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5030" w14:textId="042AF36F" w:rsidR="00135C14" w:rsidRDefault="00B435CF" w:rsidP="00B435CF">
      <w:r w:rsidRPr="00B435CF">
        <w:rPr>
          <w:rFonts w:hint="eastAsia"/>
        </w:rPr>
        <w:t>Пикалов</w:t>
      </w:r>
      <w:r w:rsidRPr="00B435CF">
        <w:t xml:space="preserve"> </w:t>
      </w:r>
      <w:r w:rsidRPr="00B435CF">
        <w:rPr>
          <w:rFonts w:hint="eastAsia"/>
        </w:rPr>
        <w:t>Александр</w:t>
      </w:r>
      <w:r w:rsidRPr="00B435CF">
        <w:t xml:space="preserve"> </w:t>
      </w:r>
      <w:r w:rsidRPr="00B435CF">
        <w:rPr>
          <w:rFonts w:hint="eastAsia"/>
        </w:rPr>
        <w:t>Анатольевич</w:t>
      </w:r>
      <w:r>
        <w:rPr>
          <w:rFonts w:hint="cs"/>
        </w:rPr>
        <w:t xml:space="preserve"> </w:t>
      </w:r>
      <w:r w:rsidRPr="00B435CF">
        <w:rPr>
          <w:rFonts w:hint="eastAsia"/>
        </w:rPr>
        <w:t>Совершенствование</w:t>
      </w:r>
      <w:r w:rsidRPr="00B435CF">
        <w:t xml:space="preserve"> </w:t>
      </w:r>
      <w:r w:rsidRPr="00B435CF">
        <w:rPr>
          <w:rFonts w:hint="eastAsia"/>
        </w:rPr>
        <w:t>методов</w:t>
      </w:r>
      <w:r w:rsidRPr="00B435CF">
        <w:t xml:space="preserve"> </w:t>
      </w:r>
      <w:r w:rsidRPr="00B435CF">
        <w:rPr>
          <w:rFonts w:hint="eastAsia"/>
        </w:rPr>
        <w:t>сбережения</w:t>
      </w:r>
      <w:r w:rsidRPr="00B435CF">
        <w:t xml:space="preserve"> </w:t>
      </w:r>
      <w:r w:rsidRPr="00B435CF">
        <w:rPr>
          <w:rFonts w:hint="eastAsia"/>
        </w:rPr>
        <w:t>в</w:t>
      </w:r>
      <w:r w:rsidRPr="00B435CF">
        <w:t xml:space="preserve"> </w:t>
      </w:r>
      <w:r w:rsidRPr="00B435CF">
        <w:rPr>
          <w:rFonts w:hint="eastAsia"/>
        </w:rPr>
        <w:t>децентрализованных</w:t>
      </w:r>
      <w:r w:rsidRPr="00B435CF">
        <w:t xml:space="preserve"> </w:t>
      </w:r>
      <w:r w:rsidRPr="00B435CF">
        <w:rPr>
          <w:rFonts w:hint="eastAsia"/>
        </w:rPr>
        <w:t>энергетических</w:t>
      </w:r>
      <w:r w:rsidRPr="00B435CF">
        <w:t xml:space="preserve"> </w:t>
      </w:r>
      <w:r w:rsidRPr="00B435CF">
        <w:rPr>
          <w:rFonts w:hint="eastAsia"/>
        </w:rPr>
        <w:t>системах</w:t>
      </w:r>
      <w:r w:rsidRPr="00B435CF">
        <w:t xml:space="preserve"> </w:t>
      </w:r>
      <w:r w:rsidRPr="00B435CF">
        <w:rPr>
          <w:rFonts w:hint="eastAsia"/>
        </w:rPr>
        <w:t>объектов</w:t>
      </w:r>
      <w:r w:rsidRPr="00B435CF">
        <w:t xml:space="preserve"> </w:t>
      </w:r>
      <w:r w:rsidRPr="00B435CF">
        <w:rPr>
          <w:rFonts w:hint="eastAsia"/>
        </w:rPr>
        <w:t>с</w:t>
      </w:r>
      <w:r w:rsidRPr="00B435CF">
        <w:t xml:space="preserve"> </w:t>
      </w:r>
      <w:r w:rsidRPr="00B435CF">
        <w:rPr>
          <w:rFonts w:hint="eastAsia"/>
        </w:rPr>
        <w:t>малым</w:t>
      </w:r>
      <w:r w:rsidRPr="00B435CF">
        <w:t xml:space="preserve"> </w:t>
      </w:r>
      <w:r w:rsidRPr="00B435CF">
        <w:rPr>
          <w:rFonts w:hint="eastAsia"/>
        </w:rPr>
        <w:t>теплопотреблением</w:t>
      </w:r>
      <w:r w:rsidRPr="00B435CF">
        <w:t xml:space="preserve"> </w:t>
      </w:r>
      <w:r w:rsidRPr="00B435CF">
        <w:rPr>
          <w:rFonts w:hint="eastAsia"/>
        </w:rPr>
        <w:t>на</w:t>
      </w:r>
      <w:r w:rsidRPr="00B435CF">
        <w:t xml:space="preserve"> </w:t>
      </w:r>
      <w:r w:rsidRPr="00B435CF">
        <w:rPr>
          <w:rFonts w:hint="eastAsia"/>
        </w:rPr>
        <w:t>основе</w:t>
      </w:r>
      <w:r w:rsidRPr="00B435CF">
        <w:t xml:space="preserve"> </w:t>
      </w:r>
      <w:r w:rsidRPr="00B435CF">
        <w:rPr>
          <w:rFonts w:hint="eastAsia"/>
        </w:rPr>
        <w:t>грунтовых</w:t>
      </w:r>
      <w:r w:rsidRPr="00B435CF">
        <w:t xml:space="preserve"> </w:t>
      </w:r>
      <w:r w:rsidRPr="00B435CF">
        <w:rPr>
          <w:rFonts w:hint="eastAsia"/>
        </w:rPr>
        <w:t>тепловых</w:t>
      </w:r>
      <w:r w:rsidRPr="00B435CF">
        <w:t xml:space="preserve"> </w:t>
      </w:r>
      <w:r w:rsidRPr="00B435CF">
        <w:rPr>
          <w:rFonts w:hint="eastAsia"/>
        </w:rPr>
        <w:t>насосов</w:t>
      </w:r>
    </w:p>
    <w:p w14:paraId="2521B7C6" w14:textId="77777777" w:rsidR="00B435CF" w:rsidRDefault="00B435CF" w:rsidP="00B435CF">
      <w:r>
        <w:rPr>
          <w:rFonts w:hint="eastAsia"/>
        </w:rPr>
        <w:t>ОГЛАВЛЕНИЕ</w:t>
      </w:r>
      <w:r>
        <w:t xml:space="preserve"> </w:t>
      </w:r>
      <w:r>
        <w:rPr>
          <w:rFonts w:hint="eastAsia"/>
        </w:rPr>
        <w:t>ДИССЕРТАЦИИ</w:t>
      </w:r>
    </w:p>
    <w:p w14:paraId="1993E7F8" w14:textId="77777777" w:rsidR="00B435CF" w:rsidRDefault="00B435CF" w:rsidP="00B435CF">
      <w:r>
        <w:rPr>
          <w:rFonts w:hint="eastAsia"/>
        </w:rPr>
        <w:t>кандидат</w:t>
      </w:r>
      <w:r>
        <w:t xml:space="preserve"> </w:t>
      </w:r>
      <w:r>
        <w:rPr>
          <w:rFonts w:hint="eastAsia"/>
        </w:rPr>
        <w:t>наук</w:t>
      </w:r>
      <w:r>
        <w:t xml:space="preserve"> </w:t>
      </w:r>
      <w:r>
        <w:rPr>
          <w:rFonts w:hint="eastAsia"/>
        </w:rPr>
        <w:t>Пикалов</w:t>
      </w:r>
      <w:r>
        <w:t xml:space="preserve"> </w:t>
      </w:r>
      <w:r>
        <w:rPr>
          <w:rFonts w:hint="eastAsia"/>
        </w:rPr>
        <w:t>Александр</w:t>
      </w:r>
      <w:r>
        <w:t xml:space="preserve"> </w:t>
      </w:r>
      <w:r>
        <w:rPr>
          <w:rFonts w:hint="eastAsia"/>
        </w:rPr>
        <w:t>Анатольевич</w:t>
      </w:r>
    </w:p>
    <w:p w14:paraId="5A36E20B" w14:textId="77777777" w:rsidR="00B435CF" w:rsidRDefault="00B435CF" w:rsidP="00B435CF">
      <w:r>
        <w:rPr>
          <w:rFonts w:hint="eastAsia"/>
        </w:rPr>
        <w:t>ВВЕДЕНИЕ</w:t>
      </w:r>
    </w:p>
    <w:p w14:paraId="068AAEBE" w14:textId="77777777" w:rsidR="00B435CF" w:rsidRDefault="00B435CF" w:rsidP="00B435CF"/>
    <w:p w14:paraId="115E7456" w14:textId="77777777" w:rsidR="00B435CF" w:rsidRDefault="00B435CF" w:rsidP="00B435CF">
      <w:r>
        <w:rPr>
          <w:rFonts w:hint="eastAsia"/>
        </w:rPr>
        <w:t>ГЛАВА</w:t>
      </w:r>
      <w:r>
        <w:t xml:space="preserve"> 1. </w:t>
      </w:r>
      <w:r>
        <w:rPr>
          <w:rFonts w:hint="eastAsia"/>
        </w:rPr>
        <w:t>ВЫБОР</w:t>
      </w:r>
      <w:r>
        <w:t xml:space="preserve"> </w:t>
      </w:r>
      <w:r>
        <w:rPr>
          <w:rFonts w:hint="eastAsia"/>
        </w:rPr>
        <w:t>НАПРАВЛЕНИЙ</w:t>
      </w:r>
      <w:r>
        <w:t xml:space="preserve"> </w:t>
      </w:r>
      <w:r>
        <w:rPr>
          <w:rFonts w:hint="eastAsia"/>
        </w:rPr>
        <w:t>ИССЛЕДОВАНИЯ</w:t>
      </w:r>
    </w:p>
    <w:p w14:paraId="6FA1BB64" w14:textId="77777777" w:rsidR="00B435CF" w:rsidRDefault="00B435CF" w:rsidP="00B435CF"/>
    <w:p w14:paraId="2A9ED55A" w14:textId="77777777" w:rsidR="00B435CF" w:rsidRDefault="00B435CF" w:rsidP="00B435CF">
      <w:r>
        <w:rPr>
          <w:rFonts w:hint="eastAsia"/>
        </w:rPr>
        <w:t>ПО</w:t>
      </w:r>
      <w:r>
        <w:t xml:space="preserve"> </w:t>
      </w:r>
      <w:r>
        <w:rPr>
          <w:rFonts w:hint="eastAsia"/>
        </w:rPr>
        <w:t>СОВЕРШЕНСТВОВАНИЮ</w:t>
      </w:r>
      <w:r>
        <w:t xml:space="preserve"> </w:t>
      </w:r>
      <w:r>
        <w:rPr>
          <w:rFonts w:hint="eastAsia"/>
        </w:rPr>
        <w:t>МЕТОДОВ</w:t>
      </w:r>
      <w:r>
        <w:t xml:space="preserve"> </w:t>
      </w:r>
      <w:r>
        <w:rPr>
          <w:rFonts w:hint="eastAsia"/>
        </w:rPr>
        <w:t>СБЕРЕЖЕНИЯ</w:t>
      </w:r>
      <w:r>
        <w:t xml:space="preserve"> </w:t>
      </w:r>
      <w:r>
        <w:rPr>
          <w:rFonts w:hint="eastAsia"/>
        </w:rPr>
        <w:t>В</w:t>
      </w:r>
      <w:r>
        <w:t xml:space="preserve"> </w:t>
      </w:r>
      <w:r>
        <w:rPr>
          <w:rFonts w:hint="eastAsia"/>
        </w:rPr>
        <w:t>ДЕЦЕНТРАЛИЗОВАННЫХ</w:t>
      </w:r>
      <w:r>
        <w:t xml:space="preserve"> </w:t>
      </w:r>
      <w:r>
        <w:rPr>
          <w:rFonts w:hint="eastAsia"/>
        </w:rPr>
        <w:t>ЭНЕРГЕТИЧЕСКИХ</w:t>
      </w:r>
      <w:r>
        <w:t xml:space="preserve"> </w:t>
      </w:r>
      <w:r>
        <w:rPr>
          <w:rFonts w:hint="eastAsia"/>
        </w:rPr>
        <w:t>СИСТЕМАХ</w:t>
      </w:r>
      <w:r>
        <w:t xml:space="preserve"> </w:t>
      </w:r>
      <w:r>
        <w:rPr>
          <w:rFonts w:hint="eastAsia"/>
        </w:rPr>
        <w:t>МАЛЫХ</w:t>
      </w:r>
      <w:r>
        <w:t xml:space="preserve"> </w:t>
      </w:r>
      <w:r>
        <w:rPr>
          <w:rFonts w:hint="eastAsia"/>
        </w:rPr>
        <w:t>ОБЪЕКТОВ</w:t>
      </w:r>
      <w:r>
        <w:t xml:space="preserve"> </w:t>
      </w:r>
      <w:r>
        <w:rPr>
          <w:rFonts w:hint="eastAsia"/>
        </w:rPr>
        <w:t>ЭНЕРГОПОТРЕБЛЕНИЯ</w:t>
      </w:r>
    </w:p>
    <w:p w14:paraId="2A6BB86F" w14:textId="77777777" w:rsidR="00B435CF" w:rsidRDefault="00B435CF" w:rsidP="00B435CF"/>
    <w:p w14:paraId="018F52E5" w14:textId="77777777" w:rsidR="00B435CF" w:rsidRDefault="00B435CF" w:rsidP="00B435CF">
      <w:r>
        <w:t xml:space="preserve">1.1 </w:t>
      </w:r>
      <w:r>
        <w:rPr>
          <w:rFonts w:hint="eastAsia"/>
        </w:rPr>
        <w:t>Анализ</w:t>
      </w:r>
      <w:r>
        <w:t xml:space="preserve"> </w:t>
      </w:r>
      <w:r>
        <w:rPr>
          <w:rFonts w:hint="eastAsia"/>
        </w:rPr>
        <w:t>структуры</w:t>
      </w:r>
      <w:r>
        <w:t xml:space="preserve"> </w:t>
      </w:r>
      <w:r>
        <w:rPr>
          <w:rFonts w:hint="eastAsia"/>
        </w:rPr>
        <w:t>существующих</w:t>
      </w:r>
      <w:r>
        <w:t xml:space="preserve"> </w:t>
      </w:r>
      <w:r>
        <w:rPr>
          <w:rFonts w:hint="eastAsia"/>
        </w:rPr>
        <w:t>объектов</w:t>
      </w:r>
      <w:r>
        <w:t xml:space="preserve"> </w:t>
      </w:r>
      <w:r>
        <w:rPr>
          <w:rFonts w:hint="eastAsia"/>
        </w:rPr>
        <w:t>с</w:t>
      </w:r>
      <w:r>
        <w:t xml:space="preserve"> </w:t>
      </w:r>
      <w:r>
        <w:rPr>
          <w:rFonts w:hint="eastAsia"/>
        </w:rPr>
        <w:t>небольшим</w:t>
      </w:r>
      <w:r>
        <w:t xml:space="preserve"> </w:t>
      </w:r>
      <w:r>
        <w:rPr>
          <w:rFonts w:hint="eastAsia"/>
        </w:rPr>
        <w:t>энергопотреблением</w:t>
      </w:r>
      <w:r>
        <w:t xml:space="preserve"> </w:t>
      </w:r>
      <w:r>
        <w:rPr>
          <w:rFonts w:hint="eastAsia"/>
        </w:rPr>
        <w:t>и</w:t>
      </w:r>
      <w:r>
        <w:t xml:space="preserve"> </w:t>
      </w:r>
      <w:r>
        <w:rPr>
          <w:rFonts w:hint="eastAsia"/>
        </w:rPr>
        <w:t>разработка</w:t>
      </w:r>
      <w:r>
        <w:t xml:space="preserve"> </w:t>
      </w:r>
      <w:r>
        <w:rPr>
          <w:rFonts w:hint="eastAsia"/>
        </w:rPr>
        <w:t>подходов</w:t>
      </w:r>
      <w:r>
        <w:t xml:space="preserve"> </w:t>
      </w:r>
      <w:r>
        <w:rPr>
          <w:rFonts w:hint="eastAsia"/>
        </w:rPr>
        <w:t>к</w:t>
      </w:r>
      <w:r>
        <w:t xml:space="preserve"> </w:t>
      </w:r>
      <w:r>
        <w:rPr>
          <w:rFonts w:hint="eastAsia"/>
        </w:rPr>
        <w:t>энергосбережению</w:t>
      </w:r>
    </w:p>
    <w:p w14:paraId="726BC320" w14:textId="77777777" w:rsidR="00B435CF" w:rsidRDefault="00B435CF" w:rsidP="00B435CF"/>
    <w:p w14:paraId="2B299BB6" w14:textId="77777777" w:rsidR="00B435CF" w:rsidRDefault="00B435CF" w:rsidP="00B435CF">
      <w:r>
        <w:t xml:space="preserve">1.2 </w:t>
      </w:r>
      <w:r>
        <w:rPr>
          <w:rFonts w:hint="eastAsia"/>
        </w:rPr>
        <w:t>Анализ</w:t>
      </w:r>
      <w:r>
        <w:t xml:space="preserve"> </w:t>
      </w:r>
      <w:r>
        <w:rPr>
          <w:rFonts w:hint="eastAsia"/>
        </w:rPr>
        <w:t>конструкции</w:t>
      </w:r>
      <w:r>
        <w:t xml:space="preserve"> </w:t>
      </w:r>
      <w:r>
        <w:rPr>
          <w:rFonts w:hint="eastAsia"/>
        </w:rPr>
        <w:t>и</w:t>
      </w:r>
      <w:r>
        <w:t xml:space="preserve"> </w:t>
      </w:r>
      <w:r>
        <w:rPr>
          <w:rFonts w:hint="eastAsia"/>
        </w:rPr>
        <w:t>способа</w:t>
      </w:r>
      <w:r>
        <w:t xml:space="preserve"> </w:t>
      </w:r>
      <w:r>
        <w:rPr>
          <w:rFonts w:hint="eastAsia"/>
        </w:rPr>
        <w:t>расчета</w:t>
      </w:r>
      <w:r>
        <w:t xml:space="preserve"> </w:t>
      </w:r>
      <w:r>
        <w:rPr>
          <w:rFonts w:hint="eastAsia"/>
        </w:rPr>
        <w:t>существующих</w:t>
      </w:r>
      <w:r>
        <w:t xml:space="preserve"> </w:t>
      </w:r>
      <w:r>
        <w:rPr>
          <w:rFonts w:hint="eastAsia"/>
        </w:rPr>
        <w:t>тепловых</w:t>
      </w:r>
      <w:r>
        <w:t xml:space="preserve"> </w:t>
      </w:r>
      <w:r>
        <w:rPr>
          <w:rFonts w:hint="eastAsia"/>
        </w:rPr>
        <w:t>насосов</w:t>
      </w:r>
    </w:p>
    <w:p w14:paraId="76476882" w14:textId="77777777" w:rsidR="00B435CF" w:rsidRDefault="00B435CF" w:rsidP="00B435CF"/>
    <w:p w14:paraId="2C8149CD" w14:textId="77777777" w:rsidR="00B435CF" w:rsidRDefault="00B435CF" w:rsidP="00B435CF">
      <w:r>
        <w:t xml:space="preserve">1.3 </w:t>
      </w:r>
      <w:r>
        <w:rPr>
          <w:rFonts w:hint="eastAsia"/>
        </w:rPr>
        <w:t>Выбор</w:t>
      </w:r>
      <w:r>
        <w:t xml:space="preserve"> </w:t>
      </w:r>
      <w:r>
        <w:rPr>
          <w:rFonts w:hint="eastAsia"/>
        </w:rPr>
        <w:t>рабочих</w:t>
      </w:r>
      <w:r>
        <w:t xml:space="preserve"> </w:t>
      </w:r>
      <w:r>
        <w:rPr>
          <w:rFonts w:hint="eastAsia"/>
        </w:rPr>
        <w:t>агентов</w:t>
      </w:r>
      <w:r>
        <w:t xml:space="preserve"> </w:t>
      </w:r>
      <w:r>
        <w:rPr>
          <w:rFonts w:hint="eastAsia"/>
        </w:rPr>
        <w:t>в</w:t>
      </w:r>
      <w:r>
        <w:t xml:space="preserve"> </w:t>
      </w:r>
      <w:r>
        <w:rPr>
          <w:rFonts w:hint="eastAsia"/>
        </w:rPr>
        <w:t>компрессионных</w:t>
      </w:r>
      <w:r>
        <w:t xml:space="preserve"> </w:t>
      </w:r>
      <w:r>
        <w:rPr>
          <w:rFonts w:hint="eastAsia"/>
        </w:rPr>
        <w:t>тепловых</w:t>
      </w:r>
      <w:r>
        <w:t xml:space="preserve"> </w:t>
      </w:r>
      <w:r>
        <w:rPr>
          <w:rFonts w:hint="eastAsia"/>
        </w:rPr>
        <w:t>насосах</w:t>
      </w:r>
      <w:r>
        <w:t>,</w:t>
      </w:r>
    </w:p>
    <w:p w14:paraId="76F8F9A3" w14:textId="77777777" w:rsidR="00B435CF" w:rsidRDefault="00B435CF" w:rsidP="00B435CF"/>
    <w:p w14:paraId="488DDCF2" w14:textId="77777777" w:rsidR="00B435CF" w:rsidRDefault="00B435CF" w:rsidP="00B435CF">
      <w:r>
        <w:rPr>
          <w:rFonts w:hint="eastAsia"/>
        </w:rPr>
        <w:t>исходя</w:t>
      </w:r>
      <w:r>
        <w:t xml:space="preserve"> </w:t>
      </w:r>
      <w:r>
        <w:rPr>
          <w:rFonts w:hint="eastAsia"/>
        </w:rPr>
        <w:t>из</w:t>
      </w:r>
      <w:r>
        <w:t xml:space="preserve"> </w:t>
      </w:r>
      <w:r>
        <w:rPr>
          <w:rFonts w:hint="eastAsia"/>
        </w:rPr>
        <w:t>требований</w:t>
      </w:r>
      <w:r>
        <w:t xml:space="preserve"> </w:t>
      </w:r>
      <w:r>
        <w:rPr>
          <w:rFonts w:hint="eastAsia"/>
        </w:rPr>
        <w:t>защиты</w:t>
      </w:r>
      <w:r>
        <w:t xml:space="preserve"> </w:t>
      </w:r>
      <w:r>
        <w:rPr>
          <w:rFonts w:hint="eastAsia"/>
        </w:rPr>
        <w:t>озонового</w:t>
      </w:r>
      <w:r>
        <w:t xml:space="preserve"> </w:t>
      </w:r>
      <w:r>
        <w:rPr>
          <w:rFonts w:hint="eastAsia"/>
        </w:rPr>
        <w:t>слоя</w:t>
      </w:r>
    </w:p>
    <w:p w14:paraId="05621E23" w14:textId="77777777" w:rsidR="00B435CF" w:rsidRDefault="00B435CF" w:rsidP="00B435CF"/>
    <w:p w14:paraId="202ADF9C" w14:textId="77777777" w:rsidR="00B435CF" w:rsidRDefault="00B435CF" w:rsidP="00B435CF">
      <w:r>
        <w:t xml:space="preserve">1.4 </w:t>
      </w:r>
      <w:r>
        <w:rPr>
          <w:rFonts w:hint="eastAsia"/>
        </w:rPr>
        <w:t>Анализ</w:t>
      </w:r>
      <w:r>
        <w:t xml:space="preserve"> </w:t>
      </w:r>
      <w:r>
        <w:rPr>
          <w:rFonts w:hint="eastAsia"/>
        </w:rPr>
        <w:t>влияния</w:t>
      </w:r>
      <w:r>
        <w:t xml:space="preserve"> </w:t>
      </w:r>
      <w:r>
        <w:rPr>
          <w:rFonts w:hint="eastAsia"/>
        </w:rPr>
        <w:t>рабочих</w:t>
      </w:r>
      <w:r>
        <w:t xml:space="preserve"> </w:t>
      </w:r>
      <w:r>
        <w:rPr>
          <w:rFonts w:hint="eastAsia"/>
        </w:rPr>
        <w:t>агентов</w:t>
      </w:r>
      <w:r>
        <w:t xml:space="preserve">, </w:t>
      </w:r>
      <w:r>
        <w:rPr>
          <w:rFonts w:hint="eastAsia"/>
        </w:rPr>
        <w:t>используемых</w:t>
      </w:r>
      <w:r>
        <w:t xml:space="preserve"> </w:t>
      </w:r>
      <w:r>
        <w:rPr>
          <w:rFonts w:hint="eastAsia"/>
        </w:rPr>
        <w:t>в</w:t>
      </w:r>
      <w:r>
        <w:t xml:space="preserve"> </w:t>
      </w:r>
      <w:r>
        <w:rPr>
          <w:rFonts w:hint="eastAsia"/>
        </w:rPr>
        <w:t>тепловых</w:t>
      </w:r>
      <w:r>
        <w:t xml:space="preserve"> </w:t>
      </w:r>
      <w:r>
        <w:rPr>
          <w:rFonts w:hint="eastAsia"/>
        </w:rPr>
        <w:t>насосах</w:t>
      </w:r>
      <w:r>
        <w:t>,</w:t>
      </w:r>
    </w:p>
    <w:p w14:paraId="27D134AC" w14:textId="77777777" w:rsidR="00B435CF" w:rsidRDefault="00B435CF" w:rsidP="00B435CF"/>
    <w:p w14:paraId="1FDE6B86" w14:textId="77777777" w:rsidR="00B435CF" w:rsidRDefault="00B435CF" w:rsidP="00B435CF">
      <w:r>
        <w:rPr>
          <w:rFonts w:hint="eastAsia"/>
        </w:rPr>
        <w:t>на</w:t>
      </w:r>
      <w:r>
        <w:t xml:space="preserve"> </w:t>
      </w:r>
      <w:r>
        <w:rPr>
          <w:rFonts w:hint="eastAsia"/>
        </w:rPr>
        <w:t>потепление</w:t>
      </w:r>
      <w:r>
        <w:t xml:space="preserve"> </w:t>
      </w:r>
      <w:r>
        <w:rPr>
          <w:rFonts w:hint="eastAsia"/>
        </w:rPr>
        <w:t>климата</w:t>
      </w:r>
    </w:p>
    <w:p w14:paraId="32CFC0A2" w14:textId="77777777" w:rsidR="00B435CF" w:rsidRDefault="00B435CF" w:rsidP="00B435CF"/>
    <w:p w14:paraId="671DCF3B" w14:textId="77777777" w:rsidR="00B435CF" w:rsidRDefault="00B435CF" w:rsidP="00B435CF">
      <w:r>
        <w:t xml:space="preserve">1.5 </w:t>
      </w:r>
      <w:r>
        <w:rPr>
          <w:rFonts w:hint="eastAsia"/>
        </w:rPr>
        <w:t>Определение</w:t>
      </w:r>
      <w:r>
        <w:t xml:space="preserve"> </w:t>
      </w:r>
      <w:r>
        <w:rPr>
          <w:rFonts w:hint="eastAsia"/>
        </w:rPr>
        <w:t>температурных</w:t>
      </w:r>
      <w:r>
        <w:t xml:space="preserve"> </w:t>
      </w:r>
      <w:r>
        <w:rPr>
          <w:rFonts w:hint="eastAsia"/>
        </w:rPr>
        <w:t>условий</w:t>
      </w:r>
      <w:r>
        <w:t xml:space="preserve"> </w:t>
      </w:r>
      <w:r>
        <w:rPr>
          <w:rFonts w:hint="eastAsia"/>
        </w:rPr>
        <w:t>в</w:t>
      </w:r>
      <w:r>
        <w:t xml:space="preserve"> </w:t>
      </w:r>
      <w:r>
        <w:rPr>
          <w:rFonts w:hint="eastAsia"/>
        </w:rPr>
        <w:t>тепловом</w:t>
      </w:r>
      <w:r>
        <w:t xml:space="preserve"> </w:t>
      </w:r>
      <w:r>
        <w:rPr>
          <w:rFonts w:hint="eastAsia"/>
        </w:rPr>
        <w:t>насосе</w:t>
      </w:r>
      <w:r>
        <w:t xml:space="preserve">, </w:t>
      </w:r>
      <w:r>
        <w:rPr>
          <w:rFonts w:hint="eastAsia"/>
        </w:rPr>
        <w:t>использующем</w:t>
      </w:r>
    </w:p>
    <w:p w14:paraId="7DA3F61A" w14:textId="77777777" w:rsidR="00B435CF" w:rsidRDefault="00B435CF" w:rsidP="00B435CF"/>
    <w:p w14:paraId="16254453" w14:textId="77777777" w:rsidR="00B435CF" w:rsidRDefault="00B435CF" w:rsidP="00B435CF">
      <w:r>
        <w:rPr>
          <w:rFonts w:hint="eastAsia"/>
        </w:rPr>
        <w:t>в</w:t>
      </w:r>
      <w:r>
        <w:t xml:space="preserve"> </w:t>
      </w:r>
      <w:r>
        <w:rPr>
          <w:rFonts w:hint="eastAsia"/>
        </w:rPr>
        <w:t>качестве</w:t>
      </w:r>
      <w:r>
        <w:t xml:space="preserve"> </w:t>
      </w:r>
      <w:r>
        <w:rPr>
          <w:rFonts w:hint="eastAsia"/>
        </w:rPr>
        <w:t>рабочих</w:t>
      </w:r>
      <w:r>
        <w:t xml:space="preserve"> </w:t>
      </w:r>
      <w:r>
        <w:rPr>
          <w:rFonts w:hint="eastAsia"/>
        </w:rPr>
        <w:t>агентов</w:t>
      </w:r>
      <w:r>
        <w:t xml:space="preserve"> </w:t>
      </w:r>
      <w:r>
        <w:rPr>
          <w:rFonts w:hint="eastAsia"/>
        </w:rPr>
        <w:t>предельные</w:t>
      </w:r>
      <w:r>
        <w:t xml:space="preserve"> </w:t>
      </w:r>
      <w:r>
        <w:rPr>
          <w:rFonts w:hint="eastAsia"/>
        </w:rPr>
        <w:t>углеводо</w:t>
      </w:r>
      <w:r>
        <w:rPr>
          <w:rFonts w:hint="eastAsia"/>
        </w:rPr>
        <w:lastRenderedPageBreak/>
        <w:t>роды</w:t>
      </w:r>
      <w:r>
        <w:t xml:space="preserve"> </w:t>
      </w:r>
      <w:r>
        <w:rPr>
          <w:rFonts w:hint="eastAsia"/>
        </w:rPr>
        <w:t>и</w:t>
      </w:r>
      <w:r>
        <w:t xml:space="preserve"> </w:t>
      </w:r>
      <w:r>
        <w:rPr>
          <w:rFonts w:hint="eastAsia"/>
        </w:rPr>
        <w:t>их</w:t>
      </w:r>
      <w:r>
        <w:t xml:space="preserve"> </w:t>
      </w:r>
      <w:r>
        <w:rPr>
          <w:rFonts w:hint="eastAsia"/>
        </w:rPr>
        <w:t>смеси</w:t>
      </w:r>
    </w:p>
    <w:p w14:paraId="2EBAE7D0" w14:textId="77777777" w:rsidR="00B435CF" w:rsidRDefault="00B435CF" w:rsidP="00B435CF"/>
    <w:p w14:paraId="535BF13A" w14:textId="77777777" w:rsidR="00B435CF" w:rsidRDefault="00B435CF" w:rsidP="00B435CF">
      <w:r>
        <w:t xml:space="preserve">1.6 </w:t>
      </w:r>
      <w:r>
        <w:rPr>
          <w:rFonts w:hint="eastAsia"/>
        </w:rPr>
        <w:t>Обоснование</w:t>
      </w:r>
      <w:r>
        <w:t xml:space="preserve"> </w:t>
      </w:r>
      <w:r>
        <w:rPr>
          <w:rFonts w:hint="eastAsia"/>
        </w:rPr>
        <w:t>состава</w:t>
      </w:r>
      <w:r>
        <w:t xml:space="preserve"> </w:t>
      </w:r>
      <w:r>
        <w:rPr>
          <w:rFonts w:hint="eastAsia"/>
        </w:rPr>
        <w:t>рабочего</w:t>
      </w:r>
      <w:r>
        <w:t xml:space="preserve"> </w:t>
      </w:r>
      <w:r>
        <w:rPr>
          <w:rFonts w:hint="eastAsia"/>
        </w:rPr>
        <w:t>агента</w:t>
      </w:r>
      <w:r>
        <w:t xml:space="preserve"> </w:t>
      </w:r>
      <w:r>
        <w:rPr>
          <w:rFonts w:hint="eastAsia"/>
        </w:rPr>
        <w:t>в</w:t>
      </w:r>
      <w:r>
        <w:t xml:space="preserve"> </w:t>
      </w:r>
      <w:r>
        <w:rPr>
          <w:rFonts w:hint="eastAsia"/>
        </w:rPr>
        <w:t>тепловых</w:t>
      </w:r>
      <w:r>
        <w:t xml:space="preserve"> </w:t>
      </w:r>
      <w:r>
        <w:rPr>
          <w:rFonts w:hint="eastAsia"/>
        </w:rPr>
        <w:t>насосах</w:t>
      </w:r>
      <w:r>
        <w:t xml:space="preserve">. </w:t>
      </w:r>
      <w:r>
        <w:rPr>
          <w:rFonts w:hint="eastAsia"/>
        </w:rPr>
        <w:t>Выбор</w:t>
      </w:r>
      <w:r>
        <w:t xml:space="preserve"> </w:t>
      </w:r>
      <w:r>
        <w:rPr>
          <w:rFonts w:hint="eastAsia"/>
        </w:rPr>
        <w:t>направления</w:t>
      </w:r>
      <w:r>
        <w:t xml:space="preserve"> </w:t>
      </w:r>
      <w:r>
        <w:rPr>
          <w:rFonts w:hint="eastAsia"/>
        </w:rPr>
        <w:t>исследований</w:t>
      </w:r>
    </w:p>
    <w:p w14:paraId="09420FAC" w14:textId="77777777" w:rsidR="00B435CF" w:rsidRDefault="00B435CF" w:rsidP="00B435CF"/>
    <w:p w14:paraId="465FE58B" w14:textId="77777777" w:rsidR="00B435CF" w:rsidRDefault="00B435CF" w:rsidP="00B435CF">
      <w:r>
        <w:rPr>
          <w:rFonts w:hint="eastAsia"/>
        </w:rPr>
        <w:t>Выводы</w:t>
      </w:r>
      <w:r>
        <w:t xml:space="preserve"> </w:t>
      </w:r>
      <w:r>
        <w:rPr>
          <w:rFonts w:hint="eastAsia"/>
        </w:rPr>
        <w:t>по</w:t>
      </w:r>
      <w:r>
        <w:t xml:space="preserve"> </w:t>
      </w:r>
      <w:r>
        <w:rPr>
          <w:rFonts w:hint="eastAsia"/>
        </w:rPr>
        <w:t>главе</w:t>
      </w:r>
    </w:p>
    <w:p w14:paraId="67F5D7D7" w14:textId="77777777" w:rsidR="00B435CF" w:rsidRDefault="00B435CF" w:rsidP="00B435CF"/>
    <w:p w14:paraId="5D6644D8" w14:textId="77777777" w:rsidR="00B435CF" w:rsidRDefault="00B435CF" w:rsidP="00B435CF">
      <w:r>
        <w:rPr>
          <w:rFonts w:hint="eastAsia"/>
        </w:rPr>
        <w:t>ГЛАВА</w:t>
      </w:r>
      <w:r>
        <w:t xml:space="preserve"> 2. </w:t>
      </w:r>
      <w:r>
        <w:rPr>
          <w:rFonts w:hint="eastAsia"/>
        </w:rPr>
        <w:t>РАЗРАБОТКА</w:t>
      </w:r>
      <w:r>
        <w:t xml:space="preserve"> </w:t>
      </w:r>
      <w:r>
        <w:rPr>
          <w:rFonts w:hint="eastAsia"/>
        </w:rPr>
        <w:t>МЕТОДОВ</w:t>
      </w:r>
      <w:r>
        <w:t xml:space="preserve"> </w:t>
      </w:r>
      <w:r>
        <w:rPr>
          <w:rFonts w:hint="eastAsia"/>
        </w:rPr>
        <w:t>СБЕРЕЖЕНИЯ</w:t>
      </w:r>
    </w:p>
    <w:p w14:paraId="376C0855" w14:textId="77777777" w:rsidR="00B435CF" w:rsidRDefault="00B435CF" w:rsidP="00B435CF"/>
    <w:p w14:paraId="46887401" w14:textId="77777777" w:rsidR="00B435CF" w:rsidRDefault="00B435CF" w:rsidP="00B435CF">
      <w:r>
        <w:rPr>
          <w:rFonts w:hint="eastAsia"/>
        </w:rPr>
        <w:t>В</w:t>
      </w:r>
      <w:r>
        <w:t xml:space="preserve"> </w:t>
      </w:r>
      <w:r>
        <w:rPr>
          <w:rFonts w:hint="eastAsia"/>
        </w:rPr>
        <w:t>ДЕЦЕНТРАЛИЗОВАННЫХЭНЕРГЕТИЧЕСКИХ</w:t>
      </w:r>
      <w:r>
        <w:t xml:space="preserve"> </w:t>
      </w:r>
      <w:r>
        <w:rPr>
          <w:rFonts w:hint="eastAsia"/>
        </w:rPr>
        <w:t>СИСТЕМАХ</w:t>
      </w:r>
      <w:r>
        <w:t xml:space="preserve"> </w:t>
      </w:r>
      <w:r>
        <w:rPr>
          <w:rFonts w:hint="eastAsia"/>
        </w:rPr>
        <w:t>ОБЪЕКТОВ</w:t>
      </w:r>
      <w:r>
        <w:t xml:space="preserve"> </w:t>
      </w:r>
      <w:r>
        <w:rPr>
          <w:rFonts w:hint="eastAsia"/>
        </w:rPr>
        <w:t>МАЛОЙ</w:t>
      </w:r>
      <w:r>
        <w:t xml:space="preserve"> </w:t>
      </w:r>
      <w:r>
        <w:rPr>
          <w:rFonts w:hint="eastAsia"/>
        </w:rPr>
        <w:t>ЭНЕРГЕТИЧЕСКОЙ</w:t>
      </w:r>
      <w:r>
        <w:t xml:space="preserve"> </w:t>
      </w:r>
      <w:r>
        <w:rPr>
          <w:rFonts w:hint="eastAsia"/>
        </w:rPr>
        <w:t>МОЩНОСТИ</w:t>
      </w:r>
      <w:r>
        <w:t xml:space="preserve"> </w:t>
      </w:r>
      <w:r>
        <w:rPr>
          <w:rFonts w:hint="eastAsia"/>
        </w:rPr>
        <w:t>НА</w:t>
      </w:r>
      <w:r>
        <w:t xml:space="preserve"> </w:t>
      </w:r>
      <w:r>
        <w:rPr>
          <w:rFonts w:hint="eastAsia"/>
        </w:rPr>
        <w:t>ОСНОВЕ</w:t>
      </w:r>
      <w:r>
        <w:t xml:space="preserve"> </w:t>
      </w:r>
      <w:r>
        <w:rPr>
          <w:rFonts w:hint="eastAsia"/>
        </w:rPr>
        <w:t>ГРУНТОВЫХ</w:t>
      </w:r>
      <w:r>
        <w:t xml:space="preserve"> </w:t>
      </w:r>
      <w:r>
        <w:rPr>
          <w:rFonts w:hint="eastAsia"/>
        </w:rPr>
        <w:t>ТЕПЛОВЫХ</w:t>
      </w:r>
      <w:r>
        <w:t xml:space="preserve"> </w:t>
      </w:r>
      <w:r>
        <w:rPr>
          <w:rFonts w:hint="eastAsia"/>
        </w:rPr>
        <w:t>НАСОСОВ</w:t>
      </w:r>
    </w:p>
    <w:p w14:paraId="7BD71D02" w14:textId="77777777" w:rsidR="00B435CF" w:rsidRDefault="00B435CF" w:rsidP="00B435CF"/>
    <w:p w14:paraId="0680BCFB" w14:textId="77777777" w:rsidR="00B435CF" w:rsidRDefault="00B435CF" w:rsidP="00B435CF">
      <w:r>
        <w:t xml:space="preserve">2.1 </w:t>
      </w:r>
      <w:r>
        <w:rPr>
          <w:rFonts w:hint="eastAsia"/>
        </w:rPr>
        <w:t>Разработка</w:t>
      </w:r>
      <w:r>
        <w:t xml:space="preserve"> </w:t>
      </w:r>
      <w:r>
        <w:rPr>
          <w:rFonts w:hint="eastAsia"/>
        </w:rPr>
        <w:t>метода</w:t>
      </w:r>
      <w:r>
        <w:t xml:space="preserve"> </w:t>
      </w:r>
      <w:r>
        <w:rPr>
          <w:rFonts w:hint="eastAsia"/>
        </w:rPr>
        <w:t>определения</w:t>
      </w:r>
      <w:r>
        <w:t xml:space="preserve"> </w:t>
      </w:r>
      <w:r>
        <w:rPr>
          <w:rFonts w:hint="eastAsia"/>
        </w:rPr>
        <w:t>теплового</w:t>
      </w:r>
      <w:r>
        <w:t xml:space="preserve"> </w:t>
      </w:r>
      <w:r>
        <w:rPr>
          <w:rFonts w:hint="eastAsia"/>
        </w:rPr>
        <w:t>потока</w:t>
      </w:r>
      <w:r>
        <w:t xml:space="preserve"> </w:t>
      </w:r>
      <w:r>
        <w:rPr>
          <w:rFonts w:hint="eastAsia"/>
        </w:rPr>
        <w:t>к</w:t>
      </w:r>
      <w:r>
        <w:t xml:space="preserve"> </w:t>
      </w:r>
      <w:r>
        <w:rPr>
          <w:rFonts w:hint="eastAsia"/>
        </w:rPr>
        <w:t>горизонтальному</w:t>
      </w:r>
      <w:r>
        <w:t xml:space="preserve"> </w:t>
      </w:r>
      <w:r>
        <w:rPr>
          <w:rFonts w:hint="eastAsia"/>
        </w:rPr>
        <w:t>грунтовому</w:t>
      </w:r>
      <w:r>
        <w:t xml:space="preserve"> </w:t>
      </w:r>
      <w:r>
        <w:rPr>
          <w:rFonts w:hint="eastAsia"/>
        </w:rPr>
        <w:t>теплообменнику</w:t>
      </w:r>
      <w:r>
        <w:t xml:space="preserve"> </w:t>
      </w:r>
      <w:r>
        <w:rPr>
          <w:rFonts w:hint="eastAsia"/>
        </w:rPr>
        <w:t>теплового</w:t>
      </w:r>
      <w:r>
        <w:t xml:space="preserve"> </w:t>
      </w:r>
      <w:r>
        <w:rPr>
          <w:rFonts w:hint="eastAsia"/>
        </w:rPr>
        <w:t>насоса</w:t>
      </w:r>
      <w:r>
        <w:t xml:space="preserve"> </w:t>
      </w:r>
      <w:r>
        <w:rPr>
          <w:rFonts w:hint="eastAsia"/>
        </w:rPr>
        <w:t>для</w:t>
      </w:r>
      <w:r>
        <w:t xml:space="preserve"> </w:t>
      </w:r>
      <w:r>
        <w:rPr>
          <w:rFonts w:hint="eastAsia"/>
        </w:rPr>
        <w:t>теплоснабжения</w:t>
      </w:r>
      <w:r>
        <w:t xml:space="preserve"> </w:t>
      </w:r>
      <w:r>
        <w:rPr>
          <w:rFonts w:hint="eastAsia"/>
        </w:rPr>
        <w:t>малого</w:t>
      </w:r>
      <w:r>
        <w:t xml:space="preserve"> </w:t>
      </w:r>
      <w:r>
        <w:rPr>
          <w:rFonts w:hint="eastAsia"/>
        </w:rPr>
        <w:t>объекта</w:t>
      </w:r>
    </w:p>
    <w:p w14:paraId="13DEA85A" w14:textId="77777777" w:rsidR="00B435CF" w:rsidRDefault="00B435CF" w:rsidP="00B435CF"/>
    <w:p w14:paraId="5FED3CE4" w14:textId="77777777" w:rsidR="00B435CF" w:rsidRDefault="00B435CF" w:rsidP="00B435CF">
      <w:r>
        <w:t xml:space="preserve">2.2 </w:t>
      </w:r>
      <w:r>
        <w:rPr>
          <w:rFonts w:hint="eastAsia"/>
        </w:rPr>
        <w:t>Разработка</w:t>
      </w:r>
      <w:r>
        <w:t xml:space="preserve"> </w:t>
      </w:r>
      <w:r>
        <w:rPr>
          <w:rFonts w:hint="eastAsia"/>
        </w:rPr>
        <w:t>принципа</w:t>
      </w:r>
      <w:r>
        <w:t xml:space="preserve"> </w:t>
      </w:r>
      <w:r>
        <w:rPr>
          <w:rFonts w:hint="eastAsia"/>
        </w:rPr>
        <w:t>сбережения</w:t>
      </w:r>
      <w:r>
        <w:t xml:space="preserve"> </w:t>
      </w:r>
      <w:r>
        <w:rPr>
          <w:rFonts w:hint="eastAsia"/>
        </w:rPr>
        <w:t>на</w:t>
      </w:r>
      <w:r>
        <w:t xml:space="preserve"> </w:t>
      </w:r>
      <w:r>
        <w:rPr>
          <w:rFonts w:hint="eastAsia"/>
        </w:rPr>
        <w:t>основе</w:t>
      </w:r>
      <w:r>
        <w:t xml:space="preserve"> </w:t>
      </w:r>
      <w:r>
        <w:rPr>
          <w:rFonts w:hint="eastAsia"/>
        </w:rPr>
        <w:t>многофункциональности</w:t>
      </w:r>
      <w:r>
        <w:t xml:space="preserve"> </w:t>
      </w:r>
      <w:r>
        <w:rPr>
          <w:rFonts w:hint="eastAsia"/>
        </w:rPr>
        <w:t>отдельных</w:t>
      </w:r>
      <w:r>
        <w:t xml:space="preserve"> </w:t>
      </w:r>
      <w:r>
        <w:rPr>
          <w:rFonts w:hint="eastAsia"/>
        </w:rPr>
        <w:t>элементов</w:t>
      </w:r>
      <w:r>
        <w:t xml:space="preserve"> </w:t>
      </w:r>
      <w:r>
        <w:rPr>
          <w:rFonts w:hint="eastAsia"/>
        </w:rPr>
        <w:t>при</w:t>
      </w:r>
      <w:r>
        <w:t xml:space="preserve"> </w:t>
      </w:r>
      <w:r>
        <w:rPr>
          <w:rFonts w:hint="eastAsia"/>
        </w:rPr>
        <w:t>их</w:t>
      </w:r>
      <w:r>
        <w:t xml:space="preserve"> </w:t>
      </w:r>
      <w:r>
        <w:rPr>
          <w:rFonts w:hint="eastAsia"/>
        </w:rPr>
        <w:t>размещении</w:t>
      </w:r>
      <w:r>
        <w:t xml:space="preserve"> </w:t>
      </w:r>
      <w:r>
        <w:rPr>
          <w:rFonts w:hint="eastAsia"/>
        </w:rPr>
        <w:t>в</w:t>
      </w:r>
      <w:r>
        <w:t xml:space="preserve"> </w:t>
      </w:r>
      <w:r>
        <w:rPr>
          <w:rFonts w:hint="eastAsia"/>
        </w:rPr>
        <w:t>одном</w:t>
      </w:r>
      <w:r>
        <w:t xml:space="preserve"> </w:t>
      </w:r>
      <w:r>
        <w:rPr>
          <w:rFonts w:hint="eastAsia"/>
        </w:rPr>
        <w:t>корпусе</w:t>
      </w:r>
      <w:r>
        <w:t xml:space="preserve"> </w:t>
      </w:r>
      <w:r>
        <w:rPr>
          <w:rFonts w:hint="eastAsia"/>
        </w:rPr>
        <w:t>оборудования</w:t>
      </w:r>
      <w:r>
        <w:t xml:space="preserve">, </w:t>
      </w:r>
      <w:r>
        <w:rPr>
          <w:rFonts w:hint="eastAsia"/>
        </w:rPr>
        <w:t>расположенного</w:t>
      </w:r>
      <w:r>
        <w:t xml:space="preserve"> </w:t>
      </w:r>
      <w:r>
        <w:rPr>
          <w:rFonts w:hint="eastAsia"/>
        </w:rPr>
        <w:t>внутри</w:t>
      </w:r>
      <w:r>
        <w:t xml:space="preserve"> </w:t>
      </w:r>
      <w:r>
        <w:rPr>
          <w:rFonts w:hint="eastAsia"/>
        </w:rPr>
        <w:t>объектов</w:t>
      </w:r>
      <w:r>
        <w:t xml:space="preserve"> </w:t>
      </w:r>
      <w:r>
        <w:rPr>
          <w:rFonts w:hint="eastAsia"/>
        </w:rPr>
        <w:t>с</w:t>
      </w:r>
      <w:r>
        <w:t xml:space="preserve"> </w:t>
      </w:r>
      <w:r>
        <w:rPr>
          <w:rFonts w:hint="eastAsia"/>
        </w:rPr>
        <w:t>малым</w:t>
      </w:r>
      <w:r>
        <w:t xml:space="preserve"> </w:t>
      </w:r>
      <w:r>
        <w:rPr>
          <w:rFonts w:hint="eastAsia"/>
        </w:rPr>
        <w:t>энергопотреблением</w:t>
      </w:r>
    </w:p>
    <w:p w14:paraId="2B45D983" w14:textId="77777777" w:rsidR="00B435CF" w:rsidRDefault="00B435CF" w:rsidP="00B435CF"/>
    <w:p w14:paraId="31B63289" w14:textId="77777777" w:rsidR="00B435CF" w:rsidRDefault="00B435CF" w:rsidP="00B435CF">
      <w:r>
        <w:t xml:space="preserve">2.3 </w:t>
      </w:r>
      <w:r>
        <w:rPr>
          <w:rFonts w:hint="eastAsia"/>
        </w:rPr>
        <w:t>Определение</w:t>
      </w:r>
      <w:r>
        <w:t xml:space="preserve"> </w:t>
      </w:r>
      <w:r>
        <w:rPr>
          <w:rFonts w:hint="eastAsia"/>
        </w:rPr>
        <w:t>экономии</w:t>
      </w:r>
      <w:r>
        <w:t xml:space="preserve"> </w:t>
      </w:r>
      <w:r>
        <w:rPr>
          <w:rFonts w:hint="eastAsia"/>
        </w:rPr>
        <w:t>энергоносителя</w:t>
      </w:r>
      <w:r>
        <w:t xml:space="preserve"> </w:t>
      </w:r>
      <w:r>
        <w:rPr>
          <w:rFonts w:hint="eastAsia"/>
        </w:rPr>
        <w:t>в</w:t>
      </w:r>
      <w:r>
        <w:t xml:space="preserve"> </w:t>
      </w:r>
      <w:r>
        <w:rPr>
          <w:rFonts w:hint="eastAsia"/>
        </w:rPr>
        <w:t>децентрализованных</w:t>
      </w:r>
      <w:r>
        <w:t xml:space="preserve"> </w:t>
      </w:r>
      <w:r>
        <w:rPr>
          <w:rFonts w:hint="eastAsia"/>
        </w:rPr>
        <w:t>энергетических</w:t>
      </w:r>
    </w:p>
    <w:p w14:paraId="35BD713C" w14:textId="77777777" w:rsidR="00B435CF" w:rsidRDefault="00B435CF" w:rsidP="00B435CF"/>
    <w:p w14:paraId="3FADDEDE" w14:textId="77777777" w:rsidR="00B435CF" w:rsidRDefault="00B435CF" w:rsidP="00B435CF">
      <w:r>
        <w:rPr>
          <w:rFonts w:hint="eastAsia"/>
        </w:rPr>
        <w:t>системах</w:t>
      </w:r>
      <w:r>
        <w:t xml:space="preserve"> </w:t>
      </w:r>
      <w:r>
        <w:rPr>
          <w:rFonts w:hint="eastAsia"/>
        </w:rPr>
        <w:t>объектов</w:t>
      </w:r>
      <w:r>
        <w:t xml:space="preserve"> </w:t>
      </w:r>
      <w:r>
        <w:rPr>
          <w:rFonts w:hint="eastAsia"/>
        </w:rPr>
        <w:t>с</w:t>
      </w:r>
      <w:r>
        <w:t xml:space="preserve"> </w:t>
      </w:r>
      <w:r>
        <w:rPr>
          <w:rFonts w:hint="eastAsia"/>
        </w:rPr>
        <w:t>малым</w:t>
      </w:r>
      <w:r>
        <w:t xml:space="preserve"> </w:t>
      </w:r>
      <w:r>
        <w:rPr>
          <w:rFonts w:hint="eastAsia"/>
        </w:rPr>
        <w:t>энергопотреблением</w:t>
      </w:r>
      <w:r>
        <w:t xml:space="preserve"> </w:t>
      </w:r>
      <w:r>
        <w:rPr>
          <w:rFonts w:hint="eastAsia"/>
        </w:rPr>
        <w:t>за</w:t>
      </w:r>
      <w:r>
        <w:t xml:space="preserve"> </w:t>
      </w:r>
      <w:r>
        <w:rPr>
          <w:rFonts w:hint="eastAsia"/>
        </w:rPr>
        <w:t>счет</w:t>
      </w:r>
    </w:p>
    <w:p w14:paraId="0C4BBCD9" w14:textId="77777777" w:rsidR="00B435CF" w:rsidRDefault="00B435CF" w:rsidP="00B435CF"/>
    <w:p w14:paraId="50988E46" w14:textId="77777777" w:rsidR="00B435CF" w:rsidRDefault="00B435CF" w:rsidP="00B435CF">
      <w:r>
        <w:rPr>
          <w:rFonts w:hint="eastAsia"/>
        </w:rPr>
        <w:t>многофункциональности</w:t>
      </w:r>
      <w:r>
        <w:t xml:space="preserve"> </w:t>
      </w:r>
      <w:r>
        <w:rPr>
          <w:rFonts w:hint="eastAsia"/>
        </w:rPr>
        <w:t>используемых</w:t>
      </w:r>
      <w:r>
        <w:t xml:space="preserve"> </w:t>
      </w:r>
      <w:r>
        <w:rPr>
          <w:rFonts w:hint="eastAsia"/>
        </w:rPr>
        <w:t>элементов</w:t>
      </w:r>
    </w:p>
    <w:p w14:paraId="0796EB2D" w14:textId="77777777" w:rsidR="00B435CF" w:rsidRDefault="00B435CF" w:rsidP="00B435CF"/>
    <w:p w14:paraId="43C8C55C" w14:textId="77777777" w:rsidR="00B435CF" w:rsidRDefault="00B435CF" w:rsidP="00B435CF">
      <w:r>
        <w:rPr>
          <w:rFonts w:hint="eastAsia"/>
        </w:rPr>
        <w:t>Выводы</w:t>
      </w:r>
      <w:r>
        <w:t xml:space="preserve"> </w:t>
      </w:r>
      <w:r>
        <w:rPr>
          <w:rFonts w:hint="eastAsia"/>
        </w:rPr>
        <w:t>по</w:t>
      </w:r>
      <w:r>
        <w:t xml:space="preserve"> </w:t>
      </w:r>
      <w:r>
        <w:rPr>
          <w:rFonts w:hint="eastAsia"/>
        </w:rPr>
        <w:t>главе</w:t>
      </w:r>
    </w:p>
    <w:p w14:paraId="0848341D" w14:textId="77777777" w:rsidR="00B435CF" w:rsidRDefault="00B435CF" w:rsidP="00B435CF"/>
    <w:p w14:paraId="55040045" w14:textId="77777777" w:rsidR="00B435CF" w:rsidRDefault="00B435CF" w:rsidP="00B435CF">
      <w:r>
        <w:rPr>
          <w:rFonts w:hint="eastAsia"/>
        </w:rPr>
        <w:t>ГЛАВА</w:t>
      </w:r>
      <w:r>
        <w:t xml:space="preserve"> 3. </w:t>
      </w:r>
      <w:r>
        <w:rPr>
          <w:rFonts w:hint="eastAsia"/>
        </w:rPr>
        <w:t>РАЗРАБОТКА</w:t>
      </w:r>
      <w:r>
        <w:t xml:space="preserve"> </w:t>
      </w:r>
      <w:r>
        <w:rPr>
          <w:rFonts w:hint="eastAsia"/>
        </w:rPr>
        <w:t>МАТЕМАТИЧЕСКОЙ</w:t>
      </w:r>
      <w:r>
        <w:t xml:space="preserve"> </w:t>
      </w:r>
      <w:r>
        <w:rPr>
          <w:rFonts w:hint="eastAsia"/>
        </w:rPr>
        <w:t>МОДЕЛИ</w:t>
      </w:r>
    </w:p>
    <w:p w14:paraId="158B38B3" w14:textId="77777777" w:rsidR="00B435CF" w:rsidRDefault="00B435CF" w:rsidP="00B435CF"/>
    <w:p w14:paraId="190AF882" w14:textId="77777777" w:rsidR="00B435CF" w:rsidRDefault="00B435CF" w:rsidP="00B435CF">
      <w:r>
        <w:rPr>
          <w:rFonts w:hint="eastAsia"/>
        </w:rPr>
        <w:lastRenderedPageBreak/>
        <w:t>ОБОСНОВАНИЯ</w:t>
      </w:r>
      <w:r>
        <w:t xml:space="preserve"> </w:t>
      </w:r>
      <w:r>
        <w:rPr>
          <w:rFonts w:hint="eastAsia"/>
        </w:rPr>
        <w:t>ПРИМЕНЕНИЯ</w:t>
      </w:r>
      <w:r>
        <w:t xml:space="preserve"> </w:t>
      </w:r>
      <w:r>
        <w:rPr>
          <w:rFonts w:hint="eastAsia"/>
        </w:rPr>
        <w:t>ТЕПЛОВОГО</w:t>
      </w:r>
      <w:r>
        <w:t xml:space="preserve"> </w:t>
      </w:r>
      <w:r>
        <w:rPr>
          <w:rFonts w:hint="eastAsia"/>
        </w:rPr>
        <w:t>НАСОСА</w:t>
      </w:r>
      <w:r>
        <w:t xml:space="preserve"> </w:t>
      </w:r>
      <w:r>
        <w:rPr>
          <w:rFonts w:hint="eastAsia"/>
        </w:rPr>
        <w:t>С</w:t>
      </w:r>
      <w:r>
        <w:t xml:space="preserve"> </w:t>
      </w:r>
      <w:r>
        <w:rPr>
          <w:rFonts w:hint="eastAsia"/>
        </w:rPr>
        <w:t>ГРУНТОВЫМ</w:t>
      </w:r>
      <w:r>
        <w:t xml:space="preserve"> </w:t>
      </w:r>
      <w:r>
        <w:rPr>
          <w:rFonts w:hint="eastAsia"/>
        </w:rPr>
        <w:t>ТЕПЛООБМЕННИКОМ</w:t>
      </w:r>
    </w:p>
    <w:p w14:paraId="54EC3FA8" w14:textId="77777777" w:rsidR="00B435CF" w:rsidRDefault="00B435CF" w:rsidP="00B435CF"/>
    <w:p w14:paraId="06530539" w14:textId="77777777" w:rsidR="00B435CF" w:rsidRDefault="00B435CF" w:rsidP="00B435CF">
      <w:r>
        <w:t xml:space="preserve">3.1 </w:t>
      </w:r>
      <w:r>
        <w:rPr>
          <w:rFonts w:hint="eastAsia"/>
        </w:rPr>
        <w:t>Применение</w:t>
      </w:r>
      <w:r>
        <w:t xml:space="preserve"> </w:t>
      </w:r>
      <w:r>
        <w:rPr>
          <w:rFonts w:hint="eastAsia"/>
        </w:rPr>
        <w:t>основных</w:t>
      </w:r>
      <w:r>
        <w:t xml:space="preserve"> </w:t>
      </w:r>
      <w:r>
        <w:rPr>
          <w:rFonts w:hint="eastAsia"/>
        </w:rPr>
        <w:t>положений</w:t>
      </w:r>
      <w:r>
        <w:t xml:space="preserve"> </w:t>
      </w:r>
      <w:r>
        <w:rPr>
          <w:rFonts w:hint="eastAsia"/>
        </w:rPr>
        <w:t>системного</w:t>
      </w:r>
      <w:r>
        <w:t xml:space="preserve"> </w:t>
      </w:r>
      <w:r>
        <w:rPr>
          <w:rFonts w:hint="eastAsia"/>
        </w:rPr>
        <w:t>анализа</w:t>
      </w:r>
      <w:r>
        <w:t xml:space="preserve"> </w:t>
      </w:r>
      <w:r>
        <w:rPr>
          <w:rFonts w:hint="eastAsia"/>
        </w:rPr>
        <w:t>при</w:t>
      </w:r>
      <w:r>
        <w:t xml:space="preserve"> </w:t>
      </w:r>
      <w:r>
        <w:rPr>
          <w:rFonts w:hint="eastAsia"/>
        </w:rPr>
        <w:t>обосновании</w:t>
      </w:r>
      <w:r>
        <w:t xml:space="preserve"> </w:t>
      </w:r>
      <w:r>
        <w:rPr>
          <w:rFonts w:hint="eastAsia"/>
        </w:rPr>
        <w:t>теплового</w:t>
      </w:r>
      <w:r>
        <w:t xml:space="preserve"> </w:t>
      </w:r>
      <w:r>
        <w:rPr>
          <w:rFonts w:hint="eastAsia"/>
        </w:rPr>
        <w:t>насоса</w:t>
      </w:r>
      <w:r>
        <w:t xml:space="preserve"> </w:t>
      </w:r>
      <w:r>
        <w:rPr>
          <w:rFonts w:hint="eastAsia"/>
        </w:rPr>
        <w:t>с</w:t>
      </w:r>
      <w:r>
        <w:t xml:space="preserve"> </w:t>
      </w:r>
      <w:r>
        <w:rPr>
          <w:rFonts w:hint="eastAsia"/>
        </w:rPr>
        <w:t>грунтовым</w:t>
      </w:r>
      <w:r>
        <w:t xml:space="preserve"> </w:t>
      </w:r>
      <w:r>
        <w:rPr>
          <w:rFonts w:hint="eastAsia"/>
        </w:rPr>
        <w:t>теплообменником</w:t>
      </w:r>
    </w:p>
    <w:p w14:paraId="39FC127B" w14:textId="77777777" w:rsidR="00B435CF" w:rsidRDefault="00B435CF" w:rsidP="00B435CF"/>
    <w:p w14:paraId="165DCA0F" w14:textId="77777777" w:rsidR="00B435CF" w:rsidRDefault="00B435CF" w:rsidP="00B435CF">
      <w:r>
        <w:t xml:space="preserve">3.2.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обоснования</w:t>
      </w:r>
      <w:r>
        <w:t xml:space="preserve"> </w:t>
      </w:r>
      <w:r>
        <w:rPr>
          <w:rFonts w:hint="eastAsia"/>
        </w:rPr>
        <w:t>применения</w:t>
      </w:r>
      <w:r>
        <w:t xml:space="preserve"> </w:t>
      </w:r>
      <w:r>
        <w:rPr>
          <w:rFonts w:hint="eastAsia"/>
        </w:rPr>
        <w:t>предлагаемого</w:t>
      </w:r>
      <w:r>
        <w:t xml:space="preserve"> </w:t>
      </w:r>
      <w:r>
        <w:rPr>
          <w:rFonts w:hint="eastAsia"/>
        </w:rPr>
        <w:t>варианта</w:t>
      </w:r>
      <w:r>
        <w:t xml:space="preserve"> </w:t>
      </w:r>
      <w:r>
        <w:rPr>
          <w:rFonts w:hint="eastAsia"/>
        </w:rPr>
        <w:t>ДЭС</w:t>
      </w:r>
    </w:p>
    <w:p w14:paraId="271D5EF8" w14:textId="77777777" w:rsidR="00B435CF" w:rsidRDefault="00B435CF" w:rsidP="00B435CF"/>
    <w:p w14:paraId="2CD10871" w14:textId="77777777" w:rsidR="00B435CF" w:rsidRDefault="00B435CF" w:rsidP="00B435CF">
      <w:r>
        <w:t xml:space="preserve">3.3. </w:t>
      </w:r>
      <w:r>
        <w:rPr>
          <w:rFonts w:hint="eastAsia"/>
        </w:rPr>
        <w:t>Выявление</w:t>
      </w:r>
      <w:r>
        <w:t xml:space="preserve"> </w:t>
      </w:r>
      <w:r>
        <w:rPr>
          <w:rFonts w:hint="eastAsia"/>
        </w:rPr>
        <w:t>условий</w:t>
      </w:r>
      <w:r>
        <w:t xml:space="preserve"> </w:t>
      </w:r>
      <w:r>
        <w:rPr>
          <w:rFonts w:hint="eastAsia"/>
        </w:rPr>
        <w:t>сопоставимости</w:t>
      </w:r>
      <w:r>
        <w:t xml:space="preserve"> </w:t>
      </w:r>
      <w:r>
        <w:rPr>
          <w:rFonts w:hint="eastAsia"/>
        </w:rPr>
        <w:t>конкурирующих</w:t>
      </w:r>
      <w:r>
        <w:t xml:space="preserve"> </w:t>
      </w:r>
      <w:r>
        <w:rPr>
          <w:rFonts w:hint="eastAsia"/>
        </w:rPr>
        <w:t>вариантов</w:t>
      </w:r>
      <w:r>
        <w:t xml:space="preserve"> </w:t>
      </w:r>
      <w:r>
        <w:rPr>
          <w:rFonts w:hint="eastAsia"/>
        </w:rPr>
        <w:t>ТН</w:t>
      </w:r>
    </w:p>
    <w:p w14:paraId="6A3DA14D" w14:textId="77777777" w:rsidR="00B435CF" w:rsidRDefault="00B435CF" w:rsidP="00B435CF"/>
    <w:p w14:paraId="59620766" w14:textId="77777777" w:rsidR="00B435CF" w:rsidRDefault="00B435CF" w:rsidP="00B435CF">
      <w:r>
        <w:rPr>
          <w:rFonts w:hint="eastAsia"/>
        </w:rPr>
        <w:t>с</w:t>
      </w:r>
      <w:r>
        <w:t xml:space="preserve"> </w:t>
      </w:r>
      <w:r>
        <w:rPr>
          <w:rFonts w:hint="eastAsia"/>
        </w:rPr>
        <w:t>трубными</w:t>
      </w:r>
      <w:r>
        <w:t xml:space="preserve"> </w:t>
      </w:r>
      <w:r>
        <w:rPr>
          <w:rFonts w:hint="eastAsia"/>
        </w:rPr>
        <w:t>испарителями</w:t>
      </w:r>
    </w:p>
    <w:p w14:paraId="20C2BAA2" w14:textId="77777777" w:rsidR="00B435CF" w:rsidRDefault="00B435CF" w:rsidP="00B435CF"/>
    <w:p w14:paraId="697EA5E0" w14:textId="77777777" w:rsidR="00B435CF" w:rsidRDefault="00B435CF" w:rsidP="00B435CF">
      <w:r>
        <w:rPr>
          <w:rFonts w:hint="eastAsia"/>
        </w:rPr>
        <w:t>Выводы</w:t>
      </w:r>
      <w:r>
        <w:t xml:space="preserve"> </w:t>
      </w:r>
      <w:r>
        <w:rPr>
          <w:rFonts w:hint="eastAsia"/>
        </w:rPr>
        <w:t>по</w:t>
      </w:r>
      <w:r>
        <w:t xml:space="preserve"> </w:t>
      </w:r>
      <w:r>
        <w:rPr>
          <w:rFonts w:hint="eastAsia"/>
        </w:rPr>
        <w:t>главе</w:t>
      </w:r>
    </w:p>
    <w:p w14:paraId="3AAE7817" w14:textId="77777777" w:rsidR="00B435CF" w:rsidRDefault="00B435CF" w:rsidP="00B435CF"/>
    <w:p w14:paraId="5241CB8B" w14:textId="77777777" w:rsidR="00B435CF" w:rsidRDefault="00B435CF" w:rsidP="00B435CF">
      <w:r>
        <w:rPr>
          <w:rFonts w:hint="eastAsia"/>
        </w:rPr>
        <w:t>ГЛАВА</w:t>
      </w:r>
      <w:r>
        <w:t xml:space="preserve"> 4. </w:t>
      </w:r>
      <w:r>
        <w:rPr>
          <w:rFonts w:hint="eastAsia"/>
        </w:rPr>
        <w:t>ЭКСПЕРИМЕНТАЛЬНАЯ</w:t>
      </w:r>
      <w:r>
        <w:t xml:space="preserve"> </w:t>
      </w:r>
      <w:r>
        <w:rPr>
          <w:rFonts w:hint="eastAsia"/>
        </w:rPr>
        <w:t>ПРОВЕРКА</w:t>
      </w:r>
      <w:r>
        <w:t xml:space="preserve"> </w:t>
      </w:r>
      <w:r>
        <w:rPr>
          <w:rFonts w:hint="eastAsia"/>
        </w:rPr>
        <w:t>МЕТОДА</w:t>
      </w:r>
      <w:r>
        <w:t xml:space="preserve"> </w:t>
      </w:r>
      <w:r>
        <w:rPr>
          <w:rFonts w:hint="eastAsia"/>
        </w:rPr>
        <w:t>ТЕПЛОВОГО</w:t>
      </w:r>
    </w:p>
    <w:p w14:paraId="412A6E62" w14:textId="77777777" w:rsidR="00B435CF" w:rsidRDefault="00B435CF" w:rsidP="00B435CF"/>
    <w:p w14:paraId="13D98C1B" w14:textId="77777777" w:rsidR="00B435CF" w:rsidRDefault="00B435CF" w:rsidP="00B435CF">
      <w:r>
        <w:rPr>
          <w:rFonts w:hint="eastAsia"/>
        </w:rPr>
        <w:t>ГРУНТОВОГО</w:t>
      </w:r>
      <w:r>
        <w:t xml:space="preserve"> </w:t>
      </w:r>
      <w:r>
        <w:rPr>
          <w:rFonts w:hint="eastAsia"/>
        </w:rPr>
        <w:t>ТЕПЛООБМЕННИКА</w:t>
      </w:r>
      <w:r>
        <w:t xml:space="preserve"> </w:t>
      </w:r>
      <w:r>
        <w:rPr>
          <w:rFonts w:hint="eastAsia"/>
        </w:rPr>
        <w:t>ТЕПЛОВОГО</w:t>
      </w:r>
      <w:r>
        <w:t xml:space="preserve"> </w:t>
      </w:r>
      <w:r>
        <w:rPr>
          <w:rFonts w:hint="eastAsia"/>
        </w:rPr>
        <w:t>НАСОСА</w:t>
      </w:r>
    </w:p>
    <w:p w14:paraId="1BE0ADDE" w14:textId="77777777" w:rsidR="00B435CF" w:rsidRDefault="00B435CF" w:rsidP="00B435CF"/>
    <w:p w14:paraId="157AF11F" w14:textId="77777777" w:rsidR="00B435CF" w:rsidRDefault="00B435CF" w:rsidP="00B435CF">
      <w:r>
        <w:t xml:space="preserve">4.1. </w:t>
      </w:r>
      <w:r>
        <w:rPr>
          <w:rFonts w:hint="eastAsia"/>
        </w:rPr>
        <w:t>Задачи</w:t>
      </w:r>
      <w:r>
        <w:t xml:space="preserve"> </w:t>
      </w:r>
      <w:r>
        <w:rPr>
          <w:rFonts w:hint="eastAsia"/>
        </w:rPr>
        <w:t>экспериментальных</w:t>
      </w:r>
      <w:r>
        <w:t xml:space="preserve"> </w:t>
      </w:r>
      <w:r>
        <w:rPr>
          <w:rFonts w:hint="eastAsia"/>
        </w:rPr>
        <w:t>исследований</w:t>
      </w:r>
      <w:r>
        <w:t xml:space="preserve">, </w:t>
      </w:r>
      <w:r>
        <w:rPr>
          <w:rFonts w:hint="eastAsia"/>
        </w:rPr>
        <w:t>описание</w:t>
      </w:r>
      <w:r>
        <w:t xml:space="preserve"> </w:t>
      </w:r>
      <w:r>
        <w:rPr>
          <w:rFonts w:hint="eastAsia"/>
        </w:rPr>
        <w:t>экспериментальной</w:t>
      </w:r>
    </w:p>
    <w:p w14:paraId="2880F314" w14:textId="77777777" w:rsidR="00B435CF" w:rsidRDefault="00B435CF" w:rsidP="00B435CF"/>
    <w:p w14:paraId="75F9FE4F" w14:textId="77777777" w:rsidR="00B435CF" w:rsidRDefault="00B435CF" w:rsidP="00B435CF">
      <w:r>
        <w:rPr>
          <w:rFonts w:hint="eastAsia"/>
        </w:rPr>
        <w:t>установки</w:t>
      </w:r>
    </w:p>
    <w:p w14:paraId="129E17CF" w14:textId="77777777" w:rsidR="00B435CF" w:rsidRDefault="00B435CF" w:rsidP="00B435CF"/>
    <w:p w14:paraId="56042475" w14:textId="77777777" w:rsidR="00B435CF" w:rsidRDefault="00B435CF" w:rsidP="00B435CF">
      <w:r>
        <w:t xml:space="preserve">4.2 </w:t>
      </w:r>
      <w:r>
        <w:rPr>
          <w:rFonts w:hint="eastAsia"/>
        </w:rPr>
        <w:t>Методика</w:t>
      </w:r>
      <w:r>
        <w:t xml:space="preserve"> </w:t>
      </w:r>
      <w:r>
        <w:rPr>
          <w:rFonts w:hint="eastAsia"/>
        </w:rPr>
        <w:t>определения</w:t>
      </w:r>
      <w:r>
        <w:t xml:space="preserve"> </w:t>
      </w:r>
      <w:r>
        <w:rPr>
          <w:rFonts w:hint="eastAsia"/>
        </w:rPr>
        <w:t>экспериментального</w:t>
      </w:r>
      <w:r>
        <w:t xml:space="preserve"> </w:t>
      </w:r>
      <w:r>
        <w:rPr>
          <w:rFonts w:hint="eastAsia"/>
        </w:rPr>
        <w:t>значения</w:t>
      </w:r>
      <w:r>
        <w:t xml:space="preserve"> </w:t>
      </w:r>
      <w:r>
        <w:rPr>
          <w:rFonts w:hint="eastAsia"/>
        </w:rPr>
        <w:t>длины</w:t>
      </w:r>
      <w:r>
        <w:t xml:space="preserve"> </w:t>
      </w:r>
      <w:r>
        <w:rPr>
          <w:rFonts w:hint="eastAsia"/>
        </w:rPr>
        <w:t>участка</w:t>
      </w:r>
      <w:r>
        <w:t xml:space="preserve">, </w:t>
      </w:r>
      <w:r>
        <w:rPr>
          <w:rFonts w:hint="eastAsia"/>
        </w:rPr>
        <w:t>необходимого</w:t>
      </w:r>
      <w:r>
        <w:t xml:space="preserve"> </w:t>
      </w:r>
      <w:r>
        <w:rPr>
          <w:rFonts w:hint="eastAsia"/>
        </w:rPr>
        <w:t>для</w:t>
      </w:r>
      <w:r>
        <w:t xml:space="preserve"> </w:t>
      </w:r>
      <w:r>
        <w:rPr>
          <w:rFonts w:hint="eastAsia"/>
        </w:rPr>
        <w:t>полного</w:t>
      </w:r>
      <w:r>
        <w:t xml:space="preserve"> </w:t>
      </w:r>
      <w:r>
        <w:rPr>
          <w:rFonts w:hint="eastAsia"/>
        </w:rPr>
        <w:t>испарения</w:t>
      </w:r>
      <w:r>
        <w:t xml:space="preserve"> </w:t>
      </w:r>
      <w:r>
        <w:rPr>
          <w:rFonts w:hint="eastAsia"/>
        </w:rPr>
        <w:t>смеси</w:t>
      </w:r>
      <w:r>
        <w:t xml:space="preserve"> </w:t>
      </w:r>
      <w:r>
        <w:rPr>
          <w:rFonts w:hint="eastAsia"/>
        </w:rPr>
        <w:t>рабочего</w:t>
      </w:r>
      <w:r>
        <w:t xml:space="preserve"> </w:t>
      </w:r>
      <w:r>
        <w:rPr>
          <w:rFonts w:hint="eastAsia"/>
        </w:rPr>
        <w:t>агента</w:t>
      </w:r>
    </w:p>
    <w:p w14:paraId="77F7888C" w14:textId="77777777" w:rsidR="00B435CF" w:rsidRDefault="00B435CF" w:rsidP="00B435CF"/>
    <w:p w14:paraId="6E3E6036" w14:textId="77777777" w:rsidR="00B435CF" w:rsidRDefault="00B435CF" w:rsidP="00B435CF">
      <w:r>
        <w:rPr>
          <w:rFonts w:hint="eastAsia"/>
        </w:rPr>
        <w:t>Выводы</w:t>
      </w:r>
      <w:r>
        <w:t xml:space="preserve"> </w:t>
      </w:r>
      <w:r>
        <w:rPr>
          <w:rFonts w:hint="eastAsia"/>
        </w:rPr>
        <w:t>по</w:t>
      </w:r>
      <w:r>
        <w:t xml:space="preserve"> </w:t>
      </w:r>
      <w:r>
        <w:rPr>
          <w:rFonts w:hint="eastAsia"/>
        </w:rPr>
        <w:t>главе</w:t>
      </w:r>
    </w:p>
    <w:p w14:paraId="69FDF379" w14:textId="77777777" w:rsidR="00B435CF" w:rsidRDefault="00B435CF" w:rsidP="00B435CF"/>
    <w:p w14:paraId="4E724C89" w14:textId="77777777" w:rsidR="00B435CF" w:rsidRDefault="00B435CF" w:rsidP="00B435CF">
      <w:r>
        <w:rPr>
          <w:rFonts w:hint="eastAsia"/>
        </w:rPr>
        <w:t>ОСНОВНЫЕ</w:t>
      </w:r>
      <w:r>
        <w:t xml:space="preserve"> </w:t>
      </w:r>
      <w:r>
        <w:rPr>
          <w:rFonts w:hint="eastAsia"/>
        </w:rPr>
        <w:t>ВЫВОДЫ</w:t>
      </w:r>
      <w:r>
        <w:t xml:space="preserve"> </w:t>
      </w:r>
      <w:r>
        <w:rPr>
          <w:rFonts w:hint="eastAsia"/>
        </w:rPr>
        <w:t>И</w:t>
      </w:r>
      <w:r>
        <w:t xml:space="preserve"> </w:t>
      </w:r>
      <w:r>
        <w:rPr>
          <w:rFonts w:hint="eastAsia"/>
        </w:rPr>
        <w:t>РЕКОМЕНДАЦИИ</w:t>
      </w:r>
    </w:p>
    <w:p w14:paraId="11EF0CF9" w14:textId="77777777" w:rsidR="00B435CF" w:rsidRDefault="00B435CF" w:rsidP="00B435CF"/>
    <w:p w14:paraId="1AD160D6" w14:textId="77777777" w:rsidR="00B435CF" w:rsidRDefault="00B435CF" w:rsidP="00B435CF">
      <w:r>
        <w:rPr>
          <w:rFonts w:hint="eastAsia"/>
        </w:rPr>
        <w:t>СПИСОК</w:t>
      </w:r>
      <w:r>
        <w:t xml:space="preserve"> </w:t>
      </w:r>
      <w:r>
        <w:rPr>
          <w:rFonts w:hint="eastAsia"/>
        </w:rPr>
        <w:t>ИСПОЛЬЗОВАННОЙ</w:t>
      </w:r>
      <w:r>
        <w:t xml:space="preserve"> </w:t>
      </w:r>
      <w:r>
        <w:rPr>
          <w:rFonts w:hint="eastAsia"/>
        </w:rPr>
        <w:t>ЛИТЕРАТУРЫ</w:t>
      </w:r>
    </w:p>
    <w:p w14:paraId="6D7CA3F1" w14:textId="77777777" w:rsidR="00B435CF" w:rsidRDefault="00B435CF" w:rsidP="00B435CF"/>
    <w:p w14:paraId="61AA4936" w14:textId="77777777" w:rsidR="00B435CF" w:rsidRDefault="00B435CF" w:rsidP="00B435CF">
      <w:r>
        <w:rPr>
          <w:rFonts w:hint="eastAsia"/>
        </w:rPr>
        <w:t>Приложение</w:t>
      </w:r>
      <w:r>
        <w:t xml:space="preserve"> </w:t>
      </w:r>
      <w:r>
        <w:rPr>
          <w:rFonts w:hint="eastAsia"/>
        </w:rPr>
        <w:t>А</w:t>
      </w:r>
    </w:p>
    <w:p w14:paraId="5CC795C6" w14:textId="77777777" w:rsidR="00B435CF" w:rsidRDefault="00B435CF" w:rsidP="00B435CF"/>
    <w:p w14:paraId="164F44A2" w14:textId="6FC9C21D" w:rsidR="00B435CF" w:rsidRPr="00B435CF" w:rsidRDefault="00B435CF" w:rsidP="00B435CF">
      <w:r>
        <w:rPr>
          <w:rFonts w:hint="eastAsia"/>
        </w:rPr>
        <w:t>Приложение</w:t>
      </w:r>
      <w:r>
        <w:t xml:space="preserve"> </w:t>
      </w:r>
      <w:r>
        <w:rPr>
          <w:rFonts w:hint="eastAsia"/>
        </w:rPr>
        <w:t>Б</w:t>
      </w:r>
    </w:p>
    <w:sectPr w:rsidR="00B435CF" w:rsidRPr="00B435CF" w:rsidSect="005B068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C597" w14:textId="77777777" w:rsidR="005B0688" w:rsidRDefault="005B0688">
      <w:pPr>
        <w:spacing w:after="0" w:line="240" w:lineRule="auto"/>
      </w:pPr>
      <w:r>
        <w:separator/>
      </w:r>
    </w:p>
  </w:endnote>
  <w:endnote w:type="continuationSeparator" w:id="0">
    <w:p w14:paraId="61442759" w14:textId="77777777" w:rsidR="005B0688" w:rsidRDefault="005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9850" w14:textId="77777777" w:rsidR="005B0688" w:rsidRDefault="005B0688"/>
    <w:p w14:paraId="0E0CED69" w14:textId="77777777" w:rsidR="005B0688" w:rsidRDefault="005B0688"/>
    <w:p w14:paraId="20FC9F67" w14:textId="77777777" w:rsidR="005B0688" w:rsidRDefault="005B0688"/>
    <w:p w14:paraId="167BE61F" w14:textId="77777777" w:rsidR="005B0688" w:rsidRDefault="005B0688"/>
    <w:p w14:paraId="2A37F37A" w14:textId="77777777" w:rsidR="005B0688" w:rsidRDefault="005B0688"/>
    <w:p w14:paraId="3F845C59" w14:textId="77777777" w:rsidR="005B0688" w:rsidRDefault="005B0688"/>
    <w:p w14:paraId="53D791AE" w14:textId="77777777" w:rsidR="005B0688" w:rsidRDefault="005B068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D744455" wp14:editId="306E43C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294D" w14:textId="77777777" w:rsidR="005B0688" w:rsidRDefault="005B068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74445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4F3294D" w14:textId="77777777" w:rsidR="005B0688" w:rsidRDefault="005B068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FFCA7C4" w14:textId="77777777" w:rsidR="005B0688" w:rsidRDefault="005B0688"/>
    <w:p w14:paraId="6ABCBEBA" w14:textId="77777777" w:rsidR="005B0688" w:rsidRDefault="005B0688"/>
    <w:p w14:paraId="65EDCC12" w14:textId="77777777" w:rsidR="005B0688" w:rsidRDefault="005B068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129F28C" wp14:editId="114A978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450B0" w14:textId="77777777" w:rsidR="005B0688" w:rsidRDefault="005B0688"/>
                          <w:p w14:paraId="35384D13" w14:textId="77777777" w:rsidR="005B0688" w:rsidRDefault="005B068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29F28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D2450B0" w14:textId="77777777" w:rsidR="005B0688" w:rsidRDefault="005B0688"/>
                    <w:p w14:paraId="35384D13" w14:textId="77777777" w:rsidR="005B0688" w:rsidRDefault="005B068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EBABAF5" w14:textId="77777777" w:rsidR="005B0688" w:rsidRDefault="005B0688"/>
    <w:p w14:paraId="0CA342D7" w14:textId="77777777" w:rsidR="005B0688" w:rsidRDefault="005B0688">
      <w:pPr>
        <w:rPr>
          <w:sz w:val="2"/>
          <w:szCs w:val="2"/>
        </w:rPr>
      </w:pPr>
    </w:p>
    <w:p w14:paraId="6E47F311" w14:textId="77777777" w:rsidR="005B0688" w:rsidRDefault="005B0688"/>
    <w:p w14:paraId="5944BF85" w14:textId="77777777" w:rsidR="005B0688" w:rsidRDefault="005B0688">
      <w:pPr>
        <w:spacing w:after="0" w:line="240" w:lineRule="auto"/>
      </w:pPr>
    </w:p>
  </w:footnote>
  <w:footnote w:type="continuationSeparator" w:id="0">
    <w:p w14:paraId="1501199A" w14:textId="77777777" w:rsidR="005B0688" w:rsidRDefault="005B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88"/>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29560</TotalTime>
  <Pages>4</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3884</cp:revision>
  <cp:lastPrinted>2009-02-06T05:36:00Z</cp:lastPrinted>
  <dcterms:created xsi:type="dcterms:W3CDTF">2024-01-07T13:43:00Z</dcterms:created>
  <dcterms:modified xsi:type="dcterms:W3CDTF">2024-02-24T10:04:00Z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