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768AB" w14:textId="2CA31165" w:rsidR="00AE3802" w:rsidRDefault="00D95AEF" w:rsidP="00D95AEF">
      <w:pPr>
        <w:rPr>
          <w:lang w:val="ru-RU"/>
        </w:rPr>
      </w:pPr>
      <w:r w:rsidRPr="00D95AEF">
        <w:rPr>
          <w:rFonts w:hint="eastAsia"/>
        </w:rPr>
        <w:t>Рубцов</w:t>
      </w:r>
      <w:r w:rsidRPr="00D95AEF">
        <w:t xml:space="preserve"> </w:t>
      </w:r>
      <w:r w:rsidRPr="00D95AEF">
        <w:rPr>
          <w:rFonts w:hint="eastAsia"/>
        </w:rPr>
        <w:t>Вячеслав</w:t>
      </w:r>
      <w:r w:rsidRPr="00D95AEF">
        <w:t xml:space="preserve"> </w:t>
      </w:r>
      <w:r w:rsidRPr="00D95AEF">
        <w:rPr>
          <w:rFonts w:hint="eastAsia"/>
        </w:rPr>
        <w:t>Александрович</w:t>
      </w:r>
      <w:r>
        <w:rPr>
          <w:lang w:val="ru-RU"/>
        </w:rPr>
        <w:t xml:space="preserve"> </w:t>
      </w:r>
      <w:r w:rsidRPr="00D95AEF">
        <w:rPr>
          <w:rFonts w:hint="eastAsia"/>
          <w:lang w:val="ru-RU"/>
        </w:rPr>
        <w:t>МикроРНК</w:t>
      </w:r>
      <w:r w:rsidRPr="00D95AEF">
        <w:rPr>
          <w:lang w:val="ru-RU"/>
        </w:rPr>
        <w:t xml:space="preserve">-21 </w:t>
      </w:r>
      <w:r w:rsidRPr="00D95AEF">
        <w:rPr>
          <w:rFonts w:hint="eastAsia"/>
          <w:lang w:val="ru-RU"/>
        </w:rPr>
        <w:t>и</w:t>
      </w:r>
      <w:r w:rsidRPr="00D95AEF">
        <w:rPr>
          <w:lang w:val="ru-RU"/>
        </w:rPr>
        <w:t xml:space="preserve"> </w:t>
      </w:r>
      <w:r w:rsidRPr="00D95AEF">
        <w:rPr>
          <w:rFonts w:hint="eastAsia"/>
          <w:lang w:val="ru-RU"/>
        </w:rPr>
        <w:t>белок</w:t>
      </w:r>
      <w:r w:rsidRPr="00D95AEF">
        <w:rPr>
          <w:lang w:val="ru-RU"/>
        </w:rPr>
        <w:t>-</w:t>
      </w:r>
      <w:r w:rsidRPr="00D95AEF">
        <w:rPr>
          <w:rFonts w:hint="eastAsia"/>
          <w:lang w:val="ru-RU"/>
        </w:rPr>
        <w:t>мишень</w:t>
      </w:r>
      <w:r w:rsidRPr="00D95AEF">
        <w:rPr>
          <w:lang w:val="ru-RU"/>
        </w:rPr>
        <w:t xml:space="preserve"> PDCD4 </w:t>
      </w:r>
      <w:r w:rsidRPr="00D95AEF">
        <w:rPr>
          <w:rFonts w:hint="eastAsia"/>
          <w:lang w:val="ru-RU"/>
        </w:rPr>
        <w:t>в</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оболочке</w:t>
      </w:r>
      <w:r w:rsidRPr="00D95AEF">
        <w:rPr>
          <w:lang w:val="ru-RU"/>
        </w:rPr>
        <w:t xml:space="preserve"> </w:t>
      </w:r>
      <w:r w:rsidRPr="00D95AEF">
        <w:rPr>
          <w:rFonts w:hint="eastAsia"/>
          <w:lang w:val="ru-RU"/>
        </w:rPr>
        <w:t>желудка</w:t>
      </w:r>
      <w:r w:rsidRPr="00D95AEF">
        <w:rPr>
          <w:lang w:val="ru-RU"/>
        </w:rPr>
        <w:t xml:space="preserve"> </w:t>
      </w:r>
      <w:r w:rsidRPr="00D95AEF">
        <w:rPr>
          <w:rFonts w:hint="eastAsia"/>
          <w:lang w:val="ru-RU"/>
        </w:rPr>
        <w:t>как</w:t>
      </w:r>
      <w:r w:rsidRPr="00D95AEF">
        <w:rPr>
          <w:lang w:val="ru-RU"/>
        </w:rPr>
        <w:t xml:space="preserve"> </w:t>
      </w:r>
      <w:r w:rsidRPr="00D95AEF">
        <w:rPr>
          <w:rFonts w:hint="eastAsia"/>
          <w:lang w:val="ru-RU"/>
        </w:rPr>
        <w:t>прогностические</w:t>
      </w:r>
      <w:r w:rsidRPr="00D95AEF">
        <w:rPr>
          <w:lang w:val="ru-RU"/>
        </w:rPr>
        <w:t xml:space="preserve"> </w:t>
      </w:r>
      <w:r w:rsidRPr="00D95AEF">
        <w:rPr>
          <w:rFonts w:hint="eastAsia"/>
          <w:lang w:val="ru-RU"/>
        </w:rPr>
        <w:t>маркеры</w:t>
      </w:r>
      <w:r w:rsidRPr="00D95AEF">
        <w:rPr>
          <w:lang w:val="ru-RU"/>
        </w:rPr>
        <w:t xml:space="preserve"> </w:t>
      </w:r>
      <w:r w:rsidRPr="00D95AEF">
        <w:rPr>
          <w:rFonts w:hint="eastAsia"/>
          <w:lang w:val="ru-RU"/>
        </w:rPr>
        <w:t>риска</w:t>
      </w:r>
      <w:r w:rsidRPr="00D95AEF">
        <w:rPr>
          <w:lang w:val="ru-RU"/>
        </w:rPr>
        <w:t xml:space="preserve"> </w:t>
      </w:r>
      <w:r w:rsidRPr="00D95AEF">
        <w:rPr>
          <w:rFonts w:hint="eastAsia"/>
          <w:lang w:val="ru-RU"/>
        </w:rPr>
        <w:t>развития</w:t>
      </w:r>
      <w:r w:rsidRPr="00D95AEF">
        <w:rPr>
          <w:lang w:val="ru-RU"/>
        </w:rPr>
        <w:t xml:space="preserve"> </w:t>
      </w:r>
      <w:r w:rsidRPr="00D95AEF">
        <w:rPr>
          <w:rFonts w:hint="eastAsia"/>
          <w:lang w:val="ru-RU"/>
        </w:rPr>
        <w:t>аденокарциномы</w:t>
      </w:r>
      <w:r w:rsidRPr="00D95AEF">
        <w:rPr>
          <w:lang w:val="ru-RU"/>
        </w:rPr>
        <w:t xml:space="preserve"> </w:t>
      </w:r>
      <w:r w:rsidRPr="00D95AEF">
        <w:rPr>
          <w:rFonts w:hint="eastAsia"/>
          <w:lang w:val="ru-RU"/>
        </w:rPr>
        <w:t>желудка</w:t>
      </w:r>
    </w:p>
    <w:p w14:paraId="556EC7B0" w14:textId="77777777" w:rsidR="00D95AEF" w:rsidRPr="00D95AEF" w:rsidRDefault="00D95AEF" w:rsidP="00D95AEF">
      <w:pPr>
        <w:rPr>
          <w:lang w:val="ru-RU"/>
        </w:rPr>
      </w:pPr>
      <w:r w:rsidRPr="00D95AEF">
        <w:rPr>
          <w:rFonts w:hint="eastAsia"/>
          <w:lang w:val="ru-RU"/>
        </w:rPr>
        <w:t>ОГЛАВЛЕНИЕ</w:t>
      </w:r>
      <w:r w:rsidRPr="00D95AEF">
        <w:rPr>
          <w:lang w:val="ru-RU"/>
        </w:rPr>
        <w:t xml:space="preserve"> </w:t>
      </w:r>
      <w:r w:rsidRPr="00D95AEF">
        <w:rPr>
          <w:rFonts w:hint="eastAsia"/>
          <w:lang w:val="ru-RU"/>
        </w:rPr>
        <w:t>ДИССЕРТАЦИИ</w:t>
      </w:r>
    </w:p>
    <w:p w14:paraId="15EF7F62" w14:textId="77777777" w:rsidR="00D95AEF" w:rsidRPr="00D95AEF" w:rsidRDefault="00D95AEF" w:rsidP="00D95AEF">
      <w:pPr>
        <w:rPr>
          <w:lang w:val="ru-RU"/>
        </w:rPr>
      </w:pPr>
      <w:r w:rsidRPr="00D95AEF">
        <w:rPr>
          <w:rFonts w:hint="eastAsia"/>
          <w:lang w:val="ru-RU"/>
        </w:rPr>
        <w:t>кандидат</w:t>
      </w:r>
      <w:r w:rsidRPr="00D95AEF">
        <w:rPr>
          <w:lang w:val="ru-RU"/>
        </w:rPr>
        <w:t xml:space="preserve"> </w:t>
      </w:r>
      <w:r w:rsidRPr="00D95AEF">
        <w:rPr>
          <w:rFonts w:hint="eastAsia"/>
          <w:lang w:val="ru-RU"/>
        </w:rPr>
        <w:t>наук</w:t>
      </w:r>
      <w:r w:rsidRPr="00D95AEF">
        <w:rPr>
          <w:lang w:val="ru-RU"/>
        </w:rPr>
        <w:t xml:space="preserve"> </w:t>
      </w:r>
      <w:r w:rsidRPr="00D95AEF">
        <w:rPr>
          <w:rFonts w:hint="eastAsia"/>
          <w:lang w:val="ru-RU"/>
        </w:rPr>
        <w:t>Рубцов</w:t>
      </w:r>
      <w:r w:rsidRPr="00D95AEF">
        <w:rPr>
          <w:lang w:val="ru-RU"/>
        </w:rPr>
        <w:t xml:space="preserve"> </w:t>
      </w:r>
      <w:r w:rsidRPr="00D95AEF">
        <w:rPr>
          <w:rFonts w:hint="eastAsia"/>
          <w:lang w:val="ru-RU"/>
        </w:rPr>
        <w:t>Вячеслав</w:t>
      </w:r>
      <w:r w:rsidRPr="00D95AEF">
        <w:rPr>
          <w:lang w:val="ru-RU"/>
        </w:rPr>
        <w:t xml:space="preserve"> </w:t>
      </w:r>
      <w:r w:rsidRPr="00D95AEF">
        <w:rPr>
          <w:rFonts w:hint="eastAsia"/>
          <w:lang w:val="ru-RU"/>
        </w:rPr>
        <w:t>Александрович</w:t>
      </w:r>
    </w:p>
    <w:p w14:paraId="1FF6A147" w14:textId="77777777" w:rsidR="00D95AEF" w:rsidRPr="00D95AEF" w:rsidRDefault="00D95AEF" w:rsidP="00D95AEF">
      <w:pPr>
        <w:rPr>
          <w:lang w:val="ru-RU"/>
        </w:rPr>
      </w:pPr>
      <w:r w:rsidRPr="00D95AEF">
        <w:rPr>
          <w:rFonts w:hint="eastAsia"/>
          <w:lang w:val="ru-RU"/>
        </w:rPr>
        <w:t>ВВЕДЕНИЕ</w:t>
      </w:r>
    </w:p>
    <w:p w14:paraId="5395EFFE" w14:textId="77777777" w:rsidR="00D95AEF" w:rsidRPr="00D95AEF" w:rsidRDefault="00D95AEF" w:rsidP="00D95AEF">
      <w:pPr>
        <w:rPr>
          <w:lang w:val="ru-RU"/>
        </w:rPr>
      </w:pPr>
    </w:p>
    <w:p w14:paraId="3A24BCE3" w14:textId="77777777" w:rsidR="00D95AEF" w:rsidRPr="00D95AEF" w:rsidRDefault="00D95AEF" w:rsidP="00D95AEF">
      <w:pPr>
        <w:rPr>
          <w:lang w:val="ru-RU"/>
        </w:rPr>
      </w:pPr>
      <w:r w:rsidRPr="00D95AEF">
        <w:rPr>
          <w:rFonts w:hint="eastAsia"/>
          <w:lang w:val="ru-RU"/>
        </w:rPr>
        <w:t>Глава</w:t>
      </w:r>
      <w:r w:rsidRPr="00D95AEF">
        <w:rPr>
          <w:lang w:val="ru-RU"/>
        </w:rPr>
        <w:t xml:space="preserve"> 1. </w:t>
      </w:r>
      <w:r w:rsidRPr="00D95AEF">
        <w:rPr>
          <w:rFonts w:hint="eastAsia"/>
          <w:lang w:val="ru-RU"/>
        </w:rPr>
        <w:t>СПОСОБЫ</w:t>
      </w:r>
      <w:r w:rsidRPr="00D95AEF">
        <w:rPr>
          <w:lang w:val="ru-RU"/>
        </w:rPr>
        <w:t xml:space="preserve"> </w:t>
      </w:r>
      <w:r w:rsidRPr="00D95AEF">
        <w:rPr>
          <w:rFonts w:hint="eastAsia"/>
          <w:lang w:val="ru-RU"/>
        </w:rPr>
        <w:t>ОЦЕНКИ</w:t>
      </w:r>
      <w:r w:rsidRPr="00D95AEF">
        <w:rPr>
          <w:lang w:val="ru-RU"/>
        </w:rPr>
        <w:t xml:space="preserve"> </w:t>
      </w:r>
      <w:r w:rsidRPr="00D95AEF">
        <w:rPr>
          <w:rFonts w:hint="eastAsia"/>
          <w:lang w:val="ru-RU"/>
        </w:rPr>
        <w:t>РИСКА</w:t>
      </w:r>
      <w:r w:rsidRPr="00D95AEF">
        <w:rPr>
          <w:lang w:val="ru-RU"/>
        </w:rPr>
        <w:t xml:space="preserve"> </w:t>
      </w:r>
      <w:r w:rsidRPr="00D95AEF">
        <w:rPr>
          <w:rFonts w:hint="eastAsia"/>
          <w:lang w:val="ru-RU"/>
        </w:rPr>
        <w:t>РАЗВИТИЯ</w:t>
      </w:r>
      <w:r w:rsidRPr="00D95AEF">
        <w:rPr>
          <w:lang w:val="ru-RU"/>
        </w:rPr>
        <w:t xml:space="preserve"> </w:t>
      </w:r>
      <w:r w:rsidRPr="00D95AEF">
        <w:rPr>
          <w:rFonts w:hint="eastAsia"/>
          <w:lang w:val="ru-RU"/>
        </w:rPr>
        <w:t>РАКА</w:t>
      </w:r>
      <w:r w:rsidRPr="00D95AEF">
        <w:rPr>
          <w:lang w:val="ru-RU"/>
        </w:rPr>
        <w:t xml:space="preserve"> </w:t>
      </w:r>
      <w:r w:rsidRPr="00D95AEF">
        <w:rPr>
          <w:rFonts w:hint="eastAsia"/>
          <w:lang w:val="ru-RU"/>
        </w:rPr>
        <w:t>ЖЕЛУДКА</w:t>
      </w:r>
      <w:r w:rsidRPr="00D95AEF">
        <w:rPr>
          <w:lang w:val="ru-RU"/>
        </w:rPr>
        <w:t xml:space="preserve">, </w:t>
      </w:r>
      <w:r w:rsidRPr="00D95AEF">
        <w:rPr>
          <w:rFonts w:hint="eastAsia"/>
          <w:lang w:val="ru-RU"/>
        </w:rPr>
        <w:t>РОЛЬ</w:t>
      </w:r>
      <w:r w:rsidRPr="00D95AEF">
        <w:rPr>
          <w:lang w:val="ru-RU"/>
        </w:rPr>
        <w:t xml:space="preserve"> </w:t>
      </w:r>
      <w:r w:rsidRPr="00D95AEF">
        <w:rPr>
          <w:rFonts w:hint="eastAsia"/>
          <w:lang w:val="ru-RU"/>
        </w:rPr>
        <w:t>МИКРОРНК</w:t>
      </w:r>
      <w:r w:rsidRPr="00D95AEF">
        <w:rPr>
          <w:lang w:val="ru-RU"/>
        </w:rPr>
        <w:t xml:space="preserve"> </w:t>
      </w:r>
      <w:r w:rsidRPr="00D95AEF">
        <w:rPr>
          <w:rFonts w:hint="eastAsia"/>
          <w:lang w:val="ru-RU"/>
        </w:rPr>
        <w:t>В</w:t>
      </w:r>
      <w:r w:rsidRPr="00D95AEF">
        <w:rPr>
          <w:lang w:val="ru-RU"/>
        </w:rPr>
        <w:t xml:space="preserve"> </w:t>
      </w:r>
      <w:r w:rsidRPr="00D95AEF">
        <w:rPr>
          <w:rFonts w:hint="eastAsia"/>
          <w:lang w:val="ru-RU"/>
        </w:rPr>
        <w:t>ЭПИГЕНЕТИЧЕСКОЙ</w:t>
      </w:r>
      <w:r w:rsidRPr="00D95AEF">
        <w:rPr>
          <w:lang w:val="ru-RU"/>
        </w:rPr>
        <w:t xml:space="preserve"> </w:t>
      </w:r>
      <w:r w:rsidRPr="00D95AEF">
        <w:rPr>
          <w:rFonts w:hint="eastAsia"/>
          <w:lang w:val="ru-RU"/>
        </w:rPr>
        <w:t>РЕГУЛЯЦИИ</w:t>
      </w:r>
      <w:r w:rsidRPr="00D95AEF">
        <w:rPr>
          <w:lang w:val="ru-RU"/>
        </w:rPr>
        <w:t xml:space="preserve"> </w:t>
      </w:r>
      <w:r w:rsidRPr="00D95AEF">
        <w:rPr>
          <w:rFonts w:hint="eastAsia"/>
          <w:lang w:val="ru-RU"/>
        </w:rPr>
        <w:t>МОЛЕКУЛЯРНЫХ</w:t>
      </w:r>
      <w:r w:rsidRPr="00D95AEF">
        <w:rPr>
          <w:lang w:val="ru-RU"/>
        </w:rPr>
        <w:t xml:space="preserve"> </w:t>
      </w:r>
      <w:r w:rsidRPr="00D95AEF">
        <w:rPr>
          <w:rFonts w:hint="eastAsia"/>
          <w:lang w:val="ru-RU"/>
        </w:rPr>
        <w:t>МЕХАНИЗМОВ</w:t>
      </w:r>
      <w:r w:rsidRPr="00D95AEF">
        <w:rPr>
          <w:lang w:val="ru-RU"/>
        </w:rPr>
        <w:t xml:space="preserve"> </w:t>
      </w:r>
      <w:r w:rsidRPr="00D95AEF">
        <w:rPr>
          <w:rFonts w:hint="eastAsia"/>
          <w:lang w:val="ru-RU"/>
        </w:rPr>
        <w:t>КАНЦЕРОГЕНЕЗА</w:t>
      </w:r>
      <w:r w:rsidRPr="00D95AEF">
        <w:rPr>
          <w:lang w:val="ru-RU"/>
        </w:rPr>
        <w:t xml:space="preserve"> (</w:t>
      </w:r>
      <w:r w:rsidRPr="00D95AEF">
        <w:rPr>
          <w:rFonts w:hint="eastAsia"/>
          <w:lang w:val="ru-RU"/>
        </w:rPr>
        <w:t>ОБЗОР</w:t>
      </w:r>
      <w:r w:rsidRPr="00D95AEF">
        <w:rPr>
          <w:lang w:val="ru-RU"/>
        </w:rPr>
        <w:t xml:space="preserve"> </w:t>
      </w:r>
      <w:r w:rsidRPr="00D95AEF">
        <w:rPr>
          <w:rFonts w:hint="eastAsia"/>
          <w:lang w:val="ru-RU"/>
        </w:rPr>
        <w:t>ЛИТЕРАТУРЫ</w:t>
      </w:r>
      <w:r w:rsidRPr="00D95AEF">
        <w:rPr>
          <w:lang w:val="ru-RU"/>
        </w:rPr>
        <w:t>)</w:t>
      </w:r>
    </w:p>
    <w:p w14:paraId="2E6F3399" w14:textId="77777777" w:rsidR="00D95AEF" w:rsidRPr="00D95AEF" w:rsidRDefault="00D95AEF" w:rsidP="00D95AEF">
      <w:pPr>
        <w:rPr>
          <w:lang w:val="ru-RU"/>
        </w:rPr>
      </w:pPr>
    </w:p>
    <w:p w14:paraId="7B1B33F8" w14:textId="77777777" w:rsidR="00D95AEF" w:rsidRPr="00D95AEF" w:rsidRDefault="00D95AEF" w:rsidP="00D95AEF">
      <w:pPr>
        <w:rPr>
          <w:lang w:val="ru-RU"/>
        </w:rPr>
      </w:pPr>
      <w:r w:rsidRPr="00D95AEF">
        <w:rPr>
          <w:lang w:val="ru-RU"/>
        </w:rPr>
        <w:t xml:space="preserve">1.1. </w:t>
      </w:r>
      <w:r w:rsidRPr="00D95AEF">
        <w:rPr>
          <w:rFonts w:hint="eastAsia"/>
          <w:lang w:val="ru-RU"/>
        </w:rPr>
        <w:t>Способы</w:t>
      </w:r>
      <w:r w:rsidRPr="00D95AEF">
        <w:rPr>
          <w:lang w:val="ru-RU"/>
        </w:rPr>
        <w:t xml:space="preserve"> </w:t>
      </w:r>
      <w:r w:rsidRPr="00D95AEF">
        <w:rPr>
          <w:rFonts w:hint="eastAsia"/>
          <w:lang w:val="ru-RU"/>
        </w:rPr>
        <w:t>классификации</w:t>
      </w:r>
      <w:r w:rsidRPr="00D95AEF">
        <w:rPr>
          <w:lang w:val="ru-RU"/>
        </w:rPr>
        <w:t xml:space="preserve"> </w:t>
      </w:r>
      <w:r w:rsidRPr="00D95AEF">
        <w:rPr>
          <w:rFonts w:hint="eastAsia"/>
          <w:lang w:val="ru-RU"/>
        </w:rPr>
        <w:t>хронического</w:t>
      </w:r>
      <w:r w:rsidRPr="00D95AEF">
        <w:rPr>
          <w:lang w:val="ru-RU"/>
        </w:rPr>
        <w:t xml:space="preserve"> </w:t>
      </w:r>
      <w:r w:rsidRPr="00D95AEF">
        <w:rPr>
          <w:rFonts w:hint="eastAsia"/>
          <w:lang w:val="ru-RU"/>
        </w:rPr>
        <w:t>гастрита</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оценки</w:t>
      </w:r>
    </w:p>
    <w:p w14:paraId="5DA5A48F" w14:textId="77777777" w:rsidR="00D95AEF" w:rsidRPr="00D95AEF" w:rsidRDefault="00D95AEF" w:rsidP="00D95AEF">
      <w:pPr>
        <w:rPr>
          <w:lang w:val="ru-RU"/>
        </w:rPr>
      </w:pPr>
    </w:p>
    <w:p w14:paraId="36A6D858" w14:textId="77777777" w:rsidR="00D95AEF" w:rsidRPr="00D95AEF" w:rsidRDefault="00D95AEF" w:rsidP="00D95AEF">
      <w:pPr>
        <w:rPr>
          <w:lang w:val="ru-RU"/>
        </w:rPr>
      </w:pPr>
      <w:r w:rsidRPr="00D95AEF">
        <w:rPr>
          <w:rFonts w:hint="eastAsia"/>
          <w:lang w:val="ru-RU"/>
        </w:rPr>
        <w:t>риска</w:t>
      </w:r>
      <w:r w:rsidRPr="00D95AEF">
        <w:rPr>
          <w:lang w:val="ru-RU"/>
        </w:rPr>
        <w:t xml:space="preserve"> </w:t>
      </w:r>
      <w:r w:rsidRPr="00D95AEF">
        <w:rPr>
          <w:rFonts w:hint="eastAsia"/>
          <w:lang w:val="ru-RU"/>
        </w:rPr>
        <w:t>развития</w:t>
      </w:r>
      <w:r w:rsidRPr="00D95AEF">
        <w:rPr>
          <w:lang w:val="ru-RU"/>
        </w:rPr>
        <w:t xml:space="preserve"> </w:t>
      </w:r>
      <w:r w:rsidRPr="00D95AEF">
        <w:rPr>
          <w:rFonts w:hint="eastAsia"/>
          <w:lang w:val="ru-RU"/>
        </w:rPr>
        <w:t>рака</w:t>
      </w:r>
      <w:r w:rsidRPr="00D95AEF">
        <w:rPr>
          <w:lang w:val="ru-RU"/>
        </w:rPr>
        <w:t xml:space="preserve"> </w:t>
      </w:r>
      <w:r w:rsidRPr="00D95AEF">
        <w:rPr>
          <w:rFonts w:hint="eastAsia"/>
          <w:lang w:val="ru-RU"/>
        </w:rPr>
        <w:t>желудка</w:t>
      </w:r>
    </w:p>
    <w:p w14:paraId="39C66C01" w14:textId="77777777" w:rsidR="00D95AEF" w:rsidRPr="00D95AEF" w:rsidRDefault="00D95AEF" w:rsidP="00D95AEF">
      <w:pPr>
        <w:rPr>
          <w:lang w:val="ru-RU"/>
        </w:rPr>
      </w:pPr>
    </w:p>
    <w:p w14:paraId="0C2A3982" w14:textId="77777777" w:rsidR="00D95AEF" w:rsidRPr="00D95AEF" w:rsidRDefault="00D95AEF" w:rsidP="00D95AEF">
      <w:pPr>
        <w:rPr>
          <w:lang w:val="ru-RU"/>
        </w:rPr>
      </w:pPr>
      <w:r w:rsidRPr="00D95AEF">
        <w:rPr>
          <w:lang w:val="ru-RU"/>
        </w:rPr>
        <w:t xml:space="preserve">1.1.1. </w:t>
      </w:r>
      <w:r w:rsidRPr="00D95AEF">
        <w:rPr>
          <w:rFonts w:hint="eastAsia"/>
          <w:lang w:val="ru-RU"/>
        </w:rPr>
        <w:t>Морфологические</w:t>
      </w:r>
      <w:r w:rsidRPr="00D95AEF">
        <w:rPr>
          <w:lang w:val="ru-RU"/>
        </w:rPr>
        <w:t xml:space="preserve"> </w:t>
      </w:r>
      <w:r w:rsidRPr="00D95AEF">
        <w:rPr>
          <w:rFonts w:hint="eastAsia"/>
          <w:lang w:val="ru-RU"/>
        </w:rPr>
        <w:t>классификации</w:t>
      </w:r>
      <w:r w:rsidRPr="00D95AEF">
        <w:rPr>
          <w:lang w:val="ru-RU"/>
        </w:rPr>
        <w:t xml:space="preserve"> </w:t>
      </w:r>
      <w:r w:rsidRPr="00D95AEF">
        <w:rPr>
          <w:rFonts w:hint="eastAsia"/>
          <w:lang w:val="ru-RU"/>
        </w:rPr>
        <w:t>хронического</w:t>
      </w:r>
      <w:r w:rsidRPr="00D95AEF">
        <w:rPr>
          <w:lang w:val="ru-RU"/>
        </w:rPr>
        <w:t xml:space="preserve"> </w:t>
      </w:r>
      <w:r w:rsidRPr="00D95AEF">
        <w:rPr>
          <w:rFonts w:hint="eastAsia"/>
          <w:lang w:val="ru-RU"/>
        </w:rPr>
        <w:t>гастрита</w:t>
      </w:r>
    </w:p>
    <w:p w14:paraId="4AECED38" w14:textId="77777777" w:rsidR="00D95AEF" w:rsidRPr="00D95AEF" w:rsidRDefault="00D95AEF" w:rsidP="00D95AEF">
      <w:pPr>
        <w:rPr>
          <w:lang w:val="ru-RU"/>
        </w:rPr>
      </w:pPr>
    </w:p>
    <w:p w14:paraId="7E5551A2" w14:textId="77777777" w:rsidR="00D95AEF" w:rsidRPr="00D95AEF" w:rsidRDefault="00D95AEF" w:rsidP="00D95AEF">
      <w:pPr>
        <w:rPr>
          <w:lang w:val="ru-RU"/>
        </w:rPr>
      </w:pPr>
      <w:r w:rsidRPr="00D95AEF">
        <w:rPr>
          <w:rFonts w:hint="eastAsia"/>
          <w:lang w:val="ru-RU"/>
        </w:rPr>
        <w:t>как</w:t>
      </w:r>
      <w:r w:rsidRPr="00D95AEF">
        <w:rPr>
          <w:lang w:val="ru-RU"/>
        </w:rPr>
        <w:t xml:space="preserve"> </w:t>
      </w:r>
      <w:r w:rsidRPr="00D95AEF">
        <w:rPr>
          <w:rFonts w:hint="eastAsia"/>
          <w:lang w:val="ru-RU"/>
        </w:rPr>
        <w:t>основа</w:t>
      </w:r>
      <w:r w:rsidRPr="00D95AEF">
        <w:rPr>
          <w:lang w:val="ru-RU"/>
        </w:rPr>
        <w:t xml:space="preserve"> </w:t>
      </w:r>
      <w:r w:rsidRPr="00D95AEF">
        <w:rPr>
          <w:rFonts w:hint="eastAsia"/>
          <w:lang w:val="ru-RU"/>
        </w:rPr>
        <w:t>оценки</w:t>
      </w:r>
      <w:r w:rsidRPr="00D95AEF">
        <w:rPr>
          <w:lang w:val="ru-RU"/>
        </w:rPr>
        <w:t xml:space="preserve"> </w:t>
      </w:r>
      <w:r w:rsidRPr="00D95AEF">
        <w:rPr>
          <w:rFonts w:hint="eastAsia"/>
          <w:lang w:val="ru-RU"/>
        </w:rPr>
        <w:t>риска</w:t>
      </w:r>
      <w:r w:rsidRPr="00D95AEF">
        <w:rPr>
          <w:lang w:val="ru-RU"/>
        </w:rPr>
        <w:t xml:space="preserve"> </w:t>
      </w:r>
      <w:r w:rsidRPr="00D95AEF">
        <w:rPr>
          <w:rFonts w:hint="eastAsia"/>
          <w:lang w:val="ru-RU"/>
        </w:rPr>
        <w:t>развития</w:t>
      </w:r>
      <w:r w:rsidRPr="00D95AEF">
        <w:rPr>
          <w:lang w:val="ru-RU"/>
        </w:rPr>
        <w:t xml:space="preserve"> </w:t>
      </w:r>
      <w:r w:rsidRPr="00D95AEF">
        <w:rPr>
          <w:rFonts w:hint="eastAsia"/>
          <w:lang w:val="ru-RU"/>
        </w:rPr>
        <w:t>рака</w:t>
      </w:r>
      <w:r w:rsidRPr="00D95AEF">
        <w:rPr>
          <w:lang w:val="ru-RU"/>
        </w:rPr>
        <w:t xml:space="preserve"> </w:t>
      </w:r>
      <w:r w:rsidRPr="00D95AEF">
        <w:rPr>
          <w:rFonts w:hint="eastAsia"/>
          <w:lang w:val="ru-RU"/>
        </w:rPr>
        <w:t>желудка</w:t>
      </w:r>
    </w:p>
    <w:p w14:paraId="2A29C151" w14:textId="77777777" w:rsidR="00D95AEF" w:rsidRPr="00D95AEF" w:rsidRDefault="00D95AEF" w:rsidP="00D95AEF">
      <w:pPr>
        <w:rPr>
          <w:lang w:val="ru-RU"/>
        </w:rPr>
      </w:pPr>
    </w:p>
    <w:p w14:paraId="1EEA17DF" w14:textId="77777777" w:rsidR="00D95AEF" w:rsidRPr="00D95AEF" w:rsidRDefault="00D95AEF" w:rsidP="00D95AEF">
      <w:pPr>
        <w:rPr>
          <w:lang w:val="ru-RU"/>
        </w:rPr>
      </w:pPr>
      <w:r w:rsidRPr="00D95AEF">
        <w:rPr>
          <w:lang w:val="ru-RU"/>
        </w:rPr>
        <w:t xml:space="preserve">1.1.2. </w:t>
      </w:r>
      <w:r w:rsidRPr="00D95AEF">
        <w:rPr>
          <w:rFonts w:hint="eastAsia"/>
          <w:lang w:val="ru-RU"/>
        </w:rPr>
        <w:t>Молекулярно</w:t>
      </w:r>
      <w:r w:rsidRPr="00D95AEF">
        <w:rPr>
          <w:lang w:val="ru-RU"/>
        </w:rPr>
        <w:t>-</w:t>
      </w:r>
      <w:r w:rsidRPr="00D95AEF">
        <w:rPr>
          <w:rFonts w:hint="eastAsia"/>
          <w:lang w:val="ru-RU"/>
        </w:rPr>
        <w:t>генетические</w:t>
      </w:r>
      <w:r w:rsidRPr="00D95AEF">
        <w:rPr>
          <w:lang w:val="ru-RU"/>
        </w:rPr>
        <w:t xml:space="preserve"> </w:t>
      </w:r>
      <w:r w:rsidRPr="00D95AEF">
        <w:rPr>
          <w:rFonts w:hint="eastAsia"/>
          <w:lang w:val="ru-RU"/>
        </w:rPr>
        <w:t>маркеры</w:t>
      </w:r>
      <w:r w:rsidRPr="00D95AEF">
        <w:rPr>
          <w:lang w:val="ru-RU"/>
        </w:rPr>
        <w:t xml:space="preserve"> </w:t>
      </w:r>
      <w:r w:rsidRPr="00D95AEF">
        <w:rPr>
          <w:rFonts w:hint="eastAsia"/>
          <w:lang w:val="ru-RU"/>
        </w:rPr>
        <w:t>как</w:t>
      </w:r>
      <w:r w:rsidRPr="00D95AEF">
        <w:rPr>
          <w:lang w:val="ru-RU"/>
        </w:rPr>
        <w:t xml:space="preserve"> </w:t>
      </w:r>
      <w:r w:rsidRPr="00D95AEF">
        <w:rPr>
          <w:rFonts w:hint="eastAsia"/>
          <w:lang w:val="ru-RU"/>
        </w:rPr>
        <w:t>предикторы</w:t>
      </w:r>
    </w:p>
    <w:p w14:paraId="15A27884" w14:textId="77777777" w:rsidR="00D95AEF" w:rsidRPr="00D95AEF" w:rsidRDefault="00D95AEF" w:rsidP="00D95AEF">
      <w:pPr>
        <w:rPr>
          <w:lang w:val="ru-RU"/>
        </w:rPr>
      </w:pPr>
    </w:p>
    <w:p w14:paraId="14F623C4" w14:textId="77777777" w:rsidR="00D95AEF" w:rsidRPr="00D95AEF" w:rsidRDefault="00D95AEF" w:rsidP="00D95AEF">
      <w:pPr>
        <w:rPr>
          <w:lang w:val="ru-RU"/>
        </w:rPr>
      </w:pPr>
      <w:r w:rsidRPr="00D95AEF">
        <w:rPr>
          <w:rFonts w:hint="eastAsia"/>
          <w:lang w:val="ru-RU"/>
        </w:rPr>
        <w:t>и</w:t>
      </w:r>
      <w:r w:rsidRPr="00D95AEF">
        <w:rPr>
          <w:lang w:val="ru-RU"/>
        </w:rPr>
        <w:t xml:space="preserve"> </w:t>
      </w:r>
      <w:r w:rsidRPr="00D95AEF">
        <w:rPr>
          <w:rFonts w:hint="eastAsia"/>
          <w:lang w:val="ru-RU"/>
        </w:rPr>
        <w:t>основа</w:t>
      </w:r>
      <w:r w:rsidRPr="00D95AEF">
        <w:rPr>
          <w:lang w:val="ru-RU"/>
        </w:rPr>
        <w:t xml:space="preserve"> </w:t>
      </w:r>
      <w:r w:rsidRPr="00D95AEF">
        <w:rPr>
          <w:rFonts w:hint="eastAsia"/>
          <w:lang w:val="ru-RU"/>
        </w:rPr>
        <w:t>классификации</w:t>
      </w:r>
      <w:r w:rsidRPr="00D95AEF">
        <w:rPr>
          <w:lang w:val="ru-RU"/>
        </w:rPr>
        <w:t xml:space="preserve"> </w:t>
      </w:r>
      <w:r w:rsidRPr="00D95AEF">
        <w:rPr>
          <w:rFonts w:hint="eastAsia"/>
          <w:lang w:val="ru-RU"/>
        </w:rPr>
        <w:t>рака</w:t>
      </w:r>
      <w:r w:rsidRPr="00D95AEF">
        <w:rPr>
          <w:lang w:val="ru-RU"/>
        </w:rPr>
        <w:t xml:space="preserve"> </w:t>
      </w:r>
      <w:r w:rsidRPr="00D95AEF">
        <w:rPr>
          <w:rFonts w:hint="eastAsia"/>
          <w:lang w:val="ru-RU"/>
        </w:rPr>
        <w:t>желудка</w:t>
      </w:r>
    </w:p>
    <w:p w14:paraId="41C6D871" w14:textId="77777777" w:rsidR="00D95AEF" w:rsidRPr="00D95AEF" w:rsidRDefault="00D95AEF" w:rsidP="00D95AEF">
      <w:pPr>
        <w:rPr>
          <w:lang w:val="ru-RU"/>
        </w:rPr>
      </w:pPr>
    </w:p>
    <w:p w14:paraId="046A3069" w14:textId="77777777" w:rsidR="00D95AEF" w:rsidRPr="00D95AEF" w:rsidRDefault="00D95AEF" w:rsidP="00D95AEF">
      <w:pPr>
        <w:rPr>
          <w:lang w:val="ru-RU"/>
        </w:rPr>
      </w:pPr>
      <w:r w:rsidRPr="00D95AEF">
        <w:rPr>
          <w:lang w:val="ru-RU"/>
        </w:rPr>
        <w:t xml:space="preserve">1.2. </w:t>
      </w:r>
      <w:r w:rsidRPr="00D95AEF">
        <w:rPr>
          <w:rFonts w:hint="eastAsia"/>
          <w:lang w:val="ru-RU"/>
        </w:rPr>
        <w:t>Роль</w:t>
      </w:r>
      <w:r w:rsidRPr="00D95AEF">
        <w:rPr>
          <w:lang w:val="ru-RU"/>
        </w:rPr>
        <w:t xml:space="preserve"> </w:t>
      </w:r>
      <w:r w:rsidRPr="00D95AEF">
        <w:rPr>
          <w:rFonts w:hint="eastAsia"/>
          <w:lang w:val="ru-RU"/>
        </w:rPr>
        <w:t>микроРНК</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их</w:t>
      </w:r>
      <w:r w:rsidRPr="00D95AEF">
        <w:rPr>
          <w:lang w:val="ru-RU"/>
        </w:rPr>
        <w:t xml:space="preserve"> </w:t>
      </w:r>
      <w:r w:rsidRPr="00D95AEF">
        <w:rPr>
          <w:rFonts w:hint="eastAsia"/>
          <w:lang w:val="ru-RU"/>
        </w:rPr>
        <w:t>белков</w:t>
      </w:r>
      <w:r w:rsidRPr="00D95AEF">
        <w:rPr>
          <w:lang w:val="ru-RU"/>
        </w:rPr>
        <w:t>-</w:t>
      </w:r>
      <w:r w:rsidRPr="00D95AEF">
        <w:rPr>
          <w:rFonts w:hint="eastAsia"/>
          <w:lang w:val="ru-RU"/>
        </w:rPr>
        <w:t>мишеней</w:t>
      </w:r>
      <w:r w:rsidRPr="00D95AEF">
        <w:rPr>
          <w:lang w:val="ru-RU"/>
        </w:rPr>
        <w:t xml:space="preserve"> </w:t>
      </w:r>
      <w:r w:rsidRPr="00D95AEF">
        <w:rPr>
          <w:rFonts w:hint="eastAsia"/>
          <w:lang w:val="ru-RU"/>
        </w:rPr>
        <w:t>в</w:t>
      </w:r>
      <w:r w:rsidRPr="00D95AEF">
        <w:rPr>
          <w:lang w:val="ru-RU"/>
        </w:rPr>
        <w:t xml:space="preserve"> </w:t>
      </w:r>
      <w:r w:rsidRPr="00D95AEF">
        <w:rPr>
          <w:rFonts w:hint="eastAsia"/>
          <w:lang w:val="ru-RU"/>
        </w:rPr>
        <w:t>эпигенетической</w:t>
      </w:r>
      <w:r w:rsidRPr="00D95AEF">
        <w:rPr>
          <w:lang w:val="ru-RU"/>
        </w:rPr>
        <w:t xml:space="preserve"> </w:t>
      </w:r>
      <w:r w:rsidRPr="00D95AEF">
        <w:rPr>
          <w:rFonts w:hint="eastAsia"/>
          <w:lang w:val="ru-RU"/>
        </w:rPr>
        <w:t>регуляции</w:t>
      </w:r>
      <w:r w:rsidRPr="00D95AEF">
        <w:rPr>
          <w:lang w:val="ru-RU"/>
        </w:rPr>
        <w:t xml:space="preserve"> </w:t>
      </w:r>
      <w:r w:rsidRPr="00D95AEF">
        <w:rPr>
          <w:rFonts w:hint="eastAsia"/>
          <w:lang w:val="ru-RU"/>
        </w:rPr>
        <w:t>молекулярных</w:t>
      </w:r>
      <w:r w:rsidRPr="00D95AEF">
        <w:rPr>
          <w:lang w:val="ru-RU"/>
        </w:rPr>
        <w:t xml:space="preserve"> </w:t>
      </w:r>
      <w:r w:rsidRPr="00D95AEF">
        <w:rPr>
          <w:rFonts w:hint="eastAsia"/>
          <w:lang w:val="ru-RU"/>
        </w:rPr>
        <w:t>механизмов</w:t>
      </w:r>
      <w:r w:rsidRPr="00D95AEF">
        <w:rPr>
          <w:lang w:val="ru-RU"/>
        </w:rPr>
        <w:t xml:space="preserve"> </w:t>
      </w:r>
      <w:r w:rsidRPr="00D95AEF">
        <w:rPr>
          <w:rFonts w:hint="eastAsia"/>
          <w:lang w:val="ru-RU"/>
        </w:rPr>
        <w:t>канцерогенеза</w:t>
      </w:r>
    </w:p>
    <w:p w14:paraId="78CFD8F3" w14:textId="77777777" w:rsidR="00D95AEF" w:rsidRPr="00D95AEF" w:rsidRDefault="00D95AEF" w:rsidP="00D95AEF">
      <w:pPr>
        <w:rPr>
          <w:lang w:val="ru-RU"/>
        </w:rPr>
      </w:pPr>
    </w:p>
    <w:p w14:paraId="58C2D3F1" w14:textId="77777777" w:rsidR="00D95AEF" w:rsidRPr="00D95AEF" w:rsidRDefault="00D95AEF" w:rsidP="00D95AEF">
      <w:pPr>
        <w:rPr>
          <w:lang w:val="ru-RU"/>
        </w:rPr>
      </w:pPr>
      <w:r w:rsidRPr="00D95AEF">
        <w:rPr>
          <w:lang w:val="ru-RU"/>
        </w:rPr>
        <w:t xml:space="preserve">1.2.1. </w:t>
      </w:r>
      <w:r w:rsidRPr="00D95AEF">
        <w:rPr>
          <w:rFonts w:hint="eastAsia"/>
          <w:lang w:val="ru-RU"/>
        </w:rPr>
        <w:t>МикроРНК</w:t>
      </w:r>
      <w:r w:rsidRPr="00D95AEF">
        <w:rPr>
          <w:lang w:val="ru-RU"/>
        </w:rPr>
        <w:t xml:space="preserve"> </w:t>
      </w:r>
      <w:r w:rsidRPr="00D95AEF">
        <w:rPr>
          <w:rFonts w:hint="eastAsia"/>
          <w:lang w:val="ru-RU"/>
        </w:rPr>
        <w:t>как</w:t>
      </w:r>
      <w:r w:rsidRPr="00D95AEF">
        <w:rPr>
          <w:lang w:val="ru-RU"/>
        </w:rPr>
        <w:t xml:space="preserve"> </w:t>
      </w:r>
      <w:r w:rsidRPr="00D95AEF">
        <w:rPr>
          <w:rFonts w:hint="eastAsia"/>
          <w:lang w:val="ru-RU"/>
        </w:rPr>
        <w:t>эпигенетические</w:t>
      </w:r>
      <w:r w:rsidRPr="00D95AEF">
        <w:rPr>
          <w:lang w:val="ru-RU"/>
        </w:rPr>
        <w:t xml:space="preserve"> </w:t>
      </w:r>
      <w:r w:rsidRPr="00D95AEF">
        <w:rPr>
          <w:rFonts w:hint="eastAsia"/>
          <w:lang w:val="ru-RU"/>
        </w:rPr>
        <w:t>регуляторы</w:t>
      </w:r>
      <w:r w:rsidRPr="00D95AEF">
        <w:rPr>
          <w:lang w:val="ru-RU"/>
        </w:rPr>
        <w:t xml:space="preserve"> </w:t>
      </w:r>
      <w:r w:rsidRPr="00D95AEF">
        <w:rPr>
          <w:rFonts w:hint="eastAsia"/>
          <w:lang w:val="ru-RU"/>
        </w:rPr>
        <w:t>молекулярных</w:t>
      </w:r>
      <w:r w:rsidRPr="00D95AEF">
        <w:rPr>
          <w:lang w:val="ru-RU"/>
        </w:rPr>
        <w:t xml:space="preserve"> </w:t>
      </w:r>
      <w:r w:rsidRPr="00D95AEF">
        <w:rPr>
          <w:rFonts w:hint="eastAsia"/>
          <w:lang w:val="ru-RU"/>
        </w:rPr>
        <w:t>механизмов</w:t>
      </w:r>
      <w:r w:rsidRPr="00D95AEF">
        <w:rPr>
          <w:lang w:val="ru-RU"/>
        </w:rPr>
        <w:t xml:space="preserve"> </w:t>
      </w:r>
      <w:r w:rsidRPr="00D95AEF">
        <w:rPr>
          <w:rFonts w:hint="eastAsia"/>
          <w:lang w:val="ru-RU"/>
        </w:rPr>
        <w:t>канцерогенеза</w:t>
      </w:r>
    </w:p>
    <w:p w14:paraId="4549B385" w14:textId="77777777" w:rsidR="00D95AEF" w:rsidRPr="00D95AEF" w:rsidRDefault="00D95AEF" w:rsidP="00D95AEF">
      <w:pPr>
        <w:rPr>
          <w:lang w:val="ru-RU"/>
        </w:rPr>
      </w:pPr>
    </w:p>
    <w:p w14:paraId="3778CF88" w14:textId="77777777" w:rsidR="00D95AEF" w:rsidRPr="00D95AEF" w:rsidRDefault="00D95AEF" w:rsidP="00D95AEF">
      <w:pPr>
        <w:rPr>
          <w:lang w:val="ru-RU"/>
        </w:rPr>
      </w:pPr>
      <w:r w:rsidRPr="00D95AEF">
        <w:rPr>
          <w:lang w:val="ru-RU"/>
        </w:rPr>
        <w:lastRenderedPageBreak/>
        <w:t xml:space="preserve">1.2.2. </w:t>
      </w:r>
      <w:r w:rsidRPr="00D95AEF">
        <w:rPr>
          <w:rFonts w:hint="eastAsia"/>
          <w:lang w:val="ru-RU"/>
        </w:rPr>
        <w:t>РБСВ</w:t>
      </w:r>
      <w:r w:rsidRPr="00D95AEF">
        <w:rPr>
          <w:lang w:val="ru-RU"/>
        </w:rPr>
        <w:t xml:space="preserve">4 - </w:t>
      </w:r>
      <w:r w:rsidRPr="00D95AEF">
        <w:rPr>
          <w:rFonts w:hint="eastAsia"/>
          <w:lang w:val="ru-RU"/>
        </w:rPr>
        <w:t>ключевой</w:t>
      </w:r>
      <w:r w:rsidRPr="00D95AEF">
        <w:rPr>
          <w:lang w:val="ru-RU"/>
        </w:rPr>
        <w:t xml:space="preserve"> </w:t>
      </w:r>
      <w:r w:rsidRPr="00D95AEF">
        <w:rPr>
          <w:rFonts w:hint="eastAsia"/>
          <w:lang w:val="ru-RU"/>
        </w:rPr>
        <w:t>белок</w:t>
      </w:r>
      <w:r w:rsidRPr="00D95AEF">
        <w:rPr>
          <w:lang w:val="ru-RU"/>
        </w:rPr>
        <w:t>-</w:t>
      </w:r>
      <w:r w:rsidRPr="00D95AEF">
        <w:rPr>
          <w:rFonts w:hint="eastAsia"/>
          <w:lang w:val="ru-RU"/>
        </w:rPr>
        <w:t>мишень</w:t>
      </w:r>
      <w:r w:rsidRPr="00D95AEF">
        <w:rPr>
          <w:lang w:val="ru-RU"/>
        </w:rPr>
        <w:t xml:space="preserve"> miR-21</w:t>
      </w:r>
    </w:p>
    <w:p w14:paraId="30BE628F" w14:textId="77777777" w:rsidR="00D95AEF" w:rsidRPr="00D95AEF" w:rsidRDefault="00D95AEF" w:rsidP="00D95AEF">
      <w:pPr>
        <w:rPr>
          <w:lang w:val="ru-RU"/>
        </w:rPr>
      </w:pPr>
    </w:p>
    <w:p w14:paraId="12D7CCBD" w14:textId="77777777" w:rsidR="00D95AEF" w:rsidRPr="00D95AEF" w:rsidRDefault="00D95AEF" w:rsidP="00D95AEF">
      <w:pPr>
        <w:rPr>
          <w:lang w:val="ru-RU"/>
        </w:rPr>
      </w:pPr>
      <w:r w:rsidRPr="00D95AEF">
        <w:rPr>
          <w:rFonts w:hint="eastAsia"/>
          <w:lang w:val="ru-RU"/>
        </w:rPr>
        <w:t>в</w:t>
      </w:r>
      <w:r w:rsidRPr="00D95AEF">
        <w:rPr>
          <w:lang w:val="ru-RU"/>
        </w:rPr>
        <w:t xml:space="preserve"> </w:t>
      </w:r>
      <w:r w:rsidRPr="00D95AEF">
        <w:rPr>
          <w:rFonts w:hint="eastAsia"/>
          <w:lang w:val="ru-RU"/>
        </w:rPr>
        <w:t>регуляции</w:t>
      </w:r>
      <w:r w:rsidRPr="00D95AEF">
        <w:rPr>
          <w:lang w:val="ru-RU"/>
        </w:rPr>
        <w:t xml:space="preserve"> </w:t>
      </w:r>
      <w:r w:rsidRPr="00D95AEF">
        <w:rPr>
          <w:rFonts w:hint="eastAsia"/>
          <w:lang w:val="ru-RU"/>
        </w:rPr>
        <w:t>молекулярных</w:t>
      </w:r>
      <w:r w:rsidRPr="00D95AEF">
        <w:rPr>
          <w:lang w:val="ru-RU"/>
        </w:rPr>
        <w:t xml:space="preserve"> </w:t>
      </w:r>
      <w:r w:rsidRPr="00D95AEF">
        <w:rPr>
          <w:rFonts w:hint="eastAsia"/>
          <w:lang w:val="ru-RU"/>
        </w:rPr>
        <w:t>механизмов</w:t>
      </w:r>
      <w:r w:rsidRPr="00D95AEF">
        <w:rPr>
          <w:lang w:val="ru-RU"/>
        </w:rPr>
        <w:t xml:space="preserve"> </w:t>
      </w:r>
      <w:r w:rsidRPr="00D95AEF">
        <w:rPr>
          <w:rFonts w:hint="eastAsia"/>
          <w:lang w:val="ru-RU"/>
        </w:rPr>
        <w:t>канцерогенеза</w:t>
      </w:r>
    </w:p>
    <w:p w14:paraId="7BD61864" w14:textId="77777777" w:rsidR="00D95AEF" w:rsidRPr="00D95AEF" w:rsidRDefault="00D95AEF" w:rsidP="00D95AEF">
      <w:pPr>
        <w:rPr>
          <w:lang w:val="ru-RU"/>
        </w:rPr>
      </w:pPr>
    </w:p>
    <w:p w14:paraId="5F72BB33" w14:textId="77777777" w:rsidR="00D95AEF" w:rsidRPr="00D95AEF" w:rsidRDefault="00D95AEF" w:rsidP="00D95AEF">
      <w:pPr>
        <w:rPr>
          <w:lang w:val="ru-RU"/>
        </w:rPr>
      </w:pPr>
      <w:r w:rsidRPr="00D95AEF">
        <w:rPr>
          <w:lang w:val="ru-RU"/>
        </w:rPr>
        <w:t xml:space="preserve">1.3. </w:t>
      </w:r>
      <w:r w:rsidRPr="00D95AEF">
        <w:rPr>
          <w:rFonts w:hint="eastAsia"/>
          <w:lang w:val="ru-RU"/>
        </w:rPr>
        <w:t>Заключение</w:t>
      </w:r>
    </w:p>
    <w:p w14:paraId="4F846B91" w14:textId="77777777" w:rsidR="00D95AEF" w:rsidRPr="00D95AEF" w:rsidRDefault="00D95AEF" w:rsidP="00D95AEF">
      <w:pPr>
        <w:rPr>
          <w:lang w:val="ru-RU"/>
        </w:rPr>
      </w:pPr>
    </w:p>
    <w:p w14:paraId="261F83ED" w14:textId="77777777" w:rsidR="00D95AEF" w:rsidRPr="00D95AEF" w:rsidRDefault="00D95AEF" w:rsidP="00D95AEF">
      <w:pPr>
        <w:rPr>
          <w:lang w:val="ru-RU"/>
        </w:rPr>
      </w:pPr>
      <w:r w:rsidRPr="00D95AEF">
        <w:rPr>
          <w:rFonts w:hint="eastAsia"/>
          <w:lang w:val="ru-RU"/>
        </w:rPr>
        <w:t>Глава</w:t>
      </w:r>
      <w:r w:rsidRPr="00D95AEF">
        <w:rPr>
          <w:lang w:val="ru-RU"/>
        </w:rPr>
        <w:t xml:space="preserve"> 2. </w:t>
      </w:r>
      <w:r w:rsidRPr="00D95AEF">
        <w:rPr>
          <w:rFonts w:hint="eastAsia"/>
          <w:lang w:val="ru-RU"/>
        </w:rPr>
        <w:t>МАТЕРИАЛЫ</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МЕТОДЫ</w:t>
      </w:r>
      <w:r w:rsidRPr="00D95AEF">
        <w:rPr>
          <w:lang w:val="ru-RU"/>
        </w:rPr>
        <w:t xml:space="preserve"> </w:t>
      </w:r>
      <w:r w:rsidRPr="00D95AEF">
        <w:rPr>
          <w:rFonts w:hint="eastAsia"/>
          <w:lang w:val="ru-RU"/>
        </w:rPr>
        <w:t>ИССЛЕДОВАНИЯ</w:t>
      </w:r>
    </w:p>
    <w:p w14:paraId="2214E44E" w14:textId="77777777" w:rsidR="00D95AEF" w:rsidRPr="00D95AEF" w:rsidRDefault="00D95AEF" w:rsidP="00D95AEF">
      <w:pPr>
        <w:rPr>
          <w:lang w:val="ru-RU"/>
        </w:rPr>
      </w:pPr>
    </w:p>
    <w:p w14:paraId="16874993" w14:textId="77777777" w:rsidR="00D95AEF" w:rsidRPr="00D95AEF" w:rsidRDefault="00D95AEF" w:rsidP="00D95AEF">
      <w:pPr>
        <w:rPr>
          <w:lang w:val="ru-RU"/>
        </w:rPr>
      </w:pPr>
      <w:r w:rsidRPr="00D95AEF">
        <w:rPr>
          <w:lang w:val="ru-RU"/>
        </w:rPr>
        <w:t xml:space="preserve">2.1. </w:t>
      </w:r>
      <w:r w:rsidRPr="00D95AEF">
        <w:rPr>
          <w:rFonts w:hint="eastAsia"/>
          <w:lang w:val="ru-RU"/>
        </w:rPr>
        <w:t>Организация</w:t>
      </w:r>
      <w:r w:rsidRPr="00D95AEF">
        <w:rPr>
          <w:lang w:val="ru-RU"/>
        </w:rPr>
        <w:t xml:space="preserve"> </w:t>
      </w:r>
      <w:r w:rsidRPr="00D95AEF">
        <w:rPr>
          <w:rFonts w:hint="eastAsia"/>
          <w:lang w:val="ru-RU"/>
        </w:rPr>
        <w:t>исследования</w:t>
      </w:r>
    </w:p>
    <w:p w14:paraId="5F1E3995" w14:textId="77777777" w:rsidR="00D95AEF" w:rsidRPr="00D95AEF" w:rsidRDefault="00D95AEF" w:rsidP="00D95AEF">
      <w:pPr>
        <w:rPr>
          <w:lang w:val="ru-RU"/>
        </w:rPr>
      </w:pPr>
    </w:p>
    <w:p w14:paraId="2593F747" w14:textId="77777777" w:rsidR="00D95AEF" w:rsidRPr="00D95AEF" w:rsidRDefault="00D95AEF" w:rsidP="00D95AEF">
      <w:pPr>
        <w:rPr>
          <w:lang w:val="ru-RU"/>
        </w:rPr>
      </w:pPr>
      <w:r w:rsidRPr="00D95AEF">
        <w:rPr>
          <w:lang w:val="ru-RU"/>
        </w:rPr>
        <w:t xml:space="preserve">2.2. </w:t>
      </w:r>
      <w:r w:rsidRPr="00D95AEF">
        <w:rPr>
          <w:rFonts w:hint="eastAsia"/>
          <w:lang w:val="ru-RU"/>
        </w:rPr>
        <w:t>Материалы</w:t>
      </w:r>
      <w:r w:rsidRPr="00D95AEF">
        <w:rPr>
          <w:lang w:val="ru-RU"/>
        </w:rPr>
        <w:t xml:space="preserve"> </w:t>
      </w:r>
      <w:r w:rsidRPr="00D95AEF">
        <w:rPr>
          <w:rFonts w:hint="eastAsia"/>
          <w:lang w:val="ru-RU"/>
        </w:rPr>
        <w:t>исследования</w:t>
      </w:r>
    </w:p>
    <w:p w14:paraId="388212B8" w14:textId="77777777" w:rsidR="00D95AEF" w:rsidRPr="00D95AEF" w:rsidRDefault="00D95AEF" w:rsidP="00D95AEF">
      <w:pPr>
        <w:rPr>
          <w:lang w:val="ru-RU"/>
        </w:rPr>
      </w:pPr>
    </w:p>
    <w:p w14:paraId="7114F1F6" w14:textId="77777777" w:rsidR="00D95AEF" w:rsidRPr="00D95AEF" w:rsidRDefault="00D95AEF" w:rsidP="00D95AEF">
      <w:pPr>
        <w:rPr>
          <w:lang w:val="ru-RU"/>
        </w:rPr>
      </w:pPr>
      <w:r w:rsidRPr="00D95AEF">
        <w:rPr>
          <w:lang w:val="ru-RU"/>
        </w:rPr>
        <w:t xml:space="preserve">2.3. </w:t>
      </w:r>
      <w:r w:rsidRPr="00D95AEF">
        <w:rPr>
          <w:rFonts w:hint="eastAsia"/>
          <w:lang w:val="ru-RU"/>
        </w:rPr>
        <w:t>Методы</w:t>
      </w:r>
      <w:r w:rsidRPr="00D95AEF">
        <w:rPr>
          <w:lang w:val="ru-RU"/>
        </w:rPr>
        <w:t xml:space="preserve"> </w:t>
      </w:r>
      <w:r w:rsidRPr="00D95AEF">
        <w:rPr>
          <w:rFonts w:hint="eastAsia"/>
          <w:lang w:val="ru-RU"/>
        </w:rPr>
        <w:t>исследования</w:t>
      </w:r>
    </w:p>
    <w:p w14:paraId="4B935165" w14:textId="77777777" w:rsidR="00D95AEF" w:rsidRPr="00D95AEF" w:rsidRDefault="00D95AEF" w:rsidP="00D95AEF">
      <w:pPr>
        <w:rPr>
          <w:lang w:val="ru-RU"/>
        </w:rPr>
      </w:pPr>
    </w:p>
    <w:p w14:paraId="6DA6603D" w14:textId="77777777" w:rsidR="00D95AEF" w:rsidRPr="00D95AEF" w:rsidRDefault="00D95AEF" w:rsidP="00D95AEF">
      <w:pPr>
        <w:rPr>
          <w:lang w:val="ru-RU"/>
        </w:rPr>
      </w:pPr>
      <w:r w:rsidRPr="00D95AEF">
        <w:rPr>
          <w:lang w:val="ru-RU"/>
        </w:rPr>
        <w:t xml:space="preserve">2.3.1. </w:t>
      </w:r>
      <w:r w:rsidRPr="00D95AEF">
        <w:rPr>
          <w:rFonts w:hint="eastAsia"/>
          <w:lang w:val="ru-RU"/>
        </w:rPr>
        <w:t>Подготовка</w:t>
      </w:r>
      <w:r w:rsidRPr="00D95AEF">
        <w:rPr>
          <w:lang w:val="ru-RU"/>
        </w:rPr>
        <w:t xml:space="preserve"> </w:t>
      </w:r>
      <w:r w:rsidRPr="00D95AEF">
        <w:rPr>
          <w:rFonts w:hint="eastAsia"/>
          <w:lang w:val="ru-RU"/>
        </w:rPr>
        <w:t>образцов</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гистологическая</w:t>
      </w:r>
      <w:r w:rsidRPr="00D95AEF">
        <w:rPr>
          <w:lang w:val="ru-RU"/>
        </w:rPr>
        <w:t xml:space="preserve"> </w:t>
      </w:r>
      <w:r w:rsidRPr="00D95AEF">
        <w:rPr>
          <w:rFonts w:hint="eastAsia"/>
          <w:lang w:val="ru-RU"/>
        </w:rPr>
        <w:t>проводка</w:t>
      </w:r>
    </w:p>
    <w:p w14:paraId="22C6E81E" w14:textId="77777777" w:rsidR="00D95AEF" w:rsidRPr="00D95AEF" w:rsidRDefault="00D95AEF" w:rsidP="00D95AEF">
      <w:pPr>
        <w:rPr>
          <w:lang w:val="ru-RU"/>
        </w:rPr>
      </w:pPr>
    </w:p>
    <w:p w14:paraId="43C3865D" w14:textId="77777777" w:rsidR="00D95AEF" w:rsidRPr="00D95AEF" w:rsidRDefault="00D95AEF" w:rsidP="00D95AEF">
      <w:pPr>
        <w:rPr>
          <w:lang w:val="ru-RU"/>
        </w:rPr>
      </w:pPr>
      <w:r w:rsidRPr="00D95AEF">
        <w:rPr>
          <w:lang w:val="ru-RU"/>
        </w:rPr>
        <w:t xml:space="preserve">2.3.2. </w:t>
      </w:r>
      <w:r w:rsidRPr="00D95AEF">
        <w:rPr>
          <w:rFonts w:hint="eastAsia"/>
          <w:lang w:val="ru-RU"/>
        </w:rPr>
        <w:t>Гистологические</w:t>
      </w:r>
      <w:r w:rsidRPr="00D95AEF">
        <w:rPr>
          <w:lang w:val="ru-RU"/>
        </w:rPr>
        <w:t xml:space="preserve"> </w:t>
      </w:r>
      <w:r w:rsidRPr="00D95AEF">
        <w:rPr>
          <w:rFonts w:hint="eastAsia"/>
          <w:lang w:val="ru-RU"/>
        </w:rPr>
        <w:t>методы</w:t>
      </w:r>
      <w:r w:rsidRPr="00D95AEF">
        <w:rPr>
          <w:lang w:val="ru-RU"/>
        </w:rPr>
        <w:t xml:space="preserve"> </w:t>
      </w:r>
      <w:r w:rsidRPr="00D95AEF">
        <w:rPr>
          <w:rFonts w:hint="eastAsia"/>
          <w:lang w:val="ru-RU"/>
        </w:rPr>
        <w:t>исследования</w:t>
      </w:r>
    </w:p>
    <w:p w14:paraId="3F0671DB" w14:textId="77777777" w:rsidR="00D95AEF" w:rsidRPr="00D95AEF" w:rsidRDefault="00D95AEF" w:rsidP="00D95AEF">
      <w:pPr>
        <w:rPr>
          <w:lang w:val="ru-RU"/>
        </w:rPr>
      </w:pPr>
    </w:p>
    <w:p w14:paraId="754AB0C1" w14:textId="77777777" w:rsidR="00D95AEF" w:rsidRPr="00D95AEF" w:rsidRDefault="00D95AEF" w:rsidP="00D95AEF">
      <w:pPr>
        <w:rPr>
          <w:lang w:val="ru-RU"/>
        </w:rPr>
      </w:pPr>
      <w:r w:rsidRPr="00D95AEF">
        <w:rPr>
          <w:lang w:val="ru-RU"/>
        </w:rPr>
        <w:t xml:space="preserve">2.3.3. </w:t>
      </w:r>
      <w:r w:rsidRPr="00D95AEF">
        <w:rPr>
          <w:rFonts w:hint="eastAsia"/>
          <w:lang w:val="ru-RU"/>
        </w:rPr>
        <w:t>Метод</w:t>
      </w:r>
      <w:r w:rsidRPr="00D95AEF">
        <w:rPr>
          <w:lang w:val="ru-RU"/>
        </w:rPr>
        <w:t xml:space="preserve"> </w:t>
      </w:r>
      <w:r w:rsidRPr="00D95AEF">
        <w:rPr>
          <w:rFonts w:hint="eastAsia"/>
          <w:lang w:val="ru-RU"/>
        </w:rPr>
        <w:t>детекции</w:t>
      </w:r>
      <w:r w:rsidRPr="00D95AEF">
        <w:rPr>
          <w:lang w:val="ru-RU"/>
        </w:rPr>
        <w:t xml:space="preserve"> </w:t>
      </w:r>
      <w:r w:rsidRPr="00D95AEF">
        <w:rPr>
          <w:rFonts w:hint="eastAsia"/>
          <w:lang w:val="ru-RU"/>
        </w:rPr>
        <w:t>экспрессии</w:t>
      </w:r>
      <w:r w:rsidRPr="00D95AEF">
        <w:rPr>
          <w:lang w:val="ru-RU"/>
        </w:rPr>
        <w:t xml:space="preserve"> miR-21</w:t>
      </w:r>
    </w:p>
    <w:p w14:paraId="4D6BBFEB" w14:textId="77777777" w:rsidR="00D95AEF" w:rsidRPr="00D95AEF" w:rsidRDefault="00D95AEF" w:rsidP="00D95AEF">
      <w:pPr>
        <w:rPr>
          <w:lang w:val="ru-RU"/>
        </w:rPr>
      </w:pPr>
    </w:p>
    <w:p w14:paraId="39AE721D" w14:textId="77777777" w:rsidR="00D95AEF" w:rsidRPr="00D95AEF" w:rsidRDefault="00D95AEF" w:rsidP="00D95AEF">
      <w:pPr>
        <w:rPr>
          <w:lang w:val="ru-RU"/>
        </w:rPr>
      </w:pPr>
      <w:r w:rsidRPr="00D95AEF">
        <w:rPr>
          <w:lang w:val="ru-RU"/>
        </w:rPr>
        <w:t xml:space="preserve">2.3.4 </w:t>
      </w:r>
      <w:r w:rsidRPr="00D95AEF">
        <w:rPr>
          <w:rFonts w:hint="eastAsia"/>
          <w:lang w:val="ru-RU"/>
        </w:rPr>
        <w:t>Методика</w:t>
      </w:r>
      <w:r w:rsidRPr="00D95AEF">
        <w:rPr>
          <w:lang w:val="ru-RU"/>
        </w:rPr>
        <w:t xml:space="preserve"> </w:t>
      </w:r>
      <w:r w:rsidRPr="00D95AEF">
        <w:rPr>
          <w:rFonts w:hint="eastAsia"/>
          <w:lang w:val="ru-RU"/>
        </w:rPr>
        <w:t>формирования</w:t>
      </w:r>
      <w:r w:rsidRPr="00D95AEF">
        <w:rPr>
          <w:lang w:val="ru-RU"/>
        </w:rPr>
        <w:t xml:space="preserve"> </w:t>
      </w:r>
      <w:r w:rsidRPr="00D95AEF">
        <w:rPr>
          <w:rFonts w:hint="eastAsia"/>
          <w:lang w:val="ru-RU"/>
        </w:rPr>
        <w:t>тканевых</w:t>
      </w:r>
      <w:r w:rsidRPr="00D95AEF">
        <w:rPr>
          <w:lang w:val="ru-RU"/>
        </w:rPr>
        <w:t xml:space="preserve"> </w:t>
      </w:r>
      <w:r w:rsidRPr="00D95AEF">
        <w:rPr>
          <w:rFonts w:hint="eastAsia"/>
          <w:lang w:val="ru-RU"/>
        </w:rPr>
        <w:t>матриц</w:t>
      </w:r>
    </w:p>
    <w:p w14:paraId="745C90E8" w14:textId="77777777" w:rsidR="00D95AEF" w:rsidRPr="00D95AEF" w:rsidRDefault="00D95AEF" w:rsidP="00D95AEF">
      <w:pPr>
        <w:rPr>
          <w:lang w:val="ru-RU"/>
        </w:rPr>
      </w:pPr>
    </w:p>
    <w:p w14:paraId="1E301456" w14:textId="77777777" w:rsidR="00D95AEF" w:rsidRPr="00D95AEF" w:rsidRDefault="00D95AEF" w:rsidP="00D95AEF">
      <w:pPr>
        <w:rPr>
          <w:lang w:val="ru-RU"/>
        </w:rPr>
      </w:pPr>
      <w:r w:rsidRPr="00D95AEF">
        <w:rPr>
          <w:lang w:val="ru-RU"/>
        </w:rPr>
        <w:t xml:space="preserve">2.3.5 </w:t>
      </w:r>
      <w:r w:rsidRPr="00D95AEF">
        <w:rPr>
          <w:rFonts w:hint="eastAsia"/>
          <w:lang w:val="ru-RU"/>
        </w:rPr>
        <w:t>Гистохимические</w:t>
      </w:r>
      <w:r w:rsidRPr="00D95AEF">
        <w:rPr>
          <w:lang w:val="ru-RU"/>
        </w:rPr>
        <w:t xml:space="preserve"> </w:t>
      </w:r>
      <w:r w:rsidRPr="00D95AEF">
        <w:rPr>
          <w:rFonts w:hint="eastAsia"/>
          <w:lang w:val="ru-RU"/>
        </w:rPr>
        <w:t>методы</w:t>
      </w:r>
      <w:r w:rsidRPr="00D95AEF">
        <w:rPr>
          <w:lang w:val="ru-RU"/>
        </w:rPr>
        <w:t xml:space="preserve"> </w:t>
      </w:r>
      <w:r w:rsidRPr="00D95AEF">
        <w:rPr>
          <w:rFonts w:hint="eastAsia"/>
          <w:lang w:val="ru-RU"/>
        </w:rPr>
        <w:t>исследования</w:t>
      </w:r>
    </w:p>
    <w:p w14:paraId="3588EB0E" w14:textId="77777777" w:rsidR="00D95AEF" w:rsidRPr="00D95AEF" w:rsidRDefault="00D95AEF" w:rsidP="00D95AEF">
      <w:pPr>
        <w:rPr>
          <w:lang w:val="ru-RU"/>
        </w:rPr>
      </w:pPr>
    </w:p>
    <w:p w14:paraId="60AE3A52" w14:textId="77777777" w:rsidR="00D95AEF" w:rsidRPr="00D95AEF" w:rsidRDefault="00D95AEF" w:rsidP="00D95AEF">
      <w:pPr>
        <w:rPr>
          <w:lang w:val="ru-RU"/>
        </w:rPr>
      </w:pPr>
      <w:r w:rsidRPr="00D95AEF">
        <w:rPr>
          <w:lang w:val="ru-RU"/>
        </w:rPr>
        <w:t xml:space="preserve">2.3.6. </w:t>
      </w:r>
      <w:r w:rsidRPr="00D95AEF">
        <w:rPr>
          <w:rFonts w:hint="eastAsia"/>
          <w:lang w:val="ru-RU"/>
        </w:rPr>
        <w:t>Иммуногистохимический</w:t>
      </w:r>
      <w:r w:rsidRPr="00D95AEF">
        <w:rPr>
          <w:lang w:val="ru-RU"/>
        </w:rPr>
        <w:t xml:space="preserve"> </w:t>
      </w:r>
      <w:r w:rsidRPr="00D95AEF">
        <w:rPr>
          <w:rFonts w:hint="eastAsia"/>
          <w:lang w:val="ru-RU"/>
        </w:rPr>
        <w:t>метод</w:t>
      </w:r>
      <w:r w:rsidRPr="00D95AEF">
        <w:rPr>
          <w:lang w:val="ru-RU"/>
        </w:rPr>
        <w:t xml:space="preserve"> </w:t>
      </w:r>
      <w:r w:rsidRPr="00D95AEF">
        <w:rPr>
          <w:rFonts w:hint="eastAsia"/>
          <w:lang w:val="ru-RU"/>
        </w:rPr>
        <w:t>исследования</w:t>
      </w:r>
    </w:p>
    <w:p w14:paraId="17004B83" w14:textId="77777777" w:rsidR="00D95AEF" w:rsidRPr="00D95AEF" w:rsidRDefault="00D95AEF" w:rsidP="00D95AEF">
      <w:pPr>
        <w:rPr>
          <w:lang w:val="ru-RU"/>
        </w:rPr>
      </w:pPr>
    </w:p>
    <w:p w14:paraId="015D8D67" w14:textId="77777777" w:rsidR="00D95AEF" w:rsidRPr="00D95AEF" w:rsidRDefault="00D95AEF" w:rsidP="00D95AEF">
      <w:pPr>
        <w:rPr>
          <w:lang w:val="ru-RU"/>
        </w:rPr>
      </w:pPr>
      <w:r w:rsidRPr="00D95AEF">
        <w:rPr>
          <w:lang w:val="ru-RU"/>
        </w:rPr>
        <w:t xml:space="preserve">2.3.7. </w:t>
      </w:r>
      <w:r w:rsidRPr="00D95AEF">
        <w:rPr>
          <w:rFonts w:hint="eastAsia"/>
          <w:lang w:val="ru-RU"/>
        </w:rPr>
        <w:t>Методы</w:t>
      </w:r>
      <w:r w:rsidRPr="00D95AEF">
        <w:rPr>
          <w:lang w:val="ru-RU"/>
        </w:rPr>
        <w:t xml:space="preserve"> </w:t>
      </w:r>
      <w:r w:rsidRPr="00D95AEF">
        <w:rPr>
          <w:rFonts w:hint="eastAsia"/>
          <w:lang w:val="ru-RU"/>
        </w:rPr>
        <w:t>статистической</w:t>
      </w:r>
      <w:r w:rsidRPr="00D95AEF">
        <w:rPr>
          <w:lang w:val="ru-RU"/>
        </w:rPr>
        <w:t xml:space="preserve"> </w:t>
      </w:r>
      <w:r w:rsidRPr="00D95AEF">
        <w:rPr>
          <w:rFonts w:hint="eastAsia"/>
          <w:lang w:val="ru-RU"/>
        </w:rPr>
        <w:t>обработки</w:t>
      </w:r>
      <w:r w:rsidRPr="00D95AEF">
        <w:rPr>
          <w:lang w:val="ru-RU"/>
        </w:rPr>
        <w:t xml:space="preserve"> </w:t>
      </w:r>
      <w:r w:rsidRPr="00D95AEF">
        <w:rPr>
          <w:rFonts w:hint="eastAsia"/>
          <w:lang w:val="ru-RU"/>
        </w:rPr>
        <w:t>данных</w:t>
      </w:r>
    </w:p>
    <w:p w14:paraId="7D064D5B" w14:textId="77777777" w:rsidR="00D95AEF" w:rsidRPr="00D95AEF" w:rsidRDefault="00D95AEF" w:rsidP="00D95AEF">
      <w:pPr>
        <w:rPr>
          <w:lang w:val="ru-RU"/>
        </w:rPr>
      </w:pPr>
    </w:p>
    <w:p w14:paraId="75D28AF3" w14:textId="77777777" w:rsidR="00D95AEF" w:rsidRPr="00D95AEF" w:rsidRDefault="00D95AEF" w:rsidP="00D95AEF">
      <w:pPr>
        <w:rPr>
          <w:lang w:val="ru-RU"/>
        </w:rPr>
      </w:pPr>
      <w:r w:rsidRPr="00D95AEF">
        <w:rPr>
          <w:rFonts w:hint="eastAsia"/>
          <w:lang w:val="ru-RU"/>
        </w:rPr>
        <w:t>Глава</w:t>
      </w:r>
      <w:r w:rsidRPr="00D95AEF">
        <w:rPr>
          <w:lang w:val="ru-RU"/>
        </w:rPr>
        <w:t xml:space="preserve"> 3. </w:t>
      </w:r>
      <w:r w:rsidRPr="00D95AEF">
        <w:rPr>
          <w:rFonts w:hint="eastAsia"/>
          <w:lang w:val="ru-RU"/>
        </w:rPr>
        <w:t>РЕЗУЛЬТАТЫ</w:t>
      </w:r>
      <w:r w:rsidRPr="00D95AEF">
        <w:rPr>
          <w:lang w:val="ru-RU"/>
        </w:rPr>
        <w:t xml:space="preserve"> </w:t>
      </w:r>
      <w:r w:rsidRPr="00D95AEF">
        <w:rPr>
          <w:rFonts w:hint="eastAsia"/>
          <w:lang w:val="ru-RU"/>
        </w:rPr>
        <w:t>СОБСТВЕННЫХ</w:t>
      </w:r>
      <w:r w:rsidRPr="00D95AEF">
        <w:rPr>
          <w:lang w:val="ru-RU"/>
        </w:rPr>
        <w:t xml:space="preserve"> </w:t>
      </w:r>
      <w:r w:rsidRPr="00D95AEF">
        <w:rPr>
          <w:rFonts w:hint="eastAsia"/>
          <w:lang w:val="ru-RU"/>
        </w:rPr>
        <w:t>ИССЛЕДОВАНИЙ</w:t>
      </w:r>
    </w:p>
    <w:p w14:paraId="2929916D" w14:textId="77777777" w:rsidR="00D95AEF" w:rsidRPr="00D95AEF" w:rsidRDefault="00D95AEF" w:rsidP="00D95AEF">
      <w:pPr>
        <w:rPr>
          <w:lang w:val="ru-RU"/>
        </w:rPr>
      </w:pPr>
    </w:p>
    <w:p w14:paraId="3ABCD3E5" w14:textId="77777777" w:rsidR="00D95AEF" w:rsidRPr="00D95AEF" w:rsidRDefault="00D95AEF" w:rsidP="00D95AEF">
      <w:pPr>
        <w:rPr>
          <w:lang w:val="ru-RU"/>
        </w:rPr>
      </w:pPr>
      <w:r w:rsidRPr="00D95AEF">
        <w:rPr>
          <w:lang w:val="ru-RU"/>
        </w:rPr>
        <w:t xml:space="preserve">3.1. </w:t>
      </w:r>
      <w:r w:rsidRPr="00D95AEF">
        <w:rPr>
          <w:rFonts w:hint="eastAsia"/>
          <w:lang w:val="ru-RU"/>
        </w:rPr>
        <w:t>Гистопатологическая</w:t>
      </w:r>
      <w:r w:rsidRPr="00D95AEF">
        <w:rPr>
          <w:lang w:val="ru-RU"/>
        </w:rPr>
        <w:t xml:space="preserve"> </w:t>
      </w:r>
      <w:r w:rsidRPr="00D95AEF">
        <w:rPr>
          <w:rFonts w:hint="eastAsia"/>
          <w:lang w:val="ru-RU"/>
        </w:rPr>
        <w:t>оценка</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сравнение</w:t>
      </w:r>
      <w:r w:rsidRPr="00D95AEF">
        <w:rPr>
          <w:lang w:val="ru-RU"/>
        </w:rPr>
        <w:t xml:space="preserve"> </w:t>
      </w:r>
      <w:r w:rsidRPr="00D95AEF">
        <w:rPr>
          <w:rFonts w:hint="eastAsia"/>
          <w:lang w:val="ru-RU"/>
        </w:rPr>
        <w:t>морфологического</w:t>
      </w:r>
      <w:r w:rsidRPr="00D95AEF">
        <w:rPr>
          <w:lang w:val="ru-RU"/>
        </w:rPr>
        <w:t xml:space="preserve"> </w:t>
      </w:r>
      <w:r w:rsidRPr="00D95AEF">
        <w:rPr>
          <w:rFonts w:hint="eastAsia"/>
          <w:lang w:val="ru-RU"/>
        </w:rPr>
        <w:t>фенотипа</w:t>
      </w:r>
      <w:r w:rsidRPr="00D95AEF">
        <w:rPr>
          <w:lang w:val="ru-RU"/>
        </w:rPr>
        <w:t xml:space="preserve"> </w:t>
      </w:r>
      <w:r w:rsidRPr="00D95AEF">
        <w:rPr>
          <w:rFonts w:hint="eastAsia"/>
          <w:lang w:val="ru-RU"/>
        </w:rPr>
        <w:t>исследуемых</w:t>
      </w:r>
      <w:r w:rsidRPr="00D95AEF">
        <w:rPr>
          <w:lang w:val="ru-RU"/>
        </w:rPr>
        <w:t xml:space="preserve"> </w:t>
      </w:r>
      <w:r w:rsidRPr="00D95AEF">
        <w:rPr>
          <w:rFonts w:hint="eastAsia"/>
          <w:lang w:val="ru-RU"/>
        </w:rPr>
        <w:t>групп</w:t>
      </w:r>
    </w:p>
    <w:p w14:paraId="7919D519" w14:textId="77777777" w:rsidR="00D95AEF" w:rsidRPr="00D95AEF" w:rsidRDefault="00D95AEF" w:rsidP="00D95AEF">
      <w:pPr>
        <w:rPr>
          <w:lang w:val="ru-RU"/>
        </w:rPr>
      </w:pPr>
    </w:p>
    <w:p w14:paraId="6F112946" w14:textId="77777777" w:rsidR="00D95AEF" w:rsidRPr="00D95AEF" w:rsidRDefault="00D95AEF" w:rsidP="00D95AEF">
      <w:pPr>
        <w:rPr>
          <w:lang w:val="ru-RU"/>
        </w:rPr>
      </w:pPr>
      <w:r w:rsidRPr="00D95AEF">
        <w:rPr>
          <w:lang w:val="ru-RU"/>
        </w:rPr>
        <w:t xml:space="preserve">3.2. </w:t>
      </w:r>
      <w:r w:rsidRPr="00D95AEF">
        <w:rPr>
          <w:rFonts w:hint="eastAsia"/>
          <w:lang w:val="ru-RU"/>
        </w:rPr>
        <w:t>Гистохимическая</w:t>
      </w:r>
      <w:r w:rsidRPr="00D95AEF">
        <w:rPr>
          <w:lang w:val="ru-RU"/>
        </w:rPr>
        <w:t xml:space="preserve"> </w:t>
      </w:r>
      <w:r w:rsidRPr="00D95AEF">
        <w:rPr>
          <w:rFonts w:hint="eastAsia"/>
          <w:lang w:val="ru-RU"/>
        </w:rPr>
        <w:t>характеристика</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сравнение</w:t>
      </w:r>
      <w:r w:rsidRPr="00D95AEF">
        <w:rPr>
          <w:lang w:val="ru-RU"/>
        </w:rPr>
        <w:t xml:space="preserve"> </w:t>
      </w:r>
      <w:r w:rsidRPr="00D95AEF">
        <w:rPr>
          <w:rFonts w:hint="eastAsia"/>
          <w:lang w:val="ru-RU"/>
        </w:rPr>
        <w:t>групп</w:t>
      </w:r>
      <w:r w:rsidRPr="00D95AEF">
        <w:rPr>
          <w:lang w:val="ru-RU"/>
        </w:rPr>
        <w:t xml:space="preserve"> </w:t>
      </w:r>
      <w:r w:rsidRPr="00D95AEF">
        <w:rPr>
          <w:rFonts w:hint="eastAsia"/>
          <w:lang w:val="ru-RU"/>
        </w:rPr>
        <w:t>биопсийного</w:t>
      </w:r>
      <w:r w:rsidRPr="00D95AEF">
        <w:rPr>
          <w:lang w:val="ru-RU"/>
        </w:rPr>
        <w:t xml:space="preserve"> </w:t>
      </w:r>
      <w:r w:rsidRPr="00D95AEF">
        <w:rPr>
          <w:rFonts w:hint="eastAsia"/>
          <w:lang w:val="ru-RU"/>
        </w:rPr>
        <w:t>исследования</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дистантной</w:t>
      </w:r>
      <w:r w:rsidRPr="00D95AEF">
        <w:rPr>
          <w:lang w:val="ru-RU"/>
        </w:rPr>
        <w:t xml:space="preserve"> </w:t>
      </w:r>
      <w:r w:rsidRPr="00D95AEF">
        <w:rPr>
          <w:rFonts w:hint="eastAsia"/>
          <w:lang w:val="ru-RU"/>
        </w:rPr>
        <w:t>зоны</w:t>
      </w:r>
      <w:r w:rsidRPr="00D95AEF">
        <w:rPr>
          <w:lang w:val="ru-RU"/>
        </w:rPr>
        <w:t xml:space="preserve"> </w:t>
      </w:r>
      <w:r w:rsidRPr="00D95AEF">
        <w:rPr>
          <w:rFonts w:hint="eastAsia"/>
          <w:lang w:val="ru-RU"/>
        </w:rPr>
        <w:t>операционного</w:t>
      </w:r>
      <w:r w:rsidRPr="00D95AEF">
        <w:rPr>
          <w:lang w:val="ru-RU"/>
        </w:rPr>
        <w:t xml:space="preserve"> </w:t>
      </w:r>
      <w:r w:rsidRPr="00D95AEF">
        <w:rPr>
          <w:rFonts w:hint="eastAsia"/>
          <w:lang w:val="ru-RU"/>
        </w:rPr>
        <w:t>материала</w:t>
      </w:r>
    </w:p>
    <w:p w14:paraId="006952C0" w14:textId="77777777" w:rsidR="00D95AEF" w:rsidRPr="00D95AEF" w:rsidRDefault="00D95AEF" w:rsidP="00D95AEF">
      <w:pPr>
        <w:rPr>
          <w:lang w:val="ru-RU"/>
        </w:rPr>
      </w:pPr>
    </w:p>
    <w:p w14:paraId="63984E03" w14:textId="77777777" w:rsidR="00D95AEF" w:rsidRPr="00D95AEF" w:rsidRDefault="00D95AEF" w:rsidP="00D95AEF">
      <w:pPr>
        <w:rPr>
          <w:lang w:val="ru-RU"/>
        </w:rPr>
      </w:pPr>
      <w:r w:rsidRPr="00D95AEF">
        <w:rPr>
          <w:lang w:val="ru-RU"/>
        </w:rPr>
        <w:t xml:space="preserve">3.3. </w:t>
      </w:r>
      <w:r w:rsidRPr="00D95AEF">
        <w:rPr>
          <w:rFonts w:hint="eastAsia"/>
          <w:lang w:val="ru-RU"/>
        </w:rPr>
        <w:t>Эпителиальная</w:t>
      </w:r>
      <w:r w:rsidRPr="00D95AEF">
        <w:rPr>
          <w:lang w:val="ru-RU"/>
        </w:rPr>
        <w:t xml:space="preserve"> </w:t>
      </w:r>
      <w:r w:rsidRPr="00D95AEF">
        <w:rPr>
          <w:rFonts w:hint="eastAsia"/>
          <w:lang w:val="ru-RU"/>
        </w:rPr>
        <w:t>экспрессия</w:t>
      </w:r>
      <w:r w:rsidRPr="00D95AEF">
        <w:rPr>
          <w:lang w:val="ru-RU"/>
        </w:rPr>
        <w:t xml:space="preserve"> PDCD4 </w:t>
      </w:r>
      <w:r w:rsidRPr="00D95AEF">
        <w:rPr>
          <w:rFonts w:hint="eastAsia"/>
          <w:lang w:val="ru-RU"/>
        </w:rPr>
        <w:t>на</w:t>
      </w:r>
      <w:r w:rsidRPr="00D95AEF">
        <w:rPr>
          <w:lang w:val="ru-RU"/>
        </w:rPr>
        <w:t xml:space="preserve"> </w:t>
      </w:r>
      <w:r w:rsidRPr="00D95AEF">
        <w:rPr>
          <w:rFonts w:hint="eastAsia"/>
          <w:lang w:val="ru-RU"/>
        </w:rPr>
        <w:t>этапах</w:t>
      </w:r>
      <w:r w:rsidRPr="00D95AEF">
        <w:rPr>
          <w:lang w:val="ru-RU"/>
        </w:rPr>
        <w:t xml:space="preserve"> </w:t>
      </w:r>
      <w:r w:rsidRPr="00D95AEF">
        <w:rPr>
          <w:rFonts w:hint="eastAsia"/>
          <w:lang w:val="ru-RU"/>
        </w:rPr>
        <w:t>каскада</w:t>
      </w:r>
      <w:r w:rsidRPr="00D95AEF">
        <w:rPr>
          <w:lang w:val="ru-RU"/>
        </w:rPr>
        <w:t xml:space="preserve"> </w:t>
      </w:r>
      <w:r w:rsidRPr="00D95AEF">
        <w:rPr>
          <w:rFonts w:hint="eastAsia"/>
          <w:lang w:val="ru-RU"/>
        </w:rPr>
        <w:t>канцерогенеза</w:t>
      </w:r>
      <w:r w:rsidRPr="00D95AEF">
        <w:rPr>
          <w:lang w:val="ru-RU"/>
        </w:rPr>
        <w:t xml:space="preserve"> </w:t>
      </w:r>
      <w:r w:rsidRPr="00D95AEF">
        <w:rPr>
          <w:rFonts w:hint="eastAsia"/>
          <w:lang w:val="ru-RU"/>
        </w:rPr>
        <w:t>в</w:t>
      </w:r>
      <w:r w:rsidRPr="00D95AEF">
        <w:rPr>
          <w:lang w:val="ru-RU"/>
        </w:rPr>
        <w:t xml:space="preserve"> </w:t>
      </w:r>
      <w:r w:rsidRPr="00D95AEF">
        <w:rPr>
          <w:rFonts w:hint="eastAsia"/>
          <w:lang w:val="ru-RU"/>
        </w:rPr>
        <w:t>желудке</w:t>
      </w:r>
    </w:p>
    <w:p w14:paraId="64F5C71E" w14:textId="77777777" w:rsidR="00D95AEF" w:rsidRPr="00D95AEF" w:rsidRDefault="00D95AEF" w:rsidP="00D95AEF">
      <w:pPr>
        <w:rPr>
          <w:lang w:val="ru-RU"/>
        </w:rPr>
      </w:pPr>
    </w:p>
    <w:p w14:paraId="43E4C60E" w14:textId="77777777" w:rsidR="00D95AEF" w:rsidRPr="00D95AEF" w:rsidRDefault="00D95AEF" w:rsidP="00D95AEF">
      <w:pPr>
        <w:rPr>
          <w:lang w:val="ru-RU"/>
        </w:rPr>
      </w:pPr>
      <w:r w:rsidRPr="00D95AEF">
        <w:rPr>
          <w:lang w:val="ru-RU"/>
        </w:rPr>
        <w:t xml:space="preserve">3.4. </w:t>
      </w:r>
      <w:r w:rsidRPr="00D95AEF">
        <w:rPr>
          <w:rFonts w:hint="eastAsia"/>
          <w:lang w:val="ru-RU"/>
        </w:rPr>
        <w:t>Оценка</w:t>
      </w:r>
      <w:r w:rsidRPr="00D95AEF">
        <w:rPr>
          <w:lang w:val="ru-RU"/>
        </w:rPr>
        <w:t xml:space="preserve"> </w:t>
      </w:r>
      <w:r w:rsidRPr="00D95AEF">
        <w:rPr>
          <w:rFonts w:hint="eastAsia"/>
          <w:lang w:val="ru-RU"/>
        </w:rPr>
        <w:t>потенциала</w:t>
      </w:r>
      <w:r w:rsidRPr="00D95AEF">
        <w:rPr>
          <w:lang w:val="ru-RU"/>
        </w:rPr>
        <w:t xml:space="preserve"> </w:t>
      </w:r>
      <w:r w:rsidRPr="00D95AEF">
        <w:rPr>
          <w:rFonts w:hint="eastAsia"/>
          <w:lang w:val="ru-RU"/>
        </w:rPr>
        <w:t>индекса</w:t>
      </w:r>
      <w:r w:rsidRPr="00D95AEF">
        <w:rPr>
          <w:lang w:val="ru-RU"/>
        </w:rPr>
        <w:t xml:space="preserve"> </w:t>
      </w:r>
      <w:r w:rsidRPr="00D95AEF">
        <w:rPr>
          <w:rFonts w:hint="eastAsia"/>
          <w:lang w:val="ru-RU"/>
        </w:rPr>
        <w:t>белка</w:t>
      </w:r>
      <w:r w:rsidRPr="00D95AEF">
        <w:rPr>
          <w:lang w:val="ru-RU"/>
        </w:rPr>
        <w:t xml:space="preserve"> PDCD4 </w:t>
      </w:r>
      <w:r w:rsidRPr="00D95AEF">
        <w:rPr>
          <w:rFonts w:hint="eastAsia"/>
          <w:lang w:val="ru-RU"/>
        </w:rPr>
        <w:t>в</w:t>
      </w:r>
      <w:r w:rsidRPr="00D95AEF">
        <w:rPr>
          <w:lang w:val="ru-RU"/>
        </w:rPr>
        <w:t xml:space="preserve"> </w:t>
      </w:r>
      <w:r w:rsidRPr="00D95AEF">
        <w:rPr>
          <w:rFonts w:hint="eastAsia"/>
          <w:lang w:val="ru-RU"/>
        </w:rPr>
        <w:t>качестве</w:t>
      </w:r>
      <w:r w:rsidRPr="00D95AEF">
        <w:rPr>
          <w:lang w:val="ru-RU"/>
        </w:rPr>
        <w:t xml:space="preserve"> </w:t>
      </w:r>
      <w:r w:rsidRPr="00D95AEF">
        <w:rPr>
          <w:rFonts w:hint="eastAsia"/>
          <w:lang w:val="ru-RU"/>
        </w:rPr>
        <w:t>диагностического</w:t>
      </w:r>
      <w:r w:rsidRPr="00D95AEF">
        <w:rPr>
          <w:lang w:val="ru-RU"/>
        </w:rPr>
        <w:t xml:space="preserve"> </w:t>
      </w:r>
      <w:r w:rsidRPr="00D95AEF">
        <w:rPr>
          <w:rFonts w:hint="eastAsia"/>
          <w:lang w:val="ru-RU"/>
        </w:rPr>
        <w:t>маркера</w:t>
      </w:r>
      <w:r w:rsidRPr="00D95AEF">
        <w:rPr>
          <w:lang w:val="ru-RU"/>
        </w:rPr>
        <w:t xml:space="preserve"> </w:t>
      </w:r>
      <w:r w:rsidRPr="00D95AEF">
        <w:rPr>
          <w:rFonts w:hint="eastAsia"/>
          <w:lang w:val="ru-RU"/>
        </w:rPr>
        <w:t>интраэпителиальной</w:t>
      </w:r>
    </w:p>
    <w:p w14:paraId="3A8EE01A" w14:textId="77777777" w:rsidR="00D95AEF" w:rsidRPr="00D95AEF" w:rsidRDefault="00D95AEF" w:rsidP="00D95AEF">
      <w:pPr>
        <w:rPr>
          <w:lang w:val="ru-RU"/>
        </w:rPr>
      </w:pPr>
    </w:p>
    <w:p w14:paraId="16381732" w14:textId="77777777" w:rsidR="00D95AEF" w:rsidRPr="00D95AEF" w:rsidRDefault="00D95AEF" w:rsidP="00D95AEF">
      <w:pPr>
        <w:rPr>
          <w:lang w:val="ru-RU"/>
        </w:rPr>
      </w:pPr>
      <w:r w:rsidRPr="00D95AEF">
        <w:rPr>
          <w:rFonts w:hint="eastAsia"/>
          <w:lang w:val="ru-RU"/>
        </w:rPr>
        <w:t>дисплазии</w:t>
      </w:r>
      <w:r w:rsidRPr="00D95AEF">
        <w:rPr>
          <w:lang w:val="ru-RU"/>
        </w:rPr>
        <w:t>/</w:t>
      </w:r>
      <w:r w:rsidRPr="00D95AEF">
        <w:rPr>
          <w:rFonts w:hint="eastAsia"/>
          <w:lang w:val="ru-RU"/>
        </w:rPr>
        <w:t>неоплазии</w:t>
      </w:r>
    </w:p>
    <w:p w14:paraId="00DE932A" w14:textId="77777777" w:rsidR="00D95AEF" w:rsidRPr="00D95AEF" w:rsidRDefault="00D95AEF" w:rsidP="00D95AEF">
      <w:pPr>
        <w:rPr>
          <w:lang w:val="ru-RU"/>
        </w:rPr>
      </w:pPr>
    </w:p>
    <w:p w14:paraId="75C055FF" w14:textId="77777777" w:rsidR="00D95AEF" w:rsidRPr="00D95AEF" w:rsidRDefault="00D95AEF" w:rsidP="00D95AEF">
      <w:pPr>
        <w:rPr>
          <w:lang w:val="ru-RU"/>
        </w:rPr>
      </w:pPr>
      <w:r w:rsidRPr="00D95AEF">
        <w:rPr>
          <w:lang w:val="ru-RU"/>
        </w:rPr>
        <w:t xml:space="preserve">3.5. </w:t>
      </w:r>
      <w:r w:rsidRPr="00D95AEF">
        <w:rPr>
          <w:rFonts w:hint="eastAsia"/>
          <w:lang w:val="ru-RU"/>
        </w:rPr>
        <w:t>Характеристика</w:t>
      </w:r>
      <w:r w:rsidRPr="00D95AEF">
        <w:rPr>
          <w:lang w:val="ru-RU"/>
        </w:rPr>
        <w:t xml:space="preserve"> </w:t>
      </w:r>
      <w:r w:rsidRPr="00D95AEF">
        <w:rPr>
          <w:rFonts w:hint="eastAsia"/>
          <w:lang w:val="ru-RU"/>
        </w:rPr>
        <w:t>экспрессии</w:t>
      </w:r>
      <w:r w:rsidRPr="00D95AEF">
        <w:rPr>
          <w:lang w:val="ru-RU"/>
        </w:rPr>
        <w:t xml:space="preserve"> miR-21 </w:t>
      </w:r>
      <w:r w:rsidRPr="00D95AEF">
        <w:rPr>
          <w:rFonts w:hint="eastAsia"/>
          <w:lang w:val="ru-RU"/>
        </w:rPr>
        <w:t>в</w:t>
      </w:r>
      <w:r w:rsidRPr="00D95AEF">
        <w:rPr>
          <w:lang w:val="ru-RU"/>
        </w:rPr>
        <w:t xml:space="preserve"> </w:t>
      </w:r>
      <w:r w:rsidRPr="00D95AEF">
        <w:rPr>
          <w:rFonts w:hint="eastAsia"/>
          <w:lang w:val="ru-RU"/>
        </w:rPr>
        <w:t>тканях</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оболочки</w:t>
      </w:r>
      <w:r w:rsidRPr="00D95AEF">
        <w:rPr>
          <w:lang w:val="ru-RU"/>
        </w:rPr>
        <w:t xml:space="preserve"> </w:t>
      </w:r>
      <w:r w:rsidRPr="00D95AEF">
        <w:rPr>
          <w:rFonts w:hint="eastAsia"/>
          <w:lang w:val="ru-RU"/>
        </w:rPr>
        <w:t>желудка</w:t>
      </w:r>
      <w:r w:rsidRPr="00D95AEF">
        <w:rPr>
          <w:lang w:val="ru-RU"/>
        </w:rPr>
        <w:t xml:space="preserve"> </w:t>
      </w:r>
      <w:r w:rsidRPr="00D95AEF">
        <w:rPr>
          <w:rFonts w:hint="eastAsia"/>
          <w:lang w:val="ru-RU"/>
        </w:rPr>
        <w:t>при</w:t>
      </w:r>
      <w:r w:rsidRPr="00D95AEF">
        <w:rPr>
          <w:lang w:val="ru-RU"/>
        </w:rPr>
        <w:t xml:space="preserve"> </w:t>
      </w:r>
      <w:r w:rsidRPr="00D95AEF">
        <w:rPr>
          <w:rFonts w:hint="eastAsia"/>
          <w:lang w:val="ru-RU"/>
        </w:rPr>
        <w:t>хроническом</w:t>
      </w:r>
      <w:r w:rsidRPr="00D95AEF">
        <w:rPr>
          <w:lang w:val="ru-RU"/>
        </w:rPr>
        <w:t xml:space="preserve"> </w:t>
      </w:r>
      <w:r w:rsidRPr="00D95AEF">
        <w:rPr>
          <w:rFonts w:hint="eastAsia"/>
          <w:lang w:val="ru-RU"/>
        </w:rPr>
        <w:t>гастрите</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раке</w:t>
      </w:r>
      <w:r w:rsidRPr="00D95AEF">
        <w:rPr>
          <w:lang w:val="ru-RU"/>
        </w:rPr>
        <w:t xml:space="preserve"> </w:t>
      </w:r>
      <w:r w:rsidRPr="00D95AEF">
        <w:rPr>
          <w:rFonts w:hint="eastAsia"/>
          <w:lang w:val="ru-RU"/>
        </w:rPr>
        <w:t>желудка</w:t>
      </w:r>
    </w:p>
    <w:p w14:paraId="6EB00A20" w14:textId="77777777" w:rsidR="00D95AEF" w:rsidRPr="00D95AEF" w:rsidRDefault="00D95AEF" w:rsidP="00D95AEF">
      <w:pPr>
        <w:rPr>
          <w:lang w:val="ru-RU"/>
        </w:rPr>
      </w:pPr>
    </w:p>
    <w:p w14:paraId="728167FB" w14:textId="77777777" w:rsidR="00D95AEF" w:rsidRPr="00D95AEF" w:rsidRDefault="00D95AEF" w:rsidP="00D95AEF">
      <w:pPr>
        <w:rPr>
          <w:lang w:val="ru-RU"/>
        </w:rPr>
      </w:pPr>
      <w:r w:rsidRPr="00D95AEF">
        <w:rPr>
          <w:lang w:val="ru-RU"/>
        </w:rPr>
        <w:t xml:space="preserve">3.6. </w:t>
      </w:r>
      <w:r w:rsidRPr="00D95AEF">
        <w:rPr>
          <w:rFonts w:hint="eastAsia"/>
          <w:lang w:val="ru-RU"/>
        </w:rPr>
        <w:t>Регрессионный</w:t>
      </w:r>
      <w:r w:rsidRPr="00D95AEF">
        <w:rPr>
          <w:lang w:val="ru-RU"/>
        </w:rPr>
        <w:t xml:space="preserve"> </w:t>
      </w:r>
      <w:r w:rsidRPr="00D95AEF">
        <w:rPr>
          <w:rFonts w:hint="eastAsia"/>
          <w:lang w:val="ru-RU"/>
        </w:rPr>
        <w:t>анализ</w:t>
      </w:r>
      <w:r w:rsidRPr="00D95AEF">
        <w:rPr>
          <w:lang w:val="ru-RU"/>
        </w:rPr>
        <w:t xml:space="preserve"> </w:t>
      </w:r>
      <w:r w:rsidRPr="00D95AEF">
        <w:rPr>
          <w:rFonts w:hint="eastAsia"/>
          <w:lang w:val="ru-RU"/>
        </w:rPr>
        <w:t>экспрессии</w:t>
      </w:r>
      <w:r w:rsidRPr="00D95AEF">
        <w:rPr>
          <w:lang w:val="ru-RU"/>
        </w:rPr>
        <w:t xml:space="preserve"> miR-21 </w:t>
      </w:r>
      <w:r w:rsidRPr="00D95AEF">
        <w:rPr>
          <w:rFonts w:hint="eastAsia"/>
          <w:lang w:val="ru-RU"/>
        </w:rPr>
        <w:t>в</w:t>
      </w:r>
      <w:r w:rsidRPr="00D95AEF">
        <w:rPr>
          <w:lang w:val="ru-RU"/>
        </w:rPr>
        <w:t xml:space="preserve"> </w:t>
      </w:r>
      <w:r w:rsidRPr="00D95AEF">
        <w:rPr>
          <w:rFonts w:hint="eastAsia"/>
          <w:lang w:val="ru-RU"/>
        </w:rPr>
        <w:t>образцах</w:t>
      </w:r>
      <w:r w:rsidRPr="00D95AEF">
        <w:rPr>
          <w:lang w:val="ru-RU"/>
        </w:rPr>
        <w:t xml:space="preserve"> </w:t>
      </w:r>
      <w:r w:rsidRPr="00D95AEF">
        <w:rPr>
          <w:rFonts w:hint="eastAsia"/>
          <w:lang w:val="ru-RU"/>
        </w:rPr>
        <w:t>дистантной</w:t>
      </w:r>
      <w:r w:rsidRPr="00D95AEF">
        <w:rPr>
          <w:lang w:val="ru-RU"/>
        </w:rPr>
        <w:t xml:space="preserve"> </w:t>
      </w:r>
      <w:r w:rsidRPr="00D95AEF">
        <w:rPr>
          <w:rFonts w:hint="eastAsia"/>
          <w:lang w:val="ru-RU"/>
        </w:rPr>
        <w:t>зоны</w:t>
      </w:r>
      <w:r w:rsidRPr="00D95AEF">
        <w:rPr>
          <w:lang w:val="ru-RU"/>
        </w:rPr>
        <w:t xml:space="preserve"> </w:t>
      </w:r>
      <w:r w:rsidRPr="00D95AEF">
        <w:rPr>
          <w:rFonts w:hint="eastAsia"/>
          <w:lang w:val="ru-RU"/>
        </w:rPr>
        <w:t>операционного</w:t>
      </w:r>
      <w:r w:rsidRPr="00D95AEF">
        <w:rPr>
          <w:lang w:val="ru-RU"/>
        </w:rPr>
        <w:t xml:space="preserve"> </w:t>
      </w:r>
      <w:r w:rsidRPr="00D95AEF">
        <w:rPr>
          <w:rFonts w:hint="eastAsia"/>
          <w:lang w:val="ru-RU"/>
        </w:rPr>
        <w:t>материала</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биоптатах</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оболочки</w:t>
      </w:r>
      <w:r w:rsidRPr="00D95AEF">
        <w:rPr>
          <w:lang w:val="ru-RU"/>
        </w:rPr>
        <w:t xml:space="preserve"> </w:t>
      </w:r>
      <w:r w:rsidRPr="00D95AEF">
        <w:rPr>
          <w:rFonts w:hint="eastAsia"/>
          <w:lang w:val="ru-RU"/>
        </w:rPr>
        <w:t>желудка</w:t>
      </w:r>
    </w:p>
    <w:p w14:paraId="697EF9D9" w14:textId="77777777" w:rsidR="00D95AEF" w:rsidRPr="00D95AEF" w:rsidRDefault="00D95AEF" w:rsidP="00D95AEF">
      <w:pPr>
        <w:rPr>
          <w:lang w:val="ru-RU"/>
        </w:rPr>
      </w:pPr>
    </w:p>
    <w:p w14:paraId="4743E8CD" w14:textId="77777777" w:rsidR="00D95AEF" w:rsidRPr="00D95AEF" w:rsidRDefault="00D95AEF" w:rsidP="00D95AEF">
      <w:pPr>
        <w:rPr>
          <w:lang w:val="ru-RU"/>
        </w:rPr>
      </w:pPr>
      <w:r w:rsidRPr="00D95AEF">
        <w:rPr>
          <w:lang w:val="ru-RU"/>
        </w:rPr>
        <w:t xml:space="preserve">3.7. </w:t>
      </w:r>
      <w:r w:rsidRPr="00D95AEF">
        <w:rPr>
          <w:rFonts w:hint="eastAsia"/>
          <w:lang w:val="ru-RU"/>
        </w:rPr>
        <w:t>Корреляционный</w:t>
      </w:r>
      <w:r w:rsidRPr="00D95AEF">
        <w:rPr>
          <w:lang w:val="ru-RU"/>
        </w:rPr>
        <w:t xml:space="preserve"> </w:t>
      </w:r>
      <w:r w:rsidRPr="00D95AEF">
        <w:rPr>
          <w:rFonts w:hint="eastAsia"/>
          <w:lang w:val="ru-RU"/>
        </w:rPr>
        <w:t>анализ</w:t>
      </w:r>
      <w:r w:rsidRPr="00D95AEF">
        <w:rPr>
          <w:lang w:val="ru-RU"/>
        </w:rPr>
        <w:t xml:space="preserve"> </w:t>
      </w:r>
      <w:r w:rsidRPr="00D95AEF">
        <w:rPr>
          <w:rFonts w:hint="eastAsia"/>
          <w:lang w:val="ru-RU"/>
        </w:rPr>
        <w:t>взаимосвязи</w:t>
      </w:r>
      <w:r w:rsidRPr="00D95AEF">
        <w:rPr>
          <w:lang w:val="ru-RU"/>
        </w:rPr>
        <w:t xml:space="preserve"> </w:t>
      </w:r>
      <w:r w:rsidRPr="00D95AEF">
        <w:rPr>
          <w:rFonts w:hint="eastAsia"/>
          <w:lang w:val="ru-RU"/>
        </w:rPr>
        <w:t>экспрессии</w:t>
      </w:r>
      <w:r w:rsidRPr="00D95AEF">
        <w:rPr>
          <w:lang w:val="ru-RU"/>
        </w:rPr>
        <w:t xml:space="preserve"> miR-21 </w:t>
      </w:r>
      <w:r w:rsidRPr="00D95AEF">
        <w:rPr>
          <w:rFonts w:hint="eastAsia"/>
          <w:lang w:val="ru-RU"/>
        </w:rPr>
        <w:t>и</w:t>
      </w:r>
      <w:r w:rsidRPr="00D95AEF">
        <w:rPr>
          <w:lang w:val="ru-RU"/>
        </w:rPr>
        <w:t xml:space="preserve"> </w:t>
      </w:r>
      <w:r w:rsidRPr="00D95AEF">
        <w:rPr>
          <w:rFonts w:hint="eastAsia"/>
          <w:lang w:val="ru-RU"/>
        </w:rPr>
        <w:t>индекса</w:t>
      </w:r>
      <w:r w:rsidRPr="00D95AEF">
        <w:rPr>
          <w:lang w:val="ru-RU"/>
        </w:rPr>
        <w:t xml:space="preserve"> </w:t>
      </w:r>
      <w:r w:rsidRPr="00D95AEF">
        <w:rPr>
          <w:rFonts w:hint="eastAsia"/>
          <w:lang w:val="ru-RU"/>
        </w:rPr>
        <w:t>белка</w:t>
      </w:r>
      <w:r w:rsidRPr="00D95AEF">
        <w:rPr>
          <w:lang w:val="ru-RU"/>
        </w:rPr>
        <w:t xml:space="preserve"> PDCD4 </w:t>
      </w:r>
      <w:r w:rsidRPr="00D95AEF">
        <w:rPr>
          <w:rFonts w:hint="eastAsia"/>
          <w:lang w:val="ru-RU"/>
        </w:rPr>
        <w:t>в</w:t>
      </w:r>
      <w:r w:rsidRPr="00D95AEF">
        <w:rPr>
          <w:lang w:val="ru-RU"/>
        </w:rPr>
        <w:t xml:space="preserve"> </w:t>
      </w:r>
      <w:r w:rsidRPr="00D95AEF">
        <w:rPr>
          <w:rFonts w:hint="eastAsia"/>
          <w:lang w:val="ru-RU"/>
        </w:rPr>
        <w:t>исследуемых</w:t>
      </w:r>
      <w:r w:rsidRPr="00D95AEF">
        <w:rPr>
          <w:lang w:val="ru-RU"/>
        </w:rPr>
        <w:t xml:space="preserve"> </w:t>
      </w:r>
      <w:r w:rsidRPr="00D95AEF">
        <w:rPr>
          <w:rFonts w:hint="eastAsia"/>
          <w:lang w:val="ru-RU"/>
        </w:rPr>
        <w:t>группах</w:t>
      </w:r>
    </w:p>
    <w:p w14:paraId="1346DAB0" w14:textId="77777777" w:rsidR="00D95AEF" w:rsidRPr="00D95AEF" w:rsidRDefault="00D95AEF" w:rsidP="00D95AEF">
      <w:pPr>
        <w:rPr>
          <w:lang w:val="ru-RU"/>
        </w:rPr>
      </w:pPr>
    </w:p>
    <w:p w14:paraId="20406017" w14:textId="77777777" w:rsidR="00D95AEF" w:rsidRPr="00D95AEF" w:rsidRDefault="00D95AEF" w:rsidP="00D95AEF">
      <w:pPr>
        <w:rPr>
          <w:lang w:val="ru-RU"/>
        </w:rPr>
      </w:pPr>
      <w:r w:rsidRPr="00D95AEF">
        <w:rPr>
          <w:rFonts w:hint="eastAsia"/>
          <w:lang w:val="ru-RU"/>
        </w:rPr>
        <w:t>Глава</w:t>
      </w:r>
      <w:r w:rsidRPr="00D95AEF">
        <w:rPr>
          <w:lang w:val="ru-RU"/>
        </w:rPr>
        <w:t xml:space="preserve"> 4. </w:t>
      </w:r>
      <w:r w:rsidRPr="00D95AEF">
        <w:rPr>
          <w:rFonts w:hint="eastAsia"/>
          <w:lang w:val="ru-RU"/>
        </w:rPr>
        <w:t>ОБСУЖДЕНИЕ</w:t>
      </w:r>
      <w:r w:rsidRPr="00D95AEF">
        <w:rPr>
          <w:lang w:val="ru-RU"/>
        </w:rPr>
        <w:t xml:space="preserve"> </w:t>
      </w:r>
      <w:r w:rsidRPr="00D95AEF">
        <w:rPr>
          <w:rFonts w:hint="eastAsia"/>
          <w:lang w:val="ru-RU"/>
        </w:rPr>
        <w:t>РЕЗУЛЬТАТОВ</w:t>
      </w:r>
      <w:r w:rsidRPr="00D95AEF">
        <w:rPr>
          <w:lang w:val="ru-RU"/>
        </w:rPr>
        <w:t xml:space="preserve"> </w:t>
      </w:r>
      <w:r w:rsidRPr="00D95AEF">
        <w:rPr>
          <w:rFonts w:hint="eastAsia"/>
          <w:lang w:val="ru-RU"/>
        </w:rPr>
        <w:t>СОБСТВЕННЫХ</w:t>
      </w:r>
      <w:r w:rsidRPr="00D95AEF">
        <w:rPr>
          <w:lang w:val="ru-RU"/>
        </w:rPr>
        <w:t xml:space="preserve"> </w:t>
      </w:r>
      <w:r w:rsidRPr="00D95AEF">
        <w:rPr>
          <w:rFonts w:hint="eastAsia"/>
          <w:lang w:val="ru-RU"/>
        </w:rPr>
        <w:t>ИССЛЕДОВАНИЙ</w:t>
      </w:r>
    </w:p>
    <w:p w14:paraId="60B31723" w14:textId="77777777" w:rsidR="00D95AEF" w:rsidRPr="00D95AEF" w:rsidRDefault="00D95AEF" w:rsidP="00D95AEF">
      <w:pPr>
        <w:rPr>
          <w:lang w:val="ru-RU"/>
        </w:rPr>
      </w:pPr>
    </w:p>
    <w:p w14:paraId="518B902D" w14:textId="77777777" w:rsidR="00D95AEF" w:rsidRPr="00D95AEF" w:rsidRDefault="00D95AEF" w:rsidP="00D95AEF">
      <w:pPr>
        <w:rPr>
          <w:lang w:val="ru-RU"/>
        </w:rPr>
      </w:pPr>
      <w:r w:rsidRPr="00D95AEF">
        <w:rPr>
          <w:lang w:val="ru-RU"/>
        </w:rPr>
        <w:t xml:space="preserve">4.1. </w:t>
      </w:r>
      <w:r w:rsidRPr="00D95AEF">
        <w:rPr>
          <w:rFonts w:hint="eastAsia"/>
          <w:lang w:val="ru-RU"/>
        </w:rPr>
        <w:t>Особенности</w:t>
      </w:r>
      <w:r w:rsidRPr="00D95AEF">
        <w:rPr>
          <w:lang w:val="ru-RU"/>
        </w:rPr>
        <w:t xml:space="preserve"> </w:t>
      </w:r>
      <w:r w:rsidRPr="00D95AEF">
        <w:rPr>
          <w:rFonts w:hint="eastAsia"/>
          <w:lang w:val="ru-RU"/>
        </w:rPr>
        <w:t>продукции</w:t>
      </w:r>
      <w:r w:rsidRPr="00D95AEF">
        <w:rPr>
          <w:lang w:val="ru-RU"/>
        </w:rPr>
        <w:t xml:space="preserve"> </w:t>
      </w:r>
      <w:r w:rsidRPr="00D95AEF">
        <w:rPr>
          <w:rFonts w:hint="eastAsia"/>
          <w:lang w:val="ru-RU"/>
        </w:rPr>
        <w:t>белка</w:t>
      </w:r>
      <w:r w:rsidRPr="00D95AEF">
        <w:rPr>
          <w:lang w:val="ru-RU"/>
        </w:rPr>
        <w:t xml:space="preserve"> PDCD4 </w:t>
      </w:r>
      <w:r w:rsidRPr="00D95AEF">
        <w:rPr>
          <w:rFonts w:hint="eastAsia"/>
          <w:lang w:val="ru-RU"/>
        </w:rPr>
        <w:t>в</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оболочке</w:t>
      </w:r>
      <w:r w:rsidRPr="00D95AEF">
        <w:rPr>
          <w:lang w:val="ru-RU"/>
        </w:rPr>
        <w:t xml:space="preserve"> </w:t>
      </w:r>
      <w:r w:rsidRPr="00D95AEF">
        <w:rPr>
          <w:rFonts w:hint="eastAsia"/>
          <w:lang w:val="ru-RU"/>
        </w:rPr>
        <w:t>желудка</w:t>
      </w:r>
      <w:r w:rsidRPr="00D95AEF">
        <w:rPr>
          <w:lang w:val="ru-RU"/>
        </w:rPr>
        <w:t xml:space="preserve"> </w:t>
      </w:r>
      <w:r w:rsidRPr="00D95AEF">
        <w:rPr>
          <w:rFonts w:hint="eastAsia"/>
          <w:lang w:val="ru-RU"/>
        </w:rPr>
        <w:t>при</w:t>
      </w:r>
      <w:r w:rsidRPr="00D95AEF">
        <w:rPr>
          <w:lang w:val="ru-RU"/>
        </w:rPr>
        <w:t xml:space="preserve"> </w:t>
      </w:r>
      <w:r w:rsidRPr="00D95AEF">
        <w:rPr>
          <w:rFonts w:hint="eastAsia"/>
          <w:lang w:val="ru-RU"/>
        </w:rPr>
        <w:t>хроническом</w:t>
      </w:r>
      <w:r w:rsidRPr="00D95AEF">
        <w:rPr>
          <w:lang w:val="ru-RU"/>
        </w:rPr>
        <w:t xml:space="preserve"> </w:t>
      </w:r>
      <w:r w:rsidRPr="00D95AEF">
        <w:rPr>
          <w:rFonts w:hint="eastAsia"/>
          <w:lang w:val="ru-RU"/>
        </w:rPr>
        <w:t>гастрите</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в</w:t>
      </w:r>
      <w:r w:rsidRPr="00D95AEF">
        <w:rPr>
          <w:lang w:val="ru-RU"/>
        </w:rPr>
        <w:t xml:space="preserve"> </w:t>
      </w:r>
      <w:r w:rsidRPr="00D95AEF">
        <w:rPr>
          <w:rFonts w:hint="eastAsia"/>
          <w:lang w:val="ru-RU"/>
        </w:rPr>
        <w:t>тканях</w:t>
      </w:r>
      <w:r w:rsidRPr="00D95AEF">
        <w:rPr>
          <w:lang w:val="ru-RU"/>
        </w:rPr>
        <w:t xml:space="preserve"> </w:t>
      </w:r>
      <w:r w:rsidRPr="00D95AEF">
        <w:rPr>
          <w:rFonts w:hint="eastAsia"/>
          <w:lang w:val="ru-RU"/>
        </w:rPr>
        <w:t>аденокарциномы</w:t>
      </w:r>
    </w:p>
    <w:p w14:paraId="7226EEDA" w14:textId="77777777" w:rsidR="00D95AEF" w:rsidRPr="00D95AEF" w:rsidRDefault="00D95AEF" w:rsidP="00D95AEF">
      <w:pPr>
        <w:rPr>
          <w:lang w:val="ru-RU"/>
        </w:rPr>
      </w:pPr>
    </w:p>
    <w:p w14:paraId="5AA61F99" w14:textId="77777777" w:rsidR="00D95AEF" w:rsidRPr="00D95AEF" w:rsidRDefault="00D95AEF" w:rsidP="00D95AEF">
      <w:pPr>
        <w:rPr>
          <w:lang w:val="ru-RU"/>
        </w:rPr>
      </w:pPr>
      <w:r w:rsidRPr="00D95AEF">
        <w:rPr>
          <w:lang w:val="ru-RU"/>
        </w:rPr>
        <w:t xml:space="preserve">4.1.1. </w:t>
      </w:r>
      <w:r w:rsidRPr="00D95AEF">
        <w:rPr>
          <w:rFonts w:hint="eastAsia"/>
          <w:lang w:val="ru-RU"/>
        </w:rPr>
        <w:t>Особенности</w:t>
      </w:r>
      <w:r w:rsidRPr="00D95AEF">
        <w:rPr>
          <w:lang w:val="ru-RU"/>
        </w:rPr>
        <w:t xml:space="preserve"> </w:t>
      </w:r>
      <w:r w:rsidRPr="00D95AEF">
        <w:rPr>
          <w:rFonts w:hint="eastAsia"/>
          <w:lang w:val="ru-RU"/>
        </w:rPr>
        <w:t>внутриклеточной</w:t>
      </w:r>
      <w:r w:rsidRPr="00D95AEF">
        <w:rPr>
          <w:lang w:val="ru-RU"/>
        </w:rPr>
        <w:t xml:space="preserve"> </w:t>
      </w:r>
      <w:r w:rsidRPr="00D95AEF">
        <w:rPr>
          <w:rFonts w:hint="eastAsia"/>
          <w:lang w:val="ru-RU"/>
        </w:rPr>
        <w:t>локализации</w:t>
      </w:r>
      <w:r w:rsidRPr="00D95AEF">
        <w:rPr>
          <w:lang w:val="ru-RU"/>
        </w:rPr>
        <w:t xml:space="preserve"> </w:t>
      </w:r>
      <w:r w:rsidRPr="00D95AEF">
        <w:rPr>
          <w:rFonts w:hint="eastAsia"/>
          <w:lang w:val="ru-RU"/>
        </w:rPr>
        <w:t>белка</w:t>
      </w:r>
      <w:r w:rsidRPr="00D95AEF">
        <w:rPr>
          <w:lang w:val="ru-RU"/>
        </w:rPr>
        <w:t xml:space="preserve"> </w:t>
      </w:r>
      <w:r w:rsidRPr="00D95AEF">
        <w:rPr>
          <w:rFonts w:hint="eastAsia"/>
          <w:lang w:val="ru-RU"/>
        </w:rPr>
        <w:t>РВСЭ</w:t>
      </w:r>
      <w:r w:rsidRPr="00D95AEF">
        <w:rPr>
          <w:lang w:val="ru-RU"/>
        </w:rPr>
        <w:t>4</w:t>
      </w:r>
    </w:p>
    <w:p w14:paraId="32171AE8" w14:textId="77777777" w:rsidR="00D95AEF" w:rsidRPr="00D95AEF" w:rsidRDefault="00D95AEF" w:rsidP="00D95AEF">
      <w:pPr>
        <w:rPr>
          <w:lang w:val="ru-RU"/>
        </w:rPr>
      </w:pPr>
    </w:p>
    <w:p w14:paraId="3B700675" w14:textId="77777777" w:rsidR="00D95AEF" w:rsidRPr="00D95AEF" w:rsidRDefault="00D95AEF" w:rsidP="00D95AEF">
      <w:pPr>
        <w:rPr>
          <w:lang w:val="ru-RU"/>
        </w:rPr>
      </w:pPr>
      <w:r w:rsidRPr="00D95AEF">
        <w:rPr>
          <w:rFonts w:hint="eastAsia"/>
          <w:lang w:val="ru-RU"/>
        </w:rPr>
        <w:t>в</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оболочке</w:t>
      </w:r>
      <w:r w:rsidRPr="00D95AEF">
        <w:rPr>
          <w:lang w:val="ru-RU"/>
        </w:rPr>
        <w:t xml:space="preserve"> </w:t>
      </w:r>
      <w:r w:rsidRPr="00D95AEF">
        <w:rPr>
          <w:rFonts w:hint="eastAsia"/>
          <w:lang w:val="ru-RU"/>
        </w:rPr>
        <w:t>желудка</w:t>
      </w:r>
    </w:p>
    <w:p w14:paraId="53B4779E" w14:textId="77777777" w:rsidR="00D95AEF" w:rsidRPr="00D95AEF" w:rsidRDefault="00D95AEF" w:rsidP="00D95AEF">
      <w:pPr>
        <w:rPr>
          <w:lang w:val="ru-RU"/>
        </w:rPr>
      </w:pPr>
    </w:p>
    <w:p w14:paraId="4D5DBC51" w14:textId="77777777" w:rsidR="00D95AEF" w:rsidRPr="00D95AEF" w:rsidRDefault="00D95AEF" w:rsidP="00D95AEF">
      <w:pPr>
        <w:rPr>
          <w:lang w:val="ru-RU"/>
        </w:rPr>
      </w:pPr>
      <w:r w:rsidRPr="00D95AEF">
        <w:rPr>
          <w:lang w:val="ru-RU"/>
        </w:rPr>
        <w:t xml:space="preserve">4.1.2. </w:t>
      </w:r>
      <w:r w:rsidRPr="00D95AEF">
        <w:rPr>
          <w:rFonts w:hint="eastAsia"/>
          <w:lang w:val="ru-RU"/>
        </w:rPr>
        <w:t>Особенности</w:t>
      </w:r>
      <w:r w:rsidRPr="00D95AEF">
        <w:rPr>
          <w:lang w:val="ru-RU"/>
        </w:rPr>
        <w:t xml:space="preserve"> </w:t>
      </w:r>
      <w:r w:rsidRPr="00D95AEF">
        <w:rPr>
          <w:rFonts w:hint="eastAsia"/>
          <w:lang w:val="ru-RU"/>
        </w:rPr>
        <w:t>внутриклеточной</w:t>
      </w:r>
      <w:r w:rsidRPr="00D95AEF">
        <w:rPr>
          <w:lang w:val="ru-RU"/>
        </w:rPr>
        <w:t xml:space="preserve"> </w:t>
      </w:r>
      <w:r w:rsidRPr="00D95AEF">
        <w:rPr>
          <w:rFonts w:hint="eastAsia"/>
          <w:lang w:val="ru-RU"/>
        </w:rPr>
        <w:t>локализации</w:t>
      </w:r>
      <w:r w:rsidRPr="00D95AEF">
        <w:rPr>
          <w:lang w:val="ru-RU"/>
        </w:rPr>
        <w:t xml:space="preserve"> </w:t>
      </w:r>
      <w:r w:rsidRPr="00D95AEF">
        <w:rPr>
          <w:rFonts w:hint="eastAsia"/>
          <w:lang w:val="ru-RU"/>
        </w:rPr>
        <w:t>белка</w:t>
      </w:r>
      <w:r w:rsidRPr="00D95AEF">
        <w:rPr>
          <w:lang w:val="ru-RU"/>
        </w:rPr>
        <w:t xml:space="preserve"> </w:t>
      </w:r>
      <w:r w:rsidRPr="00D95AEF">
        <w:rPr>
          <w:rFonts w:hint="eastAsia"/>
          <w:lang w:val="ru-RU"/>
        </w:rPr>
        <w:t>РВСЭ</w:t>
      </w:r>
      <w:r w:rsidRPr="00D95AEF">
        <w:rPr>
          <w:lang w:val="ru-RU"/>
        </w:rPr>
        <w:t>4</w:t>
      </w:r>
    </w:p>
    <w:p w14:paraId="200E5A0D" w14:textId="77777777" w:rsidR="00D95AEF" w:rsidRPr="00D95AEF" w:rsidRDefault="00D95AEF" w:rsidP="00D95AEF">
      <w:pPr>
        <w:rPr>
          <w:lang w:val="ru-RU"/>
        </w:rPr>
      </w:pPr>
    </w:p>
    <w:p w14:paraId="61A16A67" w14:textId="77777777" w:rsidR="00D95AEF" w:rsidRPr="00D95AEF" w:rsidRDefault="00D95AEF" w:rsidP="00D95AEF">
      <w:pPr>
        <w:rPr>
          <w:lang w:val="ru-RU"/>
        </w:rPr>
      </w:pPr>
      <w:r w:rsidRPr="00D95AEF">
        <w:rPr>
          <w:rFonts w:hint="eastAsia"/>
          <w:lang w:val="ru-RU"/>
        </w:rPr>
        <w:t>в</w:t>
      </w:r>
      <w:r w:rsidRPr="00D95AEF">
        <w:rPr>
          <w:lang w:val="ru-RU"/>
        </w:rPr>
        <w:t xml:space="preserve"> </w:t>
      </w:r>
      <w:r w:rsidRPr="00D95AEF">
        <w:rPr>
          <w:rFonts w:hint="eastAsia"/>
          <w:lang w:val="ru-RU"/>
        </w:rPr>
        <w:t>тканях</w:t>
      </w:r>
      <w:r w:rsidRPr="00D95AEF">
        <w:rPr>
          <w:lang w:val="ru-RU"/>
        </w:rPr>
        <w:t xml:space="preserve"> </w:t>
      </w:r>
      <w:r w:rsidRPr="00D95AEF">
        <w:rPr>
          <w:rFonts w:hint="eastAsia"/>
          <w:lang w:val="ru-RU"/>
        </w:rPr>
        <w:t>аденокарциномы</w:t>
      </w:r>
      <w:r w:rsidRPr="00D95AEF">
        <w:rPr>
          <w:lang w:val="ru-RU"/>
        </w:rPr>
        <w:t xml:space="preserve"> </w:t>
      </w:r>
      <w:r w:rsidRPr="00D95AEF">
        <w:rPr>
          <w:rFonts w:hint="eastAsia"/>
          <w:lang w:val="ru-RU"/>
        </w:rPr>
        <w:t>желудка</w:t>
      </w:r>
    </w:p>
    <w:p w14:paraId="087BEEC7" w14:textId="77777777" w:rsidR="00D95AEF" w:rsidRPr="00D95AEF" w:rsidRDefault="00D95AEF" w:rsidP="00D95AEF">
      <w:pPr>
        <w:rPr>
          <w:lang w:val="ru-RU"/>
        </w:rPr>
      </w:pPr>
    </w:p>
    <w:p w14:paraId="1583F75A" w14:textId="77777777" w:rsidR="00D95AEF" w:rsidRPr="00D95AEF" w:rsidRDefault="00D95AEF" w:rsidP="00D95AEF">
      <w:pPr>
        <w:rPr>
          <w:lang w:val="ru-RU"/>
        </w:rPr>
      </w:pPr>
      <w:r w:rsidRPr="00D95AEF">
        <w:rPr>
          <w:lang w:val="ru-RU"/>
        </w:rPr>
        <w:t xml:space="preserve">4.1.3. </w:t>
      </w:r>
      <w:r w:rsidRPr="00D95AEF">
        <w:rPr>
          <w:rFonts w:hint="eastAsia"/>
          <w:lang w:val="ru-RU"/>
        </w:rPr>
        <w:t>Способы</w:t>
      </w:r>
      <w:r w:rsidRPr="00D95AEF">
        <w:rPr>
          <w:lang w:val="ru-RU"/>
        </w:rPr>
        <w:t xml:space="preserve"> </w:t>
      </w:r>
      <w:r w:rsidRPr="00D95AEF">
        <w:rPr>
          <w:rFonts w:hint="eastAsia"/>
          <w:lang w:val="ru-RU"/>
        </w:rPr>
        <w:t>оценки</w:t>
      </w:r>
      <w:r w:rsidRPr="00D95AEF">
        <w:rPr>
          <w:lang w:val="ru-RU"/>
        </w:rPr>
        <w:t xml:space="preserve"> </w:t>
      </w:r>
      <w:r w:rsidRPr="00D95AEF">
        <w:rPr>
          <w:rFonts w:hint="eastAsia"/>
          <w:lang w:val="ru-RU"/>
        </w:rPr>
        <w:t>иммуногистохимической</w:t>
      </w:r>
      <w:r w:rsidRPr="00D95AEF">
        <w:rPr>
          <w:lang w:val="ru-RU"/>
        </w:rPr>
        <w:t xml:space="preserve"> </w:t>
      </w:r>
      <w:r w:rsidRPr="00D95AEF">
        <w:rPr>
          <w:rFonts w:hint="eastAsia"/>
          <w:lang w:val="ru-RU"/>
        </w:rPr>
        <w:t>метки</w:t>
      </w:r>
      <w:r w:rsidRPr="00D95AEF">
        <w:rPr>
          <w:lang w:val="ru-RU"/>
        </w:rPr>
        <w:t xml:space="preserve"> PDCD4</w:t>
      </w:r>
    </w:p>
    <w:p w14:paraId="02B4EDDF" w14:textId="77777777" w:rsidR="00D95AEF" w:rsidRPr="00D95AEF" w:rsidRDefault="00D95AEF" w:rsidP="00D95AEF">
      <w:pPr>
        <w:rPr>
          <w:lang w:val="ru-RU"/>
        </w:rPr>
      </w:pPr>
    </w:p>
    <w:p w14:paraId="721643FF" w14:textId="77777777" w:rsidR="00D95AEF" w:rsidRPr="00D95AEF" w:rsidRDefault="00D95AEF" w:rsidP="00D95AEF">
      <w:pPr>
        <w:rPr>
          <w:lang w:val="ru-RU"/>
        </w:rPr>
      </w:pPr>
      <w:r w:rsidRPr="00D95AEF">
        <w:rPr>
          <w:lang w:val="ru-RU"/>
        </w:rPr>
        <w:t xml:space="preserve">4.2. </w:t>
      </w:r>
      <w:r w:rsidRPr="00D95AEF">
        <w:rPr>
          <w:rFonts w:hint="eastAsia"/>
          <w:lang w:val="ru-RU"/>
        </w:rPr>
        <w:t>Особенности</w:t>
      </w:r>
      <w:r w:rsidRPr="00D95AEF">
        <w:rPr>
          <w:lang w:val="ru-RU"/>
        </w:rPr>
        <w:t xml:space="preserve"> </w:t>
      </w:r>
      <w:r w:rsidRPr="00D95AEF">
        <w:rPr>
          <w:rFonts w:hint="eastAsia"/>
          <w:lang w:val="ru-RU"/>
        </w:rPr>
        <w:t>экспрессии</w:t>
      </w:r>
      <w:r w:rsidRPr="00D95AEF">
        <w:rPr>
          <w:lang w:val="ru-RU"/>
        </w:rPr>
        <w:t xml:space="preserve"> miR-21 </w:t>
      </w:r>
      <w:r w:rsidRPr="00D95AEF">
        <w:rPr>
          <w:rFonts w:hint="eastAsia"/>
          <w:lang w:val="ru-RU"/>
        </w:rPr>
        <w:t>в</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оболочке</w:t>
      </w:r>
      <w:r w:rsidRPr="00D95AEF">
        <w:rPr>
          <w:lang w:val="ru-RU"/>
        </w:rPr>
        <w:t xml:space="preserve"> </w:t>
      </w:r>
      <w:r w:rsidRPr="00D95AEF">
        <w:rPr>
          <w:rFonts w:hint="eastAsia"/>
          <w:lang w:val="ru-RU"/>
        </w:rPr>
        <w:t>желудка</w:t>
      </w:r>
    </w:p>
    <w:p w14:paraId="5B3B927C" w14:textId="77777777" w:rsidR="00D95AEF" w:rsidRPr="00D95AEF" w:rsidRDefault="00D95AEF" w:rsidP="00D95AEF">
      <w:pPr>
        <w:rPr>
          <w:lang w:val="ru-RU"/>
        </w:rPr>
      </w:pPr>
    </w:p>
    <w:p w14:paraId="176F91C4" w14:textId="77777777" w:rsidR="00D95AEF" w:rsidRPr="00D95AEF" w:rsidRDefault="00D95AEF" w:rsidP="00D95AEF">
      <w:pPr>
        <w:rPr>
          <w:lang w:val="ru-RU"/>
        </w:rPr>
      </w:pPr>
      <w:r w:rsidRPr="00D95AEF">
        <w:rPr>
          <w:rFonts w:hint="eastAsia"/>
          <w:lang w:val="ru-RU"/>
        </w:rPr>
        <w:t>при</w:t>
      </w:r>
      <w:r w:rsidRPr="00D95AEF">
        <w:rPr>
          <w:lang w:val="ru-RU"/>
        </w:rPr>
        <w:t xml:space="preserve"> </w:t>
      </w:r>
      <w:r w:rsidRPr="00D95AEF">
        <w:rPr>
          <w:rFonts w:hint="eastAsia"/>
          <w:lang w:val="ru-RU"/>
        </w:rPr>
        <w:t>хроническом</w:t>
      </w:r>
      <w:r w:rsidRPr="00D95AEF">
        <w:rPr>
          <w:lang w:val="ru-RU"/>
        </w:rPr>
        <w:t xml:space="preserve"> </w:t>
      </w:r>
      <w:r w:rsidRPr="00D95AEF">
        <w:rPr>
          <w:rFonts w:hint="eastAsia"/>
          <w:lang w:val="ru-RU"/>
        </w:rPr>
        <w:t>гастрите</w:t>
      </w:r>
      <w:r w:rsidRPr="00D95AEF">
        <w:rPr>
          <w:lang w:val="ru-RU"/>
        </w:rPr>
        <w:t xml:space="preserve"> </w:t>
      </w:r>
      <w:r w:rsidRPr="00D95AEF">
        <w:rPr>
          <w:rFonts w:hint="eastAsia"/>
          <w:lang w:val="ru-RU"/>
        </w:rPr>
        <w:t>и</w:t>
      </w:r>
      <w:r w:rsidRPr="00D95AEF">
        <w:rPr>
          <w:lang w:val="ru-RU"/>
        </w:rPr>
        <w:t xml:space="preserve"> </w:t>
      </w:r>
      <w:r w:rsidRPr="00D95AEF">
        <w:rPr>
          <w:rFonts w:hint="eastAsia"/>
          <w:lang w:val="ru-RU"/>
        </w:rPr>
        <w:t>в</w:t>
      </w:r>
      <w:r w:rsidRPr="00D95AEF">
        <w:rPr>
          <w:lang w:val="ru-RU"/>
        </w:rPr>
        <w:t xml:space="preserve"> </w:t>
      </w:r>
      <w:r w:rsidRPr="00D95AEF">
        <w:rPr>
          <w:rFonts w:hint="eastAsia"/>
          <w:lang w:val="ru-RU"/>
        </w:rPr>
        <w:t>тканях</w:t>
      </w:r>
      <w:r w:rsidRPr="00D95AEF">
        <w:rPr>
          <w:lang w:val="ru-RU"/>
        </w:rPr>
        <w:t xml:space="preserve"> </w:t>
      </w:r>
      <w:r w:rsidRPr="00D95AEF">
        <w:rPr>
          <w:rFonts w:hint="eastAsia"/>
          <w:lang w:val="ru-RU"/>
        </w:rPr>
        <w:t>аденокарциномы</w:t>
      </w:r>
    </w:p>
    <w:p w14:paraId="2E37C334" w14:textId="77777777" w:rsidR="00D95AEF" w:rsidRPr="00D95AEF" w:rsidRDefault="00D95AEF" w:rsidP="00D95AEF">
      <w:pPr>
        <w:rPr>
          <w:lang w:val="ru-RU"/>
        </w:rPr>
      </w:pPr>
    </w:p>
    <w:p w14:paraId="2C4861CE" w14:textId="77777777" w:rsidR="00D95AEF" w:rsidRPr="00D95AEF" w:rsidRDefault="00D95AEF" w:rsidP="00D95AEF">
      <w:pPr>
        <w:rPr>
          <w:lang w:val="ru-RU"/>
        </w:rPr>
      </w:pPr>
      <w:r w:rsidRPr="00D95AEF">
        <w:rPr>
          <w:lang w:val="ru-RU"/>
        </w:rPr>
        <w:t xml:space="preserve">4.2.1. </w:t>
      </w:r>
      <w:r w:rsidRPr="00D95AEF">
        <w:rPr>
          <w:rFonts w:hint="eastAsia"/>
          <w:lang w:val="ru-RU"/>
        </w:rPr>
        <w:t>Особенности</w:t>
      </w:r>
      <w:r w:rsidRPr="00D95AEF">
        <w:rPr>
          <w:lang w:val="ru-RU"/>
        </w:rPr>
        <w:t xml:space="preserve"> </w:t>
      </w:r>
      <w:r w:rsidRPr="00D95AEF">
        <w:rPr>
          <w:rFonts w:hint="eastAsia"/>
          <w:lang w:val="ru-RU"/>
        </w:rPr>
        <w:t>экспрессии</w:t>
      </w:r>
      <w:r w:rsidRPr="00D95AEF">
        <w:rPr>
          <w:lang w:val="ru-RU"/>
        </w:rPr>
        <w:t xml:space="preserve"> miR-21 </w:t>
      </w:r>
      <w:r w:rsidRPr="00D95AEF">
        <w:rPr>
          <w:rFonts w:hint="eastAsia"/>
          <w:lang w:val="ru-RU"/>
        </w:rPr>
        <w:t>в</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оболочке</w:t>
      </w:r>
    </w:p>
    <w:p w14:paraId="6FDCF359" w14:textId="77777777" w:rsidR="00D95AEF" w:rsidRPr="00D95AEF" w:rsidRDefault="00D95AEF" w:rsidP="00D95AEF">
      <w:pPr>
        <w:rPr>
          <w:lang w:val="ru-RU"/>
        </w:rPr>
      </w:pPr>
    </w:p>
    <w:p w14:paraId="0A70A388" w14:textId="77777777" w:rsidR="00D95AEF" w:rsidRPr="00D95AEF" w:rsidRDefault="00D95AEF" w:rsidP="00D95AEF">
      <w:pPr>
        <w:rPr>
          <w:lang w:val="ru-RU"/>
        </w:rPr>
      </w:pPr>
      <w:r w:rsidRPr="00D95AEF">
        <w:rPr>
          <w:rFonts w:hint="eastAsia"/>
          <w:lang w:val="ru-RU"/>
        </w:rPr>
        <w:t>желудка</w:t>
      </w:r>
    </w:p>
    <w:p w14:paraId="1E3E582C" w14:textId="77777777" w:rsidR="00D95AEF" w:rsidRPr="00D95AEF" w:rsidRDefault="00D95AEF" w:rsidP="00D95AEF">
      <w:pPr>
        <w:rPr>
          <w:lang w:val="ru-RU"/>
        </w:rPr>
      </w:pPr>
    </w:p>
    <w:p w14:paraId="58C95990" w14:textId="77777777" w:rsidR="00D95AEF" w:rsidRPr="00D95AEF" w:rsidRDefault="00D95AEF" w:rsidP="00D95AEF">
      <w:pPr>
        <w:rPr>
          <w:lang w:val="ru-RU"/>
        </w:rPr>
      </w:pPr>
      <w:r w:rsidRPr="00D95AEF">
        <w:rPr>
          <w:lang w:val="ru-RU"/>
        </w:rPr>
        <w:t xml:space="preserve">4.2.2. </w:t>
      </w:r>
      <w:r w:rsidRPr="00D95AEF">
        <w:rPr>
          <w:rFonts w:hint="eastAsia"/>
          <w:lang w:val="ru-RU"/>
        </w:rPr>
        <w:t>Особенности</w:t>
      </w:r>
      <w:r w:rsidRPr="00D95AEF">
        <w:rPr>
          <w:lang w:val="ru-RU"/>
        </w:rPr>
        <w:t xml:space="preserve"> </w:t>
      </w:r>
      <w:r w:rsidRPr="00D95AEF">
        <w:rPr>
          <w:rFonts w:hint="eastAsia"/>
          <w:lang w:val="ru-RU"/>
        </w:rPr>
        <w:t>экспрессии</w:t>
      </w:r>
      <w:r w:rsidRPr="00D95AEF">
        <w:rPr>
          <w:lang w:val="ru-RU"/>
        </w:rPr>
        <w:t xml:space="preserve"> miR-21 </w:t>
      </w:r>
      <w:r w:rsidRPr="00D95AEF">
        <w:rPr>
          <w:rFonts w:hint="eastAsia"/>
          <w:lang w:val="ru-RU"/>
        </w:rPr>
        <w:t>в</w:t>
      </w:r>
      <w:r w:rsidRPr="00D95AEF">
        <w:rPr>
          <w:lang w:val="ru-RU"/>
        </w:rPr>
        <w:t xml:space="preserve"> </w:t>
      </w:r>
      <w:r w:rsidRPr="00D95AEF">
        <w:rPr>
          <w:rFonts w:hint="eastAsia"/>
          <w:lang w:val="ru-RU"/>
        </w:rPr>
        <w:t>тканях</w:t>
      </w:r>
      <w:r w:rsidRPr="00D95AEF">
        <w:rPr>
          <w:lang w:val="ru-RU"/>
        </w:rPr>
        <w:t xml:space="preserve"> </w:t>
      </w:r>
      <w:r w:rsidRPr="00D95AEF">
        <w:rPr>
          <w:rFonts w:hint="eastAsia"/>
          <w:lang w:val="ru-RU"/>
        </w:rPr>
        <w:t>аденокарциномы</w:t>
      </w:r>
      <w:r w:rsidRPr="00D95AEF">
        <w:rPr>
          <w:lang w:val="ru-RU"/>
        </w:rPr>
        <w:t xml:space="preserve"> </w:t>
      </w:r>
      <w:r w:rsidRPr="00D95AEF">
        <w:rPr>
          <w:rFonts w:hint="eastAsia"/>
          <w:lang w:val="ru-RU"/>
        </w:rPr>
        <w:t>желудка</w:t>
      </w:r>
    </w:p>
    <w:p w14:paraId="3F7DD163" w14:textId="77777777" w:rsidR="00D95AEF" w:rsidRPr="00D95AEF" w:rsidRDefault="00D95AEF" w:rsidP="00D95AEF">
      <w:pPr>
        <w:rPr>
          <w:lang w:val="ru-RU"/>
        </w:rPr>
      </w:pPr>
    </w:p>
    <w:p w14:paraId="58D6A844" w14:textId="77777777" w:rsidR="00D95AEF" w:rsidRPr="00D95AEF" w:rsidRDefault="00D95AEF" w:rsidP="00D95AEF">
      <w:pPr>
        <w:rPr>
          <w:lang w:val="ru-RU"/>
        </w:rPr>
      </w:pPr>
      <w:r w:rsidRPr="00D95AEF">
        <w:rPr>
          <w:lang w:val="ru-RU"/>
        </w:rPr>
        <w:t xml:space="preserve">4.2.3. </w:t>
      </w:r>
      <w:r w:rsidRPr="00D95AEF">
        <w:rPr>
          <w:rFonts w:hint="eastAsia"/>
          <w:lang w:val="ru-RU"/>
        </w:rPr>
        <w:t>Характеристика</w:t>
      </w:r>
      <w:r w:rsidRPr="00D95AEF">
        <w:rPr>
          <w:lang w:val="ru-RU"/>
        </w:rPr>
        <w:t xml:space="preserve"> </w:t>
      </w:r>
      <w:r w:rsidRPr="00D95AEF">
        <w:rPr>
          <w:rFonts w:hint="eastAsia"/>
          <w:lang w:val="ru-RU"/>
        </w:rPr>
        <w:t>прогностического</w:t>
      </w:r>
      <w:r w:rsidRPr="00D95AEF">
        <w:rPr>
          <w:lang w:val="ru-RU"/>
        </w:rPr>
        <w:t xml:space="preserve"> </w:t>
      </w:r>
      <w:r w:rsidRPr="00D95AEF">
        <w:rPr>
          <w:rFonts w:hint="eastAsia"/>
          <w:lang w:val="ru-RU"/>
        </w:rPr>
        <w:t>потенциала</w:t>
      </w:r>
      <w:r w:rsidRPr="00D95AEF">
        <w:rPr>
          <w:lang w:val="ru-RU"/>
        </w:rPr>
        <w:t xml:space="preserve"> </w:t>
      </w:r>
      <w:r w:rsidRPr="00D95AEF">
        <w:rPr>
          <w:rFonts w:hint="eastAsia"/>
          <w:lang w:val="ru-RU"/>
        </w:rPr>
        <w:t>экспрессии</w:t>
      </w:r>
      <w:r w:rsidRPr="00D95AEF">
        <w:rPr>
          <w:lang w:val="ru-RU"/>
        </w:rPr>
        <w:t xml:space="preserve"> </w:t>
      </w:r>
      <w:r w:rsidRPr="00D95AEF">
        <w:rPr>
          <w:rFonts w:hint="eastAsia"/>
          <w:lang w:val="ru-RU"/>
        </w:rPr>
        <w:t>ш</w:t>
      </w:r>
      <w:r w:rsidRPr="00D95AEF">
        <w:rPr>
          <w:lang w:val="ru-RU"/>
        </w:rPr>
        <w:t>1</w:t>
      </w:r>
      <w:r w:rsidRPr="00D95AEF">
        <w:rPr>
          <w:rFonts w:hint="eastAsia"/>
          <w:lang w:val="ru-RU"/>
        </w:rPr>
        <w:t>Я</w:t>
      </w:r>
      <w:r w:rsidRPr="00D95AEF">
        <w:rPr>
          <w:lang w:val="ru-RU"/>
        </w:rPr>
        <w:t xml:space="preserve">-21 </w:t>
      </w:r>
      <w:r w:rsidRPr="00D95AEF">
        <w:rPr>
          <w:rFonts w:hint="eastAsia"/>
          <w:lang w:val="ru-RU"/>
        </w:rPr>
        <w:t>в</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оболочке</w:t>
      </w:r>
      <w:r w:rsidRPr="00D95AEF">
        <w:rPr>
          <w:lang w:val="ru-RU"/>
        </w:rPr>
        <w:t xml:space="preserve"> </w:t>
      </w:r>
      <w:r w:rsidRPr="00D95AEF">
        <w:rPr>
          <w:rFonts w:hint="eastAsia"/>
          <w:lang w:val="ru-RU"/>
        </w:rPr>
        <w:t>желудка</w:t>
      </w:r>
    </w:p>
    <w:p w14:paraId="3E0228B9" w14:textId="77777777" w:rsidR="00D95AEF" w:rsidRPr="00D95AEF" w:rsidRDefault="00D95AEF" w:rsidP="00D95AEF">
      <w:pPr>
        <w:rPr>
          <w:lang w:val="ru-RU"/>
        </w:rPr>
      </w:pPr>
    </w:p>
    <w:p w14:paraId="73E109E2" w14:textId="77777777" w:rsidR="00D95AEF" w:rsidRPr="00D95AEF" w:rsidRDefault="00D95AEF" w:rsidP="00D95AEF">
      <w:pPr>
        <w:rPr>
          <w:lang w:val="ru-RU"/>
        </w:rPr>
      </w:pPr>
      <w:r w:rsidRPr="00D95AEF">
        <w:rPr>
          <w:lang w:val="ru-RU"/>
        </w:rPr>
        <w:t xml:space="preserve">4.3. </w:t>
      </w:r>
      <w:r w:rsidRPr="00D95AEF">
        <w:rPr>
          <w:rFonts w:hint="eastAsia"/>
          <w:lang w:val="ru-RU"/>
        </w:rPr>
        <w:t>Характеристика</w:t>
      </w:r>
      <w:r w:rsidRPr="00D95AEF">
        <w:rPr>
          <w:lang w:val="ru-RU"/>
        </w:rPr>
        <w:t xml:space="preserve"> </w:t>
      </w:r>
      <w:r w:rsidRPr="00D95AEF">
        <w:rPr>
          <w:rFonts w:hint="eastAsia"/>
          <w:lang w:val="ru-RU"/>
        </w:rPr>
        <w:t>корреляционной</w:t>
      </w:r>
      <w:r w:rsidRPr="00D95AEF">
        <w:rPr>
          <w:lang w:val="ru-RU"/>
        </w:rPr>
        <w:t xml:space="preserve"> </w:t>
      </w:r>
      <w:r w:rsidRPr="00D95AEF">
        <w:rPr>
          <w:rFonts w:hint="eastAsia"/>
          <w:lang w:val="ru-RU"/>
        </w:rPr>
        <w:t>взаимосвязи</w:t>
      </w:r>
      <w:r w:rsidRPr="00D95AEF">
        <w:rPr>
          <w:lang w:val="ru-RU"/>
        </w:rPr>
        <w:t xml:space="preserve"> </w:t>
      </w:r>
      <w:r w:rsidRPr="00D95AEF">
        <w:rPr>
          <w:rFonts w:hint="eastAsia"/>
          <w:lang w:val="ru-RU"/>
        </w:rPr>
        <w:t>экспрессии</w:t>
      </w:r>
      <w:r w:rsidRPr="00D95AEF">
        <w:rPr>
          <w:lang w:val="ru-RU"/>
        </w:rPr>
        <w:t xml:space="preserve"> miR-21</w:t>
      </w:r>
    </w:p>
    <w:p w14:paraId="1B452AA6" w14:textId="77777777" w:rsidR="00D95AEF" w:rsidRPr="00D95AEF" w:rsidRDefault="00D95AEF" w:rsidP="00D95AEF">
      <w:pPr>
        <w:rPr>
          <w:lang w:val="ru-RU"/>
        </w:rPr>
      </w:pPr>
    </w:p>
    <w:p w14:paraId="4781EC69" w14:textId="77777777" w:rsidR="00D95AEF" w:rsidRPr="00D95AEF" w:rsidRDefault="00D95AEF" w:rsidP="00D95AEF">
      <w:pPr>
        <w:rPr>
          <w:lang w:val="ru-RU"/>
        </w:rPr>
      </w:pPr>
      <w:r w:rsidRPr="00D95AEF">
        <w:rPr>
          <w:rFonts w:hint="eastAsia"/>
          <w:lang w:val="ru-RU"/>
        </w:rPr>
        <w:t>и</w:t>
      </w:r>
      <w:r w:rsidRPr="00D95AEF">
        <w:rPr>
          <w:lang w:val="ru-RU"/>
        </w:rPr>
        <w:t xml:space="preserve"> </w:t>
      </w:r>
      <w:r w:rsidRPr="00D95AEF">
        <w:rPr>
          <w:rFonts w:hint="eastAsia"/>
          <w:lang w:val="ru-RU"/>
        </w:rPr>
        <w:t>индекса</w:t>
      </w:r>
      <w:r w:rsidRPr="00D95AEF">
        <w:rPr>
          <w:lang w:val="ru-RU"/>
        </w:rPr>
        <w:t xml:space="preserve"> </w:t>
      </w:r>
      <w:r w:rsidRPr="00D95AEF">
        <w:rPr>
          <w:rFonts w:hint="eastAsia"/>
          <w:lang w:val="ru-RU"/>
        </w:rPr>
        <w:t>белка</w:t>
      </w:r>
      <w:r w:rsidRPr="00D95AEF">
        <w:rPr>
          <w:lang w:val="ru-RU"/>
        </w:rPr>
        <w:t xml:space="preserve"> PDCD4 </w:t>
      </w:r>
      <w:r w:rsidRPr="00D95AEF">
        <w:rPr>
          <w:rFonts w:hint="eastAsia"/>
          <w:lang w:val="ru-RU"/>
        </w:rPr>
        <w:t>в</w:t>
      </w:r>
      <w:r w:rsidRPr="00D95AEF">
        <w:rPr>
          <w:lang w:val="ru-RU"/>
        </w:rPr>
        <w:t xml:space="preserve"> </w:t>
      </w:r>
      <w:r w:rsidRPr="00D95AEF">
        <w:rPr>
          <w:rFonts w:hint="eastAsia"/>
          <w:lang w:val="ru-RU"/>
        </w:rPr>
        <w:t>слизистой</w:t>
      </w:r>
      <w:r w:rsidRPr="00D95AEF">
        <w:rPr>
          <w:lang w:val="ru-RU"/>
        </w:rPr>
        <w:t xml:space="preserve"> </w:t>
      </w:r>
      <w:r w:rsidRPr="00D95AEF">
        <w:rPr>
          <w:rFonts w:hint="eastAsia"/>
          <w:lang w:val="ru-RU"/>
        </w:rPr>
        <w:t>оболочке</w:t>
      </w:r>
      <w:r w:rsidRPr="00D95AEF">
        <w:rPr>
          <w:lang w:val="ru-RU"/>
        </w:rPr>
        <w:t xml:space="preserve"> </w:t>
      </w:r>
      <w:r w:rsidRPr="00D95AEF">
        <w:rPr>
          <w:rFonts w:hint="eastAsia"/>
          <w:lang w:val="ru-RU"/>
        </w:rPr>
        <w:t>желудка</w:t>
      </w:r>
    </w:p>
    <w:p w14:paraId="5E574445" w14:textId="77777777" w:rsidR="00D95AEF" w:rsidRPr="00D95AEF" w:rsidRDefault="00D95AEF" w:rsidP="00D95AEF">
      <w:pPr>
        <w:rPr>
          <w:lang w:val="ru-RU"/>
        </w:rPr>
      </w:pPr>
    </w:p>
    <w:p w14:paraId="54E2F9E2" w14:textId="77777777" w:rsidR="00D95AEF" w:rsidRPr="00D95AEF" w:rsidRDefault="00D95AEF" w:rsidP="00D95AEF">
      <w:pPr>
        <w:rPr>
          <w:lang w:val="ru-RU"/>
        </w:rPr>
      </w:pPr>
      <w:r w:rsidRPr="00D95AEF">
        <w:rPr>
          <w:rFonts w:hint="eastAsia"/>
          <w:lang w:val="ru-RU"/>
        </w:rPr>
        <w:t>ЗАКЛЮЧЕНИЕ</w:t>
      </w:r>
    </w:p>
    <w:p w14:paraId="229945BE" w14:textId="77777777" w:rsidR="00D95AEF" w:rsidRPr="00D95AEF" w:rsidRDefault="00D95AEF" w:rsidP="00D95AEF">
      <w:pPr>
        <w:rPr>
          <w:lang w:val="ru-RU"/>
        </w:rPr>
      </w:pPr>
    </w:p>
    <w:p w14:paraId="6D15606A" w14:textId="77777777" w:rsidR="00D95AEF" w:rsidRPr="00D95AEF" w:rsidRDefault="00D95AEF" w:rsidP="00D95AEF">
      <w:pPr>
        <w:rPr>
          <w:lang w:val="ru-RU"/>
        </w:rPr>
      </w:pPr>
      <w:r w:rsidRPr="00D95AEF">
        <w:rPr>
          <w:rFonts w:hint="eastAsia"/>
          <w:lang w:val="ru-RU"/>
        </w:rPr>
        <w:t>ВЫВОДЫ</w:t>
      </w:r>
    </w:p>
    <w:p w14:paraId="6820ACE7" w14:textId="77777777" w:rsidR="00D95AEF" w:rsidRPr="00D95AEF" w:rsidRDefault="00D95AEF" w:rsidP="00D95AEF">
      <w:pPr>
        <w:rPr>
          <w:lang w:val="ru-RU"/>
        </w:rPr>
      </w:pPr>
    </w:p>
    <w:p w14:paraId="4896176C" w14:textId="77777777" w:rsidR="00D95AEF" w:rsidRPr="00D95AEF" w:rsidRDefault="00D95AEF" w:rsidP="00D95AEF">
      <w:pPr>
        <w:rPr>
          <w:lang w:val="ru-RU"/>
        </w:rPr>
      </w:pPr>
      <w:r w:rsidRPr="00D95AEF">
        <w:rPr>
          <w:rFonts w:hint="eastAsia"/>
          <w:lang w:val="ru-RU"/>
        </w:rPr>
        <w:t>ПРАКТИЧЕСКИЕ</w:t>
      </w:r>
      <w:r w:rsidRPr="00D95AEF">
        <w:rPr>
          <w:lang w:val="ru-RU"/>
        </w:rPr>
        <w:t xml:space="preserve"> </w:t>
      </w:r>
      <w:r w:rsidRPr="00D95AEF">
        <w:rPr>
          <w:rFonts w:hint="eastAsia"/>
          <w:lang w:val="ru-RU"/>
        </w:rPr>
        <w:t>РЕКОМЕНДАЦИИ</w:t>
      </w:r>
    </w:p>
    <w:p w14:paraId="410D6D97" w14:textId="77777777" w:rsidR="00D95AEF" w:rsidRPr="00D95AEF" w:rsidRDefault="00D95AEF" w:rsidP="00D95AEF">
      <w:pPr>
        <w:rPr>
          <w:lang w:val="ru-RU"/>
        </w:rPr>
      </w:pPr>
    </w:p>
    <w:p w14:paraId="3B320E27" w14:textId="77777777" w:rsidR="00D95AEF" w:rsidRPr="00D95AEF" w:rsidRDefault="00D95AEF" w:rsidP="00D95AEF">
      <w:pPr>
        <w:rPr>
          <w:lang w:val="ru-RU"/>
        </w:rPr>
      </w:pPr>
      <w:r w:rsidRPr="00D95AEF">
        <w:rPr>
          <w:rFonts w:hint="eastAsia"/>
          <w:lang w:val="ru-RU"/>
        </w:rPr>
        <w:t>СПИСОК</w:t>
      </w:r>
      <w:r w:rsidRPr="00D95AEF">
        <w:rPr>
          <w:lang w:val="ru-RU"/>
        </w:rPr>
        <w:t xml:space="preserve"> </w:t>
      </w:r>
      <w:r w:rsidRPr="00D95AEF">
        <w:rPr>
          <w:rFonts w:hint="eastAsia"/>
          <w:lang w:val="ru-RU"/>
        </w:rPr>
        <w:t>СОКРАЩЕНИЙ</w:t>
      </w:r>
    </w:p>
    <w:p w14:paraId="0A55AEE9" w14:textId="77777777" w:rsidR="00D95AEF" w:rsidRPr="00D95AEF" w:rsidRDefault="00D95AEF" w:rsidP="00D95AEF">
      <w:pPr>
        <w:rPr>
          <w:lang w:val="ru-RU"/>
        </w:rPr>
      </w:pPr>
    </w:p>
    <w:p w14:paraId="1423D1BA" w14:textId="77777777" w:rsidR="00D95AEF" w:rsidRPr="00D95AEF" w:rsidRDefault="00D95AEF" w:rsidP="00D95AEF">
      <w:pPr>
        <w:rPr>
          <w:lang w:val="ru-RU"/>
        </w:rPr>
      </w:pPr>
      <w:r w:rsidRPr="00D95AEF">
        <w:rPr>
          <w:rFonts w:hint="eastAsia"/>
          <w:lang w:val="ru-RU"/>
        </w:rPr>
        <w:t>СПИСОК</w:t>
      </w:r>
      <w:r w:rsidRPr="00D95AEF">
        <w:rPr>
          <w:lang w:val="ru-RU"/>
        </w:rPr>
        <w:t xml:space="preserve"> </w:t>
      </w:r>
      <w:r w:rsidRPr="00D95AEF">
        <w:rPr>
          <w:rFonts w:hint="eastAsia"/>
          <w:lang w:val="ru-RU"/>
        </w:rPr>
        <w:t>ЛИТЕРАТУРЫ</w:t>
      </w:r>
    </w:p>
    <w:p w14:paraId="3D317F13" w14:textId="77777777" w:rsidR="00D95AEF" w:rsidRPr="00D95AEF" w:rsidRDefault="00D95AEF" w:rsidP="00D95AEF">
      <w:pPr>
        <w:rPr>
          <w:lang w:val="ru-RU"/>
        </w:rPr>
      </w:pPr>
    </w:p>
    <w:p w14:paraId="3632C727" w14:textId="2EE4BFB7" w:rsidR="00D95AEF" w:rsidRPr="00D95AEF" w:rsidRDefault="00D95AEF" w:rsidP="00D95AEF">
      <w:pPr>
        <w:rPr>
          <w:lang w:val="ru-RU"/>
        </w:rPr>
      </w:pPr>
      <w:r w:rsidRPr="00D95AEF">
        <w:rPr>
          <w:rFonts w:hint="eastAsia"/>
          <w:lang w:val="ru-RU"/>
        </w:rPr>
        <w:t>ВВЕДЕНИЕ</w:t>
      </w:r>
    </w:p>
    <w:sectPr w:rsidR="00D95AEF" w:rsidRPr="00D95AEF" w:rsidSect="003D04D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A6DE3" w14:textId="77777777" w:rsidR="003D04DE" w:rsidRPr="00C66E52" w:rsidRDefault="003D04DE">
      <w:pPr>
        <w:spacing w:after="0" w:line="240" w:lineRule="auto"/>
      </w:pPr>
      <w:r w:rsidRPr="00C66E52">
        <w:separator/>
      </w:r>
    </w:p>
  </w:endnote>
  <w:endnote w:type="continuationSeparator" w:id="0">
    <w:p w14:paraId="3AD2EDA3" w14:textId="77777777" w:rsidR="003D04DE" w:rsidRPr="00C66E52" w:rsidRDefault="003D04DE">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E70A0" w14:textId="77777777" w:rsidR="003D04DE" w:rsidRPr="00C66E52" w:rsidRDefault="003D04DE"/>
    <w:p w14:paraId="52B36697" w14:textId="77777777" w:rsidR="003D04DE" w:rsidRPr="00C66E52" w:rsidRDefault="003D04DE"/>
    <w:p w14:paraId="47739F19" w14:textId="77777777" w:rsidR="003D04DE" w:rsidRPr="00C66E52" w:rsidRDefault="003D04DE"/>
    <w:p w14:paraId="39AB5FAB" w14:textId="77777777" w:rsidR="003D04DE" w:rsidRPr="00C66E52" w:rsidRDefault="003D04DE"/>
    <w:p w14:paraId="7E81F7F0" w14:textId="77777777" w:rsidR="003D04DE" w:rsidRPr="00C66E52" w:rsidRDefault="003D04DE"/>
    <w:p w14:paraId="5B11A3B4" w14:textId="77777777" w:rsidR="003D04DE" w:rsidRPr="00C66E52" w:rsidRDefault="003D04DE"/>
    <w:p w14:paraId="4EC2116C" w14:textId="77777777" w:rsidR="003D04DE" w:rsidRPr="00C66E52" w:rsidRDefault="003D04DE">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50E2820" wp14:editId="0B26149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E561" w14:textId="77777777" w:rsidR="003D04DE" w:rsidRPr="00C66E52" w:rsidRDefault="003D04D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E282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C56E561" w14:textId="77777777" w:rsidR="003D04DE" w:rsidRPr="00C66E52" w:rsidRDefault="003D04D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6233EB2" w14:textId="77777777" w:rsidR="003D04DE" w:rsidRPr="00C66E52" w:rsidRDefault="003D04DE"/>
    <w:p w14:paraId="1128D9B4" w14:textId="77777777" w:rsidR="003D04DE" w:rsidRPr="00C66E52" w:rsidRDefault="003D04DE"/>
    <w:p w14:paraId="67349A37" w14:textId="77777777" w:rsidR="003D04DE" w:rsidRPr="00C66E52" w:rsidRDefault="003D04DE">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4EF0AAD7" wp14:editId="01D6C69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D965" w14:textId="77777777" w:rsidR="003D04DE" w:rsidRPr="00C66E52" w:rsidRDefault="003D04DE"/>
                          <w:p w14:paraId="5697AF4A" w14:textId="77777777" w:rsidR="003D04DE" w:rsidRPr="00C66E52" w:rsidRDefault="003D04D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F0AAD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963D965" w14:textId="77777777" w:rsidR="003D04DE" w:rsidRPr="00C66E52" w:rsidRDefault="003D04DE"/>
                    <w:p w14:paraId="5697AF4A" w14:textId="77777777" w:rsidR="003D04DE" w:rsidRPr="00C66E52" w:rsidRDefault="003D04D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80D294A" w14:textId="77777777" w:rsidR="003D04DE" w:rsidRPr="00C66E52" w:rsidRDefault="003D04DE"/>
    <w:p w14:paraId="5BF5D8A5" w14:textId="77777777" w:rsidR="003D04DE" w:rsidRPr="00C66E52" w:rsidRDefault="003D04DE">
      <w:pPr>
        <w:rPr>
          <w:sz w:val="2"/>
          <w:szCs w:val="2"/>
        </w:rPr>
      </w:pPr>
    </w:p>
    <w:p w14:paraId="018506D7" w14:textId="77777777" w:rsidR="003D04DE" w:rsidRPr="00C66E52" w:rsidRDefault="003D04DE"/>
    <w:p w14:paraId="676411DD" w14:textId="77777777" w:rsidR="003D04DE" w:rsidRPr="00C66E52" w:rsidRDefault="003D04DE">
      <w:pPr>
        <w:spacing w:after="0" w:line="240" w:lineRule="auto"/>
      </w:pPr>
    </w:p>
  </w:footnote>
  <w:footnote w:type="continuationSeparator" w:id="0">
    <w:p w14:paraId="1092FF59" w14:textId="77777777" w:rsidR="003D04DE" w:rsidRPr="00C66E52" w:rsidRDefault="003D04DE">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DE"/>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23183</TotalTime>
  <Pages>5</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3465</cp:revision>
  <cp:lastPrinted>2009-02-06T05:36:00Z</cp:lastPrinted>
  <dcterms:created xsi:type="dcterms:W3CDTF">2024-04-09T10:20:00Z</dcterms:created>
  <dcterms:modified xsi:type="dcterms:W3CDTF">2024-05-06T17:16:00Z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