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9C1" w:rsidRPr="008549C1" w:rsidRDefault="008549C1" w:rsidP="008549C1">
      <w:pPr>
        <w:rPr>
          <w:rFonts w:ascii="Times New Roman" w:eastAsia="Times New Roman" w:hAnsi="Times New Roman" w:cs="Times New Roman"/>
          <w:kern w:val="0"/>
          <w:sz w:val="28"/>
          <w:szCs w:val="28"/>
          <w:lang w:eastAsia="ru-RU"/>
        </w:rPr>
      </w:pPr>
      <w:r w:rsidRPr="008549C1">
        <w:rPr>
          <w:rFonts w:ascii="Times New Roman" w:eastAsia="Times New Roman" w:hAnsi="Times New Roman" w:cs="Times New Roman" w:hint="eastAsia"/>
          <w:kern w:val="0"/>
          <w:sz w:val="28"/>
          <w:szCs w:val="28"/>
          <w:lang w:eastAsia="ru-RU"/>
        </w:rPr>
        <w:t>Константинов</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Дмитро</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Вадимович</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старший</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викладач</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кафедри</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тактичної</w:t>
      </w:r>
    </w:p>
    <w:p w:rsidR="008549C1" w:rsidRPr="008549C1" w:rsidRDefault="008549C1" w:rsidP="008549C1">
      <w:pPr>
        <w:rPr>
          <w:rFonts w:ascii="Times New Roman" w:eastAsia="Times New Roman" w:hAnsi="Times New Roman" w:cs="Times New Roman"/>
          <w:kern w:val="0"/>
          <w:sz w:val="28"/>
          <w:szCs w:val="28"/>
          <w:lang w:eastAsia="ru-RU"/>
        </w:rPr>
      </w:pPr>
      <w:r w:rsidRPr="008549C1">
        <w:rPr>
          <w:rFonts w:ascii="Times New Roman" w:eastAsia="Times New Roman" w:hAnsi="Times New Roman" w:cs="Times New Roman" w:hint="eastAsia"/>
          <w:kern w:val="0"/>
          <w:sz w:val="28"/>
          <w:szCs w:val="28"/>
          <w:lang w:eastAsia="ru-RU"/>
        </w:rPr>
        <w:t>та</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спеціальної</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фізичної</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підготовки</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факультету</w:t>
      </w:r>
      <w:r w:rsidRPr="008549C1">
        <w:rPr>
          <w:rFonts w:ascii="Times New Roman" w:eastAsia="Times New Roman" w:hAnsi="Times New Roman" w:cs="Times New Roman"/>
          <w:kern w:val="0"/>
          <w:sz w:val="28"/>
          <w:szCs w:val="28"/>
          <w:lang w:eastAsia="ru-RU"/>
        </w:rPr>
        <w:t xml:space="preserve"> 3 </w:t>
      </w:r>
      <w:r w:rsidRPr="008549C1">
        <w:rPr>
          <w:rFonts w:ascii="Times New Roman" w:eastAsia="Times New Roman" w:hAnsi="Times New Roman" w:cs="Times New Roman" w:hint="eastAsia"/>
          <w:kern w:val="0"/>
          <w:sz w:val="28"/>
          <w:szCs w:val="28"/>
          <w:lang w:eastAsia="ru-RU"/>
        </w:rPr>
        <w:t>Харківського</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національного</w:t>
      </w:r>
    </w:p>
    <w:p w:rsidR="008549C1" w:rsidRPr="008549C1" w:rsidRDefault="008549C1" w:rsidP="008549C1">
      <w:pPr>
        <w:rPr>
          <w:rFonts w:ascii="Times New Roman" w:eastAsia="Times New Roman" w:hAnsi="Times New Roman" w:cs="Times New Roman"/>
          <w:kern w:val="0"/>
          <w:sz w:val="28"/>
          <w:szCs w:val="28"/>
          <w:lang w:eastAsia="ru-RU"/>
        </w:rPr>
      </w:pPr>
      <w:r w:rsidRPr="008549C1">
        <w:rPr>
          <w:rFonts w:ascii="Times New Roman" w:eastAsia="Times New Roman" w:hAnsi="Times New Roman" w:cs="Times New Roman" w:hint="eastAsia"/>
          <w:kern w:val="0"/>
          <w:sz w:val="28"/>
          <w:szCs w:val="28"/>
          <w:lang w:eastAsia="ru-RU"/>
        </w:rPr>
        <w:t>університету</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внутрішніх</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справ</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Назва</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дисертації</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«Адміністративно</w:t>
      </w:r>
      <w:r w:rsidRPr="008549C1">
        <w:rPr>
          <w:rFonts w:ascii="Times New Roman" w:eastAsia="Times New Roman" w:hAnsi="Times New Roman" w:cs="Times New Roman"/>
          <w:kern w:val="0"/>
          <w:sz w:val="28"/>
          <w:szCs w:val="28"/>
          <w:lang w:eastAsia="ru-RU"/>
        </w:rPr>
        <w:t>-</w:t>
      </w:r>
      <w:r w:rsidRPr="008549C1">
        <w:rPr>
          <w:rFonts w:ascii="Times New Roman" w:eastAsia="Times New Roman" w:hAnsi="Times New Roman" w:cs="Times New Roman" w:hint="eastAsia"/>
          <w:kern w:val="0"/>
          <w:sz w:val="28"/>
          <w:szCs w:val="28"/>
          <w:lang w:eastAsia="ru-RU"/>
        </w:rPr>
        <w:t>правові</w:t>
      </w:r>
    </w:p>
    <w:p w:rsidR="008549C1" w:rsidRPr="008549C1" w:rsidRDefault="008549C1" w:rsidP="008549C1">
      <w:pPr>
        <w:rPr>
          <w:rFonts w:ascii="Times New Roman" w:eastAsia="Times New Roman" w:hAnsi="Times New Roman" w:cs="Times New Roman"/>
          <w:kern w:val="0"/>
          <w:sz w:val="28"/>
          <w:szCs w:val="28"/>
          <w:lang w:eastAsia="ru-RU"/>
        </w:rPr>
      </w:pPr>
      <w:r w:rsidRPr="008549C1">
        <w:rPr>
          <w:rFonts w:ascii="Times New Roman" w:eastAsia="Times New Roman" w:hAnsi="Times New Roman" w:cs="Times New Roman" w:hint="eastAsia"/>
          <w:kern w:val="0"/>
          <w:sz w:val="28"/>
          <w:szCs w:val="28"/>
          <w:lang w:eastAsia="ru-RU"/>
        </w:rPr>
        <w:t>засади</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діяльності</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суб’єктів</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фізичної</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культури</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і</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спорту»</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Шифр</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та</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назва</w:t>
      </w:r>
    </w:p>
    <w:p w:rsidR="008549C1" w:rsidRPr="008549C1" w:rsidRDefault="008549C1" w:rsidP="008549C1">
      <w:pPr>
        <w:rPr>
          <w:rFonts w:ascii="Times New Roman" w:eastAsia="Times New Roman" w:hAnsi="Times New Roman" w:cs="Times New Roman"/>
          <w:kern w:val="0"/>
          <w:sz w:val="28"/>
          <w:szCs w:val="28"/>
          <w:lang w:eastAsia="ru-RU"/>
        </w:rPr>
      </w:pPr>
      <w:r w:rsidRPr="008549C1">
        <w:rPr>
          <w:rFonts w:ascii="Times New Roman" w:eastAsia="Times New Roman" w:hAnsi="Times New Roman" w:cs="Times New Roman" w:hint="eastAsia"/>
          <w:kern w:val="0"/>
          <w:sz w:val="28"/>
          <w:szCs w:val="28"/>
          <w:lang w:eastAsia="ru-RU"/>
        </w:rPr>
        <w:t>спеціальності</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w:t>
      </w:r>
      <w:r w:rsidRPr="008549C1">
        <w:rPr>
          <w:rFonts w:ascii="Times New Roman" w:eastAsia="Times New Roman" w:hAnsi="Times New Roman" w:cs="Times New Roman"/>
          <w:kern w:val="0"/>
          <w:sz w:val="28"/>
          <w:szCs w:val="28"/>
          <w:lang w:eastAsia="ru-RU"/>
        </w:rPr>
        <w:t xml:space="preserve"> 12.00.07 </w:t>
      </w:r>
      <w:r w:rsidRPr="008549C1">
        <w:rPr>
          <w:rFonts w:ascii="Times New Roman" w:eastAsia="Times New Roman" w:hAnsi="Times New Roman" w:cs="Times New Roman" w:hint="eastAsia"/>
          <w:kern w:val="0"/>
          <w:sz w:val="28"/>
          <w:szCs w:val="28"/>
          <w:lang w:eastAsia="ru-RU"/>
        </w:rPr>
        <w:t>«Адміністративне</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право</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і</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процес</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фінансове</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право</w:t>
      </w:r>
      <w:r w:rsidRPr="008549C1">
        <w:rPr>
          <w:rFonts w:ascii="Times New Roman" w:eastAsia="Times New Roman" w:hAnsi="Times New Roman" w:cs="Times New Roman"/>
          <w:kern w:val="0"/>
          <w:sz w:val="28"/>
          <w:szCs w:val="28"/>
          <w:lang w:eastAsia="ru-RU"/>
        </w:rPr>
        <w:t>;</w:t>
      </w:r>
    </w:p>
    <w:p w:rsidR="008549C1" w:rsidRPr="008549C1" w:rsidRDefault="008549C1" w:rsidP="008549C1">
      <w:pPr>
        <w:rPr>
          <w:rFonts w:ascii="Times New Roman" w:eastAsia="Times New Roman" w:hAnsi="Times New Roman" w:cs="Times New Roman"/>
          <w:kern w:val="0"/>
          <w:sz w:val="28"/>
          <w:szCs w:val="28"/>
          <w:lang w:eastAsia="ru-RU"/>
        </w:rPr>
      </w:pPr>
      <w:r w:rsidRPr="008549C1">
        <w:rPr>
          <w:rFonts w:ascii="Times New Roman" w:eastAsia="Times New Roman" w:hAnsi="Times New Roman" w:cs="Times New Roman" w:hint="eastAsia"/>
          <w:kern w:val="0"/>
          <w:sz w:val="28"/>
          <w:szCs w:val="28"/>
          <w:lang w:eastAsia="ru-RU"/>
        </w:rPr>
        <w:t>інформаційне</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право»</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Спецрада</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Д</w:t>
      </w:r>
      <w:r w:rsidRPr="008549C1">
        <w:rPr>
          <w:rFonts w:ascii="Times New Roman" w:eastAsia="Times New Roman" w:hAnsi="Times New Roman" w:cs="Times New Roman"/>
          <w:kern w:val="0"/>
          <w:sz w:val="28"/>
          <w:szCs w:val="28"/>
          <w:lang w:eastAsia="ru-RU"/>
        </w:rPr>
        <w:t xml:space="preserve"> 26.503.01 </w:t>
      </w:r>
      <w:r w:rsidRPr="008549C1">
        <w:rPr>
          <w:rFonts w:ascii="Times New Roman" w:eastAsia="Times New Roman" w:hAnsi="Times New Roman" w:cs="Times New Roman" w:hint="eastAsia"/>
          <w:kern w:val="0"/>
          <w:sz w:val="28"/>
          <w:szCs w:val="28"/>
          <w:lang w:eastAsia="ru-RU"/>
        </w:rPr>
        <w:t>Науково</w:t>
      </w:r>
      <w:r w:rsidRPr="008549C1">
        <w:rPr>
          <w:rFonts w:ascii="Times New Roman" w:eastAsia="Times New Roman" w:hAnsi="Times New Roman" w:cs="Times New Roman"/>
          <w:kern w:val="0"/>
          <w:sz w:val="28"/>
          <w:szCs w:val="28"/>
          <w:lang w:eastAsia="ru-RU"/>
        </w:rPr>
        <w:t>-</w:t>
      </w:r>
      <w:r w:rsidRPr="008549C1">
        <w:rPr>
          <w:rFonts w:ascii="Times New Roman" w:eastAsia="Times New Roman" w:hAnsi="Times New Roman" w:cs="Times New Roman" w:hint="eastAsia"/>
          <w:kern w:val="0"/>
          <w:sz w:val="28"/>
          <w:szCs w:val="28"/>
          <w:lang w:eastAsia="ru-RU"/>
        </w:rPr>
        <w:t>дослідного</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інституту</w:t>
      </w:r>
    </w:p>
    <w:p w:rsidR="00CF378E" w:rsidRPr="008549C1" w:rsidRDefault="008549C1" w:rsidP="008549C1">
      <w:r w:rsidRPr="008549C1">
        <w:rPr>
          <w:rFonts w:ascii="Times New Roman" w:eastAsia="Times New Roman" w:hAnsi="Times New Roman" w:cs="Times New Roman" w:hint="eastAsia"/>
          <w:kern w:val="0"/>
          <w:sz w:val="28"/>
          <w:szCs w:val="28"/>
          <w:lang w:eastAsia="ru-RU"/>
        </w:rPr>
        <w:t>публічного</w:t>
      </w:r>
      <w:r w:rsidRPr="008549C1">
        <w:rPr>
          <w:rFonts w:ascii="Times New Roman" w:eastAsia="Times New Roman" w:hAnsi="Times New Roman" w:cs="Times New Roman"/>
          <w:kern w:val="0"/>
          <w:sz w:val="28"/>
          <w:szCs w:val="28"/>
          <w:lang w:eastAsia="ru-RU"/>
        </w:rPr>
        <w:t xml:space="preserve"> </w:t>
      </w:r>
      <w:r w:rsidRPr="008549C1">
        <w:rPr>
          <w:rFonts w:ascii="Times New Roman" w:eastAsia="Times New Roman" w:hAnsi="Times New Roman" w:cs="Times New Roman" w:hint="eastAsia"/>
          <w:kern w:val="0"/>
          <w:sz w:val="28"/>
          <w:szCs w:val="28"/>
          <w:lang w:eastAsia="ru-RU"/>
        </w:rPr>
        <w:t>права</w:t>
      </w:r>
      <w:bookmarkStart w:id="0" w:name="_GoBack"/>
      <w:bookmarkEnd w:id="0"/>
    </w:p>
    <w:sectPr w:rsidR="00CF378E" w:rsidRPr="008549C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C9E" w:rsidRDefault="00504C9E">
      <w:pPr>
        <w:spacing w:after="0" w:line="240" w:lineRule="auto"/>
      </w:pPr>
      <w:r>
        <w:separator/>
      </w:r>
    </w:p>
  </w:endnote>
  <w:endnote w:type="continuationSeparator" w:id="0">
    <w:p w:rsidR="00504C9E" w:rsidRDefault="0050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C9E" w:rsidRDefault="00504C9E"/>
    <w:p w:rsidR="00504C9E" w:rsidRDefault="00504C9E"/>
    <w:p w:rsidR="00504C9E" w:rsidRDefault="00504C9E"/>
    <w:p w:rsidR="00504C9E" w:rsidRDefault="00504C9E"/>
    <w:p w:rsidR="00504C9E" w:rsidRDefault="00504C9E"/>
    <w:p w:rsidR="00504C9E" w:rsidRDefault="00504C9E"/>
    <w:p w:rsidR="00504C9E" w:rsidRDefault="00504C9E">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9E" w:rsidRDefault="00504C9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04C9E" w:rsidRDefault="00504C9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04C9E" w:rsidRDefault="00504C9E"/>
    <w:p w:rsidR="00504C9E" w:rsidRDefault="00504C9E"/>
    <w:p w:rsidR="00504C9E" w:rsidRDefault="00504C9E">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9E" w:rsidRDefault="00504C9E"/>
                          <w:p w:rsidR="00504C9E" w:rsidRDefault="00504C9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04C9E" w:rsidRDefault="00504C9E"/>
                    <w:p w:rsidR="00504C9E" w:rsidRDefault="00504C9E">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04C9E" w:rsidRDefault="00504C9E"/>
    <w:p w:rsidR="00504C9E" w:rsidRDefault="00504C9E">
      <w:pPr>
        <w:rPr>
          <w:sz w:val="2"/>
          <w:szCs w:val="2"/>
        </w:rPr>
      </w:pPr>
    </w:p>
    <w:p w:rsidR="00504C9E" w:rsidRDefault="00504C9E"/>
    <w:p w:rsidR="00504C9E" w:rsidRDefault="00504C9E">
      <w:pPr>
        <w:spacing w:after="0" w:line="240" w:lineRule="auto"/>
      </w:pPr>
    </w:p>
  </w:footnote>
  <w:footnote w:type="continuationSeparator" w:id="0">
    <w:p w:rsidR="00504C9E" w:rsidRDefault="00504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9E"/>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61D17-0949-47F5-AB36-C7EEE603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67</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32</cp:revision>
  <cp:lastPrinted>2009-02-06T05:36:00Z</cp:lastPrinted>
  <dcterms:created xsi:type="dcterms:W3CDTF">2023-07-11T13:30:00Z</dcterms:created>
  <dcterms:modified xsi:type="dcterms:W3CDTF">2023-07-12T08:39:00Z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