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74C" w:rsidRPr="001C578F" w:rsidRDefault="001C578F" w:rsidP="001C578F">
      <w:r w:rsidRPr="001C578F">
        <w:rPr>
          <w:rFonts w:ascii="Times New Roman" w:eastAsia="Arial Narrow" w:hAnsi="Times New Roman" w:cs="Times New Roman"/>
          <w:b/>
          <w:bCs/>
          <w:color w:val="000000"/>
          <w:kern w:val="0"/>
          <w:sz w:val="24"/>
          <w:lang w:val="uk-UA" w:eastAsia="ru-RU" w:bidi="ru-RU"/>
        </w:rPr>
        <w:t xml:space="preserve">Гудима </w:t>
      </w:r>
      <w:r w:rsidRPr="001C578F">
        <w:rPr>
          <w:rFonts w:ascii="Times New Roman" w:eastAsia="Arial Narrow" w:hAnsi="Times New Roman" w:cs="Times New Roman"/>
          <w:b/>
          <w:bCs/>
          <w:color w:val="000000"/>
          <w:kern w:val="0"/>
          <w:sz w:val="24"/>
          <w:lang w:val="uk-UA" w:eastAsia="uk-UA" w:bidi="uk-UA"/>
        </w:rPr>
        <w:t>Тарас Михайлович</w:t>
      </w:r>
      <w:r w:rsidRPr="001C578F">
        <w:rPr>
          <w:rFonts w:ascii="Times New Roman" w:eastAsia="Arial Narrow" w:hAnsi="Times New Roman" w:cs="Times New Roman"/>
          <w:color w:val="000000"/>
          <w:kern w:val="0"/>
          <w:sz w:val="24"/>
          <w:lang w:val="uk-UA" w:eastAsia="uk-UA" w:bidi="uk-UA"/>
        </w:rPr>
        <w:t>, асистент кафедри внутріш</w:t>
      </w:r>
      <w:r w:rsidRPr="001C578F">
        <w:rPr>
          <w:rFonts w:ascii="Times New Roman" w:eastAsia="Arial Narrow" w:hAnsi="Times New Roman" w:cs="Times New Roman"/>
          <w:color w:val="000000"/>
          <w:kern w:val="0"/>
          <w:sz w:val="24"/>
          <w:lang w:val="uk-UA" w:eastAsia="uk-UA" w:bidi="uk-UA"/>
        </w:rPr>
        <w:softHyphen/>
        <w:t>ніх хвороб тварин та клінічної діагностики Львівського на</w:t>
      </w:r>
      <w:r w:rsidRPr="001C578F">
        <w:rPr>
          <w:rFonts w:ascii="Times New Roman" w:eastAsia="Arial Narrow" w:hAnsi="Times New Roman" w:cs="Times New Roman"/>
          <w:color w:val="000000"/>
          <w:kern w:val="0"/>
          <w:sz w:val="24"/>
          <w:lang w:val="uk-UA" w:eastAsia="uk-UA" w:bidi="uk-UA"/>
        </w:rPr>
        <w:softHyphen/>
        <w:t>ціонального університету ветеринарної медицини та біо- технологій імені С. З. Ґжицького: «Жирова гепатодистрофія у собак: діагностика і лікування» (16.00.01 - діагностика і терапія тварин). Спецрада Д 27.821.02 у Білоцерківському національному аграрному університеті</w:t>
      </w:r>
    </w:p>
    <w:sectPr w:rsidR="0037774C" w:rsidRPr="001C578F"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1" w:rsidRDefault="00EA2401">
      <w:pPr>
        <w:spacing w:after="0" w:line="240" w:lineRule="auto"/>
      </w:pPr>
      <w:r>
        <w:separator/>
      </w:r>
    </w:p>
  </w:endnote>
  <w:endnote w:type="continuationSeparator" w:id="0">
    <w:p w:rsidR="00EA2401" w:rsidRDefault="00EA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154DF7">
    <w:pPr>
      <w:rPr>
        <w:sz w:val="2"/>
        <w:szCs w:val="2"/>
      </w:rPr>
    </w:pPr>
    <w:r w:rsidRPr="00154DF7">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A2401" w:rsidRDefault="00154DF7">
                <w:pPr>
                  <w:spacing w:line="240" w:lineRule="auto"/>
                </w:pPr>
                <w:fldSimple w:instr=" PAGE \* MERGEFORMAT ">
                  <w:r w:rsidR="00EA240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1" w:rsidRDefault="00EA2401"/>
    <w:p w:rsidR="00EA2401" w:rsidRDefault="00EA2401"/>
    <w:p w:rsidR="00EA2401" w:rsidRDefault="00EA2401"/>
    <w:p w:rsidR="00EA2401" w:rsidRDefault="00EA2401"/>
    <w:p w:rsidR="00EA2401" w:rsidRDefault="00EA2401"/>
    <w:p w:rsidR="00EA2401" w:rsidRDefault="00EA2401"/>
    <w:p w:rsidR="00EA2401" w:rsidRDefault="00154DF7">
      <w:pPr>
        <w:rPr>
          <w:sz w:val="2"/>
          <w:szCs w:val="2"/>
        </w:rPr>
      </w:pPr>
      <w:r w:rsidRPr="00154DF7">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A2401" w:rsidRDefault="00154DF7">
                  <w:pPr>
                    <w:spacing w:line="240" w:lineRule="auto"/>
                  </w:pPr>
                  <w:fldSimple w:instr=" PAGE \* MERGEFORMAT ">
                    <w:r w:rsidR="00164685" w:rsidRPr="00164685">
                      <w:rPr>
                        <w:rStyle w:val="afffff9"/>
                        <w:b w:val="0"/>
                        <w:bCs w:val="0"/>
                        <w:noProof/>
                      </w:rPr>
                      <w:t>8</w:t>
                    </w:r>
                  </w:fldSimple>
                </w:p>
              </w:txbxContent>
            </v:textbox>
            <w10:wrap anchorx="page" anchory="page"/>
          </v:shape>
        </w:pict>
      </w:r>
    </w:p>
    <w:p w:rsidR="00EA2401" w:rsidRDefault="00EA2401"/>
    <w:p w:rsidR="00EA2401" w:rsidRDefault="00EA2401"/>
    <w:p w:rsidR="00EA2401" w:rsidRDefault="00154DF7">
      <w:pPr>
        <w:rPr>
          <w:sz w:val="2"/>
          <w:szCs w:val="2"/>
        </w:rPr>
      </w:pPr>
      <w:r w:rsidRPr="00154DF7">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A2401" w:rsidRDefault="00EA2401"/>
              </w:txbxContent>
            </v:textbox>
            <w10:wrap anchorx="page" anchory="page"/>
          </v:shape>
        </w:pict>
      </w:r>
    </w:p>
    <w:p w:rsidR="00EA2401" w:rsidRDefault="00EA2401"/>
    <w:p w:rsidR="00EA2401" w:rsidRDefault="00EA2401">
      <w:pPr>
        <w:rPr>
          <w:sz w:val="2"/>
          <w:szCs w:val="2"/>
        </w:rPr>
      </w:pPr>
    </w:p>
    <w:p w:rsidR="00EA2401" w:rsidRDefault="00EA2401"/>
    <w:p w:rsidR="00EA2401" w:rsidRDefault="00EA2401">
      <w:pPr>
        <w:spacing w:after="0" w:line="240" w:lineRule="auto"/>
      </w:pPr>
    </w:p>
  </w:footnote>
  <w:footnote w:type="continuationSeparator" w:id="0">
    <w:p w:rsidR="00EA2401" w:rsidRDefault="00EA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p w:rsidR="00EA2401" w:rsidRDefault="00EA240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C0" w:rsidRPr="005856C0" w:rsidRDefault="005856C0"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30D95C"/>
    <w:lvl w:ilvl="0">
      <w:start w:val="1"/>
      <w:numFmt w:val="decimal"/>
      <w:lvlText w:val="%1."/>
      <w:lvlJc w:val="left"/>
      <w:pPr>
        <w:tabs>
          <w:tab w:val="num" w:pos="1492"/>
        </w:tabs>
        <w:ind w:left="1492" w:hanging="360"/>
      </w:pPr>
    </w:lvl>
  </w:abstractNum>
  <w:abstractNum w:abstractNumId="1">
    <w:nsid w:val="FFFFFF7D"/>
    <w:multiLevelType w:val="singleLevel"/>
    <w:tmpl w:val="847E79A2"/>
    <w:lvl w:ilvl="0">
      <w:start w:val="1"/>
      <w:numFmt w:val="decimal"/>
      <w:lvlText w:val="%1."/>
      <w:lvlJc w:val="left"/>
      <w:pPr>
        <w:tabs>
          <w:tab w:val="num" w:pos="1209"/>
        </w:tabs>
        <w:ind w:left="1209" w:hanging="360"/>
      </w:pPr>
    </w:lvl>
  </w:abstractNum>
  <w:abstractNum w:abstractNumId="2">
    <w:nsid w:val="FFFFFF7E"/>
    <w:multiLevelType w:val="singleLevel"/>
    <w:tmpl w:val="12FCBB92"/>
    <w:lvl w:ilvl="0">
      <w:start w:val="1"/>
      <w:numFmt w:val="decimal"/>
      <w:lvlText w:val="%1."/>
      <w:lvlJc w:val="left"/>
      <w:pPr>
        <w:tabs>
          <w:tab w:val="num" w:pos="926"/>
        </w:tabs>
        <w:ind w:left="926" w:hanging="360"/>
      </w:pPr>
    </w:lvl>
  </w:abstractNum>
  <w:abstractNum w:abstractNumId="3">
    <w:nsid w:val="FFFFFF7F"/>
    <w:multiLevelType w:val="singleLevel"/>
    <w:tmpl w:val="4D5E729A"/>
    <w:lvl w:ilvl="0">
      <w:start w:val="1"/>
      <w:numFmt w:val="decimal"/>
      <w:pStyle w:val="2"/>
      <w:lvlText w:val="%1."/>
      <w:lvlJc w:val="left"/>
      <w:pPr>
        <w:tabs>
          <w:tab w:val="num" w:pos="643"/>
        </w:tabs>
        <w:ind w:left="643" w:hanging="360"/>
      </w:pPr>
    </w:lvl>
  </w:abstractNum>
  <w:abstractNum w:abstractNumId="4">
    <w:nsid w:val="FFFFFF80"/>
    <w:multiLevelType w:val="singleLevel"/>
    <w:tmpl w:val="9FCCF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876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0FA237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BC1FF8"/>
    <w:lvl w:ilvl="0">
      <w:start w:val="1"/>
      <w:numFmt w:val="decimal"/>
      <w:pStyle w:val="a"/>
      <w:lvlText w:val="%1."/>
      <w:lvlJc w:val="left"/>
      <w:pPr>
        <w:tabs>
          <w:tab w:val="num" w:pos="360"/>
        </w:tabs>
        <w:ind w:left="360" w:hanging="360"/>
      </w:pPr>
    </w:lvl>
  </w:abstractNum>
  <w:abstractNum w:abstractNumId="9">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1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1">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12">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13">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5">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16"/>
    <w:lvl w:ilvl="0">
      <w:start w:val="1"/>
      <w:numFmt w:val="decimal"/>
      <w:lvlText w:val="%1."/>
      <w:lvlJc w:val="left"/>
      <w:pPr>
        <w:tabs>
          <w:tab w:val="num" w:pos="0"/>
        </w:tabs>
        <w:ind w:left="502" w:hanging="360"/>
      </w:pPr>
    </w:lvl>
  </w:abstractNum>
  <w:abstractNum w:abstractNumId="35">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335664"/>
    <w:multiLevelType w:val="multilevel"/>
    <w:tmpl w:val="ED0EC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75">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6">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7">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8">
    <w:nsid w:val="01E43E1A"/>
    <w:multiLevelType w:val="hybridMultilevel"/>
    <w:tmpl w:val="E60E31D2"/>
    <w:lvl w:ilvl="0" w:tplc="CE46D96A">
      <w:start w:val="1"/>
      <w:numFmt w:val="decimal"/>
      <w:lvlText w:val="%1."/>
      <w:lvlJc w:val="left"/>
      <w:pPr>
        <w:tabs>
          <w:tab w:val="num" w:pos="1273"/>
        </w:tabs>
        <w:ind w:left="1273" w:hanging="70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80">
    <w:nsid w:val="02CC7AEA"/>
    <w:multiLevelType w:val="hybridMultilevel"/>
    <w:tmpl w:val="D0B2CEE2"/>
    <w:lvl w:ilvl="0" w:tplc="DD5C93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1">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82">
    <w:nsid w:val="03BC047C"/>
    <w:multiLevelType w:val="hybridMultilevel"/>
    <w:tmpl w:val="BD0061BC"/>
    <w:lvl w:ilvl="0" w:tplc="4A063B2E">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8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84">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85">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7CB21FC"/>
    <w:multiLevelType w:val="multilevel"/>
    <w:tmpl w:val="0BE6B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9">
    <w:nsid w:val="0E7B251B"/>
    <w:multiLevelType w:val="multilevel"/>
    <w:tmpl w:val="6832BD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91">
    <w:nsid w:val="0E8B1C6B"/>
    <w:multiLevelType w:val="multilevel"/>
    <w:tmpl w:val="B87CF7F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2295A70"/>
    <w:multiLevelType w:val="multilevel"/>
    <w:tmpl w:val="92A8CE22"/>
    <w:lvl w:ilvl="0">
      <w:start w:val="3"/>
      <w:numFmt w:val="decimal"/>
      <w:lvlText w:val="26.05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6">
    <w:nsid w:val="158305DD"/>
    <w:multiLevelType w:val="multilevel"/>
    <w:tmpl w:val="560EE8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172063C6"/>
    <w:multiLevelType w:val="multilevel"/>
    <w:tmpl w:val="E6E687EA"/>
    <w:name w:val="WW8Num1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185645C4"/>
    <w:multiLevelType w:val="multilevel"/>
    <w:tmpl w:val="62164BA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197540DF"/>
    <w:multiLevelType w:val="multilevel"/>
    <w:tmpl w:val="C6E6EA06"/>
    <w:name w:val="WW8Num4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198005E6"/>
    <w:multiLevelType w:val="hybridMultilevel"/>
    <w:tmpl w:val="1D4674A6"/>
    <w:lvl w:ilvl="0" w:tplc="7EE0F6D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1D9D38A1"/>
    <w:multiLevelType w:val="multilevel"/>
    <w:tmpl w:val="83F0FDAE"/>
    <w:lvl w:ilvl="0">
      <w:start w:val="2"/>
      <w:numFmt w:val="decimal"/>
      <w:lvlText w:val="26.236.%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E6D68BB"/>
    <w:multiLevelType w:val="multilevel"/>
    <w:tmpl w:val="30E2A848"/>
    <w:name w:val="WW8Num41"/>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20DC4831"/>
    <w:multiLevelType w:val="multilevel"/>
    <w:tmpl w:val="85E29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28631F27"/>
    <w:multiLevelType w:val="multilevel"/>
    <w:tmpl w:val="A2D43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0641AB5"/>
    <w:multiLevelType w:val="multilevel"/>
    <w:tmpl w:val="8E32B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308B0E98"/>
    <w:multiLevelType w:val="hybridMultilevel"/>
    <w:tmpl w:val="A7DC26B8"/>
    <w:name w:val="WW8Num44"/>
    <w:lvl w:ilvl="0" w:tplc="5F9C4F7C">
      <w:numFmt w:val="bullet"/>
      <w:lvlText w:val="-"/>
      <w:lvlJc w:val="left"/>
      <w:pPr>
        <w:tabs>
          <w:tab w:val="num" w:pos="1770"/>
        </w:tabs>
        <w:ind w:left="1770" w:hanging="1050"/>
      </w:pPr>
      <w:rPr>
        <w:rFonts w:ascii="Times New Roman" w:eastAsia="Times New Roman" w:hAnsi="Times New Roman" w:cs="Times New Roman" w:hint="default"/>
      </w:rPr>
    </w:lvl>
    <w:lvl w:ilvl="1" w:tplc="96FCC164" w:tentative="1">
      <w:start w:val="1"/>
      <w:numFmt w:val="bullet"/>
      <w:lvlText w:val="o"/>
      <w:lvlJc w:val="left"/>
      <w:pPr>
        <w:tabs>
          <w:tab w:val="num" w:pos="1800"/>
        </w:tabs>
        <w:ind w:left="1800" w:hanging="360"/>
      </w:pPr>
      <w:rPr>
        <w:rFonts w:ascii="Courier New" w:hAnsi="Courier New" w:hint="default"/>
      </w:rPr>
    </w:lvl>
    <w:lvl w:ilvl="2" w:tplc="B07405B4" w:tentative="1">
      <w:start w:val="1"/>
      <w:numFmt w:val="bullet"/>
      <w:lvlText w:val=""/>
      <w:lvlJc w:val="left"/>
      <w:pPr>
        <w:tabs>
          <w:tab w:val="num" w:pos="2520"/>
        </w:tabs>
        <w:ind w:left="2520" w:hanging="360"/>
      </w:pPr>
      <w:rPr>
        <w:rFonts w:ascii="Wingdings" w:hAnsi="Wingdings" w:hint="default"/>
      </w:rPr>
    </w:lvl>
    <w:lvl w:ilvl="3" w:tplc="32B80DBC" w:tentative="1">
      <w:start w:val="1"/>
      <w:numFmt w:val="bullet"/>
      <w:lvlText w:val=""/>
      <w:lvlJc w:val="left"/>
      <w:pPr>
        <w:tabs>
          <w:tab w:val="num" w:pos="3240"/>
        </w:tabs>
        <w:ind w:left="3240" w:hanging="360"/>
      </w:pPr>
      <w:rPr>
        <w:rFonts w:ascii="Symbol" w:hAnsi="Symbol" w:hint="default"/>
      </w:rPr>
    </w:lvl>
    <w:lvl w:ilvl="4" w:tplc="3532468A" w:tentative="1">
      <w:start w:val="1"/>
      <w:numFmt w:val="bullet"/>
      <w:lvlText w:val="o"/>
      <w:lvlJc w:val="left"/>
      <w:pPr>
        <w:tabs>
          <w:tab w:val="num" w:pos="3960"/>
        </w:tabs>
        <w:ind w:left="3960" w:hanging="360"/>
      </w:pPr>
      <w:rPr>
        <w:rFonts w:ascii="Courier New" w:hAnsi="Courier New" w:hint="default"/>
      </w:rPr>
    </w:lvl>
    <w:lvl w:ilvl="5" w:tplc="85DCD8F2" w:tentative="1">
      <w:start w:val="1"/>
      <w:numFmt w:val="bullet"/>
      <w:lvlText w:val=""/>
      <w:lvlJc w:val="left"/>
      <w:pPr>
        <w:tabs>
          <w:tab w:val="num" w:pos="4680"/>
        </w:tabs>
        <w:ind w:left="4680" w:hanging="360"/>
      </w:pPr>
      <w:rPr>
        <w:rFonts w:ascii="Wingdings" w:hAnsi="Wingdings" w:hint="default"/>
      </w:rPr>
    </w:lvl>
    <w:lvl w:ilvl="6" w:tplc="457AB804" w:tentative="1">
      <w:start w:val="1"/>
      <w:numFmt w:val="bullet"/>
      <w:lvlText w:val=""/>
      <w:lvlJc w:val="left"/>
      <w:pPr>
        <w:tabs>
          <w:tab w:val="num" w:pos="5400"/>
        </w:tabs>
        <w:ind w:left="5400" w:hanging="360"/>
      </w:pPr>
      <w:rPr>
        <w:rFonts w:ascii="Symbol" w:hAnsi="Symbol" w:hint="default"/>
      </w:rPr>
    </w:lvl>
    <w:lvl w:ilvl="7" w:tplc="1BF4A6D4" w:tentative="1">
      <w:start w:val="1"/>
      <w:numFmt w:val="bullet"/>
      <w:lvlText w:val="o"/>
      <w:lvlJc w:val="left"/>
      <w:pPr>
        <w:tabs>
          <w:tab w:val="num" w:pos="6120"/>
        </w:tabs>
        <w:ind w:left="6120" w:hanging="360"/>
      </w:pPr>
      <w:rPr>
        <w:rFonts w:ascii="Courier New" w:hAnsi="Courier New" w:hint="default"/>
      </w:rPr>
    </w:lvl>
    <w:lvl w:ilvl="8" w:tplc="82987614" w:tentative="1">
      <w:start w:val="1"/>
      <w:numFmt w:val="bullet"/>
      <w:lvlText w:val=""/>
      <w:lvlJc w:val="left"/>
      <w:pPr>
        <w:tabs>
          <w:tab w:val="num" w:pos="6840"/>
        </w:tabs>
        <w:ind w:left="6840" w:hanging="360"/>
      </w:pPr>
      <w:rPr>
        <w:rFonts w:ascii="Wingdings" w:hAnsi="Wingdings" w:hint="default"/>
      </w:rPr>
    </w:lvl>
  </w:abstractNum>
  <w:abstractNum w:abstractNumId="107">
    <w:nsid w:val="3B1726EA"/>
    <w:multiLevelType w:val="multilevel"/>
    <w:tmpl w:val="3FB8D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00D69A0"/>
    <w:multiLevelType w:val="multilevel"/>
    <w:tmpl w:val="DFA45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1A8055D"/>
    <w:multiLevelType w:val="hybridMultilevel"/>
    <w:tmpl w:val="966AD34E"/>
    <w:lvl w:ilvl="0" w:tplc="2512ABEE">
      <w:numFmt w:val="bullet"/>
      <w:lvlText w:val="-"/>
      <w:lvlJc w:val="left"/>
      <w:pPr>
        <w:ind w:left="1069" w:hanging="360"/>
      </w:pPr>
      <w:rPr>
        <w:rFonts w:ascii="Times New Roman" w:eastAsia="Times New Roman" w:hAnsi="Times New Roman" w:cs="Times New Roman" w:hint="default"/>
      </w:rPr>
    </w:lvl>
    <w:lvl w:ilvl="1" w:tplc="04190001">
      <w:start w:val="1"/>
      <w:numFmt w:val="bullet"/>
      <w:lvlText w:val=""/>
      <w:lvlJc w:val="left"/>
      <w:pPr>
        <w:tabs>
          <w:tab w:val="num" w:pos="1789"/>
        </w:tabs>
        <w:ind w:left="1789" w:hanging="360"/>
      </w:pPr>
      <w:rPr>
        <w:rFonts w:ascii="Symbol" w:hAnsi="Symbol"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0">
    <w:nsid w:val="41B62638"/>
    <w:multiLevelType w:val="hybridMultilevel"/>
    <w:tmpl w:val="4BC42B3C"/>
    <w:name w:val="WW8Num45"/>
    <w:lvl w:ilvl="0" w:tplc="DDF23428">
      <w:start w:val="1"/>
      <w:numFmt w:val="decimal"/>
      <w:lvlText w:val="%1."/>
      <w:lvlJc w:val="left"/>
      <w:pPr>
        <w:tabs>
          <w:tab w:val="num" w:pos="720"/>
        </w:tabs>
        <w:ind w:left="720" w:hanging="360"/>
      </w:pPr>
      <w:rPr>
        <w:b w:val="0"/>
        <w:sz w:val="28"/>
        <w:szCs w:val="28"/>
      </w:rPr>
    </w:lvl>
    <w:lvl w:ilvl="1" w:tplc="6E504B72" w:tentative="1">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start w:val="1"/>
      <w:numFmt w:val="decimal"/>
      <w:lvlText w:val="%4."/>
      <w:lvlJc w:val="left"/>
      <w:pPr>
        <w:tabs>
          <w:tab w:val="num" w:pos="2880"/>
        </w:tabs>
        <w:ind w:left="2880" w:hanging="360"/>
      </w:pPr>
      <w:rPr>
        <w:b w:val="0"/>
        <w:sz w:val="28"/>
        <w:szCs w:val="28"/>
      </w:r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11">
    <w:nsid w:val="54B44E14"/>
    <w:multiLevelType w:val="hybridMultilevel"/>
    <w:tmpl w:val="4C18821E"/>
    <w:lvl w:ilvl="0" w:tplc="35F41994">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2">
    <w:nsid w:val="56374B88"/>
    <w:multiLevelType w:val="hybridMultilevel"/>
    <w:tmpl w:val="3ACAE392"/>
    <w:lvl w:ilvl="0" w:tplc="4F1094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3">
    <w:nsid w:val="58CA057A"/>
    <w:multiLevelType w:val="multilevel"/>
    <w:tmpl w:val="AFAE11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975368F"/>
    <w:multiLevelType w:val="multilevel"/>
    <w:tmpl w:val="9C60A886"/>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E3278D7"/>
    <w:multiLevelType w:val="multilevel"/>
    <w:tmpl w:val="3904A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29653AB"/>
    <w:multiLevelType w:val="multilevel"/>
    <w:tmpl w:val="283E3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82F27D3"/>
    <w:multiLevelType w:val="multilevel"/>
    <w:tmpl w:val="FAC64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3C5301"/>
    <w:multiLevelType w:val="multilevel"/>
    <w:tmpl w:val="33C67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AA03AD4"/>
    <w:multiLevelType w:val="hybridMultilevel"/>
    <w:tmpl w:val="265627BA"/>
    <w:name w:val="WW8Num46"/>
    <w:lvl w:ilvl="0" w:tplc="69B853FE">
      <w:start w:val="1"/>
      <w:numFmt w:val="bullet"/>
      <w:lvlText w:val="-"/>
      <w:lvlJc w:val="left"/>
      <w:pPr>
        <w:tabs>
          <w:tab w:val="num" w:pos="1800"/>
        </w:tabs>
        <w:ind w:left="1800" w:hanging="360"/>
      </w:pPr>
      <w:rPr>
        <w:rFonts w:ascii="Times New Roman" w:eastAsia="Times New Roman" w:hAnsi="Times New Roman" w:hint="default"/>
      </w:rPr>
    </w:lvl>
    <w:lvl w:ilvl="1" w:tplc="B676643C">
      <w:start w:val="1"/>
      <w:numFmt w:val="bullet"/>
      <w:lvlText w:val="o"/>
      <w:lvlJc w:val="left"/>
      <w:pPr>
        <w:tabs>
          <w:tab w:val="num" w:pos="2160"/>
        </w:tabs>
        <w:ind w:left="2160" w:hanging="360"/>
      </w:pPr>
      <w:rPr>
        <w:rFonts w:ascii="Courier New" w:hAnsi="Courier New" w:cs="Courier New" w:hint="default"/>
      </w:rPr>
    </w:lvl>
    <w:lvl w:ilvl="2" w:tplc="B6F8C42C">
      <w:start w:val="1"/>
      <w:numFmt w:val="bullet"/>
      <w:lvlText w:val=""/>
      <w:lvlJc w:val="left"/>
      <w:pPr>
        <w:tabs>
          <w:tab w:val="num" w:pos="2880"/>
        </w:tabs>
        <w:ind w:left="2880" w:hanging="360"/>
      </w:pPr>
      <w:rPr>
        <w:rFonts w:ascii="Wingdings" w:hAnsi="Wingdings" w:cs="Times New Roman" w:hint="default"/>
      </w:rPr>
    </w:lvl>
    <w:lvl w:ilvl="3" w:tplc="785E2E0C">
      <w:start w:val="1"/>
      <w:numFmt w:val="bullet"/>
      <w:lvlText w:val=""/>
      <w:lvlJc w:val="left"/>
      <w:pPr>
        <w:tabs>
          <w:tab w:val="num" w:pos="3600"/>
        </w:tabs>
        <w:ind w:left="3600" w:hanging="360"/>
      </w:pPr>
      <w:rPr>
        <w:rFonts w:ascii="Symbol" w:hAnsi="Symbol" w:cs="Times New Roman" w:hint="default"/>
      </w:rPr>
    </w:lvl>
    <w:lvl w:ilvl="4" w:tplc="F2A89DD4">
      <w:start w:val="1"/>
      <w:numFmt w:val="bullet"/>
      <w:lvlText w:val="o"/>
      <w:lvlJc w:val="left"/>
      <w:pPr>
        <w:tabs>
          <w:tab w:val="num" w:pos="4320"/>
        </w:tabs>
        <w:ind w:left="4320" w:hanging="360"/>
      </w:pPr>
      <w:rPr>
        <w:rFonts w:ascii="Courier New" w:hAnsi="Courier New" w:cs="Courier New" w:hint="default"/>
      </w:rPr>
    </w:lvl>
    <w:lvl w:ilvl="5" w:tplc="4F90990E">
      <w:start w:val="1"/>
      <w:numFmt w:val="bullet"/>
      <w:lvlText w:val=""/>
      <w:lvlJc w:val="left"/>
      <w:pPr>
        <w:tabs>
          <w:tab w:val="num" w:pos="5040"/>
        </w:tabs>
        <w:ind w:left="5040" w:hanging="360"/>
      </w:pPr>
      <w:rPr>
        <w:rFonts w:ascii="Wingdings" w:hAnsi="Wingdings" w:cs="Times New Roman" w:hint="default"/>
      </w:rPr>
    </w:lvl>
    <w:lvl w:ilvl="6" w:tplc="21E2601A">
      <w:start w:val="1"/>
      <w:numFmt w:val="bullet"/>
      <w:lvlText w:val=""/>
      <w:lvlJc w:val="left"/>
      <w:pPr>
        <w:tabs>
          <w:tab w:val="num" w:pos="5760"/>
        </w:tabs>
        <w:ind w:left="5760" w:hanging="360"/>
      </w:pPr>
      <w:rPr>
        <w:rFonts w:ascii="Symbol" w:hAnsi="Symbol" w:cs="Times New Roman" w:hint="default"/>
      </w:rPr>
    </w:lvl>
    <w:lvl w:ilvl="7" w:tplc="53FEB410">
      <w:start w:val="1"/>
      <w:numFmt w:val="bullet"/>
      <w:lvlText w:val="o"/>
      <w:lvlJc w:val="left"/>
      <w:pPr>
        <w:tabs>
          <w:tab w:val="num" w:pos="6480"/>
        </w:tabs>
        <w:ind w:left="6480" w:hanging="360"/>
      </w:pPr>
      <w:rPr>
        <w:rFonts w:ascii="Courier New" w:hAnsi="Courier New" w:cs="Courier New" w:hint="default"/>
      </w:rPr>
    </w:lvl>
    <w:lvl w:ilvl="8" w:tplc="62164070">
      <w:start w:val="1"/>
      <w:numFmt w:val="bullet"/>
      <w:lvlText w:val=""/>
      <w:lvlJc w:val="left"/>
      <w:pPr>
        <w:tabs>
          <w:tab w:val="num" w:pos="7200"/>
        </w:tabs>
        <w:ind w:left="7200" w:hanging="360"/>
      </w:pPr>
      <w:rPr>
        <w:rFonts w:ascii="Wingdings" w:hAnsi="Wingdings" w:cs="Times New Roman" w:hint="default"/>
      </w:rPr>
    </w:lvl>
  </w:abstractNum>
  <w:abstractNum w:abstractNumId="120">
    <w:nsid w:val="6E1021C0"/>
    <w:multiLevelType w:val="hybridMultilevel"/>
    <w:tmpl w:val="0E8A3736"/>
    <w:lvl w:ilvl="0" w:tplc="35F41994">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21">
    <w:nsid w:val="74326907"/>
    <w:multiLevelType w:val="singleLevel"/>
    <w:tmpl w:val="1C44D7EA"/>
    <w:lvl w:ilvl="0">
      <w:numFmt w:val="bullet"/>
      <w:lvlText w:val="-"/>
      <w:lvlJc w:val="left"/>
      <w:pPr>
        <w:tabs>
          <w:tab w:val="num" w:pos="927"/>
        </w:tabs>
        <w:ind w:left="927" w:hanging="360"/>
      </w:pPr>
      <w:rPr>
        <w:rFonts w:hint="default"/>
      </w:rPr>
    </w:lvl>
  </w:abstractNum>
  <w:abstractNum w:abstractNumId="122">
    <w:nsid w:val="748B51F8"/>
    <w:multiLevelType w:val="hybridMultilevel"/>
    <w:tmpl w:val="D4A2EEB4"/>
    <w:name w:val="WW8Num47"/>
    <w:lvl w:ilvl="0" w:tplc="A1A0DE00">
      <w:start w:val="1"/>
      <w:numFmt w:val="decimal"/>
      <w:lvlText w:val="%1."/>
      <w:lvlJc w:val="left"/>
      <w:pPr>
        <w:tabs>
          <w:tab w:val="num" w:pos="1980"/>
        </w:tabs>
        <w:ind w:left="1980" w:hanging="900"/>
      </w:pPr>
      <w:rPr>
        <w:rFonts w:hint="default"/>
      </w:rPr>
    </w:lvl>
    <w:lvl w:ilvl="1" w:tplc="6A105034" w:tentative="1">
      <w:start w:val="1"/>
      <w:numFmt w:val="lowerLetter"/>
      <w:lvlText w:val="%2."/>
      <w:lvlJc w:val="left"/>
      <w:pPr>
        <w:tabs>
          <w:tab w:val="num" w:pos="1980"/>
        </w:tabs>
        <w:ind w:left="1980" w:hanging="360"/>
      </w:pPr>
    </w:lvl>
    <w:lvl w:ilvl="2" w:tplc="6AD25F34" w:tentative="1">
      <w:start w:val="1"/>
      <w:numFmt w:val="lowerRoman"/>
      <w:lvlText w:val="%3."/>
      <w:lvlJc w:val="right"/>
      <w:pPr>
        <w:tabs>
          <w:tab w:val="num" w:pos="2700"/>
        </w:tabs>
        <w:ind w:left="2700" w:hanging="180"/>
      </w:pPr>
    </w:lvl>
    <w:lvl w:ilvl="3" w:tplc="CC264340" w:tentative="1">
      <w:start w:val="1"/>
      <w:numFmt w:val="decimal"/>
      <w:lvlText w:val="%4."/>
      <w:lvlJc w:val="left"/>
      <w:pPr>
        <w:tabs>
          <w:tab w:val="num" w:pos="3420"/>
        </w:tabs>
        <w:ind w:left="3420" w:hanging="360"/>
      </w:pPr>
    </w:lvl>
    <w:lvl w:ilvl="4" w:tplc="4C40BD5E" w:tentative="1">
      <w:start w:val="1"/>
      <w:numFmt w:val="lowerLetter"/>
      <w:lvlText w:val="%5."/>
      <w:lvlJc w:val="left"/>
      <w:pPr>
        <w:tabs>
          <w:tab w:val="num" w:pos="4140"/>
        </w:tabs>
        <w:ind w:left="4140" w:hanging="360"/>
      </w:pPr>
    </w:lvl>
    <w:lvl w:ilvl="5" w:tplc="63B23B8C" w:tentative="1">
      <w:start w:val="1"/>
      <w:numFmt w:val="lowerRoman"/>
      <w:lvlText w:val="%6."/>
      <w:lvlJc w:val="right"/>
      <w:pPr>
        <w:tabs>
          <w:tab w:val="num" w:pos="4860"/>
        </w:tabs>
        <w:ind w:left="4860" w:hanging="180"/>
      </w:pPr>
    </w:lvl>
    <w:lvl w:ilvl="6" w:tplc="F7981EAA" w:tentative="1">
      <w:start w:val="1"/>
      <w:numFmt w:val="decimal"/>
      <w:lvlText w:val="%7."/>
      <w:lvlJc w:val="left"/>
      <w:pPr>
        <w:tabs>
          <w:tab w:val="num" w:pos="5580"/>
        </w:tabs>
        <w:ind w:left="5580" w:hanging="360"/>
      </w:pPr>
    </w:lvl>
    <w:lvl w:ilvl="7" w:tplc="CB421C12" w:tentative="1">
      <w:start w:val="1"/>
      <w:numFmt w:val="lowerLetter"/>
      <w:lvlText w:val="%8."/>
      <w:lvlJc w:val="left"/>
      <w:pPr>
        <w:tabs>
          <w:tab w:val="num" w:pos="6300"/>
        </w:tabs>
        <w:ind w:left="6300" w:hanging="360"/>
      </w:pPr>
    </w:lvl>
    <w:lvl w:ilvl="8" w:tplc="35765334" w:tentative="1">
      <w:start w:val="1"/>
      <w:numFmt w:val="lowerRoman"/>
      <w:lvlText w:val="%9."/>
      <w:lvlJc w:val="right"/>
      <w:pPr>
        <w:tabs>
          <w:tab w:val="num" w:pos="7020"/>
        </w:tabs>
        <w:ind w:left="7020" w:hanging="180"/>
      </w:pPr>
    </w:lvl>
  </w:abstractNum>
  <w:abstractNum w:abstractNumId="123">
    <w:nsid w:val="79A74B00"/>
    <w:multiLevelType w:val="hybridMultilevel"/>
    <w:tmpl w:val="C518E586"/>
    <w:lvl w:ilvl="0" w:tplc="566009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nsid w:val="7BB51EE5"/>
    <w:multiLevelType w:val="multilevel"/>
    <w:tmpl w:val="D736D974"/>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8"/>
    <w:lvlOverride w:ilvl="0">
      <w:startOverride w:val="1"/>
    </w:lvlOverride>
  </w:num>
  <w:num w:numId="4">
    <w:abstractNumId w:val="3"/>
  </w:num>
  <w:num w:numId="5">
    <w:abstractNumId w:val="6"/>
  </w:num>
  <w:num w:numId="6">
    <w:abstractNumId w:val="118"/>
  </w:num>
  <w:num w:numId="7">
    <w:abstractNumId w:val="116"/>
  </w:num>
  <w:num w:numId="8">
    <w:abstractNumId w:val="89"/>
  </w:num>
  <w:num w:numId="9">
    <w:abstractNumId w:val="82"/>
  </w:num>
  <w:num w:numId="10">
    <w:abstractNumId w:val="91"/>
  </w:num>
  <w:num w:numId="11">
    <w:abstractNumId w:val="123"/>
  </w:num>
  <w:num w:numId="12">
    <w:abstractNumId w:val="78"/>
  </w:num>
  <w:num w:numId="13">
    <w:abstractNumId w:val="112"/>
  </w:num>
  <w:num w:numId="14">
    <w:abstractNumId w:val="111"/>
  </w:num>
  <w:num w:numId="15">
    <w:abstractNumId w:val="120"/>
  </w:num>
  <w:num w:numId="16">
    <w:abstractNumId w:val="10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1"/>
  </w:num>
  <w:num w:numId="18">
    <w:abstractNumId w:val="73"/>
  </w:num>
  <w:num w:numId="19">
    <w:abstractNumId w:val="114"/>
  </w:num>
  <w:num w:numId="20">
    <w:abstractNumId w:val="80"/>
  </w:num>
  <w:num w:numId="21">
    <w:abstractNumId w:val="7"/>
  </w:num>
  <w:num w:numId="22">
    <w:abstractNumId w:val="5"/>
  </w:num>
  <w:num w:numId="23">
    <w:abstractNumId w:val="4"/>
  </w:num>
  <w:num w:numId="24">
    <w:abstractNumId w:val="8"/>
  </w:num>
  <w:num w:numId="25">
    <w:abstractNumId w:val="2"/>
  </w:num>
  <w:num w:numId="26">
    <w:abstractNumId w:val="1"/>
  </w:num>
  <w:num w:numId="27">
    <w:abstractNumId w:val="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0"/>
  </w:num>
  <w:num w:numId="30">
    <w:abstractNumId w:val="113"/>
  </w:num>
  <w:num w:numId="31">
    <w:abstractNumId w:val="96"/>
  </w:num>
  <w:num w:numId="32">
    <w:abstractNumId w:val="108"/>
  </w:num>
  <w:num w:numId="33">
    <w:abstractNumId w:val="86"/>
  </w:num>
  <w:num w:numId="34">
    <w:abstractNumId w:val="98"/>
  </w:num>
  <w:num w:numId="35">
    <w:abstractNumId w:val="107"/>
  </w:num>
  <w:num w:numId="36">
    <w:abstractNumId w:val="103"/>
  </w:num>
  <w:num w:numId="37">
    <w:abstractNumId w:val="115"/>
  </w:num>
  <w:num w:numId="38">
    <w:abstractNumId w:val="105"/>
  </w:num>
  <w:num w:numId="39">
    <w:abstractNumId w:val="117"/>
  </w:num>
  <w:num w:numId="40">
    <w:abstractNumId w:val="104"/>
  </w:num>
  <w:num w:numId="41">
    <w:abstractNumId w:val="101"/>
  </w:num>
  <w:num w:numId="42">
    <w:abstractNumId w:val="9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9"/>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7C9"/>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DF7"/>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F2"/>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2F0"/>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B3"/>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264"/>
    <w:rsid w:val="004C7335"/>
    <w:rsid w:val="004C7563"/>
    <w:rsid w:val="004C76A2"/>
    <w:rsid w:val="004C7B31"/>
    <w:rsid w:val="004C7B4A"/>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905"/>
    <w:rsid w:val="00585C2D"/>
    <w:rsid w:val="00585DE9"/>
    <w:rsid w:val="00585E76"/>
    <w:rsid w:val="00585E77"/>
    <w:rsid w:val="005861F6"/>
    <w:rsid w:val="0058620C"/>
    <w:rsid w:val="0058637C"/>
    <w:rsid w:val="0058641E"/>
    <w:rsid w:val="00586482"/>
    <w:rsid w:val="005864EC"/>
    <w:rsid w:val="00586634"/>
    <w:rsid w:val="0058692E"/>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E61"/>
    <w:rsid w:val="00672F06"/>
    <w:rsid w:val="00672F4E"/>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B2"/>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26E"/>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53"/>
    <w:rsid w:val="00717FCD"/>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F0"/>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848"/>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29"/>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8"/>
    <w:rsid w:val="008F2A18"/>
    <w:rsid w:val="008F2A39"/>
    <w:rsid w:val="008F2AEB"/>
    <w:rsid w:val="008F2C64"/>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A"/>
    <w:rsid w:val="00947757"/>
    <w:rsid w:val="009477B1"/>
    <w:rsid w:val="0094785F"/>
    <w:rsid w:val="00947867"/>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AE"/>
    <w:rsid w:val="009D0919"/>
    <w:rsid w:val="009D09C6"/>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86A"/>
    <w:rsid w:val="00A1199A"/>
    <w:rsid w:val="00A11B32"/>
    <w:rsid w:val="00A11C1E"/>
    <w:rsid w:val="00A11E44"/>
    <w:rsid w:val="00A11E55"/>
    <w:rsid w:val="00A11F35"/>
    <w:rsid w:val="00A11F68"/>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536"/>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103"/>
    <w:rsid w:val="00BA332D"/>
    <w:rsid w:val="00BA3376"/>
    <w:rsid w:val="00BA33BF"/>
    <w:rsid w:val="00BA3573"/>
    <w:rsid w:val="00BA368B"/>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66"/>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436"/>
    <w:rsid w:val="00D33474"/>
    <w:rsid w:val="00D33494"/>
    <w:rsid w:val="00D335A3"/>
    <w:rsid w:val="00D335F7"/>
    <w:rsid w:val="00D33610"/>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C25"/>
    <w:rsid w:val="00F94C8A"/>
    <w:rsid w:val="00F94CCB"/>
    <w:rsid w:val="00F94DD9"/>
    <w:rsid w:val="00F94E44"/>
    <w:rsid w:val="00F94E5B"/>
    <w:rsid w:val="00F94EC3"/>
    <w:rsid w:val="00F94EFA"/>
    <w:rsid w:val="00F9503C"/>
    <w:rsid w:val="00F95270"/>
    <w:rsid w:val="00F952C5"/>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E9C"/>
    <w:rsid w:val="00F97F68"/>
    <w:rsid w:val="00FA0171"/>
    <w:rsid w:val="00FA01CB"/>
    <w:rsid w:val="00FA02EE"/>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6C0"/>
    <w:rsid w:val="00FF1748"/>
    <w:rsid w:val="00FF176D"/>
    <w:rsid w:val="00FF1881"/>
    <w:rsid w:val="00FF18F6"/>
    <w:rsid w:val="00FF1A5E"/>
    <w:rsid w:val="00FF1BB7"/>
    <w:rsid w:val="00FF1D46"/>
    <w:rsid w:val="00FF1D70"/>
    <w:rsid w:val="00FF1F36"/>
    <w:rsid w:val="00FF203E"/>
    <w:rsid w:val="00FF21D4"/>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FBD7C-0A24-4942-A768-BF6BC48E8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55</Words>
  <Characters>320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22</cp:revision>
  <cp:lastPrinted>2009-02-06T05:36:00Z</cp:lastPrinted>
  <dcterms:created xsi:type="dcterms:W3CDTF">2020-05-26T13:10:00Z</dcterms:created>
  <dcterms:modified xsi:type="dcterms:W3CDTF">2020-05-26T17:23:00Z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