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977B" w14:textId="7A9DE2A3" w:rsidR="00A8507D" w:rsidRDefault="00946799" w:rsidP="00946799">
      <w:r w:rsidRPr="00946799">
        <w:rPr>
          <w:rFonts w:hint="eastAsia"/>
        </w:rPr>
        <w:t>Попов</w:t>
      </w:r>
      <w:r w:rsidRPr="00946799">
        <w:t xml:space="preserve"> </w:t>
      </w:r>
      <w:r w:rsidRPr="00946799">
        <w:rPr>
          <w:rFonts w:hint="eastAsia"/>
        </w:rPr>
        <w:t>Артем</w:t>
      </w:r>
      <w:r w:rsidRPr="00946799">
        <w:t xml:space="preserve"> </w:t>
      </w:r>
      <w:r w:rsidRPr="00946799">
        <w:rPr>
          <w:rFonts w:hint="eastAsia"/>
        </w:rPr>
        <w:t>Андреевич</w:t>
      </w:r>
      <w:r>
        <w:t xml:space="preserve"> </w:t>
      </w:r>
      <w:r w:rsidRPr="00946799">
        <w:rPr>
          <w:rFonts w:hint="eastAsia"/>
        </w:rPr>
        <w:t>Военно</w:t>
      </w:r>
      <w:r w:rsidRPr="00946799">
        <w:t>-</w:t>
      </w:r>
      <w:r w:rsidRPr="00946799">
        <w:rPr>
          <w:rFonts w:hint="eastAsia"/>
        </w:rPr>
        <w:t>морская</w:t>
      </w:r>
      <w:r w:rsidRPr="00946799">
        <w:t xml:space="preserve"> </w:t>
      </w:r>
      <w:r w:rsidRPr="00946799">
        <w:rPr>
          <w:rFonts w:hint="eastAsia"/>
        </w:rPr>
        <w:t>политика</w:t>
      </w:r>
      <w:r w:rsidRPr="00946799">
        <w:t xml:space="preserve"> </w:t>
      </w:r>
      <w:r w:rsidRPr="00946799">
        <w:rPr>
          <w:rFonts w:hint="eastAsia"/>
        </w:rPr>
        <w:t>кайзеровской</w:t>
      </w:r>
      <w:r w:rsidRPr="00946799">
        <w:t xml:space="preserve"> </w:t>
      </w:r>
      <w:r w:rsidRPr="00946799">
        <w:rPr>
          <w:rFonts w:hint="eastAsia"/>
        </w:rPr>
        <w:t>Германии</w:t>
      </w:r>
      <w:r w:rsidRPr="00946799">
        <w:t xml:space="preserve"> </w:t>
      </w:r>
      <w:r w:rsidRPr="00946799">
        <w:rPr>
          <w:rFonts w:hint="eastAsia"/>
        </w:rPr>
        <w:t>в</w:t>
      </w:r>
      <w:r w:rsidRPr="00946799">
        <w:t xml:space="preserve"> </w:t>
      </w:r>
      <w:r w:rsidRPr="00946799">
        <w:rPr>
          <w:rFonts w:hint="eastAsia"/>
        </w:rPr>
        <w:t>немецкой</w:t>
      </w:r>
      <w:r w:rsidRPr="00946799">
        <w:t xml:space="preserve"> </w:t>
      </w:r>
      <w:r w:rsidRPr="00946799">
        <w:rPr>
          <w:rFonts w:hint="eastAsia"/>
        </w:rPr>
        <w:t>и</w:t>
      </w:r>
      <w:r w:rsidRPr="00946799">
        <w:t xml:space="preserve"> </w:t>
      </w:r>
      <w:r w:rsidRPr="00946799">
        <w:rPr>
          <w:rFonts w:hint="eastAsia"/>
        </w:rPr>
        <w:t>британской</w:t>
      </w:r>
      <w:r w:rsidRPr="00946799">
        <w:t xml:space="preserve"> </w:t>
      </w:r>
      <w:r w:rsidRPr="00946799">
        <w:rPr>
          <w:rFonts w:hint="eastAsia"/>
        </w:rPr>
        <w:t>историографии</w:t>
      </w:r>
      <w:r w:rsidRPr="00946799">
        <w:t xml:space="preserve"> 1918-2010-</w:t>
      </w:r>
      <w:r w:rsidRPr="00946799">
        <w:rPr>
          <w:rFonts w:hint="eastAsia"/>
        </w:rPr>
        <w:t>х</w:t>
      </w:r>
      <w:r w:rsidRPr="00946799">
        <w:t xml:space="preserve"> </w:t>
      </w:r>
      <w:r w:rsidRPr="00946799">
        <w:rPr>
          <w:rFonts w:hint="eastAsia"/>
        </w:rPr>
        <w:t>гг</w:t>
      </w:r>
      <w:r w:rsidRPr="00946799">
        <w:t>.</w:t>
      </w:r>
    </w:p>
    <w:p w14:paraId="01B43642" w14:textId="77777777" w:rsidR="00946799" w:rsidRDefault="00946799" w:rsidP="00946799">
      <w:r>
        <w:rPr>
          <w:rFonts w:hint="eastAsia"/>
        </w:rPr>
        <w:t>ОГЛАВЛЕНИЕ</w:t>
      </w:r>
      <w:r>
        <w:t xml:space="preserve"> </w:t>
      </w:r>
      <w:r>
        <w:rPr>
          <w:rFonts w:hint="eastAsia"/>
        </w:rPr>
        <w:t>ДИССЕРТАЦИИ</w:t>
      </w:r>
    </w:p>
    <w:p w14:paraId="79923A05" w14:textId="77777777" w:rsidR="00946799" w:rsidRDefault="00946799" w:rsidP="00946799">
      <w:r>
        <w:rPr>
          <w:rFonts w:hint="eastAsia"/>
        </w:rPr>
        <w:t>кандидат</w:t>
      </w:r>
      <w:r>
        <w:t xml:space="preserve"> </w:t>
      </w:r>
      <w:r>
        <w:rPr>
          <w:rFonts w:hint="eastAsia"/>
        </w:rPr>
        <w:t>наук</w:t>
      </w:r>
      <w:r>
        <w:t xml:space="preserve"> </w:t>
      </w:r>
      <w:r>
        <w:rPr>
          <w:rFonts w:hint="eastAsia"/>
        </w:rPr>
        <w:t>Попов</w:t>
      </w:r>
      <w:r>
        <w:t xml:space="preserve"> </w:t>
      </w:r>
      <w:r>
        <w:rPr>
          <w:rFonts w:hint="eastAsia"/>
        </w:rPr>
        <w:t>Артем</w:t>
      </w:r>
      <w:r>
        <w:t xml:space="preserve"> </w:t>
      </w:r>
      <w:r>
        <w:rPr>
          <w:rFonts w:hint="eastAsia"/>
        </w:rPr>
        <w:t>Андреевич</w:t>
      </w:r>
    </w:p>
    <w:p w14:paraId="79C8CCEC" w14:textId="77777777" w:rsidR="00946799" w:rsidRDefault="00946799" w:rsidP="00946799">
      <w:r>
        <w:rPr>
          <w:rFonts w:hint="eastAsia"/>
        </w:rPr>
        <w:t>ВВЕДЕНИЕ</w:t>
      </w:r>
    </w:p>
    <w:p w14:paraId="276A7B4A" w14:textId="77777777" w:rsidR="00946799" w:rsidRDefault="00946799" w:rsidP="00946799"/>
    <w:p w14:paraId="3B087B9B" w14:textId="77777777" w:rsidR="00946799" w:rsidRDefault="00946799" w:rsidP="00946799">
      <w:r>
        <w:rPr>
          <w:rFonts w:hint="eastAsia"/>
        </w:rPr>
        <w:t>ГЛАВА</w:t>
      </w:r>
      <w:r>
        <w:t xml:space="preserve"> 1. </w:t>
      </w:r>
      <w:r>
        <w:rPr>
          <w:rFonts w:hint="eastAsia"/>
        </w:rPr>
        <w:t>ОРГАНИЗАЦИЯ</w:t>
      </w:r>
      <w:r>
        <w:t xml:space="preserve"> </w:t>
      </w:r>
      <w:r>
        <w:rPr>
          <w:rFonts w:hint="eastAsia"/>
        </w:rPr>
        <w:t>ИЗУЧЕНИЯ</w:t>
      </w:r>
      <w:r>
        <w:t xml:space="preserve"> </w:t>
      </w:r>
      <w:r>
        <w:rPr>
          <w:rFonts w:hint="eastAsia"/>
        </w:rPr>
        <w:t>ВОЕННО</w:t>
      </w:r>
      <w:r>
        <w:t>-</w:t>
      </w:r>
      <w:r>
        <w:rPr>
          <w:rFonts w:hint="eastAsia"/>
        </w:rPr>
        <w:t>МОРСКОЙ</w:t>
      </w:r>
      <w:r>
        <w:t xml:space="preserve"> </w:t>
      </w:r>
      <w:r>
        <w:rPr>
          <w:rFonts w:hint="eastAsia"/>
        </w:rPr>
        <w:t>ПОЛИТИКИ</w:t>
      </w:r>
      <w:r>
        <w:t xml:space="preserve"> 11-</w:t>
      </w:r>
      <w:r>
        <w:rPr>
          <w:rFonts w:hint="eastAsia"/>
        </w:rPr>
        <w:t>ГО</w:t>
      </w:r>
      <w:r>
        <w:t xml:space="preserve"> </w:t>
      </w:r>
      <w:r>
        <w:rPr>
          <w:rFonts w:hint="eastAsia"/>
        </w:rPr>
        <w:t>РЕЙХА</w:t>
      </w:r>
      <w:r>
        <w:t xml:space="preserve"> </w:t>
      </w:r>
      <w:r>
        <w:rPr>
          <w:rFonts w:hint="eastAsia"/>
        </w:rPr>
        <w:t>НЕМЕЦКИМИ</w:t>
      </w:r>
      <w:r>
        <w:t xml:space="preserve"> </w:t>
      </w:r>
      <w:r>
        <w:rPr>
          <w:rFonts w:hint="eastAsia"/>
        </w:rPr>
        <w:t>И</w:t>
      </w:r>
      <w:r>
        <w:t xml:space="preserve"> </w:t>
      </w:r>
      <w:r>
        <w:rPr>
          <w:rFonts w:hint="eastAsia"/>
        </w:rPr>
        <w:t>БРИТАНСКИМИ</w:t>
      </w:r>
      <w:r>
        <w:t xml:space="preserve"> </w:t>
      </w:r>
      <w:r>
        <w:rPr>
          <w:rFonts w:hint="eastAsia"/>
        </w:rPr>
        <w:t>ИСТОРИКАМИ</w:t>
      </w:r>
      <w:r>
        <w:t xml:space="preserve"> </w:t>
      </w:r>
      <w:r>
        <w:rPr>
          <w:rFonts w:hint="eastAsia"/>
        </w:rPr>
        <w:t>В</w:t>
      </w:r>
      <w:r>
        <w:t xml:space="preserve"> 1918-2010-</w:t>
      </w:r>
      <w:r>
        <w:rPr>
          <w:rFonts w:hint="eastAsia"/>
        </w:rPr>
        <w:t>Е</w:t>
      </w:r>
      <w:r>
        <w:t xml:space="preserve"> </w:t>
      </w:r>
      <w:r>
        <w:rPr>
          <w:rFonts w:hint="eastAsia"/>
        </w:rPr>
        <w:t>ГГ</w:t>
      </w:r>
    </w:p>
    <w:p w14:paraId="4F7ACC37" w14:textId="77777777" w:rsidR="00946799" w:rsidRDefault="00946799" w:rsidP="00946799"/>
    <w:p w14:paraId="34F92AD4" w14:textId="77777777" w:rsidR="00946799" w:rsidRDefault="00946799" w:rsidP="00946799">
      <w:r>
        <w:t xml:space="preserve">1.1. </w:t>
      </w:r>
      <w:r>
        <w:rPr>
          <w:rFonts w:hint="eastAsia"/>
        </w:rPr>
        <w:t>Становление</w:t>
      </w:r>
      <w:r>
        <w:t xml:space="preserve"> </w:t>
      </w:r>
      <w:r>
        <w:rPr>
          <w:rFonts w:hint="eastAsia"/>
        </w:rPr>
        <w:t>и</w:t>
      </w:r>
      <w:r>
        <w:t xml:space="preserve"> </w:t>
      </w:r>
      <w:r>
        <w:rPr>
          <w:rFonts w:hint="eastAsia"/>
        </w:rPr>
        <w:t>развитие</w:t>
      </w:r>
      <w:r>
        <w:t xml:space="preserve"> </w:t>
      </w:r>
      <w:r>
        <w:rPr>
          <w:rFonts w:hint="eastAsia"/>
        </w:rPr>
        <w:t>научного</w:t>
      </w:r>
      <w:r>
        <w:t xml:space="preserve"> </w:t>
      </w:r>
      <w:r>
        <w:rPr>
          <w:rFonts w:hint="eastAsia"/>
        </w:rPr>
        <w:t>интереса</w:t>
      </w:r>
      <w:r>
        <w:t xml:space="preserve"> </w:t>
      </w:r>
      <w:r>
        <w:rPr>
          <w:rFonts w:hint="eastAsia"/>
        </w:rPr>
        <w:t>к</w:t>
      </w:r>
      <w:r>
        <w:t xml:space="preserve"> </w:t>
      </w:r>
      <w:r>
        <w:rPr>
          <w:rFonts w:hint="eastAsia"/>
        </w:rPr>
        <w:t>проблеме</w:t>
      </w:r>
      <w:r>
        <w:t xml:space="preserve"> </w:t>
      </w:r>
      <w:r>
        <w:rPr>
          <w:rFonts w:hint="eastAsia"/>
        </w:rPr>
        <w:t>в</w:t>
      </w:r>
      <w:r>
        <w:t xml:space="preserve"> </w:t>
      </w:r>
      <w:r>
        <w:rPr>
          <w:rFonts w:hint="eastAsia"/>
        </w:rPr>
        <w:t>Германии</w:t>
      </w:r>
    </w:p>
    <w:p w14:paraId="55ECE07B" w14:textId="77777777" w:rsidR="00946799" w:rsidRDefault="00946799" w:rsidP="00946799"/>
    <w:p w14:paraId="7B6CA3E0" w14:textId="77777777" w:rsidR="00946799" w:rsidRDefault="00946799" w:rsidP="00946799">
      <w:r>
        <w:t xml:space="preserve">1.2. </w:t>
      </w:r>
      <w:r>
        <w:rPr>
          <w:rFonts w:hint="eastAsia"/>
        </w:rPr>
        <w:t>Формирование</w:t>
      </w:r>
      <w:r>
        <w:t xml:space="preserve"> </w:t>
      </w:r>
      <w:r>
        <w:rPr>
          <w:rFonts w:hint="eastAsia"/>
        </w:rPr>
        <w:t>исследовательского</w:t>
      </w:r>
      <w:r>
        <w:t xml:space="preserve"> </w:t>
      </w:r>
      <w:r>
        <w:rPr>
          <w:rFonts w:hint="eastAsia"/>
        </w:rPr>
        <w:t>интереса</w:t>
      </w:r>
      <w:r>
        <w:t xml:space="preserve"> </w:t>
      </w:r>
      <w:r>
        <w:rPr>
          <w:rFonts w:hint="eastAsia"/>
        </w:rPr>
        <w:t>к</w:t>
      </w:r>
      <w:r>
        <w:t xml:space="preserve"> </w:t>
      </w:r>
      <w:r>
        <w:rPr>
          <w:rFonts w:hint="eastAsia"/>
        </w:rPr>
        <w:t>анализу</w:t>
      </w:r>
      <w:r>
        <w:t xml:space="preserve"> </w:t>
      </w:r>
      <w:r>
        <w:rPr>
          <w:rFonts w:hint="eastAsia"/>
        </w:rPr>
        <w:t>военного</w:t>
      </w:r>
      <w:r>
        <w:t xml:space="preserve"> </w:t>
      </w:r>
      <w:r>
        <w:rPr>
          <w:rFonts w:hint="eastAsia"/>
        </w:rPr>
        <w:t>маринизма</w:t>
      </w:r>
      <w:r>
        <w:t xml:space="preserve"> </w:t>
      </w:r>
      <w:r>
        <w:rPr>
          <w:rFonts w:hint="eastAsia"/>
        </w:rPr>
        <w:t>в</w:t>
      </w:r>
      <w:r>
        <w:t xml:space="preserve"> </w:t>
      </w:r>
      <w:r>
        <w:rPr>
          <w:rFonts w:hint="eastAsia"/>
        </w:rPr>
        <w:t>Великобритании</w:t>
      </w:r>
    </w:p>
    <w:p w14:paraId="11D7B65F" w14:textId="77777777" w:rsidR="00946799" w:rsidRDefault="00946799" w:rsidP="00946799"/>
    <w:p w14:paraId="1B7C26DE" w14:textId="77777777" w:rsidR="00946799" w:rsidRDefault="00946799" w:rsidP="00946799">
      <w:r>
        <w:rPr>
          <w:rFonts w:hint="eastAsia"/>
        </w:rPr>
        <w:t>ГЛАВА</w:t>
      </w:r>
      <w:r>
        <w:t xml:space="preserve"> 2. </w:t>
      </w:r>
      <w:r>
        <w:rPr>
          <w:rFonts w:hint="eastAsia"/>
        </w:rPr>
        <w:t>ЗАРУБЕЖНАЯ</w:t>
      </w:r>
      <w:r>
        <w:t xml:space="preserve"> </w:t>
      </w:r>
      <w:r>
        <w:rPr>
          <w:rFonts w:hint="eastAsia"/>
        </w:rPr>
        <w:t>ИСТОРИОГРАФИЯ</w:t>
      </w:r>
      <w:r>
        <w:t xml:space="preserve"> </w:t>
      </w:r>
      <w:r>
        <w:rPr>
          <w:rFonts w:hint="eastAsia"/>
        </w:rPr>
        <w:t>ВОЕННО</w:t>
      </w:r>
      <w:r>
        <w:t>-</w:t>
      </w:r>
      <w:r>
        <w:rPr>
          <w:rFonts w:hint="eastAsia"/>
        </w:rPr>
        <w:t>МОРСКОЙ</w:t>
      </w:r>
      <w:r>
        <w:t xml:space="preserve"> </w:t>
      </w:r>
      <w:r>
        <w:rPr>
          <w:rFonts w:hint="eastAsia"/>
        </w:rPr>
        <w:t>ПОЛИТИКИ</w:t>
      </w:r>
      <w:r>
        <w:t xml:space="preserve"> </w:t>
      </w:r>
      <w:r>
        <w:rPr>
          <w:rFonts w:hint="eastAsia"/>
        </w:rPr>
        <w:t>КАЙЗЕРОВСКОЙ</w:t>
      </w:r>
      <w:r>
        <w:t xml:space="preserve"> </w:t>
      </w:r>
      <w:r>
        <w:rPr>
          <w:rFonts w:hint="eastAsia"/>
        </w:rPr>
        <w:t>ГЕРМАНИИ</w:t>
      </w:r>
      <w:r>
        <w:t xml:space="preserve"> </w:t>
      </w:r>
      <w:r>
        <w:rPr>
          <w:rFonts w:hint="eastAsia"/>
        </w:rPr>
        <w:t>МЕЖВОЕННОГО</w:t>
      </w:r>
      <w:r>
        <w:t xml:space="preserve"> </w:t>
      </w:r>
      <w:r>
        <w:rPr>
          <w:rFonts w:hint="eastAsia"/>
        </w:rPr>
        <w:t>ПЕРИОДА</w:t>
      </w:r>
      <w:r>
        <w:t xml:space="preserve"> 19181945 </w:t>
      </w:r>
      <w:r>
        <w:rPr>
          <w:rFonts w:hint="eastAsia"/>
        </w:rPr>
        <w:t>ГГ</w:t>
      </w:r>
    </w:p>
    <w:p w14:paraId="04EBC9A6" w14:textId="77777777" w:rsidR="00946799" w:rsidRDefault="00946799" w:rsidP="00946799"/>
    <w:p w14:paraId="64A3A537" w14:textId="77777777" w:rsidR="00946799" w:rsidRDefault="00946799" w:rsidP="00946799">
      <w:r>
        <w:t xml:space="preserve">2.1. </w:t>
      </w:r>
      <w:r>
        <w:rPr>
          <w:rFonts w:hint="eastAsia"/>
        </w:rPr>
        <w:t>Строительство</w:t>
      </w:r>
      <w:r>
        <w:t xml:space="preserve"> </w:t>
      </w:r>
      <w:r>
        <w:rPr>
          <w:rFonts w:hint="eastAsia"/>
        </w:rPr>
        <w:t>немцами</w:t>
      </w:r>
      <w:r>
        <w:t xml:space="preserve"> </w:t>
      </w:r>
      <w:r>
        <w:rPr>
          <w:rFonts w:hint="eastAsia"/>
        </w:rPr>
        <w:t>флота</w:t>
      </w:r>
      <w:r>
        <w:t xml:space="preserve"> </w:t>
      </w:r>
      <w:r>
        <w:rPr>
          <w:rFonts w:hint="eastAsia"/>
        </w:rPr>
        <w:t>как</w:t>
      </w:r>
      <w:r>
        <w:t xml:space="preserve"> </w:t>
      </w:r>
      <w:r>
        <w:rPr>
          <w:rFonts w:hint="eastAsia"/>
        </w:rPr>
        <w:t>причина</w:t>
      </w:r>
      <w:r>
        <w:t xml:space="preserve"> </w:t>
      </w:r>
      <w:r>
        <w:rPr>
          <w:rFonts w:hint="eastAsia"/>
        </w:rPr>
        <w:t>Первой</w:t>
      </w:r>
      <w:r>
        <w:t xml:space="preserve"> </w:t>
      </w:r>
      <w:r>
        <w:rPr>
          <w:rFonts w:hint="eastAsia"/>
        </w:rPr>
        <w:t>мировой</w:t>
      </w:r>
      <w:r>
        <w:t xml:space="preserve"> </w:t>
      </w:r>
      <w:r>
        <w:rPr>
          <w:rFonts w:hint="eastAsia"/>
        </w:rPr>
        <w:t>войны</w:t>
      </w:r>
      <w:r>
        <w:t xml:space="preserve"> </w:t>
      </w:r>
      <w:r>
        <w:rPr>
          <w:rFonts w:hint="eastAsia"/>
        </w:rPr>
        <w:t>в</w:t>
      </w:r>
      <w:r>
        <w:t xml:space="preserve"> </w:t>
      </w:r>
      <w:r>
        <w:rPr>
          <w:rFonts w:hint="eastAsia"/>
        </w:rPr>
        <w:t>работах</w:t>
      </w:r>
      <w:r>
        <w:t xml:space="preserve"> </w:t>
      </w:r>
      <w:r>
        <w:rPr>
          <w:rFonts w:hint="eastAsia"/>
        </w:rPr>
        <w:t>немецких</w:t>
      </w:r>
      <w:r>
        <w:t xml:space="preserve"> </w:t>
      </w:r>
      <w:r>
        <w:rPr>
          <w:rFonts w:hint="eastAsia"/>
        </w:rPr>
        <w:t>и</w:t>
      </w:r>
      <w:r>
        <w:t xml:space="preserve"> </w:t>
      </w:r>
      <w:r>
        <w:rPr>
          <w:rFonts w:hint="eastAsia"/>
        </w:rPr>
        <w:t>британских</w:t>
      </w:r>
      <w:r>
        <w:t xml:space="preserve"> </w:t>
      </w:r>
      <w:r>
        <w:rPr>
          <w:rFonts w:hint="eastAsia"/>
        </w:rPr>
        <w:t>исследователей</w:t>
      </w:r>
      <w:r>
        <w:t xml:space="preserve"> </w:t>
      </w:r>
      <w:r>
        <w:rPr>
          <w:rFonts w:hint="eastAsia"/>
        </w:rPr>
        <w:t>в</w:t>
      </w:r>
      <w:r>
        <w:t xml:space="preserve"> 1918-1920-</w:t>
      </w:r>
      <w:r>
        <w:rPr>
          <w:rFonts w:hint="eastAsia"/>
        </w:rPr>
        <w:t>е</w:t>
      </w:r>
      <w:r>
        <w:t xml:space="preserve"> </w:t>
      </w:r>
      <w:r>
        <w:rPr>
          <w:rFonts w:hint="eastAsia"/>
        </w:rPr>
        <w:t>гг</w:t>
      </w:r>
    </w:p>
    <w:p w14:paraId="75062CDB" w14:textId="77777777" w:rsidR="00946799" w:rsidRDefault="00946799" w:rsidP="00946799"/>
    <w:p w14:paraId="08F3D3C2" w14:textId="77777777" w:rsidR="00946799" w:rsidRDefault="00946799" w:rsidP="00946799">
      <w:r>
        <w:t xml:space="preserve">2.2. </w:t>
      </w:r>
      <w:r>
        <w:rPr>
          <w:rFonts w:hint="eastAsia"/>
        </w:rPr>
        <w:t>Изучение</w:t>
      </w:r>
      <w:r>
        <w:t xml:space="preserve"> </w:t>
      </w:r>
      <w:r>
        <w:rPr>
          <w:rFonts w:hint="eastAsia"/>
        </w:rPr>
        <w:t>влияния</w:t>
      </w:r>
      <w:r>
        <w:t xml:space="preserve"> </w:t>
      </w:r>
      <w:r>
        <w:rPr>
          <w:rFonts w:hint="eastAsia"/>
        </w:rPr>
        <w:t>военно</w:t>
      </w:r>
      <w:r>
        <w:t>-</w:t>
      </w:r>
      <w:r>
        <w:rPr>
          <w:rFonts w:hint="eastAsia"/>
        </w:rPr>
        <w:t>морской</w:t>
      </w:r>
      <w:r>
        <w:t xml:space="preserve"> </w:t>
      </w:r>
      <w:r>
        <w:rPr>
          <w:rFonts w:hint="eastAsia"/>
        </w:rPr>
        <w:t>политики</w:t>
      </w:r>
      <w:r>
        <w:t xml:space="preserve"> 11-</w:t>
      </w:r>
      <w:r>
        <w:rPr>
          <w:rFonts w:hint="eastAsia"/>
        </w:rPr>
        <w:t>го</w:t>
      </w:r>
      <w:r>
        <w:t xml:space="preserve"> </w:t>
      </w:r>
      <w:r>
        <w:rPr>
          <w:rFonts w:hint="eastAsia"/>
        </w:rPr>
        <w:t>рейха</w:t>
      </w:r>
      <w:r>
        <w:t xml:space="preserve"> </w:t>
      </w:r>
      <w:r>
        <w:rPr>
          <w:rFonts w:hint="eastAsia"/>
        </w:rPr>
        <w:t>на</w:t>
      </w:r>
      <w:r>
        <w:t xml:space="preserve"> </w:t>
      </w:r>
      <w:r>
        <w:rPr>
          <w:rFonts w:hint="eastAsia"/>
        </w:rPr>
        <w:t>международные</w:t>
      </w:r>
      <w:r>
        <w:t xml:space="preserve"> </w:t>
      </w:r>
      <w:r>
        <w:rPr>
          <w:rFonts w:hint="eastAsia"/>
        </w:rPr>
        <w:t>отношения</w:t>
      </w:r>
      <w:r>
        <w:t xml:space="preserve"> </w:t>
      </w:r>
      <w:r>
        <w:rPr>
          <w:rFonts w:hint="eastAsia"/>
        </w:rPr>
        <w:t>в</w:t>
      </w:r>
      <w:r>
        <w:t xml:space="preserve"> </w:t>
      </w:r>
      <w:r>
        <w:rPr>
          <w:rFonts w:hint="eastAsia"/>
        </w:rPr>
        <w:t>научных</w:t>
      </w:r>
      <w:r>
        <w:t xml:space="preserve"> </w:t>
      </w:r>
      <w:r>
        <w:rPr>
          <w:rFonts w:hint="eastAsia"/>
        </w:rPr>
        <w:t>трудах</w:t>
      </w:r>
      <w:r>
        <w:t xml:space="preserve"> </w:t>
      </w:r>
      <w:r>
        <w:rPr>
          <w:rFonts w:hint="eastAsia"/>
        </w:rPr>
        <w:t>Германии</w:t>
      </w:r>
      <w:r>
        <w:t xml:space="preserve"> </w:t>
      </w:r>
      <w:r>
        <w:rPr>
          <w:rFonts w:hint="eastAsia"/>
        </w:rPr>
        <w:t>и</w:t>
      </w:r>
      <w:r>
        <w:t xml:space="preserve"> </w:t>
      </w:r>
      <w:r>
        <w:rPr>
          <w:rFonts w:hint="eastAsia"/>
        </w:rPr>
        <w:t>Великобритании</w:t>
      </w:r>
      <w:r>
        <w:t xml:space="preserve"> </w:t>
      </w:r>
      <w:r>
        <w:rPr>
          <w:rFonts w:hint="eastAsia"/>
        </w:rPr>
        <w:t>в</w:t>
      </w:r>
      <w:r>
        <w:t xml:space="preserve"> 1930-1945 </w:t>
      </w:r>
      <w:r>
        <w:rPr>
          <w:rFonts w:hint="eastAsia"/>
        </w:rPr>
        <w:t>гг</w:t>
      </w:r>
    </w:p>
    <w:p w14:paraId="0D0F793E" w14:textId="77777777" w:rsidR="00946799" w:rsidRDefault="00946799" w:rsidP="00946799"/>
    <w:p w14:paraId="25AB091B" w14:textId="77777777" w:rsidR="00946799" w:rsidRDefault="00946799" w:rsidP="00946799">
      <w:r>
        <w:rPr>
          <w:rFonts w:hint="eastAsia"/>
        </w:rPr>
        <w:t>ГЛАВА</w:t>
      </w:r>
      <w:r>
        <w:t xml:space="preserve"> 3. </w:t>
      </w:r>
      <w:r>
        <w:rPr>
          <w:rFonts w:hint="eastAsia"/>
        </w:rPr>
        <w:t>ЗАРУБЕЖНАЯ</w:t>
      </w:r>
      <w:r>
        <w:t xml:space="preserve"> </w:t>
      </w:r>
      <w:r>
        <w:rPr>
          <w:rFonts w:hint="eastAsia"/>
        </w:rPr>
        <w:t>ИСТОРИОГРАФИЯ</w:t>
      </w:r>
      <w:r>
        <w:t xml:space="preserve"> </w:t>
      </w:r>
      <w:r>
        <w:rPr>
          <w:rFonts w:hint="eastAsia"/>
        </w:rPr>
        <w:t>ВОЕННО</w:t>
      </w:r>
      <w:r>
        <w:t>-</w:t>
      </w:r>
      <w:r>
        <w:rPr>
          <w:rFonts w:hint="eastAsia"/>
        </w:rPr>
        <w:t>МОРСКОЙ</w:t>
      </w:r>
      <w:r>
        <w:t xml:space="preserve"> </w:t>
      </w:r>
      <w:r>
        <w:rPr>
          <w:rFonts w:hint="eastAsia"/>
        </w:rPr>
        <w:t>ПОЛИТИКИ</w:t>
      </w:r>
      <w:r>
        <w:t xml:space="preserve"> </w:t>
      </w:r>
      <w:r>
        <w:rPr>
          <w:rFonts w:hint="eastAsia"/>
        </w:rPr>
        <w:t>КАЙЗЕРОВСКОЙ</w:t>
      </w:r>
      <w:r>
        <w:t xml:space="preserve"> </w:t>
      </w:r>
      <w:r>
        <w:rPr>
          <w:rFonts w:hint="eastAsia"/>
        </w:rPr>
        <w:t>ГЕРМАНИИ</w:t>
      </w:r>
      <w:r>
        <w:t xml:space="preserve"> </w:t>
      </w:r>
      <w:r>
        <w:rPr>
          <w:rFonts w:hint="eastAsia"/>
        </w:rPr>
        <w:t>В</w:t>
      </w:r>
      <w:r>
        <w:t xml:space="preserve"> </w:t>
      </w:r>
      <w:r>
        <w:rPr>
          <w:rFonts w:hint="eastAsia"/>
        </w:rPr>
        <w:t>ПОСЛЕВОЕННЫЙ</w:t>
      </w:r>
      <w:r>
        <w:t xml:space="preserve"> </w:t>
      </w:r>
      <w:r>
        <w:rPr>
          <w:rFonts w:hint="eastAsia"/>
        </w:rPr>
        <w:t>ПЕРИОД</w:t>
      </w:r>
      <w:r>
        <w:t xml:space="preserve"> 1945-2010-</w:t>
      </w:r>
      <w:r>
        <w:rPr>
          <w:rFonts w:hint="eastAsia"/>
        </w:rPr>
        <w:t>Е</w:t>
      </w:r>
      <w:r>
        <w:t xml:space="preserve"> </w:t>
      </w:r>
      <w:r>
        <w:rPr>
          <w:rFonts w:hint="eastAsia"/>
        </w:rPr>
        <w:t>ГГ</w:t>
      </w:r>
    </w:p>
    <w:p w14:paraId="2D891286" w14:textId="77777777" w:rsidR="00946799" w:rsidRDefault="00946799" w:rsidP="00946799"/>
    <w:p w14:paraId="7E985D9E" w14:textId="77777777" w:rsidR="00946799" w:rsidRDefault="00946799" w:rsidP="00946799">
      <w:r>
        <w:t xml:space="preserve">3.1. </w:t>
      </w:r>
      <w:r>
        <w:rPr>
          <w:rFonts w:hint="eastAsia"/>
        </w:rPr>
        <w:t>Германо</w:t>
      </w:r>
      <w:r>
        <w:t>-</w:t>
      </w:r>
      <w:r>
        <w:rPr>
          <w:rFonts w:hint="eastAsia"/>
        </w:rPr>
        <w:t>британская</w:t>
      </w:r>
      <w:r>
        <w:t xml:space="preserve"> </w:t>
      </w:r>
      <w:r>
        <w:rPr>
          <w:rFonts w:hint="eastAsia"/>
        </w:rPr>
        <w:t>гонка</w:t>
      </w:r>
      <w:r>
        <w:t xml:space="preserve"> </w:t>
      </w:r>
      <w:r>
        <w:rPr>
          <w:rFonts w:hint="eastAsia"/>
        </w:rPr>
        <w:t>морских</w:t>
      </w:r>
      <w:r>
        <w:t xml:space="preserve"> </w:t>
      </w:r>
      <w:r>
        <w:rPr>
          <w:rFonts w:hint="eastAsia"/>
        </w:rPr>
        <w:t>вооружений</w:t>
      </w:r>
      <w:r>
        <w:t xml:space="preserve"> </w:t>
      </w:r>
      <w:r>
        <w:rPr>
          <w:rFonts w:hint="eastAsia"/>
        </w:rPr>
        <w:t>в</w:t>
      </w:r>
      <w:r>
        <w:t xml:space="preserve"> </w:t>
      </w:r>
      <w:r>
        <w:rPr>
          <w:rFonts w:hint="eastAsia"/>
        </w:rPr>
        <w:t>оценках</w:t>
      </w:r>
      <w:r>
        <w:t xml:space="preserve"> </w:t>
      </w:r>
      <w:r>
        <w:rPr>
          <w:rFonts w:hint="eastAsia"/>
        </w:rPr>
        <w:t>западных</w:t>
      </w:r>
      <w:r>
        <w:t xml:space="preserve"> </w:t>
      </w:r>
      <w:r>
        <w:rPr>
          <w:rFonts w:hint="eastAsia"/>
        </w:rPr>
        <w:t>ученых</w:t>
      </w:r>
      <w:r>
        <w:t xml:space="preserve"> 1945-1991 </w:t>
      </w:r>
      <w:r>
        <w:rPr>
          <w:rFonts w:hint="eastAsia"/>
        </w:rPr>
        <w:t>гг</w:t>
      </w:r>
    </w:p>
    <w:p w14:paraId="364C666B" w14:textId="77777777" w:rsidR="00946799" w:rsidRDefault="00946799" w:rsidP="00946799"/>
    <w:p w14:paraId="2C01DFA1" w14:textId="77777777" w:rsidR="00946799" w:rsidRDefault="00946799" w:rsidP="00946799">
      <w:r>
        <w:lastRenderedPageBreak/>
        <w:t xml:space="preserve">3.2. </w:t>
      </w:r>
      <w:r>
        <w:rPr>
          <w:rFonts w:hint="eastAsia"/>
        </w:rPr>
        <w:t>Новые</w:t>
      </w:r>
      <w:r>
        <w:t xml:space="preserve"> </w:t>
      </w:r>
      <w:r>
        <w:rPr>
          <w:rFonts w:hint="eastAsia"/>
        </w:rPr>
        <w:t>акценты</w:t>
      </w:r>
      <w:r>
        <w:t xml:space="preserve"> </w:t>
      </w:r>
      <w:r>
        <w:rPr>
          <w:rFonts w:hint="eastAsia"/>
        </w:rPr>
        <w:t>в</w:t>
      </w:r>
      <w:r>
        <w:t xml:space="preserve"> </w:t>
      </w:r>
      <w:r>
        <w:rPr>
          <w:rFonts w:hint="eastAsia"/>
        </w:rPr>
        <w:t>трактовке</w:t>
      </w:r>
      <w:r>
        <w:t xml:space="preserve"> </w:t>
      </w:r>
      <w:r>
        <w:rPr>
          <w:rFonts w:hint="eastAsia"/>
        </w:rPr>
        <w:t>проблематики</w:t>
      </w:r>
      <w:r>
        <w:t xml:space="preserve"> </w:t>
      </w:r>
      <w:r>
        <w:rPr>
          <w:rFonts w:hint="eastAsia"/>
        </w:rPr>
        <w:t>флотского</w:t>
      </w:r>
      <w:r>
        <w:t xml:space="preserve"> </w:t>
      </w:r>
      <w:r>
        <w:rPr>
          <w:rFonts w:hint="eastAsia"/>
        </w:rPr>
        <w:t>антагонизма</w:t>
      </w:r>
      <w:r>
        <w:t xml:space="preserve"> </w:t>
      </w:r>
      <w:r>
        <w:rPr>
          <w:rFonts w:hint="eastAsia"/>
        </w:rPr>
        <w:t>Германской</w:t>
      </w:r>
      <w:r>
        <w:t xml:space="preserve"> </w:t>
      </w:r>
      <w:r>
        <w:rPr>
          <w:rFonts w:hint="eastAsia"/>
        </w:rPr>
        <w:t>и</w:t>
      </w:r>
      <w:r>
        <w:t xml:space="preserve"> </w:t>
      </w:r>
      <w:r>
        <w:rPr>
          <w:rFonts w:hint="eastAsia"/>
        </w:rPr>
        <w:t>Британской</w:t>
      </w:r>
      <w:r>
        <w:t xml:space="preserve"> </w:t>
      </w:r>
      <w:r>
        <w:rPr>
          <w:rFonts w:hint="eastAsia"/>
        </w:rPr>
        <w:t>империй</w:t>
      </w:r>
      <w:r>
        <w:t xml:space="preserve"> </w:t>
      </w:r>
      <w:r>
        <w:rPr>
          <w:rFonts w:hint="eastAsia"/>
        </w:rPr>
        <w:t>в</w:t>
      </w:r>
      <w:r>
        <w:t xml:space="preserve"> </w:t>
      </w:r>
      <w:r>
        <w:rPr>
          <w:rFonts w:hint="eastAsia"/>
        </w:rPr>
        <w:t>работах</w:t>
      </w:r>
      <w:r>
        <w:t xml:space="preserve"> </w:t>
      </w:r>
      <w:r>
        <w:rPr>
          <w:rFonts w:hint="eastAsia"/>
        </w:rPr>
        <w:t>современных</w:t>
      </w:r>
      <w:r>
        <w:t xml:space="preserve"> </w:t>
      </w:r>
      <w:r>
        <w:rPr>
          <w:rFonts w:hint="eastAsia"/>
        </w:rPr>
        <w:t>историков</w:t>
      </w:r>
      <w:r>
        <w:t xml:space="preserve"> </w:t>
      </w:r>
      <w:r>
        <w:rPr>
          <w:rFonts w:hint="eastAsia"/>
        </w:rPr>
        <w:t>в</w:t>
      </w:r>
      <w:r>
        <w:t xml:space="preserve"> 1991-2010-</w:t>
      </w:r>
      <w:r>
        <w:rPr>
          <w:rFonts w:hint="eastAsia"/>
        </w:rPr>
        <w:t>х</w:t>
      </w:r>
      <w:r>
        <w:t xml:space="preserve"> </w:t>
      </w:r>
      <w:r>
        <w:rPr>
          <w:rFonts w:hint="eastAsia"/>
        </w:rPr>
        <w:t>гг</w:t>
      </w:r>
    </w:p>
    <w:p w14:paraId="5EECE546" w14:textId="77777777" w:rsidR="00946799" w:rsidRDefault="00946799" w:rsidP="00946799"/>
    <w:p w14:paraId="41249AB4" w14:textId="77777777" w:rsidR="00946799" w:rsidRDefault="00946799" w:rsidP="00946799">
      <w:r>
        <w:rPr>
          <w:rFonts w:hint="eastAsia"/>
        </w:rPr>
        <w:t>ЗАКЛЮЧЕНИЕ</w:t>
      </w:r>
    </w:p>
    <w:p w14:paraId="344FB0ED" w14:textId="77777777" w:rsidR="00946799" w:rsidRDefault="00946799" w:rsidP="00946799"/>
    <w:p w14:paraId="76AEA87A" w14:textId="70433D26" w:rsidR="00946799" w:rsidRPr="00946799" w:rsidRDefault="00946799" w:rsidP="00946799">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sectPr w:rsidR="00946799" w:rsidRPr="00946799" w:rsidSect="0062195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E218" w14:textId="77777777" w:rsidR="00621959" w:rsidRDefault="00621959">
      <w:pPr>
        <w:spacing w:after="0" w:line="240" w:lineRule="auto"/>
      </w:pPr>
      <w:r>
        <w:separator/>
      </w:r>
    </w:p>
  </w:endnote>
  <w:endnote w:type="continuationSeparator" w:id="0">
    <w:p w14:paraId="7D3695DF" w14:textId="77777777" w:rsidR="00621959" w:rsidRDefault="0062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E4A2" w14:textId="77777777" w:rsidR="00621959" w:rsidRDefault="00621959"/>
    <w:p w14:paraId="711A0FA9" w14:textId="77777777" w:rsidR="00621959" w:rsidRDefault="00621959"/>
    <w:p w14:paraId="0FD7CD7E" w14:textId="77777777" w:rsidR="00621959" w:rsidRDefault="00621959"/>
    <w:p w14:paraId="64F3216E" w14:textId="77777777" w:rsidR="00621959" w:rsidRDefault="00621959"/>
    <w:p w14:paraId="5E565DD0" w14:textId="77777777" w:rsidR="00621959" w:rsidRDefault="00621959"/>
    <w:p w14:paraId="3259E122" w14:textId="77777777" w:rsidR="00621959" w:rsidRDefault="00621959"/>
    <w:p w14:paraId="3D1EB6C2" w14:textId="77777777" w:rsidR="00621959" w:rsidRDefault="0062195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5D7F3D3" wp14:editId="38B1A39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2F7B" w14:textId="77777777" w:rsidR="00621959" w:rsidRDefault="006219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D7F3D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3D52F7B" w14:textId="77777777" w:rsidR="00621959" w:rsidRDefault="006219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E560F69" w14:textId="77777777" w:rsidR="00621959" w:rsidRDefault="00621959"/>
    <w:p w14:paraId="269A0E4E" w14:textId="77777777" w:rsidR="00621959" w:rsidRDefault="00621959"/>
    <w:p w14:paraId="7F239408" w14:textId="77777777" w:rsidR="00621959" w:rsidRDefault="0062195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1DEC68F" wp14:editId="2A740D7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9E46" w14:textId="77777777" w:rsidR="00621959" w:rsidRDefault="00621959"/>
                          <w:p w14:paraId="07D0CCA2" w14:textId="77777777" w:rsidR="00621959" w:rsidRDefault="006219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DEC68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07C9E46" w14:textId="77777777" w:rsidR="00621959" w:rsidRDefault="00621959"/>
                    <w:p w14:paraId="07D0CCA2" w14:textId="77777777" w:rsidR="00621959" w:rsidRDefault="006219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2F304F9" w14:textId="77777777" w:rsidR="00621959" w:rsidRDefault="00621959"/>
    <w:p w14:paraId="101286EC" w14:textId="77777777" w:rsidR="00621959" w:rsidRDefault="00621959">
      <w:pPr>
        <w:rPr>
          <w:sz w:val="2"/>
          <w:szCs w:val="2"/>
        </w:rPr>
      </w:pPr>
    </w:p>
    <w:p w14:paraId="31CEC3A2" w14:textId="77777777" w:rsidR="00621959" w:rsidRDefault="00621959"/>
    <w:p w14:paraId="6433E4A8" w14:textId="77777777" w:rsidR="00621959" w:rsidRDefault="00621959">
      <w:pPr>
        <w:spacing w:after="0" w:line="240" w:lineRule="auto"/>
      </w:pPr>
    </w:p>
  </w:footnote>
  <w:footnote w:type="continuationSeparator" w:id="0">
    <w:p w14:paraId="4A84614C" w14:textId="77777777" w:rsidR="00621959" w:rsidRDefault="0062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959"/>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53334</TotalTime>
  <Pages>2</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841</cp:revision>
  <cp:lastPrinted>2009-02-06T05:36:00Z</cp:lastPrinted>
  <dcterms:created xsi:type="dcterms:W3CDTF">2024-01-07T13:43:00Z</dcterms:created>
  <dcterms:modified xsi:type="dcterms:W3CDTF">2024-03-31T19:36:00Z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