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C528D8" w:rsidRDefault="00C528D8" w:rsidP="00C528D8">
      <w:r w:rsidRPr="00A71A1F">
        <w:rPr>
          <w:rFonts w:ascii="Times New Roman" w:eastAsia="Calibri" w:hAnsi="Times New Roman" w:cs="Times New Roman"/>
          <w:b/>
          <w:sz w:val="24"/>
          <w:szCs w:val="24"/>
        </w:rPr>
        <w:t>Кузнецова Ольга Алексіївна</w:t>
      </w:r>
      <w:r w:rsidRPr="00A71A1F">
        <w:rPr>
          <w:rFonts w:ascii="Times New Roman" w:eastAsia="Calibri" w:hAnsi="Times New Roman" w:cs="Times New Roman"/>
          <w:sz w:val="24"/>
          <w:szCs w:val="24"/>
        </w:rPr>
        <w:t>, професор кафедри музично-інструментальної підготовки вчителя Харківського національного педагогічного університету імені Г. С. Сковороди. Назва дисертації: «Теорія та практика методичної підготовки майбутніх учителів музичного мистецтва до просвітницької роботи зі школярами». Шифр та назва спеціальності – 13.00.02 – теорія та методика музичного навчання. Спецрада Д 55.053.01 Сумського державного педагогічного університету імені А. С. Макаренка</w:t>
      </w:r>
    </w:p>
    <w:sectPr w:rsidR="00706318" w:rsidRPr="00C528D8"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512D6">
                <w:pPr>
                  <w:spacing w:line="240" w:lineRule="auto"/>
                </w:pPr>
                <w:fldSimple w:instr=" PAGE \* MERGEFORMAT ">
                  <w:r w:rsidR="00984229">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512D6">
                <w:pPr>
                  <w:spacing w:line="240" w:lineRule="auto"/>
                </w:pPr>
                <w:fldSimple w:instr=" PAGE \* MERGEFORMAT ">
                  <w:r w:rsidR="00C528D8" w:rsidRPr="00C528D8">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512D6">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512D6">
      <w:pPr>
        <w:rPr>
          <w:sz w:val="2"/>
          <w:szCs w:val="2"/>
        </w:rPr>
      </w:pPr>
      <w:r w:rsidRPr="009512D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E5B47-5316-44AB-BF20-E6E1081E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3308</TotalTime>
  <Pages>1</Pages>
  <Words>71</Words>
  <Characters>405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506</cp:revision>
  <cp:lastPrinted>2009-02-06T05:36:00Z</cp:lastPrinted>
  <dcterms:created xsi:type="dcterms:W3CDTF">2020-11-12T19:39:00Z</dcterms:created>
  <dcterms:modified xsi:type="dcterms:W3CDTF">2020-11-27T10:05:00Z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