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3F7DA8" w:rsidRDefault="003F7DA8" w:rsidP="003F7DA8">
      <w:r w:rsidRPr="003F7DA8">
        <w:rPr>
          <w:rFonts w:ascii="Calibri" w:eastAsia="Calibri" w:hAnsi="Calibri" w:cs="Times New Roman"/>
          <w:b/>
          <w:kern w:val="0"/>
          <w:szCs w:val="24"/>
          <w:lang w:val="uk-UA" w:eastAsia="en-US"/>
        </w:rPr>
        <w:t>Жолудов Юрій Тимофійович,</w:t>
      </w:r>
      <w:r w:rsidRPr="003F7DA8">
        <w:rPr>
          <w:rFonts w:ascii="Calibri" w:eastAsia="Calibri" w:hAnsi="Calibri" w:cs="Times New Roman"/>
          <w:kern w:val="0"/>
          <w:szCs w:val="24"/>
          <w:lang w:val="uk-UA" w:eastAsia="en-US"/>
        </w:rPr>
        <w:t xml:space="preserve"> доцент кафедри біомедичної інженерії, Харківський національний університет радіоелектроніки. Назва дисертації: «Електрохемілюмінесцентні сенсори на основі модифікованих функціональних електродів». Шифр та назва спеціальності </w:t>
      </w:r>
      <w:r w:rsidRPr="003F7DA8">
        <w:rPr>
          <w:rFonts w:ascii="Calibri" w:eastAsia="Calibri" w:hAnsi="Calibri" w:cs="Times New Roman"/>
          <w:i/>
          <w:kern w:val="0"/>
          <w:szCs w:val="24"/>
          <w:lang w:val="uk-UA" w:eastAsia="en-US"/>
        </w:rPr>
        <w:t xml:space="preserve">– </w:t>
      </w:r>
      <w:r w:rsidRPr="003F7DA8">
        <w:rPr>
          <w:rFonts w:ascii="Calibri" w:eastAsia="Calibri" w:hAnsi="Calibri" w:cs="Times New Roman"/>
          <w:kern w:val="0"/>
          <w:szCs w:val="24"/>
          <w:lang w:val="uk-UA" w:eastAsia="en-US"/>
        </w:rPr>
        <w:t>01.04.01 – фізика приладів, елементів і систем. Спецрада Д 64.052.04 Харківського національного університету радіоелектроніки</w:t>
      </w:r>
    </w:p>
    <w:sectPr w:rsidR="00A11521" w:rsidRPr="003F7DA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3F7DA8" w:rsidRPr="003F7DA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1B8A6-5443-4EB1-A086-B8580847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2021-06-11T18:11:00Z</dcterms:created>
  <dcterms:modified xsi:type="dcterms:W3CDTF">2021-06-11T18:11:00Z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