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8B" w:rsidRDefault="00795E8B" w:rsidP="00795E8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Коломечюк Владислав Вікторович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Волинського</w:t>
      </w:r>
    </w:p>
    <w:p w:rsidR="00795E8B" w:rsidRDefault="00795E8B" w:rsidP="00795E8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Лесі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795E8B" w:rsidRDefault="00795E8B" w:rsidP="00795E8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Організаційно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економічні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засади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сталого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розвитку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розумного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міста</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w:t>
      </w:r>
    </w:p>
    <w:p w:rsidR="00795E8B" w:rsidRDefault="00795E8B" w:rsidP="00795E8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(051 </w:t>
      </w:r>
      <w:r>
        <w:rPr>
          <w:rFonts w:ascii="CIDFont+F4" w:eastAsia="CIDFont+F4" w:hAnsi="CIDFont+F3" w:cs="CIDFont+F4" w:hint="eastAsia"/>
          <w:kern w:val="0"/>
          <w:sz w:val="28"/>
          <w:szCs w:val="28"/>
          <w:lang w:eastAsia="ru-RU"/>
        </w:rPr>
        <w:t>Економіка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32.051.013 </w:t>
      </w:r>
      <w:r>
        <w:rPr>
          <w:rFonts w:ascii="CIDFont+F4" w:eastAsia="CIDFont+F4" w:hAnsi="CIDFont+F3" w:cs="CIDFont+F4" w:hint="eastAsia"/>
          <w:kern w:val="0"/>
          <w:sz w:val="28"/>
          <w:szCs w:val="28"/>
          <w:lang w:eastAsia="ru-RU"/>
        </w:rPr>
        <w:t>у</w:t>
      </w:r>
    </w:p>
    <w:p w:rsidR="00F239A4" w:rsidRPr="00795E8B" w:rsidRDefault="00795E8B" w:rsidP="00795E8B">
      <w:r>
        <w:rPr>
          <w:rFonts w:ascii="CIDFont+F4" w:eastAsia="CIDFont+F4" w:hAnsi="CIDFont+F3" w:cs="CIDFont+F4" w:hint="eastAsia"/>
          <w:kern w:val="0"/>
          <w:sz w:val="28"/>
          <w:szCs w:val="28"/>
          <w:lang w:eastAsia="ru-RU"/>
        </w:rPr>
        <w:t>Волинському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Лесі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Українки</w:t>
      </w:r>
    </w:p>
    <w:sectPr w:rsidR="00F239A4" w:rsidRPr="00795E8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795E8B" w:rsidRPr="00795E8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09670-7674-425D-A3AD-E2F42E4D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45</Words>
  <Characters>259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2021-11-28T11:32:00Z</dcterms:created>
  <dcterms:modified xsi:type="dcterms:W3CDTF">2021-11-28T18:28:00Z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