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840EF" w:rsidRDefault="00D840EF" w:rsidP="00D840EF">
      <w:r w:rsidRPr="00263F71">
        <w:rPr>
          <w:rFonts w:ascii="Times New Roman" w:eastAsia="Times New Roman" w:hAnsi="Times New Roman" w:cs="Times New Roman"/>
          <w:b/>
          <w:sz w:val="24"/>
          <w:szCs w:val="24"/>
          <w:lang w:eastAsia="ru-RU"/>
        </w:rPr>
        <w:t>Ткачук Валентина Віталіївна</w:t>
      </w:r>
      <w:r w:rsidRPr="00263F71">
        <w:rPr>
          <w:rFonts w:ascii="Times New Roman" w:eastAsia="Times New Roman" w:hAnsi="Times New Roman" w:cs="Times New Roman"/>
          <w:sz w:val="24"/>
          <w:szCs w:val="24"/>
          <w:lang w:eastAsia="ru-RU"/>
        </w:rPr>
        <w:t>, в.о. декана факультету митної справи матеріалів та технологій Луцького національного технічного університету. Назва дисертації: «Формування якості моторних палив з використанням біокомпонентів». Шифр та назва спеціальності – 05.18.08 – товарознавство непродовольчих товарів. Спецрада – Д 26.055.02 Київського національного торговельно-економічного університету</w:t>
      </w:r>
    </w:p>
    <w:sectPr w:rsidR="004111C7" w:rsidRPr="00D840E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D840EF" w:rsidRPr="00D840E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32DB9-3227-4E7F-9AD4-AE53538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58</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2021-03-18T09:04:00Z</dcterms:created>
  <dcterms:modified xsi:type="dcterms:W3CDTF">2021-03-18T13:47:00Z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