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0607" w14:textId="16D35355" w:rsidR="00744324" w:rsidRDefault="005D23A1" w:rsidP="005D23A1">
      <w:pPr>
        <w:rPr>
          <w:rFonts w:ascii="Times New Roman" w:eastAsia="Arial Unicode MS" w:hAnsi="Times New Roman" w:cs="Times New Roman"/>
          <w:b/>
          <w:bCs/>
          <w:color w:val="000000"/>
          <w:kern w:val="0"/>
          <w:sz w:val="28"/>
          <w:szCs w:val="28"/>
          <w:lang w:eastAsia="ru-RU" w:bidi="uk-UA"/>
        </w:rPr>
      </w:pPr>
      <w:r w:rsidRPr="005D23A1">
        <w:rPr>
          <w:rFonts w:ascii="Times New Roman" w:eastAsia="Arial Unicode MS" w:hAnsi="Times New Roman" w:cs="Times New Roman" w:hint="eastAsia"/>
          <w:b/>
          <w:bCs/>
          <w:color w:val="000000"/>
          <w:kern w:val="0"/>
          <w:sz w:val="28"/>
          <w:szCs w:val="28"/>
          <w:lang w:eastAsia="ru-RU" w:bidi="uk-UA"/>
        </w:rPr>
        <w:t>Танг</w:t>
      </w:r>
      <w:r w:rsidRPr="005D23A1">
        <w:rPr>
          <w:rFonts w:ascii="Times New Roman" w:eastAsia="Arial Unicode MS" w:hAnsi="Times New Roman" w:cs="Times New Roman"/>
          <w:b/>
          <w:bCs/>
          <w:color w:val="000000"/>
          <w:kern w:val="0"/>
          <w:sz w:val="28"/>
          <w:szCs w:val="28"/>
          <w:lang w:eastAsia="ru-RU" w:bidi="uk-UA"/>
        </w:rPr>
        <w:t xml:space="preserve"> </w:t>
      </w:r>
      <w:r w:rsidRPr="005D23A1">
        <w:rPr>
          <w:rFonts w:ascii="Times New Roman" w:eastAsia="Arial Unicode MS" w:hAnsi="Times New Roman" w:cs="Times New Roman" w:hint="eastAsia"/>
          <w:b/>
          <w:bCs/>
          <w:color w:val="000000"/>
          <w:kern w:val="0"/>
          <w:sz w:val="28"/>
          <w:szCs w:val="28"/>
          <w:lang w:eastAsia="ru-RU" w:bidi="uk-UA"/>
        </w:rPr>
        <w:t>Ван</w:t>
      </w:r>
      <w:r w:rsidRPr="005D23A1">
        <w:rPr>
          <w:rFonts w:ascii="Times New Roman" w:eastAsia="Arial Unicode MS" w:hAnsi="Times New Roman" w:cs="Times New Roman"/>
          <w:b/>
          <w:bCs/>
          <w:color w:val="000000"/>
          <w:kern w:val="0"/>
          <w:sz w:val="28"/>
          <w:szCs w:val="28"/>
          <w:lang w:eastAsia="ru-RU" w:bidi="uk-UA"/>
        </w:rPr>
        <w:t xml:space="preserve"> </w:t>
      </w:r>
      <w:r w:rsidRPr="005D23A1">
        <w:rPr>
          <w:rFonts w:ascii="Times New Roman" w:eastAsia="Arial Unicode MS" w:hAnsi="Times New Roman" w:cs="Times New Roman" w:hint="eastAsia"/>
          <w:b/>
          <w:bCs/>
          <w:color w:val="000000"/>
          <w:kern w:val="0"/>
          <w:sz w:val="28"/>
          <w:szCs w:val="28"/>
          <w:lang w:eastAsia="ru-RU" w:bidi="uk-UA"/>
        </w:rPr>
        <w:t>Лам</w:t>
      </w:r>
      <w:r>
        <w:rPr>
          <w:rFonts w:ascii="Times New Roman" w:eastAsia="Arial Unicode MS" w:hAnsi="Times New Roman" w:cs="Times New Roman" w:hint="eastAsia"/>
          <w:b/>
          <w:bCs/>
          <w:color w:val="000000"/>
          <w:kern w:val="0"/>
          <w:sz w:val="28"/>
          <w:szCs w:val="28"/>
          <w:lang w:eastAsia="ru-RU" w:bidi="uk-UA"/>
        </w:rPr>
        <w:t xml:space="preserve"> </w:t>
      </w:r>
      <w:r w:rsidRPr="005D23A1">
        <w:rPr>
          <w:rFonts w:ascii="Times New Roman" w:eastAsia="Arial Unicode MS" w:hAnsi="Times New Roman" w:cs="Times New Roman" w:hint="eastAsia"/>
          <w:b/>
          <w:bCs/>
          <w:color w:val="000000"/>
          <w:kern w:val="0"/>
          <w:sz w:val="28"/>
          <w:szCs w:val="28"/>
          <w:lang w:eastAsia="ru-RU" w:bidi="uk-UA"/>
        </w:rPr>
        <w:t>Эффективный</w:t>
      </w:r>
      <w:r w:rsidRPr="005D23A1">
        <w:rPr>
          <w:rFonts w:ascii="Times New Roman" w:eastAsia="Arial Unicode MS" w:hAnsi="Times New Roman" w:cs="Times New Roman"/>
          <w:b/>
          <w:bCs/>
          <w:color w:val="000000"/>
          <w:kern w:val="0"/>
          <w:sz w:val="28"/>
          <w:szCs w:val="28"/>
          <w:lang w:eastAsia="ru-RU" w:bidi="uk-UA"/>
        </w:rPr>
        <w:t xml:space="preserve"> </w:t>
      </w:r>
      <w:r w:rsidRPr="005D23A1">
        <w:rPr>
          <w:rFonts w:ascii="Times New Roman" w:eastAsia="Arial Unicode MS" w:hAnsi="Times New Roman" w:cs="Times New Roman" w:hint="eastAsia"/>
          <w:b/>
          <w:bCs/>
          <w:color w:val="000000"/>
          <w:kern w:val="0"/>
          <w:sz w:val="28"/>
          <w:szCs w:val="28"/>
          <w:lang w:eastAsia="ru-RU" w:bidi="uk-UA"/>
        </w:rPr>
        <w:t>мелкозернистый</w:t>
      </w:r>
      <w:r w:rsidRPr="005D23A1">
        <w:rPr>
          <w:rFonts w:ascii="Times New Roman" w:eastAsia="Arial Unicode MS" w:hAnsi="Times New Roman" w:cs="Times New Roman"/>
          <w:b/>
          <w:bCs/>
          <w:color w:val="000000"/>
          <w:kern w:val="0"/>
          <w:sz w:val="28"/>
          <w:szCs w:val="28"/>
          <w:lang w:eastAsia="ru-RU" w:bidi="uk-UA"/>
        </w:rPr>
        <w:t xml:space="preserve"> </w:t>
      </w:r>
      <w:r w:rsidRPr="005D23A1">
        <w:rPr>
          <w:rFonts w:ascii="Times New Roman" w:eastAsia="Arial Unicode MS" w:hAnsi="Times New Roman" w:cs="Times New Roman" w:hint="eastAsia"/>
          <w:b/>
          <w:bCs/>
          <w:color w:val="000000"/>
          <w:kern w:val="0"/>
          <w:sz w:val="28"/>
          <w:szCs w:val="28"/>
          <w:lang w:eastAsia="ru-RU" w:bidi="uk-UA"/>
        </w:rPr>
        <w:t>бетон</w:t>
      </w:r>
      <w:r w:rsidRPr="005D23A1">
        <w:rPr>
          <w:rFonts w:ascii="Times New Roman" w:eastAsia="Arial Unicode MS" w:hAnsi="Times New Roman" w:cs="Times New Roman"/>
          <w:b/>
          <w:bCs/>
          <w:color w:val="000000"/>
          <w:kern w:val="0"/>
          <w:sz w:val="28"/>
          <w:szCs w:val="28"/>
          <w:lang w:eastAsia="ru-RU" w:bidi="uk-UA"/>
        </w:rPr>
        <w:t xml:space="preserve"> </w:t>
      </w:r>
      <w:r w:rsidRPr="005D23A1">
        <w:rPr>
          <w:rFonts w:ascii="Times New Roman" w:eastAsia="Arial Unicode MS" w:hAnsi="Times New Roman" w:cs="Times New Roman" w:hint="eastAsia"/>
          <w:b/>
          <w:bCs/>
          <w:color w:val="000000"/>
          <w:kern w:val="0"/>
          <w:sz w:val="28"/>
          <w:szCs w:val="28"/>
          <w:lang w:eastAsia="ru-RU" w:bidi="uk-UA"/>
        </w:rPr>
        <w:t>с</w:t>
      </w:r>
      <w:r w:rsidRPr="005D23A1">
        <w:rPr>
          <w:rFonts w:ascii="Times New Roman" w:eastAsia="Arial Unicode MS" w:hAnsi="Times New Roman" w:cs="Times New Roman"/>
          <w:b/>
          <w:bCs/>
          <w:color w:val="000000"/>
          <w:kern w:val="0"/>
          <w:sz w:val="28"/>
          <w:szCs w:val="28"/>
          <w:lang w:eastAsia="ru-RU" w:bidi="uk-UA"/>
        </w:rPr>
        <w:t xml:space="preserve"> </w:t>
      </w:r>
      <w:r w:rsidRPr="005D23A1">
        <w:rPr>
          <w:rFonts w:ascii="Times New Roman" w:eastAsia="Arial Unicode MS" w:hAnsi="Times New Roman" w:cs="Times New Roman" w:hint="eastAsia"/>
          <w:b/>
          <w:bCs/>
          <w:color w:val="000000"/>
          <w:kern w:val="0"/>
          <w:sz w:val="28"/>
          <w:szCs w:val="28"/>
          <w:lang w:eastAsia="ru-RU" w:bidi="uk-UA"/>
        </w:rPr>
        <w:t>комплексной</w:t>
      </w:r>
      <w:r w:rsidRPr="005D23A1">
        <w:rPr>
          <w:rFonts w:ascii="Times New Roman" w:eastAsia="Arial Unicode MS" w:hAnsi="Times New Roman" w:cs="Times New Roman"/>
          <w:b/>
          <w:bCs/>
          <w:color w:val="000000"/>
          <w:kern w:val="0"/>
          <w:sz w:val="28"/>
          <w:szCs w:val="28"/>
          <w:lang w:eastAsia="ru-RU" w:bidi="uk-UA"/>
        </w:rPr>
        <w:t xml:space="preserve"> </w:t>
      </w:r>
      <w:r w:rsidRPr="005D23A1">
        <w:rPr>
          <w:rFonts w:ascii="Times New Roman" w:eastAsia="Arial Unicode MS" w:hAnsi="Times New Roman" w:cs="Times New Roman" w:hint="eastAsia"/>
          <w:b/>
          <w:bCs/>
          <w:color w:val="000000"/>
          <w:kern w:val="0"/>
          <w:sz w:val="28"/>
          <w:szCs w:val="28"/>
          <w:lang w:eastAsia="ru-RU" w:bidi="uk-UA"/>
        </w:rPr>
        <w:t>органо</w:t>
      </w:r>
      <w:r w:rsidRPr="005D23A1">
        <w:rPr>
          <w:rFonts w:ascii="Times New Roman" w:eastAsia="Arial Unicode MS" w:hAnsi="Times New Roman" w:cs="Times New Roman"/>
          <w:b/>
          <w:bCs/>
          <w:color w:val="000000"/>
          <w:kern w:val="0"/>
          <w:sz w:val="28"/>
          <w:szCs w:val="28"/>
          <w:lang w:eastAsia="ru-RU" w:bidi="uk-UA"/>
        </w:rPr>
        <w:t>-</w:t>
      </w:r>
      <w:r w:rsidRPr="005D23A1">
        <w:rPr>
          <w:rFonts w:ascii="Times New Roman" w:eastAsia="Arial Unicode MS" w:hAnsi="Times New Roman" w:cs="Times New Roman" w:hint="eastAsia"/>
          <w:b/>
          <w:bCs/>
          <w:color w:val="000000"/>
          <w:kern w:val="0"/>
          <w:sz w:val="28"/>
          <w:szCs w:val="28"/>
          <w:lang w:eastAsia="ru-RU" w:bidi="uk-UA"/>
        </w:rPr>
        <w:t>минеральной</w:t>
      </w:r>
      <w:r w:rsidRPr="005D23A1">
        <w:rPr>
          <w:rFonts w:ascii="Times New Roman" w:eastAsia="Arial Unicode MS" w:hAnsi="Times New Roman" w:cs="Times New Roman"/>
          <w:b/>
          <w:bCs/>
          <w:color w:val="000000"/>
          <w:kern w:val="0"/>
          <w:sz w:val="28"/>
          <w:szCs w:val="28"/>
          <w:lang w:eastAsia="ru-RU" w:bidi="uk-UA"/>
        </w:rPr>
        <w:t xml:space="preserve"> </w:t>
      </w:r>
      <w:r w:rsidRPr="005D23A1">
        <w:rPr>
          <w:rFonts w:ascii="Times New Roman" w:eastAsia="Arial Unicode MS" w:hAnsi="Times New Roman" w:cs="Times New Roman" w:hint="eastAsia"/>
          <w:b/>
          <w:bCs/>
          <w:color w:val="000000"/>
          <w:kern w:val="0"/>
          <w:sz w:val="28"/>
          <w:szCs w:val="28"/>
          <w:lang w:eastAsia="ru-RU" w:bidi="uk-UA"/>
        </w:rPr>
        <w:t>добавкой</w:t>
      </w:r>
    </w:p>
    <w:p w14:paraId="4FE5097C" w14:textId="77777777" w:rsidR="005D23A1" w:rsidRDefault="005D23A1" w:rsidP="005D23A1">
      <w:r>
        <w:rPr>
          <w:rFonts w:hint="eastAsia"/>
        </w:rPr>
        <w:t>ОГЛАВЛЕНИЕ</w:t>
      </w:r>
      <w:r>
        <w:t xml:space="preserve"> </w:t>
      </w:r>
      <w:r>
        <w:rPr>
          <w:rFonts w:hint="eastAsia"/>
        </w:rPr>
        <w:t>ДИССЕРТАЦИИ</w:t>
      </w:r>
    </w:p>
    <w:p w14:paraId="20A9BA55" w14:textId="77777777" w:rsidR="005D23A1" w:rsidRDefault="005D23A1" w:rsidP="005D23A1">
      <w:r>
        <w:rPr>
          <w:rFonts w:hint="eastAsia"/>
        </w:rPr>
        <w:t>кандидат</w:t>
      </w:r>
      <w:r>
        <w:t xml:space="preserve"> </w:t>
      </w:r>
      <w:r>
        <w:rPr>
          <w:rFonts w:hint="eastAsia"/>
        </w:rPr>
        <w:t>наук</w:t>
      </w:r>
      <w:r>
        <w:t xml:space="preserve"> </w:t>
      </w:r>
      <w:r>
        <w:rPr>
          <w:rFonts w:hint="eastAsia"/>
        </w:rPr>
        <w:t>Танг</w:t>
      </w:r>
      <w:r>
        <w:t xml:space="preserve"> </w:t>
      </w:r>
      <w:r>
        <w:rPr>
          <w:rFonts w:hint="eastAsia"/>
        </w:rPr>
        <w:t>Ван</w:t>
      </w:r>
      <w:r>
        <w:t xml:space="preserve"> </w:t>
      </w:r>
      <w:r>
        <w:rPr>
          <w:rFonts w:hint="eastAsia"/>
        </w:rPr>
        <w:t>Лам</w:t>
      </w:r>
    </w:p>
    <w:p w14:paraId="2A5E1204" w14:textId="77777777" w:rsidR="005D23A1" w:rsidRDefault="005D23A1" w:rsidP="005D23A1">
      <w:r>
        <w:rPr>
          <w:rFonts w:hint="eastAsia"/>
        </w:rPr>
        <w:t>СОДЕРЖАНИЕ</w:t>
      </w:r>
      <w:r>
        <w:t xml:space="preserve"> </w:t>
      </w:r>
      <w:r>
        <w:rPr>
          <w:rFonts w:hint="eastAsia"/>
        </w:rPr>
        <w:t>ИССЛЕДОВАНИЙ</w:t>
      </w:r>
    </w:p>
    <w:p w14:paraId="75E5F3B3" w14:textId="77777777" w:rsidR="005D23A1" w:rsidRDefault="005D23A1" w:rsidP="005D23A1"/>
    <w:p w14:paraId="11C3087A" w14:textId="77777777" w:rsidR="005D23A1" w:rsidRDefault="005D23A1" w:rsidP="005D23A1">
      <w:r>
        <w:rPr>
          <w:rFonts w:hint="eastAsia"/>
        </w:rPr>
        <w:t>ВВЕДЕНИЕ</w:t>
      </w:r>
    </w:p>
    <w:p w14:paraId="0228D9E9" w14:textId="77777777" w:rsidR="005D23A1" w:rsidRDefault="005D23A1" w:rsidP="005D23A1"/>
    <w:p w14:paraId="743C6BD9" w14:textId="77777777" w:rsidR="005D23A1" w:rsidRDefault="005D23A1" w:rsidP="005D23A1">
      <w:r>
        <w:rPr>
          <w:rFonts w:hint="eastAsia"/>
        </w:rPr>
        <w:t>ГЛАВА</w:t>
      </w:r>
      <w:r>
        <w:t xml:space="preserve"> 1. </w:t>
      </w:r>
      <w:r>
        <w:rPr>
          <w:rFonts w:hint="eastAsia"/>
        </w:rPr>
        <w:t>АНАЛИЗ</w:t>
      </w:r>
      <w:r>
        <w:t xml:space="preserve"> </w:t>
      </w:r>
      <w:r>
        <w:rPr>
          <w:rFonts w:hint="eastAsia"/>
        </w:rPr>
        <w:t>СОВРЕМЕННОГО</w:t>
      </w:r>
      <w:r>
        <w:t xml:space="preserve"> </w:t>
      </w:r>
      <w:r>
        <w:rPr>
          <w:rFonts w:hint="eastAsia"/>
        </w:rPr>
        <w:t>ОПЫТА</w:t>
      </w:r>
      <w:r>
        <w:t xml:space="preserve"> </w:t>
      </w:r>
      <w:r>
        <w:rPr>
          <w:rFonts w:hint="eastAsia"/>
        </w:rPr>
        <w:t>СОЗДАНИЯ</w:t>
      </w:r>
      <w:r>
        <w:t xml:space="preserve"> </w:t>
      </w:r>
      <w:r>
        <w:rPr>
          <w:rFonts w:hint="eastAsia"/>
        </w:rPr>
        <w:t>И</w:t>
      </w:r>
      <w:r>
        <w:t xml:space="preserve"> </w:t>
      </w:r>
      <w:r>
        <w:rPr>
          <w:rFonts w:hint="eastAsia"/>
        </w:rPr>
        <w:t>ИСПОЛЬЗОВАНИЯ</w:t>
      </w:r>
      <w:r>
        <w:t xml:space="preserve"> </w:t>
      </w:r>
      <w:r>
        <w:rPr>
          <w:rFonts w:hint="eastAsia"/>
        </w:rPr>
        <w:t>МОДИФИЦИРОВАННЫХ</w:t>
      </w:r>
      <w:r>
        <w:t xml:space="preserve"> </w:t>
      </w:r>
      <w:r>
        <w:rPr>
          <w:rFonts w:hint="eastAsia"/>
        </w:rPr>
        <w:t>МЕЛКОЗЕРНИСТЫХ</w:t>
      </w:r>
      <w:r>
        <w:t xml:space="preserve"> </w:t>
      </w:r>
      <w:r>
        <w:rPr>
          <w:rFonts w:hint="eastAsia"/>
        </w:rPr>
        <w:t>БЕТОНОВ</w:t>
      </w:r>
    </w:p>
    <w:p w14:paraId="4D026A7B" w14:textId="77777777" w:rsidR="005D23A1" w:rsidRDefault="005D23A1" w:rsidP="005D23A1"/>
    <w:p w14:paraId="70BBCAD2" w14:textId="77777777" w:rsidR="005D23A1" w:rsidRDefault="005D23A1" w:rsidP="005D23A1">
      <w:r>
        <w:t xml:space="preserve">1.1. </w:t>
      </w:r>
      <w:r>
        <w:rPr>
          <w:rFonts w:hint="eastAsia"/>
        </w:rPr>
        <w:t>Предпосылки</w:t>
      </w:r>
      <w:r>
        <w:t xml:space="preserve"> </w:t>
      </w:r>
      <w:r>
        <w:rPr>
          <w:rFonts w:hint="eastAsia"/>
        </w:rPr>
        <w:t>использования</w:t>
      </w:r>
      <w:r>
        <w:t xml:space="preserve"> </w:t>
      </w:r>
      <w:r>
        <w:rPr>
          <w:rFonts w:hint="eastAsia"/>
        </w:rPr>
        <w:t>модифицированных</w:t>
      </w:r>
      <w:r>
        <w:t xml:space="preserve"> </w:t>
      </w:r>
      <w:r>
        <w:rPr>
          <w:rFonts w:hint="eastAsia"/>
        </w:rPr>
        <w:t>мелкозернистых</w:t>
      </w:r>
      <w:r>
        <w:t xml:space="preserve"> </w:t>
      </w:r>
      <w:r>
        <w:rPr>
          <w:rFonts w:hint="eastAsia"/>
        </w:rPr>
        <w:t>бетонов</w:t>
      </w:r>
    </w:p>
    <w:p w14:paraId="6F60C7D5" w14:textId="77777777" w:rsidR="005D23A1" w:rsidRDefault="005D23A1" w:rsidP="005D23A1"/>
    <w:p w14:paraId="6EDF25CB" w14:textId="77777777" w:rsidR="005D23A1" w:rsidRDefault="005D23A1" w:rsidP="005D23A1">
      <w:r>
        <w:t xml:space="preserve">1.2. </w:t>
      </w:r>
      <w:r>
        <w:rPr>
          <w:rFonts w:hint="eastAsia"/>
        </w:rPr>
        <w:t>Мировой</w:t>
      </w:r>
      <w:r>
        <w:t xml:space="preserve"> </w:t>
      </w:r>
      <w:r>
        <w:rPr>
          <w:rFonts w:hint="eastAsia"/>
        </w:rPr>
        <w:t>опыт</w:t>
      </w:r>
      <w:r>
        <w:t xml:space="preserve"> </w:t>
      </w:r>
      <w:r>
        <w:rPr>
          <w:rFonts w:hint="eastAsia"/>
        </w:rPr>
        <w:t>применения</w:t>
      </w:r>
      <w:r>
        <w:t xml:space="preserve"> </w:t>
      </w:r>
      <w:r>
        <w:rPr>
          <w:rFonts w:hint="eastAsia"/>
        </w:rPr>
        <w:t>модифицированных</w:t>
      </w:r>
      <w:r>
        <w:t xml:space="preserve"> </w:t>
      </w:r>
      <w:r>
        <w:rPr>
          <w:rFonts w:hint="eastAsia"/>
        </w:rPr>
        <w:t>мелкозернистых</w:t>
      </w:r>
      <w:r>
        <w:t xml:space="preserve"> </w:t>
      </w:r>
      <w:r>
        <w:rPr>
          <w:rFonts w:hint="eastAsia"/>
        </w:rPr>
        <w:t>бетонов</w:t>
      </w:r>
      <w:r>
        <w:t xml:space="preserve"> </w:t>
      </w:r>
      <w:r>
        <w:rPr>
          <w:rFonts w:hint="eastAsia"/>
        </w:rPr>
        <w:t>и</w:t>
      </w:r>
      <w:r>
        <w:t xml:space="preserve"> </w:t>
      </w:r>
      <w:r>
        <w:rPr>
          <w:rFonts w:hint="eastAsia"/>
        </w:rPr>
        <w:t>их</w:t>
      </w:r>
      <w:r>
        <w:t xml:space="preserve"> </w:t>
      </w:r>
      <w:r>
        <w:rPr>
          <w:rFonts w:hint="eastAsia"/>
        </w:rPr>
        <w:t>использование</w:t>
      </w:r>
      <w:r>
        <w:t xml:space="preserve"> </w:t>
      </w:r>
      <w:r>
        <w:rPr>
          <w:rFonts w:hint="eastAsia"/>
        </w:rPr>
        <w:t>во</w:t>
      </w:r>
      <w:r>
        <w:t xml:space="preserve"> </w:t>
      </w:r>
      <w:r>
        <w:rPr>
          <w:rFonts w:hint="eastAsia"/>
        </w:rPr>
        <w:t>Вьетнаме</w:t>
      </w:r>
    </w:p>
    <w:p w14:paraId="01B9E0D9" w14:textId="77777777" w:rsidR="005D23A1" w:rsidRDefault="005D23A1" w:rsidP="005D23A1"/>
    <w:p w14:paraId="52F3A14C" w14:textId="77777777" w:rsidR="005D23A1" w:rsidRDefault="005D23A1" w:rsidP="005D23A1">
      <w:r>
        <w:t xml:space="preserve">1.2.1. </w:t>
      </w:r>
      <w:r>
        <w:rPr>
          <w:rFonts w:hint="eastAsia"/>
        </w:rPr>
        <w:t>Мировой</w:t>
      </w:r>
      <w:r>
        <w:t xml:space="preserve"> </w:t>
      </w:r>
      <w:r>
        <w:rPr>
          <w:rFonts w:hint="eastAsia"/>
        </w:rPr>
        <w:t>опыт</w:t>
      </w:r>
    </w:p>
    <w:p w14:paraId="677FD0DA" w14:textId="77777777" w:rsidR="005D23A1" w:rsidRDefault="005D23A1" w:rsidP="005D23A1"/>
    <w:p w14:paraId="2D7C2FC9" w14:textId="77777777" w:rsidR="005D23A1" w:rsidRDefault="005D23A1" w:rsidP="005D23A1">
      <w:r>
        <w:t xml:space="preserve">1.2.2. </w:t>
      </w:r>
      <w:r>
        <w:rPr>
          <w:rFonts w:hint="eastAsia"/>
        </w:rPr>
        <w:t>Опыт</w:t>
      </w:r>
      <w:r>
        <w:t xml:space="preserve"> </w:t>
      </w:r>
      <w:r>
        <w:rPr>
          <w:rFonts w:hint="eastAsia"/>
        </w:rPr>
        <w:t>Вьетнама</w:t>
      </w:r>
    </w:p>
    <w:p w14:paraId="1041FDC6" w14:textId="77777777" w:rsidR="005D23A1" w:rsidRDefault="005D23A1" w:rsidP="005D23A1"/>
    <w:p w14:paraId="4EB160E8" w14:textId="77777777" w:rsidR="005D23A1" w:rsidRDefault="005D23A1" w:rsidP="005D23A1">
      <w:r>
        <w:t xml:space="preserve">1.3. </w:t>
      </w:r>
      <w:r>
        <w:rPr>
          <w:rFonts w:hint="eastAsia"/>
        </w:rPr>
        <w:t>Научные</w:t>
      </w:r>
      <w:r>
        <w:t xml:space="preserve"> </w:t>
      </w:r>
      <w:r>
        <w:rPr>
          <w:rFonts w:hint="eastAsia"/>
        </w:rPr>
        <w:t>основы</w:t>
      </w:r>
      <w:r>
        <w:t xml:space="preserve"> </w:t>
      </w:r>
      <w:r>
        <w:rPr>
          <w:rFonts w:hint="eastAsia"/>
        </w:rPr>
        <w:t>создания</w:t>
      </w:r>
      <w:r>
        <w:t xml:space="preserve"> </w:t>
      </w:r>
      <w:r>
        <w:rPr>
          <w:rFonts w:hint="eastAsia"/>
        </w:rPr>
        <w:t>модифицированных</w:t>
      </w:r>
      <w:r>
        <w:t xml:space="preserve"> </w:t>
      </w:r>
      <w:r>
        <w:rPr>
          <w:rFonts w:hint="eastAsia"/>
        </w:rPr>
        <w:t>мелкозернистых</w:t>
      </w:r>
      <w:r>
        <w:t xml:space="preserve"> </w:t>
      </w:r>
      <w:r>
        <w:rPr>
          <w:rFonts w:hint="eastAsia"/>
        </w:rPr>
        <w:t>бетонов</w:t>
      </w:r>
    </w:p>
    <w:p w14:paraId="05DF852B" w14:textId="77777777" w:rsidR="005D23A1" w:rsidRDefault="005D23A1" w:rsidP="005D23A1"/>
    <w:p w14:paraId="6B0470C6" w14:textId="77777777" w:rsidR="005D23A1" w:rsidRDefault="005D23A1" w:rsidP="005D23A1">
      <w:r>
        <w:t xml:space="preserve">1.3.1. </w:t>
      </w:r>
      <w:r>
        <w:rPr>
          <w:rFonts w:hint="eastAsia"/>
        </w:rPr>
        <w:t>Формирование</w:t>
      </w:r>
      <w:r>
        <w:t xml:space="preserve"> </w:t>
      </w:r>
      <w:r>
        <w:rPr>
          <w:rFonts w:hint="eastAsia"/>
        </w:rPr>
        <w:t>структуры</w:t>
      </w:r>
      <w:r>
        <w:t xml:space="preserve"> </w:t>
      </w:r>
      <w:r>
        <w:rPr>
          <w:rFonts w:hint="eastAsia"/>
        </w:rPr>
        <w:t>модифицированного</w:t>
      </w:r>
      <w:r>
        <w:t xml:space="preserve"> </w:t>
      </w:r>
      <w:r>
        <w:rPr>
          <w:rFonts w:hint="eastAsia"/>
        </w:rPr>
        <w:t>мелкозернистого</w:t>
      </w:r>
      <w:r>
        <w:t xml:space="preserve"> </w:t>
      </w:r>
      <w:r>
        <w:rPr>
          <w:rFonts w:hint="eastAsia"/>
        </w:rPr>
        <w:t>бетона</w:t>
      </w:r>
    </w:p>
    <w:p w14:paraId="246757F0" w14:textId="77777777" w:rsidR="005D23A1" w:rsidRDefault="005D23A1" w:rsidP="005D23A1"/>
    <w:p w14:paraId="2BA55D58" w14:textId="77777777" w:rsidR="005D23A1" w:rsidRDefault="005D23A1" w:rsidP="005D23A1">
      <w:r>
        <w:t xml:space="preserve">1.3.2. </w:t>
      </w:r>
      <w:r>
        <w:rPr>
          <w:rFonts w:hint="eastAsia"/>
        </w:rPr>
        <w:t>Повышения</w:t>
      </w:r>
      <w:r>
        <w:t xml:space="preserve"> </w:t>
      </w:r>
      <w:r>
        <w:rPr>
          <w:rFonts w:hint="eastAsia"/>
        </w:rPr>
        <w:t>прочности</w:t>
      </w:r>
      <w:r>
        <w:t xml:space="preserve"> </w:t>
      </w:r>
      <w:r>
        <w:rPr>
          <w:rFonts w:hint="eastAsia"/>
        </w:rPr>
        <w:t>цементного</w:t>
      </w:r>
      <w:r>
        <w:t xml:space="preserve"> </w:t>
      </w:r>
      <w:r>
        <w:rPr>
          <w:rFonts w:hint="eastAsia"/>
        </w:rPr>
        <w:t>камня</w:t>
      </w:r>
      <w:r>
        <w:t xml:space="preserve"> </w:t>
      </w:r>
      <w:r>
        <w:rPr>
          <w:rFonts w:hint="eastAsia"/>
        </w:rPr>
        <w:t>и</w:t>
      </w:r>
      <w:r>
        <w:t xml:space="preserve"> </w:t>
      </w:r>
      <w:r>
        <w:rPr>
          <w:rFonts w:hint="eastAsia"/>
        </w:rPr>
        <w:t>зоны</w:t>
      </w:r>
      <w:r>
        <w:t xml:space="preserve"> </w:t>
      </w:r>
      <w:r>
        <w:rPr>
          <w:rFonts w:hint="eastAsia"/>
        </w:rPr>
        <w:t>контакта</w:t>
      </w:r>
      <w:r>
        <w:t xml:space="preserve"> </w:t>
      </w:r>
      <w:r>
        <w:rPr>
          <w:rFonts w:hint="eastAsia"/>
        </w:rPr>
        <w:t>между</w:t>
      </w:r>
      <w:r>
        <w:t xml:space="preserve"> </w:t>
      </w:r>
      <w:r>
        <w:rPr>
          <w:rFonts w:hint="eastAsia"/>
        </w:rPr>
        <w:t>заполнителем</w:t>
      </w:r>
      <w:r>
        <w:t xml:space="preserve"> </w:t>
      </w:r>
      <w:r>
        <w:rPr>
          <w:rFonts w:hint="eastAsia"/>
        </w:rPr>
        <w:t>и</w:t>
      </w:r>
      <w:r>
        <w:t xml:space="preserve"> </w:t>
      </w:r>
      <w:r>
        <w:rPr>
          <w:rFonts w:hint="eastAsia"/>
        </w:rPr>
        <w:t>цементным</w:t>
      </w:r>
      <w:r>
        <w:t xml:space="preserve"> </w:t>
      </w:r>
      <w:r>
        <w:rPr>
          <w:rFonts w:hint="eastAsia"/>
        </w:rPr>
        <w:t>камнем</w:t>
      </w:r>
    </w:p>
    <w:p w14:paraId="01FAB391" w14:textId="77777777" w:rsidR="005D23A1" w:rsidRDefault="005D23A1" w:rsidP="005D23A1"/>
    <w:p w14:paraId="09C776CE" w14:textId="77777777" w:rsidR="005D23A1" w:rsidRDefault="005D23A1" w:rsidP="005D23A1">
      <w:r>
        <w:t xml:space="preserve">1.3.3. </w:t>
      </w:r>
      <w:r>
        <w:rPr>
          <w:rFonts w:hint="eastAsia"/>
        </w:rPr>
        <w:t>Добавки</w:t>
      </w:r>
    </w:p>
    <w:p w14:paraId="442567FF" w14:textId="77777777" w:rsidR="005D23A1" w:rsidRDefault="005D23A1" w:rsidP="005D23A1"/>
    <w:p w14:paraId="6A138415" w14:textId="77777777" w:rsidR="005D23A1" w:rsidRDefault="005D23A1" w:rsidP="005D23A1">
      <w:r>
        <w:lastRenderedPageBreak/>
        <w:t xml:space="preserve">1.3.4. </w:t>
      </w:r>
      <w:r>
        <w:rPr>
          <w:rFonts w:hint="eastAsia"/>
        </w:rPr>
        <w:t>Дисперсно</w:t>
      </w:r>
      <w:r>
        <w:t>-</w:t>
      </w:r>
      <w:r>
        <w:rPr>
          <w:rFonts w:hint="eastAsia"/>
        </w:rPr>
        <w:t>волокнистые</w:t>
      </w:r>
      <w:r>
        <w:t xml:space="preserve"> </w:t>
      </w:r>
      <w:r>
        <w:rPr>
          <w:rFonts w:hint="eastAsia"/>
        </w:rPr>
        <w:t>микроармирующие</w:t>
      </w:r>
      <w:r>
        <w:t xml:space="preserve"> </w:t>
      </w:r>
      <w:r>
        <w:rPr>
          <w:rFonts w:hint="eastAsia"/>
        </w:rPr>
        <w:t>наполнители</w:t>
      </w:r>
    </w:p>
    <w:p w14:paraId="09BEFE1D" w14:textId="77777777" w:rsidR="005D23A1" w:rsidRDefault="005D23A1" w:rsidP="005D23A1"/>
    <w:p w14:paraId="7F2741E6" w14:textId="77777777" w:rsidR="005D23A1" w:rsidRDefault="005D23A1" w:rsidP="005D23A1">
      <w:r>
        <w:t xml:space="preserve">1.4. </w:t>
      </w:r>
      <w:r>
        <w:rPr>
          <w:rFonts w:hint="eastAsia"/>
        </w:rPr>
        <w:t>Предпосылки</w:t>
      </w:r>
      <w:r>
        <w:t xml:space="preserve"> </w:t>
      </w:r>
      <w:r>
        <w:rPr>
          <w:rFonts w:hint="eastAsia"/>
        </w:rPr>
        <w:t>использования</w:t>
      </w:r>
      <w:r>
        <w:t xml:space="preserve"> </w:t>
      </w:r>
      <w:r>
        <w:rPr>
          <w:rFonts w:hint="eastAsia"/>
        </w:rPr>
        <w:t>модифицированных</w:t>
      </w:r>
      <w:r>
        <w:t xml:space="preserve"> </w:t>
      </w:r>
      <w:r>
        <w:rPr>
          <w:rFonts w:hint="eastAsia"/>
        </w:rPr>
        <w:t>мелкозернистых</w:t>
      </w:r>
      <w:r>
        <w:t xml:space="preserve"> </w:t>
      </w:r>
      <w:r>
        <w:rPr>
          <w:rFonts w:hint="eastAsia"/>
        </w:rPr>
        <w:t>бетонов</w:t>
      </w:r>
      <w:r>
        <w:t xml:space="preserve"> </w:t>
      </w:r>
      <w:r>
        <w:rPr>
          <w:rFonts w:hint="eastAsia"/>
        </w:rPr>
        <w:t>для</w:t>
      </w:r>
      <w:r>
        <w:t xml:space="preserve"> </w:t>
      </w:r>
      <w:r>
        <w:rPr>
          <w:rFonts w:hint="eastAsia"/>
        </w:rPr>
        <w:t>строительства</w:t>
      </w:r>
      <w:r>
        <w:t xml:space="preserve"> </w:t>
      </w:r>
      <w:r>
        <w:rPr>
          <w:rFonts w:hint="eastAsia"/>
        </w:rPr>
        <w:t>метро</w:t>
      </w:r>
      <w:r>
        <w:t xml:space="preserve"> </w:t>
      </w:r>
      <w:r>
        <w:rPr>
          <w:rFonts w:hint="eastAsia"/>
        </w:rPr>
        <w:t>и</w:t>
      </w:r>
      <w:r>
        <w:t xml:space="preserve"> </w:t>
      </w:r>
      <w:r>
        <w:rPr>
          <w:rFonts w:hint="eastAsia"/>
        </w:rPr>
        <w:t>других</w:t>
      </w:r>
      <w:r>
        <w:t xml:space="preserve"> </w:t>
      </w:r>
      <w:r>
        <w:rPr>
          <w:rFonts w:hint="eastAsia"/>
        </w:rPr>
        <w:t>подземных</w:t>
      </w:r>
      <w:r>
        <w:t xml:space="preserve"> </w:t>
      </w:r>
      <w:r>
        <w:rPr>
          <w:rFonts w:hint="eastAsia"/>
        </w:rPr>
        <w:t>сооружений</w:t>
      </w:r>
    </w:p>
    <w:p w14:paraId="20180A92" w14:textId="77777777" w:rsidR="005D23A1" w:rsidRDefault="005D23A1" w:rsidP="005D23A1"/>
    <w:p w14:paraId="555A39D0" w14:textId="77777777" w:rsidR="005D23A1" w:rsidRDefault="005D23A1" w:rsidP="005D23A1">
      <w:r>
        <w:t xml:space="preserve">1.4.1. </w:t>
      </w:r>
      <w:r>
        <w:rPr>
          <w:rFonts w:hint="eastAsia"/>
        </w:rPr>
        <w:t>Опыт</w:t>
      </w:r>
      <w:r>
        <w:t xml:space="preserve"> </w:t>
      </w:r>
      <w:r>
        <w:rPr>
          <w:rFonts w:hint="eastAsia"/>
        </w:rPr>
        <w:t>мирового</w:t>
      </w:r>
      <w:r>
        <w:t xml:space="preserve"> </w:t>
      </w:r>
      <w:r>
        <w:rPr>
          <w:rFonts w:hint="eastAsia"/>
        </w:rPr>
        <w:t>метростроения</w:t>
      </w:r>
    </w:p>
    <w:p w14:paraId="0168B1F0" w14:textId="77777777" w:rsidR="005D23A1" w:rsidRDefault="005D23A1" w:rsidP="005D23A1"/>
    <w:p w14:paraId="287F01B5" w14:textId="77777777" w:rsidR="005D23A1" w:rsidRDefault="005D23A1" w:rsidP="005D23A1">
      <w:r>
        <w:t xml:space="preserve">1.4.2. </w:t>
      </w:r>
      <w:r>
        <w:rPr>
          <w:rFonts w:hint="eastAsia"/>
        </w:rPr>
        <w:t>Строительство</w:t>
      </w:r>
      <w:r>
        <w:t xml:space="preserve"> </w:t>
      </w:r>
      <w:r>
        <w:rPr>
          <w:rFonts w:hint="eastAsia"/>
        </w:rPr>
        <w:t>метро</w:t>
      </w:r>
      <w:r>
        <w:t xml:space="preserve"> </w:t>
      </w:r>
      <w:r>
        <w:rPr>
          <w:rFonts w:hint="eastAsia"/>
        </w:rPr>
        <w:t>в</w:t>
      </w:r>
      <w:r>
        <w:t xml:space="preserve"> </w:t>
      </w:r>
      <w:r>
        <w:rPr>
          <w:rFonts w:hint="eastAsia"/>
        </w:rPr>
        <w:t>г</w:t>
      </w:r>
      <w:r>
        <w:t xml:space="preserve">. </w:t>
      </w:r>
      <w:r>
        <w:rPr>
          <w:rFonts w:hint="eastAsia"/>
        </w:rPr>
        <w:t>Ханой</w:t>
      </w:r>
    </w:p>
    <w:p w14:paraId="2B71351A" w14:textId="77777777" w:rsidR="005D23A1" w:rsidRDefault="005D23A1" w:rsidP="005D23A1"/>
    <w:p w14:paraId="310EFC34" w14:textId="77777777" w:rsidR="005D23A1" w:rsidRDefault="005D23A1" w:rsidP="005D23A1">
      <w:r>
        <w:t xml:space="preserve">1.4.3. </w:t>
      </w:r>
      <w:r>
        <w:rPr>
          <w:rFonts w:hint="eastAsia"/>
        </w:rPr>
        <w:t>Строительство</w:t>
      </w:r>
      <w:r>
        <w:t xml:space="preserve"> </w:t>
      </w:r>
      <w:r>
        <w:rPr>
          <w:rFonts w:hint="eastAsia"/>
        </w:rPr>
        <w:t>метро</w:t>
      </w:r>
      <w:r>
        <w:t xml:space="preserve"> </w:t>
      </w:r>
      <w:r>
        <w:rPr>
          <w:rFonts w:hint="eastAsia"/>
        </w:rPr>
        <w:t>в</w:t>
      </w:r>
      <w:r>
        <w:t xml:space="preserve"> </w:t>
      </w:r>
      <w:r>
        <w:rPr>
          <w:rFonts w:hint="eastAsia"/>
        </w:rPr>
        <w:t>г</w:t>
      </w:r>
      <w:r>
        <w:t xml:space="preserve">. </w:t>
      </w:r>
      <w:r>
        <w:rPr>
          <w:rFonts w:hint="eastAsia"/>
        </w:rPr>
        <w:t>Хошимин</w:t>
      </w:r>
    </w:p>
    <w:p w14:paraId="26EE193E" w14:textId="77777777" w:rsidR="005D23A1" w:rsidRDefault="005D23A1" w:rsidP="005D23A1"/>
    <w:p w14:paraId="174B2027" w14:textId="77777777" w:rsidR="005D23A1" w:rsidRDefault="005D23A1" w:rsidP="005D23A1">
      <w:r>
        <w:t xml:space="preserve">1.4.4. </w:t>
      </w:r>
      <w:r>
        <w:rPr>
          <w:rFonts w:hint="eastAsia"/>
        </w:rPr>
        <w:t>Преимущества</w:t>
      </w:r>
      <w:r>
        <w:t xml:space="preserve"> </w:t>
      </w:r>
      <w:r>
        <w:rPr>
          <w:rFonts w:hint="eastAsia"/>
        </w:rPr>
        <w:t>применения</w:t>
      </w:r>
      <w:r>
        <w:t xml:space="preserve"> </w:t>
      </w:r>
      <w:r>
        <w:rPr>
          <w:rFonts w:hint="eastAsia"/>
        </w:rPr>
        <w:t>модифицированных</w:t>
      </w:r>
      <w:r>
        <w:t xml:space="preserve"> </w:t>
      </w:r>
      <w:r>
        <w:rPr>
          <w:rFonts w:hint="eastAsia"/>
        </w:rPr>
        <w:t>мелкозернистых</w:t>
      </w:r>
      <w:r>
        <w:t xml:space="preserve"> </w:t>
      </w:r>
      <w:r>
        <w:rPr>
          <w:rFonts w:hint="eastAsia"/>
        </w:rPr>
        <w:t>бетонов</w:t>
      </w:r>
      <w:r>
        <w:t xml:space="preserve"> </w:t>
      </w:r>
      <w:r>
        <w:rPr>
          <w:rFonts w:hint="eastAsia"/>
        </w:rPr>
        <w:t>при</w:t>
      </w:r>
      <w:r>
        <w:t xml:space="preserve"> </w:t>
      </w:r>
      <w:r>
        <w:rPr>
          <w:rFonts w:hint="eastAsia"/>
        </w:rPr>
        <w:t>строительстве</w:t>
      </w:r>
      <w:r>
        <w:t xml:space="preserve"> </w:t>
      </w:r>
      <w:r>
        <w:rPr>
          <w:rFonts w:hint="eastAsia"/>
        </w:rPr>
        <w:t>подземных</w:t>
      </w:r>
      <w:r>
        <w:t xml:space="preserve"> </w:t>
      </w:r>
      <w:r>
        <w:rPr>
          <w:rFonts w:hint="eastAsia"/>
        </w:rPr>
        <w:t>сооружений</w:t>
      </w:r>
    </w:p>
    <w:p w14:paraId="381D31FA" w14:textId="77777777" w:rsidR="005D23A1" w:rsidRDefault="005D23A1" w:rsidP="005D23A1"/>
    <w:p w14:paraId="53130FAF" w14:textId="77777777" w:rsidR="005D23A1" w:rsidRDefault="005D23A1" w:rsidP="005D23A1">
      <w:r>
        <w:t xml:space="preserve">1.5. </w:t>
      </w:r>
      <w:r>
        <w:rPr>
          <w:rFonts w:hint="eastAsia"/>
        </w:rPr>
        <w:t>Перспективы</w:t>
      </w:r>
      <w:r>
        <w:t xml:space="preserve"> </w:t>
      </w:r>
      <w:r>
        <w:rPr>
          <w:rFonts w:hint="eastAsia"/>
        </w:rPr>
        <w:t>развития</w:t>
      </w:r>
      <w:r>
        <w:t xml:space="preserve"> </w:t>
      </w:r>
      <w:r>
        <w:rPr>
          <w:rFonts w:hint="eastAsia"/>
        </w:rPr>
        <w:t>технологии</w:t>
      </w:r>
      <w:r>
        <w:t xml:space="preserve"> </w:t>
      </w:r>
      <w:r>
        <w:rPr>
          <w:rFonts w:hint="eastAsia"/>
        </w:rPr>
        <w:t>модифицированных</w:t>
      </w:r>
      <w:r>
        <w:t xml:space="preserve"> </w:t>
      </w:r>
      <w:r>
        <w:rPr>
          <w:rFonts w:hint="eastAsia"/>
        </w:rPr>
        <w:t>мелкозернистых</w:t>
      </w:r>
      <w:r>
        <w:t xml:space="preserve"> </w:t>
      </w:r>
      <w:r>
        <w:rPr>
          <w:rFonts w:hint="eastAsia"/>
        </w:rPr>
        <w:t>бетонов</w:t>
      </w:r>
    </w:p>
    <w:p w14:paraId="1D4D963A" w14:textId="77777777" w:rsidR="005D23A1" w:rsidRDefault="005D23A1" w:rsidP="005D23A1"/>
    <w:p w14:paraId="4488E6E4" w14:textId="77777777" w:rsidR="005D23A1" w:rsidRDefault="005D23A1" w:rsidP="005D23A1">
      <w:r>
        <w:t xml:space="preserve">1.6. </w:t>
      </w:r>
      <w:r>
        <w:rPr>
          <w:rFonts w:hint="eastAsia"/>
        </w:rPr>
        <w:t>Выводы</w:t>
      </w:r>
      <w:r>
        <w:t xml:space="preserve"> </w:t>
      </w:r>
      <w:r>
        <w:rPr>
          <w:rFonts w:hint="eastAsia"/>
        </w:rPr>
        <w:t>по</w:t>
      </w:r>
      <w:r>
        <w:t xml:space="preserve"> </w:t>
      </w:r>
      <w:r>
        <w:rPr>
          <w:rFonts w:hint="eastAsia"/>
        </w:rPr>
        <w:t>главе</w:t>
      </w:r>
    </w:p>
    <w:p w14:paraId="530E9F08" w14:textId="77777777" w:rsidR="005D23A1" w:rsidRDefault="005D23A1" w:rsidP="005D23A1"/>
    <w:p w14:paraId="72F7C674" w14:textId="77777777" w:rsidR="005D23A1" w:rsidRDefault="005D23A1" w:rsidP="005D23A1">
      <w:r>
        <w:rPr>
          <w:rFonts w:hint="eastAsia"/>
        </w:rPr>
        <w:t>ГЛАВА</w:t>
      </w:r>
      <w:r>
        <w:t xml:space="preserve"> 2. </w:t>
      </w:r>
      <w:r>
        <w:rPr>
          <w:rFonts w:hint="eastAsia"/>
        </w:rPr>
        <w:t>МЕТОДЫ</w:t>
      </w:r>
      <w:r>
        <w:t xml:space="preserve"> </w:t>
      </w:r>
      <w:r>
        <w:rPr>
          <w:rFonts w:hint="eastAsia"/>
        </w:rPr>
        <w:t>ИССЛЕДОВАНИЯ</w:t>
      </w:r>
      <w:r>
        <w:t xml:space="preserve"> </w:t>
      </w:r>
      <w:r>
        <w:rPr>
          <w:rFonts w:hint="eastAsia"/>
        </w:rPr>
        <w:t>И</w:t>
      </w:r>
      <w:r>
        <w:t xml:space="preserve"> </w:t>
      </w:r>
      <w:r>
        <w:rPr>
          <w:rFonts w:hint="eastAsia"/>
        </w:rPr>
        <w:t>ИСПОЛЬЗОВАННЫЕ</w:t>
      </w:r>
      <w:r>
        <w:t xml:space="preserve"> </w:t>
      </w:r>
      <w:r>
        <w:rPr>
          <w:rFonts w:hint="eastAsia"/>
        </w:rPr>
        <w:t>СЫРЬЕВЫЕ</w:t>
      </w:r>
      <w:r>
        <w:t xml:space="preserve"> </w:t>
      </w:r>
      <w:r>
        <w:rPr>
          <w:rFonts w:hint="eastAsia"/>
        </w:rPr>
        <w:t>МАТЕРИАЛЫ</w:t>
      </w:r>
    </w:p>
    <w:p w14:paraId="26853419" w14:textId="77777777" w:rsidR="005D23A1" w:rsidRDefault="005D23A1" w:rsidP="005D23A1"/>
    <w:p w14:paraId="5F2C628B" w14:textId="77777777" w:rsidR="005D23A1" w:rsidRDefault="005D23A1" w:rsidP="005D23A1">
      <w:r>
        <w:t xml:space="preserve">2.1. </w:t>
      </w:r>
      <w:r>
        <w:rPr>
          <w:rFonts w:hint="eastAsia"/>
        </w:rPr>
        <w:t>Методы</w:t>
      </w:r>
      <w:r>
        <w:t xml:space="preserve"> </w:t>
      </w:r>
      <w:r>
        <w:rPr>
          <w:rFonts w:hint="eastAsia"/>
        </w:rPr>
        <w:t>исследований</w:t>
      </w:r>
    </w:p>
    <w:p w14:paraId="44CD68EE" w14:textId="77777777" w:rsidR="005D23A1" w:rsidRDefault="005D23A1" w:rsidP="005D23A1"/>
    <w:p w14:paraId="173F44A9" w14:textId="77777777" w:rsidR="005D23A1" w:rsidRDefault="005D23A1" w:rsidP="005D23A1">
      <w:r>
        <w:t xml:space="preserve">2.1.1. </w:t>
      </w:r>
      <w:r>
        <w:rPr>
          <w:rFonts w:hint="eastAsia"/>
        </w:rPr>
        <w:t>Рентгенофазовый</w:t>
      </w:r>
      <w:r>
        <w:t xml:space="preserve"> </w:t>
      </w:r>
      <w:r>
        <w:rPr>
          <w:rFonts w:hint="eastAsia"/>
        </w:rPr>
        <w:t>анализ</w:t>
      </w:r>
    </w:p>
    <w:p w14:paraId="7139C4D5" w14:textId="77777777" w:rsidR="005D23A1" w:rsidRDefault="005D23A1" w:rsidP="005D23A1"/>
    <w:p w14:paraId="50411D7C" w14:textId="77777777" w:rsidR="005D23A1" w:rsidRDefault="005D23A1" w:rsidP="005D23A1">
      <w:r>
        <w:t xml:space="preserve">2.1.2. </w:t>
      </w:r>
      <w:r>
        <w:rPr>
          <w:rFonts w:hint="eastAsia"/>
        </w:rPr>
        <w:t>Электронно</w:t>
      </w:r>
      <w:r>
        <w:t>-</w:t>
      </w:r>
      <w:r>
        <w:rPr>
          <w:rFonts w:hint="eastAsia"/>
        </w:rPr>
        <w:t>микроскопический</w:t>
      </w:r>
      <w:r>
        <w:t xml:space="preserve"> </w:t>
      </w:r>
      <w:r>
        <w:rPr>
          <w:rFonts w:hint="eastAsia"/>
        </w:rPr>
        <w:t>анализ</w:t>
      </w:r>
    </w:p>
    <w:p w14:paraId="6D14EC7F" w14:textId="77777777" w:rsidR="005D23A1" w:rsidRDefault="005D23A1" w:rsidP="005D23A1"/>
    <w:p w14:paraId="56C1A4CB" w14:textId="77777777" w:rsidR="005D23A1" w:rsidRDefault="005D23A1" w:rsidP="005D23A1">
      <w:r>
        <w:t xml:space="preserve">2.1.3. </w:t>
      </w:r>
      <w:r>
        <w:rPr>
          <w:rFonts w:hint="eastAsia"/>
        </w:rPr>
        <w:t>Метод</w:t>
      </w:r>
      <w:r>
        <w:t xml:space="preserve"> </w:t>
      </w:r>
      <w:r>
        <w:rPr>
          <w:rFonts w:hint="eastAsia"/>
        </w:rPr>
        <w:t>инфракрасной</w:t>
      </w:r>
      <w:r>
        <w:t xml:space="preserve"> </w:t>
      </w:r>
      <w:r>
        <w:rPr>
          <w:rFonts w:hint="eastAsia"/>
        </w:rPr>
        <w:t>спектроскопии</w:t>
      </w:r>
    </w:p>
    <w:p w14:paraId="5DDBE5DF" w14:textId="77777777" w:rsidR="005D23A1" w:rsidRDefault="005D23A1" w:rsidP="005D23A1"/>
    <w:p w14:paraId="580E8BF4" w14:textId="77777777" w:rsidR="005D23A1" w:rsidRDefault="005D23A1" w:rsidP="005D23A1">
      <w:r>
        <w:lastRenderedPageBreak/>
        <w:t xml:space="preserve">2.1.4. </w:t>
      </w:r>
      <w:r>
        <w:rPr>
          <w:rFonts w:hint="eastAsia"/>
        </w:rPr>
        <w:t>Метод</w:t>
      </w:r>
      <w:r>
        <w:t xml:space="preserve"> </w:t>
      </w:r>
      <w:r>
        <w:rPr>
          <w:rFonts w:hint="eastAsia"/>
        </w:rPr>
        <w:t>термогравиметрического</w:t>
      </w:r>
      <w:r>
        <w:t xml:space="preserve"> </w:t>
      </w:r>
      <w:r>
        <w:rPr>
          <w:rFonts w:hint="eastAsia"/>
        </w:rPr>
        <w:t>анализа</w:t>
      </w:r>
    </w:p>
    <w:p w14:paraId="411BF7B7" w14:textId="77777777" w:rsidR="005D23A1" w:rsidRDefault="005D23A1" w:rsidP="005D23A1"/>
    <w:p w14:paraId="68FB0CC8" w14:textId="77777777" w:rsidR="005D23A1" w:rsidRDefault="005D23A1" w:rsidP="005D23A1">
      <w:r>
        <w:t xml:space="preserve">2.1.5. </w:t>
      </w:r>
      <w:r>
        <w:rPr>
          <w:rFonts w:hint="eastAsia"/>
        </w:rPr>
        <w:t>Метод</w:t>
      </w:r>
      <w:r>
        <w:t xml:space="preserve"> </w:t>
      </w:r>
      <w:r>
        <w:rPr>
          <w:rFonts w:hint="eastAsia"/>
        </w:rPr>
        <w:t>фотоколориметрического</w:t>
      </w:r>
      <w:r>
        <w:t xml:space="preserve"> </w:t>
      </w:r>
      <w:r>
        <w:rPr>
          <w:rFonts w:hint="eastAsia"/>
        </w:rPr>
        <w:t>анализа</w:t>
      </w:r>
    </w:p>
    <w:p w14:paraId="022644AE" w14:textId="77777777" w:rsidR="005D23A1" w:rsidRDefault="005D23A1" w:rsidP="005D23A1"/>
    <w:p w14:paraId="11256988" w14:textId="77777777" w:rsidR="005D23A1" w:rsidRDefault="005D23A1" w:rsidP="005D23A1">
      <w:r>
        <w:t xml:space="preserve">2.1.6. </w:t>
      </w:r>
      <w:r>
        <w:rPr>
          <w:rFonts w:hint="eastAsia"/>
        </w:rPr>
        <w:t>Определение</w:t>
      </w:r>
      <w:r>
        <w:t xml:space="preserve"> </w:t>
      </w:r>
      <w:r>
        <w:rPr>
          <w:rFonts w:hint="eastAsia"/>
        </w:rPr>
        <w:t>гранулометрического</w:t>
      </w:r>
      <w:r>
        <w:t xml:space="preserve"> </w:t>
      </w:r>
      <w:r>
        <w:rPr>
          <w:rFonts w:hint="eastAsia"/>
        </w:rPr>
        <w:t>состава</w:t>
      </w:r>
      <w:r>
        <w:t xml:space="preserve"> </w:t>
      </w:r>
      <w:r>
        <w:rPr>
          <w:rFonts w:hint="eastAsia"/>
        </w:rPr>
        <w:t>порошкообразных</w:t>
      </w:r>
      <w:r>
        <w:t xml:space="preserve"> </w:t>
      </w:r>
      <w:r>
        <w:rPr>
          <w:rFonts w:hint="eastAsia"/>
        </w:rPr>
        <w:t>материалов</w:t>
      </w:r>
    </w:p>
    <w:p w14:paraId="634E413A" w14:textId="77777777" w:rsidR="005D23A1" w:rsidRDefault="005D23A1" w:rsidP="005D23A1"/>
    <w:p w14:paraId="4C292F1A" w14:textId="77777777" w:rsidR="005D23A1" w:rsidRDefault="005D23A1" w:rsidP="005D23A1">
      <w:r>
        <w:t xml:space="preserve">2.1.7. </w:t>
      </w:r>
      <w:r>
        <w:rPr>
          <w:rFonts w:hint="eastAsia"/>
        </w:rPr>
        <w:t>Метод</w:t>
      </w:r>
      <w:r>
        <w:t xml:space="preserve"> </w:t>
      </w:r>
      <w:r>
        <w:rPr>
          <w:rFonts w:hint="eastAsia"/>
        </w:rPr>
        <w:t>поглощения</w:t>
      </w:r>
      <w:r>
        <w:t xml:space="preserve"> </w:t>
      </w:r>
      <w:r>
        <w:rPr>
          <w:rFonts w:hint="eastAsia"/>
        </w:rPr>
        <w:t>активной</w:t>
      </w:r>
      <w:r>
        <w:t xml:space="preserve"> </w:t>
      </w:r>
      <w:r>
        <w:rPr>
          <w:rFonts w:hint="eastAsia"/>
        </w:rPr>
        <w:t>минеральной</w:t>
      </w:r>
      <w:r>
        <w:t xml:space="preserve"> </w:t>
      </w:r>
      <w:r>
        <w:rPr>
          <w:rFonts w:hint="eastAsia"/>
        </w:rPr>
        <w:t>добавкой</w:t>
      </w:r>
      <w:r>
        <w:t xml:space="preserve"> </w:t>
      </w:r>
      <w:r>
        <w:rPr>
          <w:rFonts w:hint="eastAsia"/>
        </w:rPr>
        <w:t>извести</w:t>
      </w:r>
      <w:r>
        <w:t xml:space="preserve"> </w:t>
      </w:r>
      <w:r>
        <w:rPr>
          <w:rFonts w:hint="eastAsia"/>
        </w:rPr>
        <w:t>из</w:t>
      </w:r>
      <w:r>
        <w:t xml:space="preserve"> </w:t>
      </w:r>
      <w:r>
        <w:rPr>
          <w:rFonts w:hint="eastAsia"/>
        </w:rPr>
        <w:t>известкового</w:t>
      </w:r>
      <w:r>
        <w:t xml:space="preserve"> </w:t>
      </w:r>
      <w:r>
        <w:rPr>
          <w:rFonts w:hint="eastAsia"/>
        </w:rPr>
        <w:t>раствора</w:t>
      </w:r>
    </w:p>
    <w:p w14:paraId="6300DAE6" w14:textId="77777777" w:rsidR="005D23A1" w:rsidRDefault="005D23A1" w:rsidP="005D23A1"/>
    <w:p w14:paraId="32DA9D52" w14:textId="77777777" w:rsidR="005D23A1" w:rsidRDefault="005D23A1" w:rsidP="005D23A1">
      <w:r>
        <w:t xml:space="preserve">2.2. </w:t>
      </w:r>
      <w:r>
        <w:rPr>
          <w:rFonts w:hint="eastAsia"/>
        </w:rPr>
        <w:t>Методы</w:t>
      </w:r>
      <w:r>
        <w:t xml:space="preserve"> </w:t>
      </w:r>
      <w:r>
        <w:rPr>
          <w:rFonts w:hint="eastAsia"/>
        </w:rPr>
        <w:t>определения</w:t>
      </w:r>
      <w:r>
        <w:t xml:space="preserve"> </w:t>
      </w:r>
      <w:r>
        <w:rPr>
          <w:rFonts w:hint="eastAsia"/>
        </w:rPr>
        <w:t>технологических</w:t>
      </w:r>
      <w:r>
        <w:t xml:space="preserve"> </w:t>
      </w:r>
      <w:r>
        <w:rPr>
          <w:rFonts w:hint="eastAsia"/>
        </w:rPr>
        <w:t>характеристик</w:t>
      </w:r>
      <w:r>
        <w:t xml:space="preserve"> </w:t>
      </w:r>
      <w:r>
        <w:rPr>
          <w:rFonts w:hint="eastAsia"/>
        </w:rPr>
        <w:t>мелкозернистых</w:t>
      </w:r>
      <w:r>
        <w:t xml:space="preserve"> </w:t>
      </w:r>
      <w:r>
        <w:rPr>
          <w:rFonts w:hint="eastAsia"/>
        </w:rPr>
        <w:t>бетонных</w:t>
      </w:r>
      <w:r>
        <w:t xml:space="preserve"> </w:t>
      </w:r>
      <w:r>
        <w:rPr>
          <w:rFonts w:hint="eastAsia"/>
        </w:rPr>
        <w:t>смесей</w:t>
      </w:r>
      <w:r>
        <w:t xml:space="preserve"> </w:t>
      </w:r>
      <w:r>
        <w:rPr>
          <w:rFonts w:hint="eastAsia"/>
        </w:rPr>
        <w:t>и</w:t>
      </w:r>
      <w:r>
        <w:t xml:space="preserve"> </w:t>
      </w:r>
      <w:r>
        <w:rPr>
          <w:rFonts w:hint="eastAsia"/>
        </w:rPr>
        <w:t>физико</w:t>
      </w:r>
      <w:r>
        <w:t>-</w:t>
      </w:r>
      <w:r>
        <w:rPr>
          <w:rFonts w:hint="eastAsia"/>
        </w:rPr>
        <w:t>механических</w:t>
      </w:r>
      <w:r>
        <w:t xml:space="preserve"> </w:t>
      </w:r>
      <w:r>
        <w:rPr>
          <w:rFonts w:hint="eastAsia"/>
        </w:rPr>
        <w:t>и</w:t>
      </w:r>
      <w:r>
        <w:t xml:space="preserve"> </w:t>
      </w:r>
      <w:r>
        <w:rPr>
          <w:rFonts w:hint="eastAsia"/>
        </w:rPr>
        <w:t>эксплуатационных</w:t>
      </w:r>
      <w:r>
        <w:t xml:space="preserve"> </w:t>
      </w:r>
      <w:r>
        <w:rPr>
          <w:rFonts w:hint="eastAsia"/>
        </w:rPr>
        <w:t>показателей</w:t>
      </w:r>
      <w:r>
        <w:t xml:space="preserve"> </w:t>
      </w:r>
      <w:r>
        <w:rPr>
          <w:rFonts w:hint="eastAsia"/>
        </w:rPr>
        <w:t>бетонов</w:t>
      </w:r>
      <w:r>
        <w:t xml:space="preserve"> </w:t>
      </w:r>
      <w:r>
        <w:rPr>
          <w:rFonts w:hint="eastAsia"/>
        </w:rPr>
        <w:t>на</w:t>
      </w:r>
      <w:r>
        <w:t xml:space="preserve"> </w:t>
      </w:r>
      <w:r>
        <w:rPr>
          <w:rFonts w:hint="eastAsia"/>
        </w:rPr>
        <w:t>их</w:t>
      </w:r>
      <w:r>
        <w:t xml:space="preserve"> </w:t>
      </w:r>
      <w:r>
        <w:rPr>
          <w:rFonts w:hint="eastAsia"/>
        </w:rPr>
        <w:t>основе</w:t>
      </w:r>
    </w:p>
    <w:p w14:paraId="07D21E9F" w14:textId="77777777" w:rsidR="005D23A1" w:rsidRDefault="005D23A1" w:rsidP="005D23A1"/>
    <w:p w14:paraId="22ED6659" w14:textId="77777777" w:rsidR="005D23A1" w:rsidRDefault="005D23A1" w:rsidP="005D23A1">
      <w:r>
        <w:t xml:space="preserve">2.2.1. </w:t>
      </w:r>
      <w:r>
        <w:rPr>
          <w:rFonts w:hint="eastAsia"/>
        </w:rPr>
        <w:t>Определение</w:t>
      </w:r>
      <w:r>
        <w:t xml:space="preserve"> </w:t>
      </w:r>
      <w:r>
        <w:rPr>
          <w:rFonts w:hint="eastAsia"/>
        </w:rPr>
        <w:t>удобоукладываемости</w:t>
      </w:r>
      <w:r>
        <w:t xml:space="preserve"> </w:t>
      </w:r>
      <w:r>
        <w:rPr>
          <w:rFonts w:hint="eastAsia"/>
        </w:rPr>
        <w:t>мелкозернистых</w:t>
      </w:r>
      <w:r>
        <w:t xml:space="preserve"> </w:t>
      </w:r>
      <w:r>
        <w:rPr>
          <w:rFonts w:hint="eastAsia"/>
        </w:rPr>
        <w:t>бетонных</w:t>
      </w:r>
      <w:r>
        <w:t xml:space="preserve"> </w:t>
      </w:r>
      <w:r>
        <w:rPr>
          <w:rFonts w:hint="eastAsia"/>
        </w:rPr>
        <w:t>смесей</w:t>
      </w:r>
    </w:p>
    <w:p w14:paraId="087C1ABC" w14:textId="77777777" w:rsidR="005D23A1" w:rsidRDefault="005D23A1" w:rsidP="005D23A1"/>
    <w:p w14:paraId="1C1A4CD4" w14:textId="77777777" w:rsidR="005D23A1" w:rsidRDefault="005D23A1" w:rsidP="005D23A1">
      <w:r>
        <w:t xml:space="preserve">2.2.2. </w:t>
      </w:r>
      <w:r>
        <w:rPr>
          <w:rFonts w:hint="eastAsia"/>
        </w:rPr>
        <w:t>Определение</w:t>
      </w:r>
      <w:r>
        <w:t xml:space="preserve"> </w:t>
      </w:r>
      <w:r>
        <w:rPr>
          <w:rFonts w:hint="eastAsia"/>
        </w:rPr>
        <w:t>средней</w:t>
      </w:r>
      <w:r>
        <w:t xml:space="preserve"> </w:t>
      </w:r>
      <w:r>
        <w:rPr>
          <w:rFonts w:hint="eastAsia"/>
        </w:rPr>
        <w:t>плотности</w:t>
      </w:r>
      <w:r>
        <w:t xml:space="preserve"> </w:t>
      </w:r>
      <w:r>
        <w:rPr>
          <w:rFonts w:hint="eastAsia"/>
        </w:rPr>
        <w:t>бетонной</w:t>
      </w:r>
      <w:r>
        <w:t xml:space="preserve"> </w:t>
      </w:r>
      <w:r>
        <w:rPr>
          <w:rFonts w:hint="eastAsia"/>
        </w:rPr>
        <w:t>смеси</w:t>
      </w:r>
      <w:r>
        <w:t xml:space="preserve"> </w:t>
      </w:r>
      <w:r>
        <w:rPr>
          <w:rFonts w:hint="eastAsia"/>
        </w:rPr>
        <w:t>и</w:t>
      </w:r>
      <w:r>
        <w:t xml:space="preserve"> </w:t>
      </w:r>
      <w:r>
        <w:rPr>
          <w:rFonts w:hint="eastAsia"/>
        </w:rPr>
        <w:t>бетона</w:t>
      </w:r>
    </w:p>
    <w:p w14:paraId="38023323" w14:textId="77777777" w:rsidR="005D23A1" w:rsidRDefault="005D23A1" w:rsidP="005D23A1"/>
    <w:p w14:paraId="4770A28D" w14:textId="77777777" w:rsidR="005D23A1" w:rsidRDefault="005D23A1" w:rsidP="005D23A1">
      <w:r>
        <w:t xml:space="preserve">2.2.3. </w:t>
      </w:r>
      <w:r>
        <w:rPr>
          <w:rFonts w:hint="eastAsia"/>
        </w:rPr>
        <w:t>Определение</w:t>
      </w:r>
      <w:r>
        <w:t xml:space="preserve"> </w:t>
      </w:r>
      <w:r>
        <w:rPr>
          <w:rFonts w:hint="eastAsia"/>
        </w:rPr>
        <w:t>водопоглощения</w:t>
      </w:r>
      <w:r>
        <w:t xml:space="preserve"> </w:t>
      </w:r>
      <w:r>
        <w:rPr>
          <w:rFonts w:hint="eastAsia"/>
        </w:rPr>
        <w:t>и</w:t>
      </w:r>
      <w:r>
        <w:t xml:space="preserve"> </w:t>
      </w:r>
      <w:r>
        <w:rPr>
          <w:rFonts w:hint="eastAsia"/>
        </w:rPr>
        <w:t>водонепроницаемости</w:t>
      </w:r>
      <w:r>
        <w:t xml:space="preserve"> </w:t>
      </w:r>
      <w:r>
        <w:rPr>
          <w:rFonts w:hint="eastAsia"/>
        </w:rPr>
        <w:t>бетонных</w:t>
      </w:r>
      <w:r>
        <w:t xml:space="preserve"> </w:t>
      </w:r>
      <w:r>
        <w:rPr>
          <w:rFonts w:hint="eastAsia"/>
        </w:rPr>
        <w:t>образцов</w:t>
      </w:r>
    </w:p>
    <w:p w14:paraId="4718D716" w14:textId="77777777" w:rsidR="005D23A1" w:rsidRDefault="005D23A1" w:rsidP="005D23A1"/>
    <w:p w14:paraId="1F0034FF" w14:textId="77777777" w:rsidR="005D23A1" w:rsidRDefault="005D23A1" w:rsidP="005D23A1">
      <w:r>
        <w:t xml:space="preserve">2.2.4. </w:t>
      </w:r>
      <w:r>
        <w:rPr>
          <w:rFonts w:hint="eastAsia"/>
        </w:rPr>
        <w:t>Определение</w:t>
      </w:r>
      <w:r>
        <w:t xml:space="preserve"> </w:t>
      </w:r>
      <w:r>
        <w:rPr>
          <w:rFonts w:hint="eastAsia"/>
        </w:rPr>
        <w:t>пористости</w:t>
      </w:r>
      <w:r>
        <w:t xml:space="preserve"> </w:t>
      </w:r>
      <w:r>
        <w:rPr>
          <w:rFonts w:hint="eastAsia"/>
        </w:rPr>
        <w:t>бетонных</w:t>
      </w:r>
      <w:r>
        <w:t xml:space="preserve"> </w:t>
      </w:r>
      <w:r>
        <w:rPr>
          <w:rFonts w:hint="eastAsia"/>
        </w:rPr>
        <w:t>образцов</w:t>
      </w:r>
    </w:p>
    <w:p w14:paraId="65FDD17B" w14:textId="77777777" w:rsidR="005D23A1" w:rsidRDefault="005D23A1" w:rsidP="005D23A1"/>
    <w:p w14:paraId="555A5A63" w14:textId="77777777" w:rsidR="005D23A1" w:rsidRDefault="005D23A1" w:rsidP="005D23A1">
      <w:r>
        <w:t xml:space="preserve">2.2.5. </w:t>
      </w:r>
      <w:r>
        <w:rPr>
          <w:rFonts w:hint="eastAsia"/>
        </w:rPr>
        <w:t>Определение</w:t>
      </w:r>
      <w:r>
        <w:t xml:space="preserve"> </w:t>
      </w:r>
      <w:r>
        <w:rPr>
          <w:rFonts w:hint="eastAsia"/>
        </w:rPr>
        <w:t>прочности</w:t>
      </w:r>
      <w:r>
        <w:t xml:space="preserve"> </w:t>
      </w:r>
      <w:r>
        <w:rPr>
          <w:rFonts w:hint="eastAsia"/>
        </w:rPr>
        <w:t>бетонных</w:t>
      </w:r>
      <w:r>
        <w:t xml:space="preserve"> </w:t>
      </w:r>
      <w:r>
        <w:rPr>
          <w:rFonts w:hint="eastAsia"/>
        </w:rPr>
        <w:t>образцов</w:t>
      </w:r>
      <w:r>
        <w:t xml:space="preserve"> </w:t>
      </w:r>
      <w:r>
        <w:rPr>
          <w:rFonts w:hint="eastAsia"/>
        </w:rPr>
        <w:t>на</w:t>
      </w:r>
      <w:r>
        <w:t xml:space="preserve"> </w:t>
      </w:r>
      <w:r>
        <w:rPr>
          <w:rFonts w:hint="eastAsia"/>
        </w:rPr>
        <w:t>сжатие</w:t>
      </w:r>
      <w:r>
        <w:t xml:space="preserve"> </w:t>
      </w:r>
      <w:r>
        <w:rPr>
          <w:rFonts w:hint="eastAsia"/>
        </w:rPr>
        <w:t>и</w:t>
      </w:r>
      <w:r>
        <w:t xml:space="preserve"> </w:t>
      </w:r>
      <w:r>
        <w:rPr>
          <w:rFonts w:hint="eastAsia"/>
        </w:rPr>
        <w:t>на</w:t>
      </w:r>
      <w:r>
        <w:t xml:space="preserve"> </w:t>
      </w:r>
      <w:r>
        <w:rPr>
          <w:rFonts w:hint="eastAsia"/>
        </w:rPr>
        <w:t>растяжение</w:t>
      </w:r>
      <w:r>
        <w:t xml:space="preserve"> </w:t>
      </w:r>
      <w:r>
        <w:rPr>
          <w:rFonts w:hint="eastAsia"/>
        </w:rPr>
        <w:t>при</w:t>
      </w:r>
      <w:r>
        <w:t xml:space="preserve"> </w:t>
      </w:r>
      <w:r>
        <w:rPr>
          <w:rFonts w:hint="eastAsia"/>
        </w:rPr>
        <w:t>изгибе</w:t>
      </w:r>
    </w:p>
    <w:p w14:paraId="064A67BA" w14:textId="77777777" w:rsidR="005D23A1" w:rsidRDefault="005D23A1" w:rsidP="005D23A1"/>
    <w:p w14:paraId="6F7A034A" w14:textId="77777777" w:rsidR="005D23A1" w:rsidRDefault="005D23A1" w:rsidP="005D23A1">
      <w:r>
        <w:t xml:space="preserve">2.2.6. </w:t>
      </w:r>
      <w:r>
        <w:rPr>
          <w:rFonts w:hint="eastAsia"/>
        </w:rPr>
        <w:t>Определение</w:t>
      </w:r>
      <w:r>
        <w:t xml:space="preserve"> </w:t>
      </w:r>
      <w:r>
        <w:rPr>
          <w:rFonts w:hint="eastAsia"/>
        </w:rPr>
        <w:t>стойкости</w:t>
      </w:r>
      <w:r>
        <w:t xml:space="preserve"> </w:t>
      </w:r>
      <w:r>
        <w:rPr>
          <w:rFonts w:hint="eastAsia"/>
        </w:rPr>
        <w:t>бетонных</w:t>
      </w:r>
      <w:r>
        <w:t xml:space="preserve"> </w:t>
      </w:r>
      <w:r>
        <w:rPr>
          <w:rFonts w:hint="eastAsia"/>
        </w:rPr>
        <w:t>образцов</w:t>
      </w:r>
      <w:r>
        <w:t xml:space="preserve"> </w:t>
      </w:r>
      <w:r>
        <w:rPr>
          <w:rFonts w:hint="eastAsia"/>
        </w:rPr>
        <w:t>к</w:t>
      </w:r>
      <w:r>
        <w:t xml:space="preserve"> </w:t>
      </w:r>
      <w:r>
        <w:rPr>
          <w:rFonts w:hint="eastAsia"/>
        </w:rPr>
        <w:t>коррозии</w:t>
      </w:r>
      <w:r>
        <w:t xml:space="preserve"> </w:t>
      </w:r>
      <w:r>
        <w:rPr>
          <w:rFonts w:hint="eastAsia"/>
        </w:rPr>
        <w:t>выщелачивания</w:t>
      </w:r>
      <w:r>
        <w:t xml:space="preserve"> </w:t>
      </w:r>
      <w:r>
        <w:rPr>
          <w:rFonts w:hint="eastAsia"/>
        </w:rPr>
        <w:t>и</w:t>
      </w:r>
      <w:r>
        <w:t xml:space="preserve"> </w:t>
      </w:r>
      <w:r>
        <w:rPr>
          <w:rFonts w:hint="eastAsia"/>
        </w:rPr>
        <w:t>коррозии</w:t>
      </w:r>
      <w:r>
        <w:t xml:space="preserve"> </w:t>
      </w:r>
      <w:r>
        <w:rPr>
          <w:rFonts w:hint="eastAsia"/>
        </w:rPr>
        <w:t>под</w:t>
      </w:r>
      <w:r>
        <w:t xml:space="preserve"> </w:t>
      </w:r>
      <w:r>
        <w:rPr>
          <w:rFonts w:hint="eastAsia"/>
        </w:rPr>
        <w:t>действием</w:t>
      </w:r>
      <w:r>
        <w:t xml:space="preserve"> </w:t>
      </w:r>
      <w:r>
        <w:rPr>
          <w:rFonts w:hint="eastAsia"/>
        </w:rPr>
        <w:t>растворов</w:t>
      </w:r>
      <w:r>
        <w:t xml:space="preserve"> </w:t>
      </w:r>
      <w:r>
        <w:rPr>
          <w:rFonts w:hint="eastAsia"/>
        </w:rPr>
        <w:t>сульфатов</w:t>
      </w:r>
      <w:r>
        <w:t xml:space="preserve">, </w:t>
      </w:r>
      <w:r>
        <w:rPr>
          <w:rFonts w:hint="eastAsia"/>
        </w:rPr>
        <w:t>кислот</w:t>
      </w:r>
      <w:r>
        <w:t xml:space="preserve"> </w:t>
      </w:r>
      <w:r>
        <w:rPr>
          <w:rFonts w:hint="eastAsia"/>
        </w:rPr>
        <w:t>и</w:t>
      </w:r>
      <w:r>
        <w:t xml:space="preserve"> </w:t>
      </w:r>
      <w:r>
        <w:rPr>
          <w:rFonts w:hint="eastAsia"/>
        </w:rPr>
        <w:t>солей</w:t>
      </w:r>
    </w:p>
    <w:p w14:paraId="36DD1AFB" w14:textId="77777777" w:rsidR="005D23A1" w:rsidRDefault="005D23A1" w:rsidP="005D23A1"/>
    <w:p w14:paraId="5B60D4A4" w14:textId="77777777" w:rsidR="005D23A1" w:rsidRDefault="005D23A1" w:rsidP="005D23A1">
      <w:r>
        <w:t xml:space="preserve">2.2.7. </w:t>
      </w:r>
      <w:r>
        <w:rPr>
          <w:rFonts w:hint="eastAsia"/>
        </w:rPr>
        <w:t>Определение</w:t>
      </w:r>
      <w:r>
        <w:t xml:space="preserve"> </w:t>
      </w:r>
      <w:r>
        <w:rPr>
          <w:rFonts w:hint="eastAsia"/>
        </w:rPr>
        <w:t>деформаций</w:t>
      </w:r>
      <w:r>
        <w:t xml:space="preserve"> </w:t>
      </w:r>
      <w:r>
        <w:rPr>
          <w:rFonts w:hint="eastAsia"/>
        </w:rPr>
        <w:t>бетонных</w:t>
      </w:r>
      <w:r>
        <w:t xml:space="preserve"> </w:t>
      </w:r>
      <w:r>
        <w:rPr>
          <w:rFonts w:hint="eastAsia"/>
        </w:rPr>
        <w:t>образцов</w:t>
      </w:r>
      <w:r>
        <w:t xml:space="preserve"> </w:t>
      </w:r>
      <w:r>
        <w:rPr>
          <w:rFonts w:hint="eastAsia"/>
        </w:rPr>
        <w:t>в</w:t>
      </w:r>
      <w:r>
        <w:t xml:space="preserve"> </w:t>
      </w:r>
      <w:r>
        <w:rPr>
          <w:rFonts w:hint="eastAsia"/>
        </w:rPr>
        <w:t>жидкой</w:t>
      </w:r>
      <w:r>
        <w:t xml:space="preserve"> </w:t>
      </w:r>
      <w:r>
        <w:rPr>
          <w:rFonts w:hint="eastAsia"/>
        </w:rPr>
        <w:t>сульфатной</w:t>
      </w:r>
      <w:r>
        <w:t xml:space="preserve"> </w:t>
      </w:r>
      <w:r>
        <w:rPr>
          <w:rFonts w:hint="eastAsia"/>
        </w:rPr>
        <w:t>среде</w:t>
      </w:r>
    </w:p>
    <w:p w14:paraId="2CCA8008" w14:textId="77777777" w:rsidR="005D23A1" w:rsidRDefault="005D23A1" w:rsidP="005D23A1"/>
    <w:p w14:paraId="6F9E6E52" w14:textId="77777777" w:rsidR="005D23A1" w:rsidRDefault="005D23A1" w:rsidP="005D23A1">
      <w:r>
        <w:t xml:space="preserve">2.2.8. </w:t>
      </w:r>
      <w:r>
        <w:rPr>
          <w:rFonts w:hint="eastAsia"/>
        </w:rPr>
        <w:t>Определение</w:t>
      </w:r>
      <w:r>
        <w:t xml:space="preserve"> </w:t>
      </w:r>
      <w:r>
        <w:rPr>
          <w:rFonts w:hint="eastAsia"/>
        </w:rPr>
        <w:t>деформаций</w:t>
      </w:r>
      <w:r>
        <w:t xml:space="preserve"> </w:t>
      </w:r>
      <w:r>
        <w:rPr>
          <w:rFonts w:hint="eastAsia"/>
        </w:rPr>
        <w:t>усадки</w:t>
      </w:r>
      <w:r>
        <w:t xml:space="preserve"> </w:t>
      </w:r>
      <w:r>
        <w:rPr>
          <w:rFonts w:hint="eastAsia"/>
        </w:rPr>
        <w:t>бетонных</w:t>
      </w:r>
      <w:r>
        <w:t xml:space="preserve"> </w:t>
      </w:r>
      <w:r>
        <w:rPr>
          <w:rFonts w:hint="eastAsia"/>
        </w:rPr>
        <w:t>образцов</w:t>
      </w:r>
    </w:p>
    <w:p w14:paraId="2BFB4191" w14:textId="77777777" w:rsidR="005D23A1" w:rsidRDefault="005D23A1" w:rsidP="005D23A1"/>
    <w:p w14:paraId="610F223A" w14:textId="77777777" w:rsidR="005D23A1" w:rsidRDefault="005D23A1" w:rsidP="005D23A1">
      <w:r>
        <w:t xml:space="preserve">2.2.9. </w:t>
      </w:r>
      <w:r>
        <w:rPr>
          <w:rFonts w:hint="eastAsia"/>
        </w:rPr>
        <w:t>Определение</w:t>
      </w:r>
      <w:r>
        <w:t xml:space="preserve"> </w:t>
      </w:r>
      <w:r>
        <w:rPr>
          <w:rFonts w:hint="eastAsia"/>
        </w:rPr>
        <w:t>прочности</w:t>
      </w:r>
      <w:r>
        <w:t xml:space="preserve"> </w:t>
      </w:r>
      <w:r>
        <w:rPr>
          <w:rFonts w:hint="eastAsia"/>
        </w:rPr>
        <w:t>сцепления</w:t>
      </w:r>
      <w:r>
        <w:t xml:space="preserve"> </w:t>
      </w:r>
      <w:r>
        <w:rPr>
          <w:rFonts w:hint="eastAsia"/>
        </w:rPr>
        <w:t>нового</w:t>
      </w:r>
      <w:r>
        <w:t xml:space="preserve"> </w:t>
      </w:r>
      <w:r>
        <w:rPr>
          <w:rFonts w:hint="eastAsia"/>
        </w:rPr>
        <w:t>бетонного</w:t>
      </w:r>
      <w:r>
        <w:t xml:space="preserve"> </w:t>
      </w:r>
      <w:r>
        <w:rPr>
          <w:rFonts w:hint="eastAsia"/>
        </w:rPr>
        <w:t>слоя</w:t>
      </w:r>
      <w:r>
        <w:t xml:space="preserve"> </w:t>
      </w:r>
      <w:r>
        <w:rPr>
          <w:rFonts w:hint="eastAsia"/>
        </w:rPr>
        <w:t>с</w:t>
      </w:r>
      <w:r>
        <w:t xml:space="preserve"> </w:t>
      </w:r>
      <w:r>
        <w:rPr>
          <w:rFonts w:hint="eastAsia"/>
        </w:rPr>
        <w:t>поверхностью</w:t>
      </w:r>
      <w:r>
        <w:t xml:space="preserve"> </w:t>
      </w:r>
      <w:r>
        <w:rPr>
          <w:rFonts w:hint="eastAsia"/>
        </w:rPr>
        <w:t>ранее</w:t>
      </w:r>
      <w:r>
        <w:t xml:space="preserve"> </w:t>
      </w:r>
      <w:r>
        <w:rPr>
          <w:rFonts w:hint="eastAsia"/>
        </w:rPr>
        <w:t>уложенного</w:t>
      </w:r>
      <w:r>
        <w:t xml:space="preserve"> </w:t>
      </w:r>
      <w:r>
        <w:rPr>
          <w:rFonts w:hint="eastAsia"/>
        </w:rPr>
        <w:t>бетона</w:t>
      </w:r>
    </w:p>
    <w:p w14:paraId="1CA10103" w14:textId="77777777" w:rsidR="005D23A1" w:rsidRDefault="005D23A1" w:rsidP="005D23A1"/>
    <w:p w14:paraId="67B07FD1" w14:textId="77777777" w:rsidR="005D23A1" w:rsidRDefault="005D23A1" w:rsidP="005D23A1">
      <w:r>
        <w:t xml:space="preserve">2.2.10. </w:t>
      </w:r>
      <w:r>
        <w:rPr>
          <w:rFonts w:hint="eastAsia"/>
        </w:rPr>
        <w:t>Исследование</w:t>
      </w:r>
      <w:r>
        <w:t xml:space="preserve"> </w:t>
      </w:r>
      <w:r>
        <w:rPr>
          <w:rFonts w:hint="eastAsia"/>
        </w:rPr>
        <w:t>плотности</w:t>
      </w:r>
      <w:r>
        <w:t xml:space="preserve"> </w:t>
      </w:r>
      <w:r>
        <w:rPr>
          <w:rFonts w:hint="eastAsia"/>
        </w:rPr>
        <w:t>структуры</w:t>
      </w:r>
      <w:r>
        <w:t xml:space="preserve"> </w:t>
      </w:r>
      <w:r>
        <w:rPr>
          <w:rFonts w:hint="eastAsia"/>
        </w:rPr>
        <w:t>мелкозернистых</w:t>
      </w:r>
      <w:r>
        <w:t xml:space="preserve"> </w:t>
      </w:r>
      <w:r>
        <w:rPr>
          <w:rFonts w:hint="eastAsia"/>
        </w:rPr>
        <w:t>бетонов</w:t>
      </w:r>
    </w:p>
    <w:p w14:paraId="792469D0" w14:textId="77777777" w:rsidR="005D23A1" w:rsidRDefault="005D23A1" w:rsidP="005D23A1"/>
    <w:p w14:paraId="04FC3831" w14:textId="77777777" w:rsidR="005D23A1" w:rsidRDefault="005D23A1" w:rsidP="005D23A1">
      <w:r>
        <w:t xml:space="preserve">2.2.11. </w:t>
      </w:r>
      <w:r>
        <w:rPr>
          <w:rFonts w:hint="eastAsia"/>
        </w:rPr>
        <w:t>Определение</w:t>
      </w:r>
      <w:r>
        <w:t xml:space="preserve"> </w:t>
      </w:r>
      <w:r>
        <w:rPr>
          <w:rFonts w:hint="eastAsia"/>
        </w:rPr>
        <w:t>стойкости</w:t>
      </w:r>
      <w:r>
        <w:t xml:space="preserve"> </w:t>
      </w:r>
      <w:r>
        <w:rPr>
          <w:rFonts w:hint="eastAsia"/>
        </w:rPr>
        <w:t>мелкозернистых</w:t>
      </w:r>
      <w:r>
        <w:t xml:space="preserve"> </w:t>
      </w:r>
      <w:r>
        <w:rPr>
          <w:rFonts w:hint="eastAsia"/>
        </w:rPr>
        <w:t>бетонов</w:t>
      </w:r>
      <w:r>
        <w:t xml:space="preserve"> </w:t>
      </w:r>
      <w:r>
        <w:rPr>
          <w:rFonts w:hint="eastAsia"/>
        </w:rPr>
        <w:t>к</w:t>
      </w:r>
      <w:r>
        <w:t xml:space="preserve"> </w:t>
      </w:r>
      <w:r>
        <w:rPr>
          <w:rFonts w:hint="eastAsia"/>
        </w:rPr>
        <w:t>поверхностной</w:t>
      </w:r>
      <w:r>
        <w:t xml:space="preserve"> </w:t>
      </w:r>
      <w:r>
        <w:rPr>
          <w:rFonts w:hint="eastAsia"/>
        </w:rPr>
        <w:t>эрозии</w:t>
      </w:r>
      <w:r>
        <w:t xml:space="preserve"> </w:t>
      </w:r>
      <w:r>
        <w:rPr>
          <w:rFonts w:hint="eastAsia"/>
        </w:rPr>
        <w:t>под</w:t>
      </w:r>
      <w:r>
        <w:t xml:space="preserve"> </w:t>
      </w:r>
      <w:r>
        <w:rPr>
          <w:rFonts w:hint="eastAsia"/>
        </w:rPr>
        <w:t>действием</w:t>
      </w:r>
      <w:r>
        <w:t xml:space="preserve"> </w:t>
      </w:r>
      <w:r>
        <w:rPr>
          <w:rFonts w:hint="eastAsia"/>
        </w:rPr>
        <w:t>грунтовых</w:t>
      </w:r>
      <w:r>
        <w:t xml:space="preserve"> </w:t>
      </w:r>
      <w:r>
        <w:rPr>
          <w:rFonts w:hint="eastAsia"/>
        </w:rPr>
        <w:t>вод</w:t>
      </w:r>
      <w:r>
        <w:t xml:space="preserve">, </w:t>
      </w:r>
      <w:r>
        <w:rPr>
          <w:rFonts w:hint="eastAsia"/>
        </w:rPr>
        <w:t>содержащих</w:t>
      </w:r>
      <w:r>
        <w:t xml:space="preserve"> </w:t>
      </w:r>
      <w:r>
        <w:rPr>
          <w:rFonts w:hint="eastAsia"/>
        </w:rPr>
        <w:t>твердые</w:t>
      </w:r>
      <w:r>
        <w:t xml:space="preserve"> </w:t>
      </w:r>
      <w:r>
        <w:rPr>
          <w:rFonts w:hint="eastAsia"/>
        </w:rPr>
        <w:t>взвешенные</w:t>
      </w:r>
      <w:r>
        <w:t xml:space="preserve"> </w:t>
      </w:r>
      <w:r>
        <w:rPr>
          <w:rFonts w:hint="eastAsia"/>
        </w:rPr>
        <w:t>частицы</w:t>
      </w:r>
    </w:p>
    <w:p w14:paraId="5B046B5E" w14:textId="77777777" w:rsidR="005D23A1" w:rsidRDefault="005D23A1" w:rsidP="005D23A1"/>
    <w:p w14:paraId="5397DE7F" w14:textId="77777777" w:rsidR="005D23A1" w:rsidRDefault="005D23A1" w:rsidP="005D23A1">
      <w:r>
        <w:t xml:space="preserve">2.2.12. </w:t>
      </w:r>
      <w:r>
        <w:rPr>
          <w:rFonts w:hint="eastAsia"/>
        </w:rPr>
        <w:t>Определение</w:t>
      </w:r>
      <w:r>
        <w:t xml:space="preserve"> </w:t>
      </w:r>
      <w:r>
        <w:rPr>
          <w:rFonts w:hint="eastAsia"/>
        </w:rPr>
        <w:t>уровня</w:t>
      </w:r>
      <w:r>
        <w:t xml:space="preserve"> </w:t>
      </w:r>
      <w:r>
        <w:rPr>
          <w:rFonts w:hint="eastAsia"/>
        </w:rPr>
        <w:t>защищенности</w:t>
      </w:r>
      <w:r>
        <w:t xml:space="preserve"> </w:t>
      </w:r>
      <w:r>
        <w:rPr>
          <w:rFonts w:hint="eastAsia"/>
        </w:rPr>
        <w:t>от</w:t>
      </w:r>
      <w:r>
        <w:t xml:space="preserve"> </w:t>
      </w:r>
      <w:r>
        <w:rPr>
          <w:rFonts w:hint="eastAsia"/>
        </w:rPr>
        <w:t>коррозии</w:t>
      </w:r>
      <w:r>
        <w:t xml:space="preserve"> </w:t>
      </w:r>
      <w:r>
        <w:rPr>
          <w:rFonts w:hint="eastAsia"/>
        </w:rPr>
        <w:t>стальной</w:t>
      </w:r>
      <w:r>
        <w:t xml:space="preserve"> </w:t>
      </w:r>
      <w:r>
        <w:rPr>
          <w:rFonts w:hint="eastAsia"/>
        </w:rPr>
        <w:t>арматуры</w:t>
      </w:r>
      <w:r>
        <w:t xml:space="preserve"> </w:t>
      </w:r>
      <w:r>
        <w:rPr>
          <w:rFonts w:hint="eastAsia"/>
        </w:rPr>
        <w:t>в</w:t>
      </w:r>
      <w:r>
        <w:t xml:space="preserve"> </w:t>
      </w:r>
      <w:r>
        <w:rPr>
          <w:rFonts w:hint="eastAsia"/>
        </w:rPr>
        <w:t>бетоне</w:t>
      </w:r>
    </w:p>
    <w:p w14:paraId="043F96D1" w14:textId="77777777" w:rsidR="005D23A1" w:rsidRDefault="005D23A1" w:rsidP="005D23A1"/>
    <w:p w14:paraId="168979E3" w14:textId="77777777" w:rsidR="005D23A1" w:rsidRDefault="005D23A1" w:rsidP="005D23A1">
      <w:r>
        <w:t xml:space="preserve">2.3. </w:t>
      </w:r>
      <w:r>
        <w:rPr>
          <w:rFonts w:hint="eastAsia"/>
        </w:rPr>
        <w:t>Сырьевые</w:t>
      </w:r>
      <w:r>
        <w:t xml:space="preserve"> </w:t>
      </w:r>
      <w:r>
        <w:rPr>
          <w:rFonts w:hint="eastAsia"/>
        </w:rPr>
        <w:t>материалы</w:t>
      </w:r>
      <w:r>
        <w:t xml:space="preserve"> </w:t>
      </w:r>
      <w:r>
        <w:rPr>
          <w:rFonts w:hint="eastAsia"/>
        </w:rPr>
        <w:t>для</w:t>
      </w:r>
      <w:r>
        <w:t xml:space="preserve"> </w:t>
      </w:r>
      <w:r>
        <w:rPr>
          <w:rFonts w:hint="eastAsia"/>
        </w:rPr>
        <w:t>получения</w:t>
      </w:r>
      <w:r>
        <w:t xml:space="preserve"> </w:t>
      </w:r>
      <w:r>
        <w:rPr>
          <w:rFonts w:hint="eastAsia"/>
        </w:rPr>
        <w:t>модифицированного</w:t>
      </w:r>
      <w:r>
        <w:t xml:space="preserve"> </w:t>
      </w:r>
      <w:r>
        <w:rPr>
          <w:rFonts w:hint="eastAsia"/>
        </w:rPr>
        <w:t>мелкозернистого</w:t>
      </w:r>
      <w:r>
        <w:t xml:space="preserve"> </w:t>
      </w:r>
      <w:r>
        <w:rPr>
          <w:rFonts w:hint="eastAsia"/>
        </w:rPr>
        <w:t>бетона</w:t>
      </w:r>
    </w:p>
    <w:p w14:paraId="3315C884" w14:textId="77777777" w:rsidR="005D23A1" w:rsidRDefault="005D23A1" w:rsidP="005D23A1"/>
    <w:p w14:paraId="65BA3BA1" w14:textId="77777777" w:rsidR="005D23A1" w:rsidRDefault="005D23A1" w:rsidP="005D23A1">
      <w:r>
        <w:t xml:space="preserve">2.3.1. </w:t>
      </w:r>
      <w:r>
        <w:rPr>
          <w:rFonts w:hint="eastAsia"/>
        </w:rPr>
        <w:t>Вяжущее</w:t>
      </w:r>
      <w:r>
        <w:t xml:space="preserve"> </w:t>
      </w:r>
      <w:r>
        <w:rPr>
          <w:rFonts w:hint="eastAsia"/>
        </w:rPr>
        <w:t>вещество</w:t>
      </w:r>
    </w:p>
    <w:p w14:paraId="348E7ADD" w14:textId="77777777" w:rsidR="005D23A1" w:rsidRDefault="005D23A1" w:rsidP="005D23A1"/>
    <w:p w14:paraId="590C2EED" w14:textId="77777777" w:rsidR="005D23A1" w:rsidRDefault="005D23A1" w:rsidP="005D23A1">
      <w:r>
        <w:t xml:space="preserve">2.3.2. </w:t>
      </w:r>
      <w:r>
        <w:rPr>
          <w:rFonts w:hint="eastAsia"/>
        </w:rPr>
        <w:t>Тонкодисперсные</w:t>
      </w:r>
      <w:r>
        <w:t xml:space="preserve"> </w:t>
      </w:r>
      <w:r>
        <w:rPr>
          <w:rFonts w:hint="eastAsia"/>
        </w:rPr>
        <w:t>минеральные</w:t>
      </w:r>
      <w:r>
        <w:t xml:space="preserve"> </w:t>
      </w:r>
      <w:r>
        <w:rPr>
          <w:rFonts w:hint="eastAsia"/>
        </w:rPr>
        <w:t>компоненты</w:t>
      </w:r>
    </w:p>
    <w:p w14:paraId="43710E3E" w14:textId="77777777" w:rsidR="005D23A1" w:rsidRDefault="005D23A1" w:rsidP="005D23A1"/>
    <w:p w14:paraId="633C39B0" w14:textId="77777777" w:rsidR="005D23A1" w:rsidRDefault="005D23A1" w:rsidP="005D23A1">
      <w:r>
        <w:t xml:space="preserve">2.3.3. </w:t>
      </w:r>
      <w:r>
        <w:rPr>
          <w:rFonts w:hint="eastAsia"/>
        </w:rPr>
        <w:t>Мелкозернистый</w:t>
      </w:r>
      <w:r>
        <w:t xml:space="preserve"> </w:t>
      </w:r>
      <w:r>
        <w:rPr>
          <w:rFonts w:hint="eastAsia"/>
        </w:rPr>
        <w:t>заполнитель</w:t>
      </w:r>
    </w:p>
    <w:p w14:paraId="187DF4A0" w14:textId="77777777" w:rsidR="005D23A1" w:rsidRDefault="005D23A1" w:rsidP="005D23A1"/>
    <w:p w14:paraId="331E4FE1" w14:textId="77777777" w:rsidR="005D23A1" w:rsidRDefault="005D23A1" w:rsidP="005D23A1">
      <w:r>
        <w:t xml:space="preserve">2.3.4. </w:t>
      </w:r>
      <w:r>
        <w:rPr>
          <w:rFonts w:hint="eastAsia"/>
        </w:rPr>
        <w:t>Суперпластификатор</w:t>
      </w:r>
    </w:p>
    <w:p w14:paraId="2CEB3598" w14:textId="77777777" w:rsidR="005D23A1" w:rsidRDefault="005D23A1" w:rsidP="005D23A1"/>
    <w:p w14:paraId="5673CD4D" w14:textId="77777777" w:rsidR="005D23A1" w:rsidRDefault="005D23A1" w:rsidP="005D23A1">
      <w:r>
        <w:t xml:space="preserve">2.3.5. </w:t>
      </w:r>
      <w:r>
        <w:rPr>
          <w:rFonts w:hint="eastAsia"/>
        </w:rPr>
        <w:t>Дисперсно</w:t>
      </w:r>
      <w:r>
        <w:t>-</w:t>
      </w:r>
      <w:r>
        <w:rPr>
          <w:rFonts w:hint="eastAsia"/>
        </w:rPr>
        <w:t>волокнистая</w:t>
      </w:r>
      <w:r>
        <w:t xml:space="preserve"> </w:t>
      </w:r>
      <w:r>
        <w:rPr>
          <w:rFonts w:hint="eastAsia"/>
        </w:rPr>
        <w:t>микроармирующая</w:t>
      </w:r>
      <w:r>
        <w:t xml:space="preserve"> </w:t>
      </w:r>
      <w:r>
        <w:rPr>
          <w:rFonts w:hint="eastAsia"/>
        </w:rPr>
        <w:t>добавка</w:t>
      </w:r>
    </w:p>
    <w:p w14:paraId="3397EEF2" w14:textId="77777777" w:rsidR="005D23A1" w:rsidRDefault="005D23A1" w:rsidP="005D23A1"/>
    <w:p w14:paraId="66B689EF" w14:textId="77777777" w:rsidR="005D23A1" w:rsidRDefault="005D23A1" w:rsidP="005D23A1">
      <w:r>
        <w:t xml:space="preserve">2.3.6. </w:t>
      </w:r>
      <w:r>
        <w:rPr>
          <w:rFonts w:hint="eastAsia"/>
        </w:rPr>
        <w:t>Вода</w:t>
      </w:r>
      <w:r>
        <w:t xml:space="preserve"> </w:t>
      </w:r>
      <w:r>
        <w:rPr>
          <w:rFonts w:hint="eastAsia"/>
        </w:rPr>
        <w:t>затворения</w:t>
      </w:r>
    </w:p>
    <w:p w14:paraId="03D695BB" w14:textId="77777777" w:rsidR="005D23A1" w:rsidRDefault="005D23A1" w:rsidP="005D23A1"/>
    <w:p w14:paraId="5A3ADCBB" w14:textId="77777777" w:rsidR="005D23A1" w:rsidRDefault="005D23A1" w:rsidP="005D23A1">
      <w:r>
        <w:t xml:space="preserve">2.4. </w:t>
      </w:r>
      <w:r>
        <w:rPr>
          <w:rFonts w:hint="eastAsia"/>
        </w:rPr>
        <w:t>Математические</w:t>
      </w:r>
      <w:r>
        <w:t xml:space="preserve"> </w:t>
      </w:r>
      <w:r>
        <w:rPr>
          <w:rFonts w:hint="eastAsia"/>
        </w:rPr>
        <w:t>методы</w:t>
      </w:r>
      <w:r>
        <w:t xml:space="preserve"> </w:t>
      </w:r>
      <w:r>
        <w:rPr>
          <w:rFonts w:hint="eastAsia"/>
        </w:rPr>
        <w:t>планирования</w:t>
      </w:r>
      <w:r>
        <w:t xml:space="preserve"> </w:t>
      </w:r>
      <w:r>
        <w:rPr>
          <w:rFonts w:hint="eastAsia"/>
        </w:rPr>
        <w:t>эксперим</w:t>
      </w:r>
      <w:r>
        <w:rPr>
          <w:rFonts w:hint="eastAsia"/>
        </w:rPr>
        <w:lastRenderedPageBreak/>
        <w:t>ента</w:t>
      </w:r>
      <w:r>
        <w:t xml:space="preserve"> </w:t>
      </w:r>
      <w:r>
        <w:rPr>
          <w:rFonts w:hint="eastAsia"/>
        </w:rPr>
        <w:t>для</w:t>
      </w:r>
      <w:r>
        <w:t xml:space="preserve"> </w:t>
      </w:r>
      <w:r>
        <w:rPr>
          <w:rFonts w:hint="eastAsia"/>
        </w:rPr>
        <w:t>оптимизации</w:t>
      </w:r>
      <w:r>
        <w:t xml:space="preserve"> </w:t>
      </w:r>
      <w:r>
        <w:rPr>
          <w:rFonts w:hint="eastAsia"/>
        </w:rPr>
        <w:t>состава</w:t>
      </w:r>
      <w:r>
        <w:t xml:space="preserve"> </w:t>
      </w:r>
      <w:r>
        <w:rPr>
          <w:rFonts w:hint="eastAsia"/>
        </w:rPr>
        <w:t>модифицированного</w:t>
      </w:r>
      <w:r>
        <w:t xml:space="preserve"> </w:t>
      </w:r>
      <w:r>
        <w:rPr>
          <w:rFonts w:hint="eastAsia"/>
        </w:rPr>
        <w:t>мелкозернистого</w:t>
      </w:r>
      <w:r>
        <w:t xml:space="preserve"> </w:t>
      </w:r>
      <w:r>
        <w:rPr>
          <w:rFonts w:hint="eastAsia"/>
        </w:rPr>
        <w:t>бетона</w:t>
      </w:r>
    </w:p>
    <w:p w14:paraId="1F32DBCF" w14:textId="77777777" w:rsidR="005D23A1" w:rsidRDefault="005D23A1" w:rsidP="005D23A1"/>
    <w:p w14:paraId="7D2760EC" w14:textId="77777777" w:rsidR="005D23A1" w:rsidRDefault="005D23A1" w:rsidP="005D23A1">
      <w:r>
        <w:t xml:space="preserve">2.4.1. </w:t>
      </w:r>
      <w:r>
        <w:rPr>
          <w:rFonts w:hint="eastAsia"/>
        </w:rPr>
        <w:t>Объекты</w:t>
      </w:r>
      <w:r>
        <w:t xml:space="preserve"> </w:t>
      </w:r>
      <w:r>
        <w:rPr>
          <w:rFonts w:hint="eastAsia"/>
        </w:rPr>
        <w:t>планирования</w:t>
      </w:r>
      <w:r>
        <w:t xml:space="preserve"> </w:t>
      </w:r>
      <w:r>
        <w:rPr>
          <w:rFonts w:hint="eastAsia"/>
        </w:rPr>
        <w:t>эксперимента</w:t>
      </w:r>
    </w:p>
    <w:p w14:paraId="6ABE3DEF" w14:textId="77777777" w:rsidR="005D23A1" w:rsidRDefault="005D23A1" w:rsidP="005D23A1"/>
    <w:p w14:paraId="1F5AF1F0" w14:textId="77777777" w:rsidR="005D23A1" w:rsidRDefault="005D23A1" w:rsidP="005D23A1">
      <w:r>
        <w:t xml:space="preserve">2.4.2. </w:t>
      </w:r>
      <w:r>
        <w:rPr>
          <w:rFonts w:hint="eastAsia"/>
        </w:rPr>
        <w:t>Построение</w:t>
      </w:r>
      <w:r>
        <w:t xml:space="preserve"> </w:t>
      </w:r>
      <w:r>
        <w:rPr>
          <w:rFonts w:hint="eastAsia"/>
        </w:rPr>
        <w:t>математической</w:t>
      </w:r>
      <w:r>
        <w:t xml:space="preserve"> </w:t>
      </w:r>
      <w:r>
        <w:rPr>
          <w:rFonts w:hint="eastAsia"/>
        </w:rPr>
        <w:t>модели</w:t>
      </w:r>
      <w:r>
        <w:t xml:space="preserve"> </w:t>
      </w:r>
      <w:r>
        <w:rPr>
          <w:rFonts w:hint="eastAsia"/>
        </w:rPr>
        <w:t>планирования</w:t>
      </w:r>
      <w:r>
        <w:t xml:space="preserve"> </w:t>
      </w:r>
      <w:r>
        <w:rPr>
          <w:rFonts w:hint="eastAsia"/>
        </w:rPr>
        <w:t>эксперимента</w:t>
      </w:r>
    </w:p>
    <w:p w14:paraId="7F003E2E" w14:textId="77777777" w:rsidR="005D23A1" w:rsidRDefault="005D23A1" w:rsidP="005D23A1"/>
    <w:p w14:paraId="475E5B2E" w14:textId="77777777" w:rsidR="005D23A1" w:rsidRDefault="005D23A1" w:rsidP="005D23A1">
      <w:r>
        <w:t xml:space="preserve">2.4.3. </w:t>
      </w:r>
      <w:r>
        <w:rPr>
          <w:rFonts w:hint="eastAsia"/>
        </w:rPr>
        <w:t>Ортогональное</w:t>
      </w:r>
      <w:r>
        <w:t xml:space="preserve"> </w:t>
      </w:r>
      <w:r>
        <w:rPr>
          <w:rFonts w:hint="eastAsia"/>
        </w:rPr>
        <w:t>центральное</w:t>
      </w:r>
      <w:r>
        <w:t xml:space="preserve"> </w:t>
      </w:r>
      <w:r>
        <w:rPr>
          <w:rFonts w:hint="eastAsia"/>
        </w:rPr>
        <w:t>композиционное</w:t>
      </w:r>
      <w:r>
        <w:t xml:space="preserve"> </w:t>
      </w:r>
      <w:r>
        <w:rPr>
          <w:rFonts w:hint="eastAsia"/>
        </w:rPr>
        <w:t>планирование</w:t>
      </w:r>
      <w:r>
        <w:t xml:space="preserve"> 2</w:t>
      </w:r>
      <w:r>
        <w:rPr>
          <w:rFonts w:hint="eastAsia"/>
        </w:rPr>
        <w:t>ого</w:t>
      </w:r>
      <w:r>
        <w:t xml:space="preserve"> </w:t>
      </w:r>
      <w:r>
        <w:rPr>
          <w:rFonts w:hint="eastAsia"/>
        </w:rPr>
        <w:t>порядка</w:t>
      </w:r>
      <w:r>
        <w:t xml:space="preserve"> </w:t>
      </w:r>
      <w:r>
        <w:rPr>
          <w:rFonts w:hint="eastAsia"/>
        </w:rPr>
        <w:t>Бокса</w:t>
      </w:r>
      <w:r>
        <w:t>-</w:t>
      </w:r>
      <w:r>
        <w:rPr>
          <w:rFonts w:hint="eastAsia"/>
        </w:rPr>
        <w:t>Уильсона</w:t>
      </w:r>
    </w:p>
    <w:p w14:paraId="09DCBFEB" w14:textId="77777777" w:rsidR="005D23A1" w:rsidRDefault="005D23A1" w:rsidP="005D23A1"/>
    <w:p w14:paraId="74BB436E" w14:textId="77777777" w:rsidR="005D23A1" w:rsidRDefault="005D23A1" w:rsidP="005D23A1">
      <w:r>
        <w:t xml:space="preserve">2.5. </w:t>
      </w:r>
      <w:r>
        <w:rPr>
          <w:rFonts w:hint="eastAsia"/>
        </w:rPr>
        <w:t>Выводы</w:t>
      </w:r>
      <w:r>
        <w:t xml:space="preserve"> </w:t>
      </w:r>
      <w:r>
        <w:rPr>
          <w:rFonts w:hint="eastAsia"/>
        </w:rPr>
        <w:t>по</w:t>
      </w:r>
      <w:r>
        <w:t xml:space="preserve"> </w:t>
      </w:r>
      <w:r>
        <w:rPr>
          <w:rFonts w:hint="eastAsia"/>
        </w:rPr>
        <w:t>главе</w:t>
      </w:r>
    </w:p>
    <w:p w14:paraId="4F16C17B" w14:textId="77777777" w:rsidR="005D23A1" w:rsidRDefault="005D23A1" w:rsidP="005D23A1"/>
    <w:p w14:paraId="37096287" w14:textId="77777777" w:rsidR="005D23A1" w:rsidRDefault="005D23A1" w:rsidP="005D23A1">
      <w:r>
        <w:rPr>
          <w:rFonts w:hint="eastAsia"/>
        </w:rPr>
        <w:t>ГЛАВА</w:t>
      </w:r>
      <w:r>
        <w:t xml:space="preserve"> 3. </w:t>
      </w:r>
      <w:r>
        <w:rPr>
          <w:rFonts w:hint="eastAsia"/>
        </w:rPr>
        <w:t>ТЕОРЕТИЧЕСКИЕ</w:t>
      </w:r>
      <w:r>
        <w:t xml:space="preserve"> </w:t>
      </w:r>
      <w:r>
        <w:rPr>
          <w:rFonts w:hint="eastAsia"/>
        </w:rPr>
        <w:t>ОСНОВЫ</w:t>
      </w:r>
      <w:r>
        <w:t xml:space="preserve"> </w:t>
      </w:r>
      <w:r>
        <w:rPr>
          <w:rFonts w:hint="eastAsia"/>
        </w:rPr>
        <w:t>ПРОЕКТИРОВАНИЯ</w:t>
      </w:r>
      <w:r>
        <w:t xml:space="preserve"> </w:t>
      </w:r>
      <w:r>
        <w:rPr>
          <w:rFonts w:hint="eastAsia"/>
        </w:rPr>
        <w:t>И</w:t>
      </w:r>
      <w:r>
        <w:t xml:space="preserve"> </w:t>
      </w:r>
      <w:r>
        <w:rPr>
          <w:rFonts w:hint="eastAsia"/>
        </w:rPr>
        <w:t>ОПРЕДЕЛЕНИЕ</w:t>
      </w:r>
      <w:r>
        <w:t xml:space="preserve"> </w:t>
      </w:r>
      <w:r>
        <w:rPr>
          <w:rFonts w:hint="eastAsia"/>
        </w:rPr>
        <w:t>ПРЕДВАРИТЕЛЬНОГО</w:t>
      </w:r>
      <w:r>
        <w:t xml:space="preserve"> </w:t>
      </w:r>
      <w:r>
        <w:rPr>
          <w:rFonts w:hint="eastAsia"/>
        </w:rPr>
        <w:t>СОСТАВА</w:t>
      </w:r>
      <w:r>
        <w:t xml:space="preserve"> </w:t>
      </w:r>
      <w:r>
        <w:rPr>
          <w:rFonts w:hint="eastAsia"/>
        </w:rPr>
        <w:t>МОДИФИЦИРОВАННОГО</w:t>
      </w:r>
      <w:r>
        <w:t xml:space="preserve"> </w:t>
      </w:r>
      <w:r>
        <w:rPr>
          <w:rFonts w:hint="eastAsia"/>
        </w:rPr>
        <w:t>МЕЛКОЗЕРНИСТОГО</w:t>
      </w:r>
      <w:r>
        <w:t xml:space="preserve"> </w:t>
      </w:r>
      <w:r>
        <w:rPr>
          <w:rFonts w:hint="eastAsia"/>
        </w:rPr>
        <w:t>БЕТОНА</w:t>
      </w:r>
    </w:p>
    <w:p w14:paraId="7E159C85" w14:textId="77777777" w:rsidR="005D23A1" w:rsidRDefault="005D23A1" w:rsidP="005D23A1"/>
    <w:p w14:paraId="1E22A576" w14:textId="77777777" w:rsidR="005D23A1" w:rsidRDefault="005D23A1" w:rsidP="005D23A1">
      <w:r>
        <w:t xml:space="preserve">3.1. </w:t>
      </w:r>
      <w:r>
        <w:rPr>
          <w:rFonts w:hint="eastAsia"/>
        </w:rPr>
        <w:t>Принципы</w:t>
      </w:r>
      <w:r>
        <w:t xml:space="preserve"> </w:t>
      </w:r>
      <w:r>
        <w:rPr>
          <w:rFonts w:hint="eastAsia"/>
        </w:rPr>
        <w:t>проектирования</w:t>
      </w:r>
      <w:r>
        <w:t xml:space="preserve"> </w:t>
      </w:r>
      <w:r>
        <w:rPr>
          <w:rFonts w:hint="eastAsia"/>
        </w:rPr>
        <w:t>модифицированного</w:t>
      </w:r>
      <w:r>
        <w:t xml:space="preserve"> </w:t>
      </w:r>
      <w:r>
        <w:rPr>
          <w:rFonts w:hint="eastAsia"/>
        </w:rPr>
        <w:t>мелкозернистого</w:t>
      </w:r>
      <w:r>
        <w:t xml:space="preserve"> </w:t>
      </w:r>
      <w:r>
        <w:rPr>
          <w:rFonts w:hint="eastAsia"/>
        </w:rPr>
        <w:t>бетона</w:t>
      </w:r>
      <w:r>
        <w:t xml:space="preserve">, </w:t>
      </w:r>
      <w:r>
        <w:rPr>
          <w:rFonts w:hint="eastAsia"/>
        </w:rPr>
        <w:t>армированного</w:t>
      </w:r>
      <w:r>
        <w:t xml:space="preserve"> </w:t>
      </w:r>
      <w:r>
        <w:rPr>
          <w:rFonts w:hint="eastAsia"/>
        </w:rPr>
        <w:t>тонкодисперсными</w:t>
      </w:r>
      <w:r>
        <w:t xml:space="preserve"> </w:t>
      </w:r>
      <w:r>
        <w:rPr>
          <w:rFonts w:hint="eastAsia"/>
        </w:rPr>
        <w:t>волокнами</w:t>
      </w:r>
    </w:p>
    <w:p w14:paraId="32325F2F" w14:textId="77777777" w:rsidR="005D23A1" w:rsidRDefault="005D23A1" w:rsidP="005D23A1"/>
    <w:p w14:paraId="517A5435" w14:textId="77777777" w:rsidR="005D23A1" w:rsidRDefault="005D23A1" w:rsidP="005D23A1">
      <w:r>
        <w:t xml:space="preserve">3.2. </w:t>
      </w:r>
      <w:r>
        <w:rPr>
          <w:rFonts w:hint="eastAsia"/>
        </w:rPr>
        <w:t>Определения</w:t>
      </w:r>
      <w:r>
        <w:t xml:space="preserve"> </w:t>
      </w:r>
      <w:r>
        <w:rPr>
          <w:rFonts w:hint="eastAsia"/>
        </w:rPr>
        <w:t>предварительного</w:t>
      </w:r>
      <w:r>
        <w:t xml:space="preserve"> </w:t>
      </w:r>
      <w:r>
        <w:rPr>
          <w:rFonts w:hint="eastAsia"/>
        </w:rPr>
        <w:t>состава</w:t>
      </w:r>
      <w:r>
        <w:t xml:space="preserve"> </w:t>
      </w:r>
      <w:r>
        <w:rPr>
          <w:rFonts w:hint="eastAsia"/>
        </w:rPr>
        <w:t>мелкозернистого</w:t>
      </w:r>
      <w:r>
        <w:t xml:space="preserve"> </w:t>
      </w:r>
      <w:r>
        <w:rPr>
          <w:rFonts w:hint="eastAsia"/>
        </w:rPr>
        <w:t>бетона</w:t>
      </w:r>
      <w:r>
        <w:t xml:space="preserve">, </w:t>
      </w:r>
      <w:r>
        <w:rPr>
          <w:rFonts w:hint="eastAsia"/>
        </w:rPr>
        <w:t>модифицированного</w:t>
      </w:r>
      <w:r>
        <w:t xml:space="preserve"> </w:t>
      </w:r>
      <w:r>
        <w:rPr>
          <w:rFonts w:hint="eastAsia"/>
        </w:rPr>
        <w:t>органо</w:t>
      </w:r>
      <w:r>
        <w:t>-</w:t>
      </w:r>
      <w:r>
        <w:rPr>
          <w:rFonts w:hint="eastAsia"/>
        </w:rPr>
        <w:t>минеральными</w:t>
      </w:r>
      <w:r>
        <w:t xml:space="preserve"> </w:t>
      </w:r>
      <w:r>
        <w:rPr>
          <w:rFonts w:hint="eastAsia"/>
        </w:rPr>
        <w:t>добавками</w:t>
      </w:r>
      <w:r>
        <w:t xml:space="preserve"> </w:t>
      </w:r>
      <w:r>
        <w:rPr>
          <w:rFonts w:hint="eastAsia"/>
        </w:rPr>
        <w:t>и</w:t>
      </w:r>
      <w:r>
        <w:t xml:space="preserve"> </w:t>
      </w:r>
      <w:r>
        <w:rPr>
          <w:rFonts w:hint="eastAsia"/>
        </w:rPr>
        <w:t>тонкодисперсными</w:t>
      </w:r>
      <w:r>
        <w:t xml:space="preserve"> </w:t>
      </w:r>
      <w:r>
        <w:rPr>
          <w:rFonts w:hint="eastAsia"/>
        </w:rPr>
        <w:t>микроармирующими</w:t>
      </w:r>
      <w:r>
        <w:t xml:space="preserve"> </w:t>
      </w:r>
      <w:r>
        <w:rPr>
          <w:rFonts w:hint="eastAsia"/>
        </w:rPr>
        <w:t>волокнами</w:t>
      </w:r>
    </w:p>
    <w:p w14:paraId="5CFD4FB1" w14:textId="77777777" w:rsidR="005D23A1" w:rsidRDefault="005D23A1" w:rsidP="005D23A1"/>
    <w:p w14:paraId="7CE71C5A" w14:textId="77777777" w:rsidR="005D23A1" w:rsidRDefault="005D23A1" w:rsidP="005D23A1">
      <w:r>
        <w:t xml:space="preserve">3.2.1. </w:t>
      </w:r>
      <w:r>
        <w:rPr>
          <w:rFonts w:hint="eastAsia"/>
        </w:rPr>
        <w:t>Получение</w:t>
      </w:r>
      <w:r>
        <w:t xml:space="preserve"> </w:t>
      </w:r>
      <w:r>
        <w:rPr>
          <w:rFonts w:hint="eastAsia"/>
        </w:rPr>
        <w:t>золы</w:t>
      </w:r>
      <w:r>
        <w:t xml:space="preserve"> </w:t>
      </w:r>
      <w:r>
        <w:rPr>
          <w:rFonts w:hint="eastAsia"/>
        </w:rPr>
        <w:t>рисовой</w:t>
      </w:r>
      <w:r>
        <w:t xml:space="preserve"> </w:t>
      </w:r>
      <w:r>
        <w:rPr>
          <w:rFonts w:hint="eastAsia"/>
        </w:rPr>
        <w:t>шелухи</w:t>
      </w:r>
      <w:r>
        <w:t xml:space="preserve"> </w:t>
      </w:r>
      <w:r>
        <w:rPr>
          <w:rFonts w:hint="eastAsia"/>
        </w:rPr>
        <w:t>и</w:t>
      </w:r>
      <w:r>
        <w:t xml:space="preserve"> </w:t>
      </w:r>
      <w:r>
        <w:rPr>
          <w:rFonts w:hint="eastAsia"/>
        </w:rPr>
        <w:t>ее</w:t>
      </w:r>
      <w:r>
        <w:t xml:space="preserve"> </w:t>
      </w:r>
      <w:r>
        <w:rPr>
          <w:rFonts w:hint="eastAsia"/>
        </w:rPr>
        <w:t>механоактивация</w:t>
      </w:r>
      <w:r>
        <w:t xml:space="preserve"> </w:t>
      </w:r>
      <w:r>
        <w:rPr>
          <w:rFonts w:hint="eastAsia"/>
        </w:rPr>
        <w:t>в</w:t>
      </w:r>
      <w:r>
        <w:t xml:space="preserve"> </w:t>
      </w:r>
      <w:r>
        <w:rPr>
          <w:rFonts w:hint="eastAsia"/>
        </w:rPr>
        <w:t>лабораторных</w:t>
      </w:r>
    </w:p>
    <w:p w14:paraId="4937ADD8" w14:textId="77777777" w:rsidR="005D23A1" w:rsidRDefault="005D23A1" w:rsidP="005D23A1"/>
    <w:p w14:paraId="781508C3" w14:textId="77777777" w:rsidR="005D23A1" w:rsidRDefault="005D23A1" w:rsidP="005D23A1">
      <w:r>
        <w:rPr>
          <w:rFonts w:hint="eastAsia"/>
        </w:rPr>
        <w:t>условиях</w:t>
      </w:r>
      <w:r>
        <w:t xml:space="preserve"> </w:t>
      </w:r>
      <w:r>
        <w:rPr>
          <w:rFonts w:hint="eastAsia"/>
        </w:rPr>
        <w:t>во</w:t>
      </w:r>
      <w:r>
        <w:t xml:space="preserve"> </w:t>
      </w:r>
      <w:r>
        <w:rPr>
          <w:rFonts w:hint="eastAsia"/>
        </w:rPr>
        <w:t>Вьетнаме</w:t>
      </w:r>
    </w:p>
    <w:p w14:paraId="59FE241D" w14:textId="77777777" w:rsidR="005D23A1" w:rsidRDefault="005D23A1" w:rsidP="005D23A1"/>
    <w:p w14:paraId="05BC4F5F" w14:textId="77777777" w:rsidR="005D23A1" w:rsidRDefault="005D23A1" w:rsidP="005D23A1">
      <w:r>
        <w:t xml:space="preserve">3.2.1.1. </w:t>
      </w:r>
      <w:r>
        <w:rPr>
          <w:rFonts w:hint="eastAsia"/>
        </w:rPr>
        <w:t>Влияние</w:t>
      </w:r>
      <w:r>
        <w:t xml:space="preserve"> </w:t>
      </w:r>
      <w:r>
        <w:rPr>
          <w:rFonts w:hint="eastAsia"/>
        </w:rPr>
        <w:t>продолжительности</w:t>
      </w:r>
      <w:r>
        <w:t xml:space="preserve"> </w:t>
      </w:r>
      <w:r>
        <w:rPr>
          <w:rFonts w:hint="eastAsia"/>
        </w:rPr>
        <w:t>механоактивации</w:t>
      </w:r>
      <w:r>
        <w:t xml:space="preserve"> </w:t>
      </w:r>
      <w:r>
        <w:rPr>
          <w:rFonts w:hint="eastAsia"/>
        </w:rPr>
        <w:t>золы</w:t>
      </w:r>
      <w:r>
        <w:t xml:space="preserve"> </w:t>
      </w:r>
      <w:r>
        <w:rPr>
          <w:rFonts w:hint="eastAsia"/>
        </w:rPr>
        <w:t>рисовой</w:t>
      </w:r>
      <w:r>
        <w:t xml:space="preserve"> </w:t>
      </w:r>
      <w:r>
        <w:rPr>
          <w:rFonts w:hint="eastAsia"/>
        </w:rPr>
        <w:t>шелухи</w:t>
      </w:r>
      <w:r>
        <w:t xml:space="preserve"> </w:t>
      </w:r>
      <w:r>
        <w:rPr>
          <w:rFonts w:hint="eastAsia"/>
        </w:rPr>
        <w:t>на</w:t>
      </w:r>
      <w:r>
        <w:t xml:space="preserve"> </w:t>
      </w:r>
      <w:r>
        <w:rPr>
          <w:rFonts w:hint="eastAsia"/>
        </w:rPr>
        <w:t>изменение</w:t>
      </w:r>
      <w:r>
        <w:t xml:space="preserve"> </w:t>
      </w:r>
      <w:r>
        <w:rPr>
          <w:rFonts w:hint="eastAsia"/>
        </w:rPr>
        <w:t>площади</w:t>
      </w:r>
      <w:r>
        <w:t xml:space="preserve"> </w:t>
      </w:r>
      <w:r>
        <w:rPr>
          <w:rFonts w:hint="eastAsia"/>
        </w:rPr>
        <w:t>удельной</w:t>
      </w:r>
      <w:r>
        <w:t xml:space="preserve"> </w:t>
      </w:r>
      <w:r>
        <w:rPr>
          <w:rFonts w:hint="eastAsia"/>
        </w:rPr>
        <w:t>поверхности</w:t>
      </w:r>
      <w:r>
        <w:t xml:space="preserve"> </w:t>
      </w:r>
      <w:r>
        <w:rPr>
          <w:rFonts w:hint="eastAsia"/>
        </w:rPr>
        <w:t>ее</w:t>
      </w:r>
      <w:r>
        <w:t xml:space="preserve"> </w:t>
      </w:r>
      <w:r>
        <w:rPr>
          <w:rFonts w:hint="eastAsia"/>
        </w:rPr>
        <w:t>частиц</w:t>
      </w:r>
    </w:p>
    <w:p w14:paraId="243D9308" w14:textId="77777777" w:rsidR="005D23A1" w:rsidRDefault="005D23A1" w:rsidP="005D23A1"/>
    <w:p w14:paraId="693E5120" w14:textId="77777777" w:rsidR="005D23A1" w:rsidRDefault="005D23A1" w:rsidP="005D23A1">
      <w:r>
        <w:t xml:space="preserve">3.2.1.2. </w:t>
      </w:r>
      <w:r>
        <w:rPr>
          <w:rFonts w:hint="eastAsia"/>
        </w:rPr>
        <w:t>Влияние</w:t>
      </w:r>
      <w:r>
        <w:t xml:space="preserve"> </w:t>
      </w:r>
      <w:r>
        <w:rPr>
          <w:rFonts w:hint="eastAsia"/>
        </w:rPr>
        <w:t>продолжительности</w:t>
      </w:r>
      <w:r>
        <w:t xml:space="preserve"> </w:t>
      </w:r>
      <w:r>
        <w:rPr>
          <w:rFonts w:hint="eastAsia"/>
        </w:rPr>
        <w:t>механоактивации</w:t>
      </w:r>
      <w:r>
        <w:t xml:space="preserve"> </w:t>
      </w:r>
      <w:r>
        <w:rPr>
          <w:rFonts w:hint="eastAsia"/>
        </w:rPr>
        <w:lastRenderedPageBreak/>
        <w:t>золы</w:t>
      </w:r>
      <w:r>
        <w:t xml:space="preserve"> </w:t>
      </w:r>
      <w:r>
        <w:rPr>
          <w:rFonts w:hint="eastAsia"/>
        </w:rPr>
        <w:t>рисовой</w:t>
      </w:r>
      <w:r>
        <w:t xml:space="preserve"> </w:t>
      </w:r>
      <w:r>
        <w:rPr>
          <w:rFonts w:hint="eastAsia"/>
        </w:rPr>
        <w:t>шелухи</w:t>
      </w:r>
      <w:r>
        <w:t xml:space="preserve"> </w:t>
      </w:r>
      <w:r>
        <w:rPr>
          <w:rFonts w:hint="eastAsia"/>
        </w:rPr>
        <w:t>на</w:t>
      </w:r>
    </w:p>
    <w:p w14:paraId="16BB33CF" w14:textId="77777777" w:rsidR="005D23A1" w:rsidRDefault="005D23A1" w:rsidP="005D23A1"/>
    <w:p w14:paraId="26BF575B" w14:textId="77777777" w:rsidR="005D23A1" w:rsidRDefault="005D23A1" w:rsidP="005D23A1">
      <w:r>
        <w:rPr>
          <w:rFonts w:hint="eastAsia"/>
        </w:rPr>
        <w:t>растворимость</w:t>
      </w:r>
      <w:r>
        <w:t xml:space="preserve"> </w:t>
      </w:r>
      <w:r>
        <w:rPr>
          <w:rFonts w:hint="eastAsia"/>
        </w:rPr>
        <w:t>аморфного</w:t>
      </w:r>
      <w:r>
        <w:t xml:space="preserve"> </w:t>
      </w:r>
      <w:r>
        <w:rPr>
          <w:rFonts w:hint="eastAsia"/>
        </w:rPr>
        <w:t>кремнезема</w:t>
      </w:r>
    </w:p>
    <w:p w14:paraId="1586F8A8" w14:textId="77777777" w:rsidR="005D23A1" w:rsidRDefault="005D23A1" w:rsidP="005D23A1"/>
    <w:p w14:paraId="75FDFA27" w14:textId="77777777" w:rsidR="005D23A1" w:rsidRDefault="005D23A1" w:rsidP="005D23A1">
      <w:r>
        <w:t xml:space="preserve">3.2.2. </w:t>
      </w:r>
      <w:r>
        <w:rPr>
          <w:rFonts w:hint="eastAsia"/>
        </w:rPr>
        <w:t>Определения</w:t>
      </w:r>
      <w:r>
        <w:t xml:space="preserve"> </w:t>
      </w:r>
      <w:r>
        <w:rPr>
          <w:rFonts w:hint="eastAsia"/>
        </w:rPr>
        <w:t>предварительного</w:t>
      </w:r>
      <w:r>
        <w:t xml:space="preserve"> </w:t>
      </w:r>
      <w:r>
        <w:rPr>
          <w:rFonts w:hint="eastAsia"/>
        </w:rPr>
        <w:t>состава</w:t>
      </w:r>
      <w:r>
        <w:t xml:space="preserve"> </w:t>
      </w:r>
      <w:r>
        <w:rPr>
          <w:rFonts w:hint="eastAsia"/>
        </w:rPr>
        <w:t>мелкозернистой</w:t>
      </w:r>
      <w:r>
        <w:t xml:space="preserve"> </w:t>
      </w:r>
      <w:r>
        <w:rPr>
          <w:rFonts w:hint="eastAsia"/>
        </w:rPr>
        <w:t>бетонной</w:t>
      </w:r>
      <w:r>
        <w:t xml:space="preserve"> </w:t>
      </w:r>
      <w:r>
        <w:rPr>
          <w:rFonts w:hint="eastAsia"/>
        </w:rPr>
        <w:t>смеси</w:t>
      </w:r>
      <w:r>
        <w:t xml:space="preserve"> </w:t>
      </w:r>
      <w:r>
        <w:rPr>
          <w:rFonts w:hint="eastAsia"/>
        </w:rPr>
        <w:t>для</w:t>
      </w:r>
      <w:r>
        <w:t xml:space="preserve"> </w:t>
      </w:r>
      <w:r>
        <w:rPr>
          <w:rFonts w:hint="eastAsia"/>
        </w:rPr>
        <w:t>получения</w:t>
      </w:r>
      <w:r>
        <w:t xml:space="preserve"> </w:t>
      </w:r>
      <w:r>
        <w:rPr>
          <w:rFonts w:hint="eastAsia"/>
        </w:rPr>
        <w:t>модифицированного</w:t>
      </w:r>
      <w:r>
        <w:t xml:space="preserve"> </w:t>
      </w:r>
      <w:r>
        <w:rPr>
          <w:rFonts w:hint="eastAsia"/>
        </w:rPr>
        <w:t>мелкозернистого</w:t>
      </w:r>
      <w:r>
        <w:t xml:space="preserve"> </w:t>
      </w:r>
      <w:r>
        <w:rPr>
          <w:rFonts w:hint="eastAsia"/>
        </w:rPr>
        <w:t>бетона</w:t>
      </w:r>
    </w:p>
    <w:p w14:paraId="2B72A20E" w14:textId="77777777" w:rsidR="005D23A1" w:rsidRDefault="005D23A1" w:rsidP="005D23A1"/>
    <w:p w14:paraId="67BFBE89" w14:textId="77777777" w:rsidR="005D23A1" w:rsidRDefault="005D23A1" w:rsidP="005D23A1">
      <w:r>
        <w:t xml:space="preserve">3.3. </w:t>
      </w:r>
      <w:r>
        <w:rPr>
          <w:rFonts w:hint="eastAsia"/>
        </w:rPr>
        <w:t>Применения</w:t>
      </w:r>
      <w:r>
        <w:t xml:space="preserve"> </w:t>
      </w:r>
      <w:r>
        <w:rPr>
          <w:rFonts w:hint="eastAsia"/>
        </w:rPr>
        <w:t>метода</w:t>
      </w:r>
      <w:r>
        <w:t xml:space="preserve"> </w:t>
      </w:r>
      <w:r>
        <w:rPr>
          <w:rFonts w:hint="eastAsia"/>
        </w:rPr>
        <w:t>математического</w:t>
      </w:r>
      <w:r>
        <w:t xml:space="preserve"> </w:t>
      </w:r>
      <w:r>
        <w:rPr>
          <w:rFonts w:hint="eastAsia"/>
        </w:rPr>
        <w:t>планирования</w:t>
      </w:r>
      <w:r>
        <w:t xml:space="preserve"> </w:t>
      </w:r>
      <w:r>
        <w:rPr>
          <w:rFonts w:hint="eastAsia"/>
        </w:rPr>
        <w:t>эксперимента</w:t>
      </w:r>
      <w:r>
        <w:t xml:space="preserve"> </w:t>
      </w:r>
      <w:r>
        <w:rPr>
          <w:rFonts w:hint="eastAsia"/>
        </w:rPr>
        <w:t>для</w:t>
      </w:r>
      <w:r>
        <w:t xml:space="preserve"> </w:t>
      </w:r>
      <w:r>
        <w:rPr>
          <w:rFonts w:hint="eastAsia"/>
        </w:rPr>
        <w:t>оптимизации</w:t>
      </w:r>
      <w:r>
        <w:t xml:space="preserve"> </w:t>
      </w:r>
      <w:r>
        <w:rPr>
          <w:rFonts w:hint="eastAsia"/>
        </w:rPr>
        <w:t>состава</w:t>
      </w:r>
      <w:r>
        <w:t xml:space="preserve"> </w:t>
      </w:r>
      <w:r>
        <w:rPr>
          <w:rFonts w:hint="eastAsia"/>
        </w:rPr>
        <w:t>модифицированного</w:t>
      </w:r>
      <w:r>
        <w:t xml:space="preserve"> </w:t>
      </w:r>
      <w:r>
        <w:rPr>
          <w:rFonts w:hint="eastAsia"/>
        </w:rPr>
        <w:t>мелкозернистого</w:t>
      </w:r>
      <w:r>
        <w:t xml:space="preserve"> </w:t>
      </w:r>
      <w:r>
        <w:rPr>
          <w:rFonts w:hint="eastAsia"/>
        </w:rPr>
        <w:t>бетона</w:t>
      </w:r>
    </w:p>
    <w:p w14:paraId="41FD8A9A" w14:textId="77777777" w:rsidR="005D23A1" w:rsidRDefault="005D23A1" w:rsidP="005D23A1"/>
    <w:p w14:paraId="36BB00F3" w14:textId="77777777" w:rsidR="005D23A1" w:rsidRDefault="005D23A1" w:rsidP="005D23A1">
      <w:r>
        <w:t xml:space="preserve">3.3.1. </w:t>
      </w:r>
      <w:r>
        <w:rPr>
          <w:rFonts w:hint="eastAsia"/>
        </w:rPr>
        <w:t>Изучение</w:t>
      </w:r>
      <w:r>
        <w:t xml:space="preserve"> </w:t>
      </w:r>
      <w:r>
        <w:rPr>
          <w:rFonts w:hint="eastAsia"/>
        </w:rPr>
        <w:t>влияния</w:t>
      </w:r>
      <w:r>
        <w:t xml:space="preserve"> </w:t>
      </w:r>
      <w:r>
        <w:rPr>
          <w:rFonts w:hint="eastAsia"/>
        </w:rPr>
        <w:t>входных</w:t>
      </w:r>
      <w:r>
        <w:t xml:space="preserve"> </w:t>
      </w:r>
      <w:r>
        <w:rPr>
          <w:rFonts w:hint="eastAsia"/>
        </w:rPr>
        <w:t>факторов</w:t>
      </w:r>
      <w:r>
        <w:t xml:space="preserve"> </w:t>
      </w:r>
      <w:r>
        <w:rPr>
          <w:rFonts w:hint="eastAsia"/>
        </w:rPr>
        <w:t>на</w:t>
      </w:r>
      <w:r>
        <w:t xml:space="preserve"> </w:t>
      </w:r>
      <w:r>
        <w:rPr>
          <w:rFonts w:hint="eastAsia"/>
        </w:rPr>
        <w:t>целевые</w:t>
      </w:r>
      <w:r>
        <w:t xml:space="preserve"> </w:t>
      </w:r>
      <w:r>
        <w:rPr>
          <w:rFonts w:hint="eastAsia"/>
        </w:rPr>
        <w:t>функции</w:t>
      </w:r>
      <w:r>
        <w:t xml:space="preserve"> </w:t>
      </w:r>
      <w:r>
        <w:rPr>
          <w:rFonts w:hint="eastAsia"/>
        </w:rPr>
        <w:t>с</w:t>
      </w:r>
      <w:r>
        <w:t xml:space="preserve"> </w:t>
      </w:r>
      <w:r>
        <w:rPr>
          <w:rFonts w:hint="eastAsia"/>
        </w:rPr>
        <w:t>помощью</w:t>
      </w:r>
      <w:r>
        <w:t xml:space="preserve"> </w:t>
      </w:r>
      <w:r>
        <w:rPr>
          <w:rFonts w:hint="eastAsia"/>
        </w:rPr>
        <w:t>планирования</w:t>
      </w:r>
      <w:r>
        <w:t xml:space="preserve"> 1</w:t>
      </w:r>
      <w:r>
        <w:rPr>
          <w:rFonts w:hint="eastAsia"/>
        </w:rPr>
        <w:t>ого</w:t>
      </w:r>
      <w:r>
        <w:t xml:space="preserve"> </w:t>
      </w:r>
      <w:r>
        <w:rPr>
          <w:rFonts w:hint="eastAsia"/>
        </w:rPr>
        <w:t>порядка</w:t>
      </w:r>
    </w:p>
    <w:p w14:paraId="3F203D4C" w14:textId="77777777" w:rsidR="005D23A1" w:rsidRDefault="005D23A1" w:rsidP="005D23A1"/>
    <w:p w14:paraId="52DC7057" w14:textId="77777777" w:rsidR="005D23A1" w:rsidRDefault="005D23A1" w:rsidP="005D23A1">
      <w:r>
        <w:t xml:space="preserve">3.3.2. </w:t>
      </w:r>
      <w:r>
        <w:rPr>
          <w:rFonts w:hint="eastAsia"/>
        </w:rPr>
        <w:t>Исследование</w:t>
      </w:r>
      <w:r>
        <w:t xml:space="preserve"> </w:t>
      </w:r>
      <w:r>
        <w:rPr>
          <w:rFonts w:hint="eastAsia"/>
        </w:rPr>
        <w:t>почти</w:t>
      </w:r>
      <w:r>
        <w:t xml:space="preserve"> </w:t>
      </w:r>
      <w:r>
        <w:rPr>
          <w:rFonts w:hint="eastAsia"/>
        </w:rPr>
        <w:t>стационарной</w:t>
      </w:r>
      <w:r>
        <w:t xml:space="preserve"> </w:t>
      </w:r>
      <w:r>
        <w:rPr>
          <w:rFonts w:hint="eastAsia"/>
        </w:rPr>
        <w:t>области</w:t>
      </w:r>
      <w:r>
        <w:t xml:space="preserve"> </w:t>
      </w:r>
      <w:r>
        <w:rPr>
          <w:rFonts w:hint="eastAsia"/>
        </w:rPr>
        <w:t>в</w:t>
      </w:r>
      <w:r>
        <w:t xml:space="preserve"> </w:t>
      </w:r>
      <w:r>
        <w:rPr>
          <w:rFonts w:hint="eastAsia"/>
        </w:rPr>
        <w:t>экспериментальном</w:t>
      </w:r>
      <w:r>
        <w:t xml:space="preserve"> </w:t>
      </w:r>
      <w:r>
        <w:rPr>
          <w:rFonts w:hint="eastAsia"/>
        </w:rPr>
        <w:t>планировании</w:t>
      </w:r>
      <w:r>
        <w:t xml:space="preserve"> 1</w:t>
      </w:r>
      <w:r>
        <w:rPr>
          <w:rFonts w:hint="eastAsia"/>
        </w:rPr>
        <w:t>ого</w:t>
      </w:r>
      <w:r>
        <w:t xml:space="preserve"> </w:t>
      </w:r>
      <w:r>
        <w:rPr>
          <w:rFonts w:hint="eastAsia"/>
        </w:rPr>
        <w:t>порядка</w:t>
      </w:r>
    </w:p>
    <w:p w14:paraId="6DCE8A60" w14:textId="77777777" w:rsidR="005D23A1" w:rsidRDefault="005D23A1" w:rsidP="005D23A1"/>
    <w:p w14:paraId="279F7DBC" w14:textId="77777777" w:rsidR="005D23A1" w:rsidRDefault="005D23A1" w:rsidP="005D23A1">
      <w:r>
        <w:t xml:space="preserve">3.3.3. </w:t>
      </w:r>
      <w:r>
        <w:rPr>
          <w:rFonts w:hint="eastAsia"/>
        </w:rPr>
        <w:t>Подбор</w:t>
      </w:r>
      <w:r>
        <w:t xml:space="preserve"> </w:t>
      </w:r>
      <w:r>
        <w:rPr>
          <w:rFonts w:hint="eastAsia"/>
        </w:rPr>
        <w:t>оптимального</w:t>
      </w:r>
      <w:r>
        <w:t xml:space="preserve"> </w:t>
      </w:r>
      <w:r>
        <w:rPr>
          <w:rFonts w:hint="eastAsia"/>
        </w:rPr>
        <w:t>состава</w:t>
      </w:r>
      <w:r>
        <w:t xml:space="preserve"> </w:t>
      </w:r>
      <w:r>
        <w:rPr>
          <w:rFonts w:hint="eastAsia"/>
        </w:rPr>
        <w:t>модифицированного</w:t>
      </w:r>
      <w:r>
        <w:t xml:space="preserve"> </w:t>
      </w:r>
      <w:r>
        <w:rPr>
          <w:rFonts w:hint="eastAsia"/>
        </w:rPr>
        <w:t>мелкозернистого</w:t>
      </w:r>
      <w:r>
        <w:t xml:space="preserve"> </w:t>
      </w:r>
      <w:r>
        <w:rPr>
          <w:rFonts w:hint="eastAsia"/>
        </w:rPr>
        <w:t>бетона</w:t>
      </w:r>
      <w:r>
        <w:t xml:space="preserve"> </w:t>
      </w:r>
      <w:r>
        <w:rPr>
          <w:rFonts w:hint="eastAsia"/>
        </w:rPr>
        <w:t>с</w:t>
      </w:r>
      <w:r>
        <w:t xml:space="preserve"> </w:t>
      </w:r>
      <w:r>
        <w:rPr>
          <w:rFonts w:hint="eastAsia"/>
        </w:rPr>
        <w:t>помощью</w:t>
      </w:r>
      <w:r>
        <w:t xml:space="preserve"> </w:t>
      </w:r>
      <w:r>
        <w:rPr>
          <w:rFonts w:hint="eastAsia"/>
        </w:rPr>
        <w:t>ортогонального</w:t>
      </w:r>
      <w:r>
        <w:t xml:space="preserve"> </w:t>
      </w:r>
      <w:r>
        <w:rPr>
          <w:rFonts w:hint="eastAsia"/>
        </w:rPr>
        <w:t>центрального</w:t>
      </w:r>
      <w:r>
        <w:t xml:space="preserve"> </w:t>
      </w:r>
      <w:r>
        <w:rPr>
          <w:rFonts w:hint="eastAsia"/>
        </w:rPr>
        <w:t>планирования</w:t>
      </w:r>
      <w:r>
        <w:t xml:space="preserve"> 2</w:t>
      </w:r>
      <w:r>
        <w:rPr>
          <w:rFonts w:hint="eastAsia"/>
        </w:rPr>
        <w:t>ого</w:t>
      </w:r>
      <w:r>
        <w:t xml:space="preserve"> </w:t>
      </w:r>
      <w:r>
        <w:rPr>
          <w:rFonts w:hint="eastAsia"/>
        </w:rPr>
        <w:t>порядка</w:t>
      </w:r>
    </w:p>
    <w:p w14:paraId="2CA76EB0" w14:textId="77777777" w:rsidR="005D23A1" w:rsidRDefault="005D23A1" w:rsidP="005D23A1"/>
    <w:p w14:paraId="2E4E242A" w14:textId="77777777" w:rsidR="005D23A1" w:rsidRDefault="005D23A1" w:rsidP="005D23A1">
      <w:r>
        <w:t xml:space="preserve">3.3.4. </w:t>
      </w:r>
      <w:r>
        <w:rPr>
          <w:rFonts w:hint="eastAsia"/>
        </w:rPr>
        <w:t>Поиск</w:t>
      </w:r>
      <w:r>
        <w:t xml:space="preserve"> </w:t>
      </w:r>
      <w:r>
        <w:rPr>
          <w:rFonts w:hint="eastAsia"/>
        </w:rPr>
        <w:t>максимального</w:t>
      </w:r>
      <w:r>
        <w:t xml:space="preserve"> </w:t>
      </w:r>
      <w:r>
        <w:rPr>
          <w:rFonts w:hint="eastAsia"/>
        </w:rPr>
        <w:t>значения</w:t>
      </w:r>
      <w:r>
        <w:t xml:space="preserve"> </w:t>
      </w:r>
      <w:r>
        <w:rPr>
          <w:rFonts w:hint="eastAsia"/>
        </w:rPr>
        <w:t>регрессионного</w:t>
      </w:r>
      <w:r>
        <w:t xml:space="preserve"> </w:t>
      </w:r>
      <w:r>
        <w:rPr>
          <w:rFonts w:hint="eastAsia"/>
        </w:rPr>
        <w:t>уравнения</w:t>
      </w:r>
      <w:r>
        <w:t xml:space="preserve"> 2</w:t>
      </w:r>
      <w:r>
        <w:rPr>
          <w:rFonts w:hint="eastAsia"/>
        </w:rPr>
        <w:t>ого</w:t>
      </w:r>
      <w:r>
        <w:t xml:space="preserve"> </w:t>
      </w:r>
      <w:r>
        <w:rPr>
          <w:rFonts w:hint="eastAsia"/>
        </w:rPr>
        <w:t>порядка</w:t>
      </w:r>
      <w:r>
        <w:t xml:space="preserve"> </w:t>
      </w:r>
      <w:r>
        <w:rPr>
          <w:rFonts w:hint="eastAsia"/>
        </w:rPr>
        <w:t>и</w:t>
      </w:r>
      <w:r>
        <w:t xml:space="preserve"> </w:t>
      </w:r>
      <w:r>
        <w:rPr>
          <w:rFonts w:hint="eastAsia"/>
        </w:rPr>
        <w:t>подбор</w:t>
      </w:r>
      <w:r>
        <w:t xml:space="preserve"> </w:t>
      </w:r>
      <w:r>
        <w:rPr>
          <w:rFonts w:hint="eastAsia"/>
        </w:rPr>
        <w:t>оптимального</w:t>
      </w:r>
      <w:r>
        <w:t xml:space="preserve"> </w:t>
      </w:r>
      <w:r>
        <w:rPr>
          <w:rFonts w:hint="eastAsia"/>
        </w:rPr>
        <w:t>состава</w:t>
      </w:r>
      <w:r>
        <w:t xml:space="preserve"> </w:t>
      </w:r>
      <w:r>
        <w:rPr>
          <w:rFonts w:hint="eastAsia"/>
        </w:rPr>
        <w:t>модифицированного</w:t>
      </w:r>
      <w:r>
        <w:t xml:space="preserve"> </w:t>
      </w:r>
      <w:r>
        <w:rPr>
          <w:rFonts w:hint="eastAsia"/>
        </w:rPr>
        <w:t>мелкозернистого</w:t>
      </w:r>
      <w:r>
        <w:t xml:space="preserve"> </w:t>
      </w:r>
      <w:r>
        <w:rPr>
          <w:rFonts w:hint="eastAsia"/>
        </w:rPr>
        <w:t>бетона</w:t>
      </w:r>
    </w:p>
    <w:p w14:paraId="06CE2B04" w14:textId="77777777" w:rsidR="005D23A1" w:rsidRDefault="005D23A1" w:rsidP="005D23A1"/>
    <w:p w14:paraId="2E54DE12" w14:textId="77777777" w:rsidR="005D23A1" w:rsidRDefault="005D23A1" w:rsidP="005D23A1">
      <w:r>
        <w:t xml:space="preserve">3.4. </w:t>
      </w:r>
      <w:r>
        <w:rPr>
          <w:rFonts w:hint="eastAsia"/>
        </w:rPr>
        <w:t>Выводы</w:t>
      </w:r>
      <w:r>
        <w:t xml:space="preserve"> </w:t>
      </w:r>
      <w:r>
        <w:rPr>
          <w:rFonts w:hint="eastAsia"/>
        </w:rPr>
        <w:t>по</w:t>
      </w:r>
      <w:r>
        <w:t xml:space="preserve"> </w:t>
      </w:r>
      <w:r>
        <w:rPr>
          <w:rFonts w:hint="eastAsia"/>
        </w:rPr>
        <w:t>главе</w:t>
      </w:r>
    </w:p>
    <w:p w14:paraId="08D81310" w14:textId="77777777" w:rsidR="005D23A1" w:rsidRDefault="005D23A1" w:rsidP="005D23A1"/>
    <w:p w14:paraId="645FFAF7" w14:textId="77777777" w:rsidR="005D23A1" w:rsidRDefault="005D23A1" w:rsidP="005D23A1">
      <w:r>
        <w:rPr>
          <w:rFonts w:hint="eastAsia"/>
        </w:rPr>
        <w:t>ГЛАВА</w:t>
      </w:r>
      <w:r>
        <w:t xml:space="preserve"> 4. </w:t>
      </w:r>
      <w:r>
        <w:rPr>
          <w:rFonts w:hint="eastAsia"/>
        </w:rPr>
        <w:t>ИССЛЕДОВАНИЕ</w:t>
      </w:r>
      <w:r>
        <w:t xml:space="preserve"> </w:t>
      </w:r>
      <w:r>
        <w:rPr>
          <w:rFonts w:hint="eastAsia"/>
        </w:rPr>
        <w:t>ВЛИЯНИЯ</w:t>
      </w:r>
      <w:r>
        <w:t xml:space="preserve"> </w:t>
      </w:r>
      <w:r>
        <w:rPr>
          <w:rFonts w:hint="eastAsia"/>
        </w:rPr>
        <w:t>СЫРЬЕВЫХ</w:t>
      </w:r>
      <w:r>
        <w:t xml:space="preserve"> </w:t>
      </w:r>
      <w:r>
        <w:rPr>
          <w:rFonts w:hint="eastAsia"/>
        </w:rPr>
        <w:t>КОМПОНЕНТОВ</w:t>
      </w:r>
      <w:r>
        <w:t xml:space="preserve"> </w:t>
      </w:r>
      <w:r>
        <w:rPr>
          <w:rFonts w:hint="eastAsia"/>
        </w:rPr>
        <w:t>НА</w:t>
      </w:r>
      <w:r>
        <w:t xml:space="preserve"> </w:t>
      </w:r>
      <w:r>
        <w:rPr>
          <w:rFonts w:hint="eastAsia"/>
        </w:rPr>
        <w:t>СВОЙСТВА</w:t>
      </w:r>
      <w:r>
        <w:t xml:space="preserve"> </w:t>
      </w:r>
      <w:r>
        <w:rPr>
          <w:rFonts w:hint="eastAsia"/>
        </w:rPr>
        <w:t>МОДИФИЦИРОВАННОГО</w:t>
      </w:r>
      <w:r>
        <w:t xml:space="preserve"> </w:t>
      </w:r>
      <w:r>
        <w:rPr>
          <w:rFonts w:hint="eastAsia"/>
        </w:rPr>
        <w:t>МЕЛКОЗЕРНИСТОГО</w:t>
      </w:r>
      <w:r>
        <w:t xml:space="preserve"> </w:t>
      </w:r>
      <w:r>
        <w:rPr>
          <w:rFonts w:hint="eastAsia"/>
        </w:rPr>
        <w:t>БЕТОНА</w:t>
      </w:r>
    </w:p>
    <w:p w14:paraId="512BD1BC" w14:textId="77777777" w:rsidR="005D23A1" w:rsidRDefault="005D23A1" w:rsidP="005D23A1"/>
    <w:p w14:paraId="191A0ABE" w14:textId="77777777" w:rsidR="005D23A1" w:rsidRDefault="005D23A1" w:rsidP="005D23A1">
      <w:r>
        <w:t xml:space="preserve">4.1. </w:t>
      </w:r>
      <w:r>
        <w:rPr>
          <w:rFonts w:hint="eastAsia"/>
        </w:rPr>
        <w:t>Подбор</w:t>
      </w:r>
      <w:r>
        <w:t xml:space="preserve"> </w:t>
      </w:r>
      <w:r>
        <w:rPr>
          <w:rFonts w:hint="eastAsia"/>
        </w:rPr>
        <w:t>состава</w:t>
      </w:r>
      <w:r>
        <w:t xml:space="preserve"> </w:t>
      </w:r>
      <w:r>
        <w:rPr>
          <w:rFonts w:hint="eastAsia"/>
        </w:rPr>
        <w:t>сырьевой</w:t>
      </w:r>
      <w:r>
        <w:t xml:space="preserve"> </w:t>
      </w:r>
      <w:r>
        <w:rPr>
          <w:rFonts w:hint="eastAsia"/>
        </w:rPr>
        <w:t>смеси</w:t>
      </w:r>
      <w:r>
        <w:t xml:space="preserve"> </w:t>
      </w:r>
      <w:r>
        <w:rPr>
          <w:rFonts w:hint="eastAsia"/>
        </w:rPr>
        <w:t>для</w:t>
      </w:r>
      <w:r>
        <w:t xml:space="preserve"> </w:t>
      </w:r>
      <w:r>
        <w:rPr>
          <w:rFonts w:hint="eastAsia"/>
        </w:rPr>
        <w:t>получения</w:t>
      </w:r>
      <w:r>
        <w:t xml:space="preserve"> </w:t>
      </w:r>
      <w:r>
        <w:rPr>
          <w:rFonts w:hint="eastAsia"/>
        </w:rPr>
        <w:t>модифицированного</w:t>
      </w:r>
      <w:r>
        <w:t xml:space="preserve"> </w:t>
      </w:r>
      <w:r>
        <w:rPr>
          <w:rFonts w:hint="eastAsia"/>
        </w:rPr>
        <w:t>мелкозернистого</w:t>
      </w:r>
      <w:r>
        <w:t xml:space="preserve"> </w:t>
      </w:r>
      <w:r>
        <w:rPr>
          <w:rFonts w:hint="eastAsia"/>
        </w:rPr>
        <w:t>бетона</w:t>
      </w:r>
    </w:p>
    <w:p w14:paraId="171ACEA7" w14:textId="77777777" w:rsidR="005D23A1" w:rsidRDefault="005D23A1" w:rsidP="005D23A1"/>
    <w:p w14:paraId="7A7695E9" w14:textId="77777777" w:rsidR="005D23A1" w:rsidRDefault="005D23A1" w:rsidP="005D23A1">
      <w:r>
        <w:t xml:space="preserve">4.2. </w:t>
      </w:r>
      <w:r>
        <w:rPr>
          <w:rFonts w:hint="eastAsia"/>
        </w:rPr>
        <w:t>Опеределение</w:t>
      </w:r>
      <w:r>
        <w:t xml:space="preserve"> </w:t>
      </w:r>
      <w:r>
        <w:rPr>
          <w:rFonts w:hint="eastAsia"/>
        </w:rPr>
        <w:t>технологических</w:t>
      </w:r>
      <w:r>
        <w:t xml:space="preserve"> </w:t>
      </w:r>
      <w:r>
        <w:rPr>
          <w:rFonts w:hint="eastAsia"/>
        </w:rPr>
        <w:t>показателей</w:t>
      </w:r>
      <w:r>
        <w:t xml:space="preserve"> </w:t>
      </w:r>
      <w:r>
        <w:rPr>
          <w:rFonts w:hint="eastAsia"/>
        </w:rPr>
        <w:t>мелкозернистых</w:t>
      </w:r>
      <w:r>
        <w:t xml:space="preserve"> </w:t>
      </w:r>
      <w:r>
        <w:rPr>
          <w:rFonts w:hint="eastAsia"/>
        </w:rPr>
        <w:t>бетонных</w:t>
      </w:r>
      <w:r>
        <w:t xml:space="preserve"> </w:t>
      </w:r>
      <w:r>
        <w:rPr>
          <w:rFonts w:hint="eastAsia"/>
        </w:rPr>
        <w:t>смесей</w:t>
      </w:r>
      <w:r>
        <w:t xml:space="preserve"> </w:t>
      </w:r>
      <w:r>
        <w:rPr>
          <w:rFonts w:hint="eastAsia"/>
        </w:rPr>
        <w:t>разработанных</w:t>
      </w:r>
      <w:r>
        <w:t xml:space="preserve"> </w:t>
      </w:r>
      <w:r>
        <w:rPr>
          <w:rFonts w:hint="eastAsia"/>
        </w:rPr>
        <w:t>составов</w:t>
      </w:r>
    </w:p>
    <w:p w14:paraId="32620328" w14:textId="77777777" w:rsidR="005D23A1" w:rsidRDefault="005D23A1" w:rsidP="005D23A1"/>
    <w:p w14:paraId="751FE494" w14:textId="77777777" w:rsidR="005D23A1" w:rsidRDefault="005D23A1" w:rsidP="005D23A1">
      <w:r>
        <w:t xml:space="preserve">4.3. </w:t>
      </w:r>
      <w:r>
        <w:rPr>
          <w:rFonts w:hint="eastAsia"/>
        </w:rPr>
        <w:t>Исследование</w:t>
      </w:r>
      <w:r>
        <w:t xml:space="preserve"> </w:t>
      </w:r>
      <w:r>
        <w:rPr>
          <w:rFonts w:hint="eastAsia"/>
        </w:rPr>
        <w:t>физико</w:t>
      </w:r>
      <w:r>
        <w:t>-</w:t>
      </w:r>
      <w:r>
        <w:rPr>
          <w:rFonts w:hint="eastAsia"/>
        </w:rPr>
        <w:t>механических</w:t>
      </w:r>
      <w:r>
        <w:t xml:space="preserve"> </w:t>
      </w:r>
      <w:r>
        <w:rPr>
          <w:rFonts w:hint="eastAsia"/>
        </w:rPr>
        <w:t>свойств</w:t>
      </w:r>
      <w:r>
        <w:t xml:space="preserve"> </w:t>
      </w:r>
      <w:r>
        <w:rPr>
          <w:rFonts w:hint="eastAsia"/>
        </w:rPr>
        <w:t>и</w:t>
      </w:r>
      <w:r>
        <w:t xml:space="preserve"> </w:t>
      </w:r>
      <w:r>
        <w:rPr>
          <w:rFonts w:hint="eastAsia"/>
        </w:rPr>
        <w:t>эксплуатационных</w:t>
      </w:r>
      <w:r>
        <w:t xml:space="preserve"> </w:t>
      </w:r>
      <w:r>
        <w:rPr>
          <w:rFonts w:hint="eastAsia"/>
        </w:rPr>
        <w:t>показателей</w:t>
      </w:r>
      <w:r>
        <w:t xml:space="preserve"> </w:t>
      </w:r>
      <w:r>
        <w:rPr>
          <w:rFonts w:hint="eastAsia"/>
        </w:rPr>
        <w:t>разработанных</w:t>
      </w:r>
      <w:r>
        <w:t xml:space="preserve"> </w:t>
      </w:r>
      <w:r>
        <w:rPr>
          <w:rFonts w:hint="eastAsia"/>
        </w:rPr>
        <w:t>мелкозернистых</w:t>
      </w:r>
      <w:r>
        <w:t xml:space="preserve"> </w:t>
      </w:r>
      <w:r>
        <w:rPr>
          <w:rFonts w:hint="eastAsia"/>
        </w:rPr>
        <w:t>бетонов</w:t>
      </w:r>
    </w:p>
    <w:p w14:paraId="6390F3CE" w14:textId="77777777" w:rsidR="005D23A1" w:rsidRDefault="005D23A1" w:rsidP="005D23A1"/>
    <w:p w14:paraId="4AE6115C" w14:textId="77777777" w:rsidR="005D23A1" w:rsidRDefault="005D23A1" w:rsidP="005D23A1">
      <w:r>
        <w:t xml:space="preserve">4.4. </w:t>
      </w:r>
      <w:r>
        <w:rPr>
          <w:rFonts w:hint="eastAsia"/>
        </w:rPr>
        <w:t>Исследование</w:t>
      </w:r>
      <w:r>
        <w:t xml:space="preserve"> </w:t>
      </w:r>
      <w:r>
        <w:rPr>
          <w:rFonts w:hint="eastAsia"/>
        </w:rPr>
        <w:t>влияния</w:t>
      </w:r>
      <w:r>
        <w:t xml:space="preserve"> </w:t>
      </w:r>
      <w:r>
        <w:rPr>
          <w:rFonts w:hint="eastAsia"/>
        </w:rPr>
        <w:t>тонкодисперсных</w:t>
      </w:r>
      <w:r>
        <w:t xml:space="preserve"> </w:t>
      </w:r>
      <w:r>
        <w:rPr>
          <w:rFonts w:hint="eastAsia"/>
        </w:rPr>
        <w:t>активных</w:t>
      </w:r>
      <w:r>
        <w:t xml:space="preserve"> </w:t>
      </w:r>
      <w:r>
        <w:rPr>
          <w:rFonts w:hint="eastAsia"/>
        </w:rPr>
        <w:t>минеральных</w:t>
      </w:r>
      <w:r>
        <w:t xml:space="preserve"> </w:t>
      </w:r>
      <w:r>
        <w:rPr>
          <w:rFonts w:hint="eastAsia"/>
        </w:rPr>
        <w:t>добавок</w:t>
      </w:r>
      <w:r>
        <w:t xml:space="preserve"> </w:t>
      </w:r>
      <w:r>
        <w:rPr>
          <w:rFonts w:hint="eastAsia"/>
        </w:rPr>
        <w:t>на</w:t>
      </w:r>
      <w:r>
        <w:t xml:space="preserve"> </w:t>
      </w:r>
      <w:r>
        <w:rPr>
          <w:rFonts w:hint="eastAsia"/>
        </w:rPr>
        <w:t>состав</w:t>
      </w:r>
      <w:r>
        <w:t xml:space="preserve"> </w:t>
      </w:r>
      <w:r>
        <w:rPr>
          <w:rFonts w:hint="eastAsia"/>
        </w:rPr>
        <w:t>продуктов</w:t>
      </w:r>
      <w:r>
        <w:t xml:space="preserve"> </w:t>
      </w:r>
      <w:r>
        <w:rPr>
          <w:rFonts w:hint="eastAsia"/>
        </w:rPr>
        <w:t>гидратации</w:t>
      </w:r>
      <w:r>
        <w:t xml:space="preserve"> </w:t>
      </w:r>
      <w:r>
        <w:rPr>
          <w:rFonts w:hint="eastAsia"/>
        </w:rPr>
        <w:t>методом</w:t>
      </w:r>
      <w:r>
        <w:t xml:space="preserve"> </w:t>
      </w:r>
      <w:r>
        <w:rPr>
          <w:rFonts w:hint="eastAsia"/>
        </w:rPr>
        <w:t>рентгенофазового</w:t>
      </w:r>
      <w:r>
        <w:t xml:space="preserve"> </w:t>
      </w:r>
      <w:r>
        <w:rPr>
          <w:rFonts w:hint="eastAsia"/>
        </w:rPr>
        <w:t>анализа</w:t>
      </w:r>
    </w:p>
    <w:p w14:paraId="7734C2FF" w14:textId="77777777" w:rsidR="005D23A1" w:rsidRDefault="005D23A1" w:rsidP="005D23A1"/>
    <w:p w14:paraId="3E29A2E7" w14:textId="77777777" w:rsidR="005D23A1" w:rsidRDefault="005D23A1" w:rsidP="005D23A1">
      <w:r>
        <w:t xml:space="preserve">4.5. </w:t>
      </w:r>
      <w:r>
        <w:rPr>
          <w:rFonts w:hint="eastAsia"/>
        </w:rPr>
        <w:t>Исследование</w:t>
      </w:r>
      <w:r>
        <w:t xml:space="preserve"> </w:t>
      </w:r>
      <w:r>
        <w:rPr>
          <w:rFonts w:hint="eastAsia"/>
        </w:rPr>
        <w:t>влияния</w:t>
      </w:r>
      <w:r>
        <w:t xml:space="preserve"> </w:t>
      </w:r>
      <w:r>
        <w:rPr>
          <w:rFonts w:hint="eastAsia"/>
        </w:rPr>
        <w:t>комплексных</w:t>
      </w:r>
      <w:r>
        <w:t xml:space="preserve"> </w:t>
      </w:r>
      <w:r>
        <w:rPr>
          <w:rFonts w:hint="eastAsia"/>
        </w:rPr>
        <w:t>органо</w:t>
      </w:r>
      <w:r>
        <w:t>-</w:t>
      </w:r>
      <w:r>
        <w:rPr>
          <w:rFonts w:hint="eastAsia"/>
        </w:rPr>
        <w:t>минеральных</w:t>
      </w:r>
      <w:r>
        <w:t xml:space="preserve"> </w:t>
      </w:r>
      <w:r>
        <w:rPr>
          <w:rFonts w:hint="eastAsia"/>
        </w:rPr>
        <w:t>модифицирующих</w:t>
      </w:r>
      <w:r>
        <w:t xml:space="preserve"> </w:t>
      </w:r>
      <w:r>
        <w:rPr>
          <w:rFonts w:hint="eastAsia"/>
        </w:rPr>
        <w:t>добавок</w:t>
      </w:r>
      <w:r>
        <w:t xml:space="preserve"> </w:t>
      </w:r>
      <w:r>
        <w:rPr>
          <w:rFonts w:hint="eastAsia"/>
        </w:rPr>
        <w:t>на</w:t>
      </w:r>
      <w:r>
        <w:t xml:space="preserve"> </w:t>
      </w:r>
      <w:r>
        <w:rPr>
          <w:rFonts w:hint="eastAsia"/>
        </w:rPr>
        <w:t>особенности</w:t>
      </w:r>
      <w:r>
        <w:t xml:space="preserve"> </w:t>
      </w:r>
      <w:r>
        <w:rPr>
          <w:rFonts w:hint="eastAsia"/>
        </w:rPr>
        <w:t>фазового</w:t>
      </w:r>
      <w:r>
        <w:t xml:space="preserve"> </w:t>
      </w:r>
      <w:r>
        <w:rPr>
          <w:rFonts w:hint="eastAsia"/>
        </w:rPr>
        <w:t>состава</w:t>
      </w:r>
      <w:r>
        <w:t xml:space="preserve"> </w:t>
      </w:r>
      <w:r>
        <w:rPr>
          <w:rFonts w:hint="eastAsia"/>
        </w:rPr>
        <w:t>цементного</w:t>
      </w:r>
      <w:r>
        <w:t xml:space="preserve"> </w:t>
      </w:r>
      <w:r>
        <w:rPr>
          <w:rFonts w:hint="eastAsia"/>
        </w:rPr>
        <w:t>камня</w:t>
      </w:r>
      <w:r>
        <w:t xml:space="preserve"> </w:t>
      </w:r>
      <w:r>
        <w:rPr>
          <w:rFonts w:hint="eastAsia"/>
        </w:rPr>
        <w:t>методом</w:t>
      </w:r>
      <w:r>
        <w:t xml:space="preserve"> </w:t>
      </w:r>
      <w:r>
        <w:rPr>
          <w:rFonts w:hint="eastAsia"/>
        </w:rPr>
        <w:t>термогравиметрического</w:t>
      </w:r>
      <w:r>
        <w:t xml:space="preserve"> </w:t>
      </w:r>
      <w:r>
        <w:rPr>
          <w:rFonts w:hint="eastAsia"/>
        </w:rPr>
        <w:t>анализа</w:t>
      </w:r>
    </w:p>
    <w:p w14:paraId="5E5B51E8" w14:textId="77777777" w:rsidR="005D23A1" w:rsidRDefault="005D23A1" w:rsidP="005D23A1"/>
    <w:p w14:paraId="706210E3" w14:textId="77777777" w:rsidR="005D23A1" w:rsidRDefault="005D23A1" w:rsidP="005D23A1">
      <w:r>
        <w:t xml:space="preserve">4.6. </w:t>
      </w:r>
      <w:r>
        <w:rPr>
          <w:rFonts w:hint="eastAsia"/>
        </w:rPr>
        <w:t>Исследование</w:t>
      </w:r>
      <w:r>
        <w:t xml:space="preserve"> </w:t>
      </w:r>
      <w:r>
        <w:rPr>
          <w:rFonts w:hint="eastAsia"/>
        </w:rPr>
        <w:t>адгезионных</w:t>
      </w:r>
      <w:r>
        <w:t xml:space="preserve"> </w:t>
      </w:r>
      <w:r>
        <w:rPr>
          <w:rFonts w:hint="eastAsia"/>
        </w:rPr>
        <w:t>свойств</w:t>
      </w:r>
      <w:r>
        <w:t xml:space="preserve"> </w:t>
      </w:r>
      <w:r>
        <w:rPr>
          <w:rFonts w:hint="eastAsia"/>
        </w:rPr>
        <w:t>разработанных</w:t>
      </w:r>
      <w:r>
        <w:t xml:space="preserve"> </w:t>
      </w:r>
      <w:r>
        <w:rPr>
          <w:rFonts w:hint="eastAsia"/>
        </w:rPr>
        <w:t>мелкозернистых</w:t>
      </w:r>
      <w:r>
        <w:t xml:space="preserve"> </w:t>
      </w:r>
      <w:r>
        <w:rPr>
          <w:rFonts w:hint="eastAsia"/>
        </w:rPr>
        <w:t>бетонов</w:t>
      </w:r>
      <w:r>
        <w:t xml:space="preserve">, </w:t>
      </w:r>
      <w:r>
        <w:rPr>
          <w:rFonts w:hint="eastAsia"/>
        </w:rPr>
        <w:t>плотности</w:t>
      </w:r>
      <w:r>
        <w:t xml:space="preserve"> </w:t>
      </w:r>
      <w:r>
        <w:rPr>
          <w:rFonts w:hint="eastAsia"/>
        </w:rPr>
        <w:t>их</w:t>
      </w:r>
      <w:r>
        <w:t xml:space="preserve"> </w:t>
      </w:r>
      <w:r>
        <w:rPr>
          <w:rFonts w:hint="eastAsia"/>
        </w:rPr>
        <w:t>структуры</w:t>
      </w:r>
      <w:r>
        <w:t xml:space="preserve">, </w:t>
      </w:r>
      <w:r>
        <w:rPr>
          <w:rFonts w:hint="eastAsia"/>
        </w:rPr>
        <w:t>стойкости</w:t>
      </w:r>
      <w:r>
        <w:t xml:space="preserve"> </w:t>
      </w:r>
      <w:r>
        <w:rPr>
          <w:rFonts w:hint="eastAsia"/>
        </w:rPr>
        <w:t>к</w:t>
      </w:r>
      <w:r>
        <w:t xml:space="preserve"> </w:t>
      </w:r>
      <w:r>
        <w:rPr>
          <w:rFonts w:hint="eastAsia"/>
        </w:rPr>
        <w:t>коррозии</w:t>
      </w:r>
      <w:r>
        <w:t xml:space="preserve">, </w:t>
      </w:r>
      <w:r>
        <w:rPr>
          <w:rFonts w:hint="eastAsia"/>
        </w:rPr>
        <w:t>поверхностной</w:t>
      </w:r>
      <w:r>
        <w:t xml:space="preserve"> </w:t>
      </w:r>
      <w:r>
        <w:rPr>
          <w:rFonts w:hint="eastAsia"/>
        </w:rPr>
        <w:t>эрозии</w:t>
      </w:r>
      <w:r>
        <w:t xml:space="preserve">, </w:t>
      </w:r>
      <w:r>
        <w:rPr>
          <w:rFonts w:hint="eastAsia"/>
        </w:rPr>
        <w:t>к</w:t>
      </w:r>
      <w:r>
        <w:t xml:space="preserve"> </w:t>
      </w:r>
      <w:r>
        <w:rPr>
          <w:rFonts w:hint="eastAsia"/>
        </w:rPr>
        <w:t>деформациям</w:t>
      </w:r>
      <w:r>
        <w:t xml:space="preserve"> </w:t>
      </w:r>
      <w:r>
        <w:rPr>
          <w:rFonts w:hint="eastAsia"/>
        </w:rPr>
        <w:t>усадки</w:t>
      </w:r>
      <w:r>
        <w:t xml:space="preserve"> </w:t>
      </w:r>
      <w:r>
        <w:rPr>
          <w:rFonts w:hint="eastAsia"/>
        </w:rPr>
        <w:t>и</w:t>
      </w:r>
      <w:r>
        <w:t xml:space="preserve"> </w:t>
      </w:r>
      <w:r>
        <w:rPr>
          <w:rFonts w:hint="eastAsia"/>
        </w:rPr>
        <w:t>в</w:t>
      </w:r>
      <w:r>
        <w:t xml:space="preserve"> </w:t>
      </w:r>
      <w:r>
        <w:rPr>
          <w:rFonts w:hint="eastAsia"/>
        </w:rPr>
        <w:t>жидкой</w:t>
      </w:r>
      <w:r>
        <w:t xml:space="preserve"> </w:t>
      </w:r>
      <w:r>
        <w:rPr>
          <w:rFonts w:hint="eastAsia"/>
        </w:rPr>
        <w:t>сульфатной</w:t>
      </w:r>
      <w:r>
        <w:t xml:space="preserve"> </w:t>
      </w:r>
      <w:r>
        <w:rPr>
          <w:rFonts w:hint="eastAsia"/>
        </w:rPr>
        <w:t>среде</w:t>
      </w:r>
    </w:p>
    <w:p w14:paraId="7D2ECBF9" w14:textId="77777777" w:rsidR="005D23A1" w:rsidRDefault="005D23A1" w:rsidP="005D23A1"/>
    <w:p w14:paraId="075404E0" w14:textId="77777777" w:rsidR="005D23A1" w:rsidRDefault="005D23A1" w:rsidP="005D23A1">
      <w:r>
        <w:t xml:space="preserve">4.6.1. </w:t>
      </w:r>
      <w:r>
        <w:rPr>
          <w:rFonts w:hint="eastAsia"/>
        </w:rPr>
        <w:t>Исследование</w:t>
      </w:r>
      <w:r>
        <w:t xml:space="preserve"> </w:t>
      </w:r>
      <w:r>
        <w:rPr>
          <w:rFonts w:hint="eastAsia"/>
        </w:rPr>
        <w:t>стойкости</w:t>
      </w:r>
      <w:r>
        <w:t xml:space="preserve"> </w:t>
      </w:r>
      <w:r>
        <w:rPr>
          <w:rFonts w:hint="eastAsia"/>
        </w:rPr>
        <w:t>образцов</w:t>
      </w:r>
      <w:r>
        <w:t xml:space="preserve"> </w:t>
      </w:r>
      <w:r>
        <w:rPr>
          <w:rFonts w:hint="eastAsia"/>
        </w:rPr>
        <w:t>из</w:t>
      </w:r>
      <w:r>
        <w:t xml:space="preserve"> </w:t>
      </w:r>
      <w:r>
        <w:rPr>
          <w:rFonts w:hint="eastAsia"/>
        </w:rPr>
        <w:t>мелкозернистых</w:t>
      </w:r>
      <w:r>
        <w:t xml:space="preserve"> </w:t>
      </w:r>
      <w:r>
        <w:rPr>
          <w:rFonts w:hint="eastAsia"/>
        </w:rPr>
        <w:t>бетонов</w:t>
      </w:r>
      <w:r>
        <w:t xml:space="preserve"> </w:t>
      </w:r>
      <w:r>
        <w:rPr>
          <w:rFonts w:hint="eastAsia"/>
        </w:rPr>
        <w:t>к</w:t>
      </w:r>
      <w:r>
        <w:t xml:space="preserve"> </w:t>
      </w:r>
      <w:r>
        <w:rPr>
          <w:rFonts w:hint="eastAsia"/>
        </w:rPr>
        <w:t>коррозии</w:t>
      </w:r>
      <w:r>
        <w:t xml:space="preserve"> </w:t>
      </w:r>
      <w:r>
        <w:rPr>
          <w:rFonts w:hint="eastAsia"/>
        </w:rPr>
        <w:t>выщелачивания</w:t>
      </w:r>
      <w:r>
        <w:t xml:space="preserve"> </w:t>
      </w:r>
      <w:r>
        <w:rPr>
          <w:rFonts w:hint="eastAsia"/>
        </w:rPr>
        <w:t>и</w:t>
      </w:r>
      <w:r>
        <w:t xml:space="preserve"> </w:t>
      </w:r>
      <w:r>
        <w:rPr>
          <w:rFonts w:hint="eastAsia"/>
        </w:rPr>
        <w:t>коррозии</w:t>
      </w:r>
      <w:r>
        <w:t xml:space="preserve"> </w:t>
      </w:r>
      <w:r>
        <w:rPr>
          <w:rFonts w:hint="eastAsia"/>
        </w:rPr>
        <w:t>под</w:t>
      </w:r>
      <w:r>
        <w:t xml:space="preserve"> </w:t>
      </w:r>
      <w:r>
        <w:rPr>
          <w:rFonts w:hint="eastAsia"/>
        </w:rPr>
        <w:t>действием</w:t>
      </w:r>
      <w:r>
        <w:t xml:space="preserve"> </w:t>
      </w:r>
      <w:r>
        <w:rPr>
          <w:rFonts w:hint="eastAsia"/>
        </w:rPr>
        <w:t>растворов</w:t>
      </w:r>
      <w:r>
        <w:t xml:space="preserve"> </w:t>
      </w:r>
      <w:r>
        <w:rPr>
          <w:rFonts w:hint="eastAsia"/>
        </w:rPr>
        <w:t>кислот</w:t>
      </w:r>
      <w:r>
        <w:t xml:space="preserve"> </w:t>
      </w:r>
      <w:r>
        <w:rPr>
          <w:rFonts w:hint="eastAsia"/>
        </w:rPr>
        <w:t>и</w:t>
      </w:r>
      <w:r>
        <w:t xml:space="preserve"> </w:t>
      </w:r>
      <w:r>
        <w:rPr>
          <w:rFonts w:hint="eastAsia"/>
        </w:rPr>
        <w:t>солей</w:t>
      </w:r>
    </w:p>
    <w:p w14:paraId="3D4BAAC4" w14:textId="77777777" w:rsidR="005D23A1" w:rsidRDefault="005D23A1" w:rsidP="005D23A1"/>
    <w:p w14:paraId="1AE2ED2F" w14:textId="77777777" w:rsidR="005D23A1" w:rsidRDefault="005D23A1" w:rsidP="005D23A1">
      <w:r>
        <w:t xml:space="preserve">4.6.2. </w:t>
      </w:r>
      <w:r>
        <w:rPr>
          <w:rFonts w:hint="eastAsia"/>
        </w:rPr>
        <w:t>Определение</w:t>
      </w:r>
      <w:r>
        <w:t xml:space="preserve"> </w:t>
      </w:r>
      <w:r>
        <w:rPr>
          <w:rFonts w:hint="eastAsia"/>
        </w:rPr>
        <w:t>деформации</w:t>
      </w:r>
      <w:r>
        <w:t xml:space="preserve"> </w:t>
      </w:r>
      <w:r>
        <w:rPr>
          <w:rFonts w:hint="eastAsia"/>
        </w:rPr>
        <w:t>мелкозернистых</w:t>
      </w:r>
      <w:r>
        <w:t xml:space="preserve"> </w:t>
      </w:r>
      <w:r>
        <w:rPr>
          <w:rFonts w:hint="eastAsia"/>
        </w:rPr>
        <w:t>бетонов</w:t>
      </w:r>
      <w:r>
        <w:t xml:space="preserve"> </w:t>
      </w:r>
      <w:r>
        <w:rPr>
          <w:rFonts w:hint="eastAsia"/>
        </w:rPr>
        <w:t>в</w:t>
      </w:r>
      <w:r>
        <w:t xml:space="preserve"> </w:t>
      </w:r>
      <w:r>
        <w:rPr>
          <w:rFonts w:hint="eastAsia"/>
        </w:rPr>
        <w:t>жидкой</w:t>
      </w:r>
      <w:r>
        <w:t xml:space="preserve"> </w:t>
      </w:r>
      <w:r>
        <w:rPr>
          <w:rFonts w:hint="eastAsia"/>
        </w:rPr>
        <w:t>сульфатной</w:t>
      </w:r>
      <w:r>
        <w:t xml:space="preserve"> </w:t>
      </w:r>
      <w:r>
        <w:rPr>
          <w:rFonts w:hint="eastAsia"/>
        </w:rPr>
        <w:t>среде</w:t>
      </w:r>
    </w:p>
    <w:p w14:paraId="0EB1DE99" w14:textId="77777777" w:rsidR="005D23A1" w:rsidRDefault="005D23A1" w:rsidP="005D23A1"/>
    <w:p w14:paraId="58B541BD" w14:textId="77777777" w:rsidR="005D23A1" w:rsidRDefault="005D23A1" w:rsidP="005D23A1">
      <w:r>
        <w:t xml:space="preserve">4.6.3. </w:t>
      </w:r>
      <w:r>
        <w:rPr>
          <w:rFonts w:hint="eastAsia"/>
        </w:rPr>
        <w:t>Определение</w:t>
      </w:r>
      <w:r>
        <w:t xml:space="preserve"> </w:t>
      </w:r>
      <w:r>
        <w:rPr>
          <w:rFonts w:hint="eastAsia"/>
        </w:rPr>
        <w:t>деформаций</w:t>
      </w:r>
      <w:r>
        <w:t xml:space="preserve"> </w:t>
      </w:r>
      <w:r>
        <w:rPr>
          <w:rFonts w:hint="eastAsia"/>
        </w:rPr>
        <w:t>усадки</w:t>
      </w:r>
      <w:r>
        <w:t xml:space="preserve"> </w:t>
      </w:r>
      <w:r>
        <w:rPr>
          <w:rFonts w:hint="eastAsia"/>
        </w:rPr>
        <w:t>исследованных</w:t>
      </w:r>
      <w:r>
        <w:t xml:space="preserve"> </w:t>
      </w:r>
      <w:r>
        <w:rPr>
          <w:rFonts w:hint="eastAsia"/>
        </w:rPr>
        <w:t>мелкозернистых</w:t>
      </w:r>
      <w:r>
        <w:t xml:space="preserve"> </w:t>
      </w:r>
      <w:r>
        <w:rPr>
          <w:rFonts w:hint="eastAsia"/>
        </w:rPr>
        <w:t>бетонов</w:t>
      </w:r>
    </w:p>
    <w:p w14:paraId="3CA7C54E" w14:textId="77777777" w:rsidR="005D23A1" w:rsidRDefault="005D23A1" w:rsidP="005D23A1"/>
    <w:p w14:paraId="0B490C6B" w14:textId="77777777" w:rsidR="005D23A1" w:rsidRDefault="005D23A1" w:rsidP="005D23A1">
      <w:r>
        <w:t xml:space="preserve">4.6.4. </w:t>
      </w:r>
      <w:r>
        <w:rPr>
          <w:rFonts w:hint="eastAsia"/>
        </w:rPr>
        <w:t>Исследование</w:t>
      </w:r>
      <w:r>
        <w:t xml:space="preserve"> </w:t>
      </w:r>
      <w:r>
        <w:rPr>
          <w:rFonts w:hint="eastAsia"/>
        </w:rPr>
        <w:t>прочности</w:t>
      </w:r>
      <w:r>
        <w:t xml:space="preserve"> </w:t>
      </w:r>
      <w:r>
        <w:rPr>
          <w:rFonts w:hint="eastAsia"/>
        </w:rPr>
        <w:t>сцепления</w:t>
      </w:r>
      <w:r>
        <w:t xml:space="preserve"> </w:t>
      </w:r>
      <w:r>
        <w:rPr>
          <w:rFonts w:hint="eastAsia"/>
        </w:rPr>
        <w:t>нового</w:t>
      </w:r>
      <w:r>
        <w:t xml:space="preserve"> </w:t>
      </w:r>
      <w:r>
        <w:rPr>
          <w:rFonts w:hint="eastAsia"/>
        </w:rPr>
        <w:t>бетонного</w:t>
      </w:r>
      <w:r>
        <w:t xml:space="preserve"> </w:t>
      </w:r>
      <w:r>
        <w:rPr>
          <w:rFonts w:hint="eastAsia"/>
        </w:rPr>
        <w:t>слоя</w:t>
      </w:r>
      <w:r>
        <w:t xml:space="preserve">, </w:t>
      </w:r>
      <w:r>
        <w:rPr>
          <w:rFonts w:hint="eastAsia"/>
        </w:rPr>
        <w:t>нанесенного</w:t>
      </w:r>
      <w:r>
        <w:t xml:space="preserve"> </w:t>
      </w:r>
      <w:r>
        <w:rPr>
          <w:rFonts w:hint="eastAsia"/>
        </w:rPr>
        <w:t>на</w:t>
      </w:r>
      <w:r>
        <w:t xml:space="preserve"> </w:t>
      </w:r>
      <w:r>
        <w:rPr>
          <w:rFonts w:hint="eastAsia"/>
        </w:rPr>
        <w:t>поверхность</w:t>
      </w:r>
      <w:r>
        <w:t xml:space="preserve"> </w:t>
      </w:r>
      <w:r>
        <w:rPr>
          <w:rFonts w:hint="eastAsia"/>
        </w:rPr>
        <w:t>ранее</w:t>
      </w:r>
      <w:r>
        <w:t xml:space="preserve"> </w:t>
      </w:r>
      <w:r>
        <w:rPr>
          <w:rFonts w:hint="eastAsia"/>
        </w:rPr>
        <w:t>уложенного</w:t>
      </w:r>
      <w:r>
        <w:t xml:space="preserve"> </w:t>
      </w:r>
      <w:r>
        <w:rPr>
          <w:rFonts w:hint="eastAsia"/>
        </w:rPr>
        <w:t>бетона</w:t>
      </w:r>
    </w:p>
    <w:p w14:paraId="0C6E1880" w14:textId="77777777" w:rsidR="005D23A1" w:rsidRDefault="005D23A1" w:rsidP="005D23A1"/>
    <w:p w14:paraId="76AE9FBE" w14:textId="77777777" w:rsidR="005D23A1" w:rsidRDefault="005D23A1" w:rsidP="005D23A1">
      <w:r>
        <w:t xml:space="preserve">4.6.5. </w:t>
      </w:r>
      <w:r>
        <w:rPr>
          <w:rFonts w:hint="eastAsia"/>
        </w:rPr>
        <w:t>Исследование</w:t>
      </w:r>
      <w:r>
        <w:t xml:space="preserve"> </w:t>
      </w:r>
      <w:r>
        <w:rPr>
          <w:rFonts w:hint="eastAsia"/>
        </w:rPr>
        <w:t>плотности</w:t>
      </w:r>
      <w:r>
        <w:t xml:space="preserve"> </w:t>
      </w:r>
      <w:r>
        <w:rPr>
          <w:rFonts w:hint="eastAsia"/>
        </w:rPr>
        <w:t>структуры</w:t>
      </w:r>
      <w:r>
        <w:t xml:space="preserve"> </w:t>
      </w:r>
      <w:r>
        <w:rPr>
          <w:rFonts w:hint="eastAsia"/>
        </w:rPr>
        <w:t>разработанных</w:t>
      </w:r>
      <w:r>
        <w:t xml:space="preserve"> </w:t>
      </w:r>
      <w:r>
        <w:rPr>
          <w:rFonts w:hint="eastAsia"/>
        </w:rPr>
        <w:t>мелкозернистых</w:t>
      </w:r>
      <w:r>
        <w:t xml:space="preserve"> </w:t>
      </w:r>
      <w:r>
        <w:rPr>
          <w:rFonts w:hint="eastAsia"/>
        </w:rPr>
        <w:t>бетонов</w:t>
      </w:r>
      <w:r>
        <w:t xml:space="preserve"> </w:t>
      </w:r>
      <w:r>
        <w:rPr>
          <w:rFonts w:hint="eastAsia"/>
        </w:rPr>
        <w:t>с</w:t>
      </w:r>
      <w:r>
        <w:t xml:space="preserve"> </w:t>
      </w:r>
      <w:r>
        <w:rPr>
          <w:rFonts w:hint="eastAsia"/>
        </w:rPr>
        <w:t>использованием</w:t>
      </w:r>
      <w:r>
        <w:t xml:space="preserve"> </w:t>
      </w:r>
      <w:r>
        <w:rPr>
          <w:rFonts w:hint="eastAsia"/>
        </w:rPr>
        <w:t>метода</w:t>
      </w:r>
      <w:r>
        <w:t xml:space="preserve"> </w:t>
      </w:r>
      <w:r>
        <w:rPr>
          <w:rFonts w:hint="eastAsia"/>
        </w:rPr>
        <w:t>проницаемости</w:t>
      </w:r>
      <w:r>
        <w:t xml:space="preserve"> </w:t>
      </w:r>
      <w:r>
        <w:rPr>
          <w:rFonts w:hint="eastAsia"/>
        </w:rPr>
        <w:t>ионов</w:t>
      </w:r>
      <w:r>
        <w:t xml:space="preserve"> </w:t>
      </w:r>
      <w:r>
        <w:rPr>
          <w:rFonts w:hint="eastAsia"/>
        </w:rPr>
        <w:t>хлора</w:t>
      </w:r>
    </w:p>
    <w:p w14:paraId="24333389" w14:textId="77777777" w:rsidR="005D23A1" w:rsidRDefault="005D23A1" w:rsidP="005D23A1"/>
    <w:p w14:paraId="5B4CDDD1" w14:textId="77777777" w:rsidR="005D23A1" w:rsidRDefault="005D23A1" w:rsidP="005D23A1">
      <w:r>
        <w:t xml:space="preserve">4.6.6. </w:t>
      </w:r>
      <w:r>
        <w:rPr>
          <w:rFonts w:hint="eastAsia"/>
        </w:rPr>
        <w:t>Исследование</w:t>
      </w:r>
      <w:r>
        <w:t xml:space="preserve"> </w:t>
      </w:r>
      <w:r>
        <w:rPr>
          <w:rFonts w:hint="eastAsia"/>
        </w:rPr>
        <w:t>стойкости</w:t>
      </w:r>
      <w:r>
        <w:t xml:space="preserve"> </w:t>
      </w:r>
      <w:r>
        <w:rPr>
          <w:rFonts w:hint="eastAsia"/>
        </w:rPr>
        <w:t>модифицированных</w:t>
      </w:r>
      <w:r>
        <w:t xml:space="preserve"> </w:t>
      </w:r>
      <w:r>
        <w:rPr>
          <w:rFonts w:hint="eastAsia"/>
        </w:rPr>
        <w:t>мелкозернистых</w:t>
      </w:r>
      <w:r>
        <w:t xml:space="preserve"> </w:t>
      </w:r>
      <w:r>
        <w:rPr>
          <w:rFonts w:hint="eastAsia"/>
        </w:rPr>
        <w:t>бетонных</w:t>
      </w:r>
      <w:r>
        <w:t xml:space="preserve"> </w:t>
      </w:r>
      <w:r>
        <w:rPr>
          <w:rFonts w:hint="eastAsia"/>
        </w:rPr>
        <w:t>бразцов</w:t>
      </w:r>
      <w:r>
        <w:t xml:space="preserve"> </w:t>
      </w:r>
      <w:r>
        <w:rPr>
          <w:rFonts w:hint="eastAsia"/>
        </w:rPr>
        <w:t>к</w:t>
      </w:r>
      <w:r>
        <w:t xml:space="preserve"> </w:t>
      </w:r>
      <w:r>
        <w:rPr>
          <w:rFonts w:hint="eastAsia"/>
        </w:rPr>
        <w:t>поверхностной</w:t>
      </w:r>
      <w:r>
        <w:t xml:space="preserve"> </w:t>
      </w:r>
      <w:r>
        <w:rPr>
          <w:rFonts w:hint="eastAsia"/>
        </w:rPr>
        <w:t>эрозии</w:t>
      </w:r>
      <w:r>
        <w:t xml:space="preserve"> </w:t>
      </w:r>
      <w:r>
        <w:rPr>
          <w:rFonts w:hint="eastAsia"/>
        </w:rPr>
        <w:t>в</w:t>
      </w:r>
      <w:r>
        <w:t xml:space="preserve"> </w:t>
      </w:r>
      <w:r>
        <w:rPr>
          <w:rFonts w:hint="eastAsia"/>
        </w:rPr>
        <w:t>водной</w:t>
      </w:r>
      <w:r>
        <w:t xml:space="preserve"> </w:t>
      </w:r>
      <w:r>
        <w:rPr>
          <w:rFonts w:hint="eastAsia"/>
        </w:rPr>
        <w:t>среде</w:t>
      </w:r>
    </w:p>
    <w:p w14:paraId="2EE68CF8" w14:textId="77777777" w:rsidR="005D23A1" w:rsidRDefault="005D23A1" w:rsidP="005D23A1"/>
    <w:p w14:paraId="5DBACB1A" w14:textId="77777777" w:rsidR="005D23A1" w:rsidRDefault="005D23A1" w:rsidP="005D23A1">
      <w:r>
        <w:t xml:space="preserve">4.6.7. </w:t>
      </w:r>
      <w:r>
        <w:rPr>
          <w:rFonts w:hint="eastAsia"/>
        </w:rPr>
        <w:t>Влияние</w:t>
      </w:r>
      <w:r>
        <w:t xml:space="preserve"> </w:t>
      </w:r>
      <w:r>
        <w:rPr>
          <w:rFonts w:hint="eastAsia"/>
        </w:rPr>
        <w:t>исследованных</w:t>
      </w:r>
      <w:r>
        <w:t xml:space="preserve"> </w:t>
      </w:r>
      <w:r>
        <w:rPr>
          <w:rFonts w:hint="eastAsia"/>
        </w:rPr>
        <w:t>модифицирующих</w:t>
      </w:r>
      <w:r>
        <w:t xml:space="preserve"> </w:t>
      </w:r>
      <w:r>
        <w:rPr>
          <w:rFonts w:hint="eastAsia"/>
        </w:rPr>
        <w:t>добавок</w:t>
      </w:r>
      <w:r>
        <w:t xml:space="preserve"> </w:t>
      </w:r>
      <w:r>
        <w:rPr>
          <w:rFonts w:hint="eastAsia"/>
        </w:rPr>
        <w:t>на</w:t>
      </w:r>
      <w:r>
        <w:t xml:space="preserve"> </w:t>
      </w:r>
      <w:r>
        <w:rPr>
          <w:rFonts w:hint="eastAsia"/>
        </w:rPr>
        <w:t>защищенность</w:t>
      </w:r>
      <w:r>
        <w:t xml:space="preserve"> </w:t>
      </w:r>
      <w:r>
        <w:rPr>
          <w:rFonts w:hint="eastAsia"/>
        </w:rPr>
        <w:t>от</w:t>
      </w:r>
      <w:r>
        <w:t xml:space="preserve"> </w:t>
      </w:r>
      <w:r>
        <w:rPr>
          <w:rFonts w:hint="eastAsia"/>
        </w:rPr>
        <w:t>коррозии</w:t>
      </w:r>
      <w:r>
        <w:t xml:space="preserve"> </w:t>
      </w:r>
      <w:r>
        <w:rPr>
          <w:rFonts w:hint="eastAsia"/>
        </w:rPr>
        <w:t>стальной</w:t>
      </w:r>
      <w:r>
        <w:t xml:space="preserve"> </w:t>
      </w:r>
      <w:r>
        <w:rPr>
          <w:rFonts w:hint="eastAsia"/>
        </w:rPr>
        <w:t>арматуры</w:t>
      </w:r>
      <w:r>
        <w:t xml:space="preserve"> </w:t>
      </w:r>
      <w:r>
        <w:rPr>
          <w:rFonts w:hint="eastAsia"/>
        </w:rPr>
        <w:t>в</w:t>
      </w:r>
      <w:r>
        <w:t xml:space="preserve"> </w:t>
      </w:r>
      <w:r>
        <w:rPr>
          <w:rFonts w:hint="eastAsia"/>
        </w:rPr>
        <w:t>модифицированных</w:t>
      </w:r>
      <w:r>
        <w:t xml:space="preserve"> </w:t>
      </w:r>
      <w:r>
        <w:rPr>
          <w:rFonts w:hint="eastAsia"/>
        </w:rPr>
        <w:t>мелкозернистых</w:t>
      </w:r>
      <w:r>
        <w:t xml:space="preserve"> </w:t>
      </w:r>
      <w:r>
        <w:rPr>
          <w:rFonts w:hint="eastAsia"/>
        </w:rPr>
        <w:t>бетонах</w:t>
      </w:r>
    </w:p>
    <w:p w14:paraId="620E8972" w14:textId="77777777" w:rsidR="005D23A1" w:rsidRDefault="005D23A1" w:rsidP="005D23A1"/>
    <w:p w14:paraId="62BBD4EC" w14:textId="77777777" w:rsidR="005D23A1" w:rsidRDefault="005D23A1" w:rsidP="005D23A1">
      <w:r>
        <w:t xml:space="preserve">4.7. </w:t>
      </w:r>
      <w:r>
        <w:rPr>
          <w:rFonts w:hint="eastAsia"/>
        </w:rPr>
        <w:t>Уход</w:t>
      </w:r>
      <w:r>
        <w:t xml:space="preserve"> </w:t>
      </w:r>
      <w:r>
        <w:rPr>
          <w:rFonts w:hint="eastAsia"/>
        </w:rPr>
        <w:t>за</w:t>
      </w:r>
      <w:r>
        <w:t xml:space="preserve"> </w:t>
      </w:r>
      <w:r>
        <w:rPr>
          <w:rFonts w:hint="eastAsia"/>
        </w:rPr>
        <w:t>твердеющим</w:t>
      </w:r>
      <w:r>
        <w:t xml:space="preserve"> </w:t>
      </w:r>
      <w:r>
        <w:rPr>
          <w:rFonts w:hint="eastAsia"/>
        </w:rPr>
        <w:t>мелкозернистым</w:t>
      </w:r>
      <w:r>
        <w:t xml:space="preserve"> </w:t>
      </w:r>
      <w:r>
        <w:rPr>
          <w:rFonts w:hint="eastAsia"/>
        </w:rPr>
        <w:t>бетоном</w:t>
      </w:r>
    </w:p>
    <w:p w14:paraId="5AE43AE6" w14:textId="77777777" w:rsidR="005D23A1" w:rsidRDefault="005D23A1" w:rsidP="005D23A1"/>
    <w:p w14:paraId="00B4693E" w14:textId="77777777" w:rsidR="005D23A1" w:rsidRDefault="005D23A1" w:rsidP="005D23A1">
      <w:r>
        <w:t xml:space="preserve">4.8. </w:t>
      </w:r>
      <w:r>
        <w:rPr>
          <w:rFonts w:hint="eastAsia"/>
        </w:rPr>
        <w:t>Выводы</w:t>
      </w:r>
      <w:r>
        <w:t xml:space="preserve"> </w:t>
      </w:r>
      <w:r>
        <w:rPr>
          <w:rFonts w:hint="eastAsia"/>
        </w:rPr>
        <w:t>по</w:t>
      </w:r>
      <w:r>
        <w:t xml:space="preserve"> </w:t>
      </w:r>
      <w:r>
        <w:rPr>
          <w:rFonts w:hint="eastAsia"/>
        </w:rPr>
        <w:t>главе</w:t>
      </w:r>
    </w:p>
    <w:p w14:paraId="24362147" w14:textId="77777777" w:rsidR="005D23A1" w:rsidRDefault="005D23A1" w:rsidP="005D23A1"/>
    <w:p w14:paraId="4BA76BA6" w14:textId="77777777" w:rsidR="005D23A1" w:rsidRDefault="005D23A1" w:rsidP="005D23A1">
      <w:r>
        <w:rPr>
          <w:rFonts w:hint="eastAsia"/>
        </w:rPr>
        <w:t>ГЛАВА</w:t>
      </w:r>
      <w:r>
        <w:t xml:space="preserve"> 5. </w:t>
      </w:r>
      <w:r>
        <w:rPr>
          <w:rFonts w:hint="eastAsia"/>
        </w:rPr>
        <w:t>ТЕХНИКО</w:t>
      </w:r>
      <w:r>
        <w:t>-</w:t>
      </w:r>
      <w:r>
        <w:rPr>
          <w:rFonts w:hint="eastAsia"/>
        </w:rPr>
        <w:t>ЭКОНОМИЧЕСКОЕ</w:t>
      </w:r>
      <w:r>
        <w:t xml:space="preserve"> </w:t>
      </w:r>
      <w:r>
        <w:rPr>
          <w:rFonts w:hint="eastAsia"/>
        </w:rPr>
        <w:t>ОБОСНОВАНИЕ</w:t>
      </w:r>
      <w:r>
        <w:t xml:space="preserve"> </w:t>
      </w:r>
      <w:r>
        <w:rPr>
          <w:rFonts w:hint="eastAsia"/>
        </w:rPr>
        <w:t>ПРИМЕНЕНИЯ</w:t>
      </w:r>
      <w:r>
        <w:t xml:space="preserve"> </w:t>
      </w:r>
      <w:r>
        <w:rPr>
          <w:rFonts w:hint="eastAsia"/>
        </w:rPr>
        <w:t>МОДИФИЦИРОВАННОГО</w:t>
      </w:r>
      <w:r>
        <w:t xml:space="preserve"> </w:t>
      </w:r>
      <w:r>
        <w:rPr>
          <w:rFonts w:hint="eastAsia"/>
        </w:rPr>
        <w:t>МЕЛКОЗЕРНИСТОГО</w:t>
      </w:r>
      <w:r>
        <w:t xml:space="preserve"> </w:t>
      </w:r>
      <w:r>
        <w:rPr>
          <w:rFonts w:hint="eastAsia"/>
        </w:rPr>
        <w:t>БЕТОНА</w:t>
      </w:r>
      <w:r>
        <w:t xml:space="preserve"> </w:t>
      </w:r>
      <w:r>
        <w:rPr>
          <w:rFonts w:hint="eastAsia"/>
        </w:rPr>
        <w:t>ДЛЯ</w:t>
      </w:r>
      <w:r>
        <w:t xml:space="preserve"> </w:t>
      </w:r>
      <w:r>
        <w:rPr>
          <w:rFonts w:hint="eastAsia"/>
        </w:rPr>
        <w:t>СТРОИТЕЛЬСТВА</w:t>
      </w:r>
      <w:r>
        <w:t xml:space="preserve"> </w:t>
      </w:r>
      <w:r>
        <w:rPr>
          <w:rFonts w:hint="eastAsia"/>
        </w:rPr>
        <w:t>ПОДЗЕМНЫХ</w:t>
      </w:r>
      <w:r>
        <w:t xml:space="preserve"> </w:t>
      </w:r>
      <w:r>
        <w:rPr>
          <w:rFonts w:hint="eastAsia"/>
        </w:rPr>
        <w:t>СООРУЖЕНИЙ</w:t>
      </w:r>
      <w:r>
        <w:t xml:space="preserve"> </w:t>
      </w:r>
      <w:r>
        <w:rPr>
          <w:rFonts w:hint="eastAsia"/>
        </w:rPr>
        <w:t>ВО</w:t>
      </w:r>
      <w:r>
        <w:t xml:space="preserve"> </w:t>
      </w:r>
      <w:r>
        <w:rPr>
          <w:rFonts w:hint="eastAsia"/>
        </w:rPr>
        <w:t>ВЬЕТНАМЕ</w:t>
      </w:r>
    </w:p>
    <w:p w14:paraId="70D98FE3" w14:textId="77777777" w:rsidR="005D23A1" w:rsidRDefault="005D23A1" w:rsidP="005D23A1"/>
    <w:p w14:paraId="6571F20C" w14:textId="77777777" w:rsidR="005D23A1" w:rsidRDefault="005D23A1" w:rsidP="005D23A1">
      <w:r>
        <w:t xml:space="preserve">5.1. </w:t>
      </w:r>
      <w:r>
        <w:rPr>
          <w:rFonts w:hint="eastAsia"/>
        </w:rPr>
        <w:t>Применение</w:t>
      </w:r>
      <w:r>
        <w:t xml:space="preserve"> </w:t>
      </w:r>
      <w:r>
        <w:rPr>
          <w:rFonts w:hint="eastAsia"/>
        </w:rPr>
        <w:t>модифицированного</w:t>
      </w:r>
      <w:r>
        <w:t xml:space="preserve"> </w:t>
      </w:r>
      <w:r>
        <w:rPr>
          <w:rFonts w:hint="eastAsia"/>
        </w:rPr>
        <w:t>мелкозернистого</w:t>
      </w:r>
      <w:r>
        <w:t xml:space="preserve"> </w:t>
      </w:r>
      <w:r>
        <w:rPr>
          <w:rFonts w:hint="eastAsia"/>
        </w:rPr>
        <w:t>бетона</w:t>
      </w:r>
      <w:r>
        <w:t xml:space="preserve"> </w:t>
      </w:r>
      <w:r>
        <w:rPr>
          <w:rFonts w:hint="eastAsia"/>
        </w:rPr>
        <w:t>при</w:t>
      </w:r>
      <w:r>
        <w:t xml:space="preserve"> </w:t>
      </w:r>
      <w:r>
        <w:rPr>
          <w:rFonts w:hint="eastAsia"/>
        </w:rPr>
        <w:t>строительстве</w:t>
      </w:r>
      <w:r>
        <w:t xml:space="preserve"> </w:t>
      </w:r>
      <w:r>
        <w:rPr>
          <w:rFonts w:hint="eastAsia"/>
        </w:rPr>
        <w:t>транспортных</w:t>
      </w:r>
      <w:r>
        <w:t xml:space="preserve"> </w:t>
      </w:r>
      <w:r>
        <w:rPr>
          <w:rFonts w:hint="eastAsia"/>
        </w:rPr>
        <w:t>тоннелей</w:t>
      </w:r>
      <w:r>
        <w:t xml:space="preserve">, </w:t>
      </w:r>
      <w:r>
        <w:rPr>
          <w:rFonts w:hint="eastAsia"/>
        </w:rPr>
        <w:t>других</w:t>
      </w:r>
      <w:r>
        <w:t xml:space="preserve"> </w:t>
      </w:r>
      <w:r>
        <w:rPr>
          <w:rFonts w:hint="eastAsia"/>
        </w:rPr>
        <w:t>подземных</w:t>
      </w:r>
      <w:r>
        <w:t xml:space="preserve"> </w:t>
      </w:r>
      <w:r>
        <w:rPr>
          <w:rFonts w:hint="eastAsia"/>
        </w:rPr>
        <w:t>сооружений</w:t>
      </w:r>
      <w:r>
        <w:t xml:space="preserve"> </w:t>
      </w:r>
      <w:r>
        <w:rPr>
          <w:rFonts w:hint="eastAsia"/>
        </w:rPr>
        <w:t>и</w:t>
      </w:r>
      <w:r>
        <w:t xml:space="preserve"> </w:t>
      </w:r>
      <w:r>
        <w:rPr>
          <w:rFonts w:hint="eastAsia"/>
        </w:rPr>
        <w:t>для</w:t>
      </w:r>
      <w:r>
        <w:t xml:space="preserve"> </w:t>
      </w:r>
      <w:r>
        <w:rPr>
          <w:rFonts w:hint="eastAsia"/>
        </w:rPr>
        <w:t>укрепления</w:t>
      </w:r>
      <w:r>
        <w:t xml:space="preserve"> </w:t>
      </w:r>
      <w:r>
        <w:rPr>
          <w:rFonts w:hint="eastAsia"/>
        </w:rPr>
        <w:t>откосов</w:t>
      </w:r>
      <w:r>
        <w:t xml:space="preserve"> </w:t>
      </w:r>
      <w:r>
        <w:rPr>
          <w:rFonts w:hint="eastAsia"/>
        </w:rPr>
        <w:t>строительных</w:t>
      </w:r>
      <w:r>
        <w:t xml:space="preserve"> </w:t>
      </w:r>
      <w:r>
        <w:rPr>
          <w:rFonts w:hint="eastAsia"/>
        </w:rPr>
        <w:t>котлованов</w:t>
      </w:r>
      <w:r>
        <w:t xml:space="preserve"> </w:t>
      </w:r>
      <w:r>
        <w:rPr>
          <w:rFonts w:hint="eastAsia"/>
        </w:rPr>
        <w:t>и</w:t>
      </w:r>
      <w:r>
        <w:t xml:space="preserve"> </w:t>
      </w:r>
      <w:r>
        <w:rPr>
          <w:rFonts w:hint="eastAsia"/>
        </w:rPr>
        <w:t>склонов</w:t>
      </w:r>
      <w:r>
        <w:t xml:space="preserve"> </w:t>
      </w:r>
      <w:r>
        <w:rPr>
          <w:rFonts w:hint="eastAsia"/>
        </w:rPr>
        <w:t>слабых</w:t>
      </w:r>
      <w:r>
        <w:t xml:space="preserve"> </w:t>
      </w:r>
      <w:r>
        <w:rPr>
          <w:rFonts w:hint="eastAsia"/>
        </w:rPr>
        <w:t>грунтов</w:t>
      </w:r>
      <w:r>
        <w:t xml:space="preserve"> </w:t>
      </w:r>
      <w:r>
        <w:rPr>
          <w:rFonts w:hint="eastAsia"/>
        </w:rPr>
        <w:t>методом</w:t>
      </w:r>
      <w:r>
        <w:t xml:space="preserve"> </w:t>
      </w:r>
      <w:r>
        <w:rPr>
          <w:rFonts w:hint="eastAsia"/>
        </w:rPr>
        <w:t>торкретирования</w:t>
      </w:r>
    </w:p>
    <w:p w14:paraId="5F5F967E" w14:textId="77777777" w:rsidR="005D23A1" w:rsidRDefault="005D23A1" w:rsidP="005D23A1"/>
    <w:p w14:paraId="711D3B55" w14:textId="77777777" w:rsidR="005D23A1" w:rsidRDefault="005D23A1" w:rsidP="005D23A1">
      <w:r>
        <w:t xml:space="preserve">5.2. </w:t>
      </w:r>
      <w:r>
        <w:rPr>
          <w:rFonts w:hint="eastAsia"/>
        </w:rPr>
        <w:t>Технологическая</w:t>
      </w:r>
      <w:r>
        <w:t xml:space="preserve"> </w:t>
      </w:r>
      <w:r>
        <w:rPr>
          <w:rFonts w:hint="eastAsia"/>
        </w:rPr>
        <w:t>схема</w:t>
      </w:r>
      <w:r>
        <w:t xml:space="preserve"> </w:t>
      </w:r>
      <w:r>
        <w:rPr>
          <w:rFonts w:hint="eastAsia"/>
        </w:rPr>
        <w:t>получения</w:t>
      </w:r>
      <w:r>
        <w:t xml:space="preserve"> </w:t>
      </w:r>
      <w:r>
        <w:rPr>
          <w:rFonts w:hint="eastAsia"/>
        </w:rPr>
        <w:t>модифицированного</w:t>
      </w:r>
      <w:r>
        <w:t xml:space="preserve"> </w:t>
      </w:r>
      <w:r>
        <w:rPr>
          <w:rFonts w:hint="eastAsia"/>
        </w:rPr>
        <w:t>мелкозернистого</w:t>
      </w:r>
      <w:r>
        <w:t xml:space="preserve"> </w:t>
      </w:r>
      <w:r>
        <w:rPr>
          <w:rFonts w:hint="eastAsia"/>
        </w:rPr>
        <w:t>бетона</w:t>
      </w:r>
      <w:r>
        <w:t xml:space="preserve"> </w:t>
      </w:r>
      <w:r>
        <w:rPr>
          <w:rFonts w:hint="eastAsia"/>
        </w:rPr>
        <w:t>и</w:t>
      </w:r>
      <w:r>
        <w:t xml:space="preserve"> </w:t>
      </w:r>
      <w:r>
        <w:rPr>
          <w:rFonts w:hint="eastAsia"/>
        </w:rPr>
        <w:t>его</w:t>
      </w:r>
      <w:r>
        <w:t xml:space="preserve"> </w:t>
      </w:r>
      <w:r>
        <w:rPr>
          <w:rFonts w:hint="eastAsia"/>
        </w:rPr>
        <w:t>использование</w:t>
      </w:r>
      <w:r>
        <w:t xml:space="preserve"> </w:t>
      </w:r>
      <w:r>
        <w:rPr>
          <w:rFonts w:hint="eastAsia"/>
        </w:rPr>
        <w:t>в</w:t>
      </w:r>
      <w:r>
        <w:t xml:space="preserve"> </w:t>
      </w:r>
      <w:r>
        <w:rPr>
          <w:rFonts w:hint="eastAsia"/>
        </w:rPr>
        <w:t>жарких</w:t>
      </w:r>
      <w:r>
        <w:t xml:space="preserve"> </w:t>
      </w:r>
      <w:r>
        <w:rPr>
          <w:rFonts w:hint="eastAsia"/>
        </w:rPr>
        <w:t>и</w:t>
      </w:r>
      <w:r>
        <w:t xml:space="preserve"> </w:t>
      </w:r>
      <w:r>
        <w:rPr>
          <w:rFonts w:hint="eastAsia"/>
        </w:rPr>
        <w:t>влажных</w:t>
      </w:r>
      <w:r>
        <w:t xml:space="preserve"> </w:t>
      </w:r>
      <w:r>
        <w:rPr>
          <w:rFonts w:hint="eastAsia"/>
        </w:rPr>
        <w:t>климатических</w:t>
      </w:r>
      <w:r>
        <w:t xml:space="preserve"> </w:t>
      </w:r>
      <w:r>
        <w:rPr>
          <w:rFonts w:hint="eastAsia"/>
        </w:rPr>
        <w:t>условиях</w:t>
      </w:r>
      <w:r>
        <w:t xml:space="preserve"> </w:t>
      </w:r>
      <w:r>
        <w:rPr>
          <w:rFonts w:hint="eastAsia"/>
        </w:rPr>
        <w:t>Вьетнама</w:t>
      </w:r>
    </w:p>
    <w:p w14:paraId="097A2ABC" w14:textId="77777777" w:rsidR="005D23A1" w:rsidRDefault="005D23A1" w:rsidP="005D23A1"/>
    <w:p w14:paraId="2EC635B4" w14:textId="77777777" w:rsidR="005D23A1" w:rsidRDefault="005D23A1" w:rsidP="005D23A1">
      <w:r>
        <w:t xml:space="preserve">5.3. </w:t>
      </w:r>
      <w:r>
        <w:rPr>
          <w:rFonts w:hint="eastAsia"/>
        </w:rPr>
        <w:t>Расчет</w:t>
      </w:r>
      <w:r>
        <w:t xml:space="preserve"> </w:t>
      </w:r>
      <w:r>
        <w:rPr>
          <w:rFonts w:hint="eastAsia"/>
        </w:rPr>
        <w:t>экономической</w:t>
      </w:r>
      <w:r>
        <w:t xml:space="preserve"> </w:t>
      </w:r>
      <w:r>
        <w:rPr>
          <w:rFonts w:hint="eastAsia"/>
        </w:rPr>
        <w:t>эффективности</w:t>
      </w:r>
      <w:r>
        <w:t xml:space="preserve"> </w:t>
      </w:r>
      <w:r>
        <w:rPr>
          <w:rFonts w:hint="eastAsia"/>
        </w:rPr>
        <w:t>применения</w:t>
      </w:r>
      <w:r>
        <w:t xml:space="preserve"> </w:t>
      </w:r>
      <w:r>
        <w:rPr>
          <w:rFonts w:hint="eastAsia"/>
        </w:rPr>
        <w:t>разработанного</w:t>
      </w:r>
      <w:r>
        <w:t xml:space="preserve"> </w:t>
      </w:r>
      <w:r>
        <w:rPr>
          <w:rFonts w:hint="eastAsia"/>
        </w:rPr>
        <w:t>модифицированого</w:t>
      </w:r>
      <w:r>
        <w:t xml:space="preserve"> </w:t>
      </w:r>
      <w:r>
        <w:rPr>
          <w:rFonts w:hint="eastAsia"/>
        </w:rPr>
        <w:t>мелкозернистого</w:t>
      </w:r>
      <w:r>
        <w:t xml:space="preserve"> </w:t>
      </w:r>
      <w:r>
        <w:rPr>
          <w:rFonts w:hint="eastAsia"/>
        </w:rPr>
        <w:t>бетона</w:t>
      </w:r>
      <w:r>
        <w:t xml:space="preserve"> </w:t>
      </w:r>
      <w:r>
        <w:rPr>
          <w:rFonts w:hint="eastAsia"/>
        </w:rPr>
        <w:t>на</w:t>
      </w:r>
      <w:r>
        <w:t xml:space="preserve"> </w:t>
      </w:r>
      <w:r>
        <w:rPr>
          <w:rFonts w:hint="eastAsia"/>
        </w:rPr>
        <w:t>основе</w:t>
      </w:r>
      <w:r>
        <w:t xml:space="preserve"> </w:t>
      </w:r>
      <w:r>
        <w:rPr>
          <w:rFonts w:hint="eastAsia"/>
        </w:rPr>
        <w:t>местных</w:t>
      </w:r>
      <w:r>
        <w:t xml:space="preserve"> </w:t>
      </w:r>
      <w:r>
        <w:rPr>
          <w:rFonts w:hint="eastAsia"/>
        </w:rPr>
        <w:t>сырьевых</w:t>
      </w:r>
      <w:r>
        <w:t xml:space="preserve"> </w:t>
      </w:r>
      <w:r>
        <w:rPr>
          <w:rFonts w:hint="eastAsia"/>
        </w:rPr>
        <w:t>материалов</w:t>
      </w:r>
      <w:r>
        <w:t xml:space="preserve"> </w:t>
      </w:r>
      <w:r>
        <w:rPr>
          <w:rFonts w:hint="eastAsia"/>
        </w:rPr>
        <w:t>Вьетнама</w:t>
      </w:r>
    </w:p>
    <w:p w14:paraId="05071834" w14:textId="77777777" w:rsidR="005D23A1" w:rsidRDefault="005D23A1" w:rsidP="005D23A1"/>
    <w:p w14:paraId="7C38463F" w14:textId="77777777" w:rsidR="005D23A1" w:rsidRDefault="005D23A1" w:rsidP="005D23A1">
      <w:r>
        <w:t xml:space="preserve">5.4. </w:t>
      </w:r>
      <w:r>
        <w:rPr>
          <w:rFonts w:hint="eastAsia"/>
        </w:rPr>
        <w:t>Выводы</w:t>
      </w:r>
      <w:r>
        <w:t xml:space="preserve"> </w:t>
      </w:r>
      <w:r>
        <w:rPr>
          <w:rFonts w:hint="eastAsia"/>
        </w:rPr>
        <w:t>по</w:t>
      </w:r>
      <w:r>
        <w:t xml:space="preserve"> </w:t>
      </w:r>
      <w:r>
        <w:rPr>
          <w:rFonts w:hint="eastAsia"/>
        </w:rPr>
        <w:t>главе</w:t>
      </w:r>
    </w:p>
    <w:p w14:paraId="15EBEA68" w14:textId="77777777" w:rsidR="005D23A1" w:rsidRDefault="005D23A1" w:rsidP="005D23A1"/>
    <w:p w14:paraId="168C53A7" w14:textId="77777777" w:rsidR="005D23A1" w:rsidRDefault="005D23A1" w:rsidP="005D23A1">
      <w:r>
        <w:rPr>
          <w:rFonts w:hint="eastAsia"/>
        </w:rPr>
        <w:t>ЗАКЛЮЧЕНИЕ</w:t>
      </w:r>
    </w:p>
    <w:p w14:paraId="2071E62B" w14:textId="77777777" w:rsidR="005D23A1" w:rsidRDefault="005D23A1" w:rsidP="005D23A1"/>
    <w:p w14:paraId="4C97B173" w14:textId="77777777" w:rsidR="005D23A1" w:rsidRDefault="005D23A1" w:rsidP="005D23A1">
      <w:r>
        <w:rPr>
          <w:rFonts w:hint="eastAsia"/>
        </w:rPr>
        <w:t>СПИСОК</w:t>
      </w:r>
      <w:r>
        <w:t xml:space="preserve"> </w:t>
      </w:r>
      <w:r>
        <w:rPr>
          <w:rFonts w:hint="eastAsia"/>
        </w:rPr>
        <w:t>ЛИТЕРАТУРЫ</w:t>
      </w:r>
    </w:p>
    <w:p w14:paraId="727F5A99" w14:textId="77777777" w:rsidR="005D23A1" w:rsidRDefault="005D23A1" w:rsidP="005D23A1"/>
    <w:p w14:paraId="1AC386E9" w14:textId="77777777" w:rsidR="005D23A1" w:rsidRDefault="005D23A1" w:rsidP="005D23A1">
      <w:r>
        <w:rPr>
          <w:rFonts w:hint="eastAsia"/>
        </w:rPr>
        <w:t>ПРИЛОЖЕНИЕ</w:t>
      </w:r>
      <w:r>
        <w:t xml:space="preserve"> </w:t>
      </w:r>
      <w:r>
        <w:rPr>
          <w:rFonts w:hint="eastAsia"/>
        </w:rPr>
        <w:t>А</w:t>
      </w:r>
      <w:r>
        <w:t xml:space="preserve"> - </w:t>
      </w:r>
      <w:r>
        <w:rPr>
          <w:rFonts w:hint="eastAsia"/>
        </w:rPr>
        <w:t>Акт</w:t>
      </w:r>
      <w:r>
        <w:t xml:space="preserve"> </w:t>
      </w:r>
      <w:r>
        <w:rPr>
          <w:rFonts w:hint="eastAsia"/>
        </w:rPr>
        <w:t>внедрения</w:t>
      </w:r>
      <w:r>
        <w:t xml:space="preserve"> </w:t>
      </w:r>
      <w:r>
        <w:rPr>
          <w:rFonts w:hint="eastAsia"/>
        </w:rPr>
        <w:t>результатов</w:t>
      </w:r>
      <w:r>
        <w:t xml:space="preserve"> </w:t>
      </w:r>
      <w:r>
        <w:rPr>
          <w:rFonts w:hint="eastAsia"/>
        </w:rPr>
        <w:t>исследований</w:t>
      </w:r>
      <w:r>
        <w:t xml:space="preserve"> </w:t>
      </w:r>
      <w:r>
        <w:rPr>
          <w:rFonts w:hint="eastAsia"/>
        </w:rPr>
        <w:t>в</w:t>
      </w:r>
      <w:r>
        <w:t xml:space="preserve"> </w:t>
      </w:r>
      <w:r>
        <w:rPr>
          <w:rFonts w:hint="eastAsia"/>
        </w:rPr>
        <w:t>ОАО</w:t>
      </w:r>
      <w:r>
        <w:t xml:space="preserve"> </w:t>
      </w:r>
      <w:r>
        <w:rPr>
          <w:rFonts w:hint="eastAsia"/>
        </w:rPr>
        <w:t>«</w:t>
      </w:r>
      <w:r>
        <w:rPr>
          <w:rFonts w:hint="eastAsia"/>
        </w:rPr>
        <w:t>Инвестиции</w:t>
      </w:r>
      <w:r>
        <w:t xml:space="preserve"> </w:t>
      </w:r>
      <w:r>
        <w:rPr>
          <w:rFonts w:hint="eastAsia"/>
        </w:rPr>
        <w:t>и</w:t>
      </w:r>
    </w:p>
    <w:p w14:paraId="5A1B5EB4" w14:textId="77777777" w:rsidR="005D23A1" w:rsidRDefault="005D23A1" w:rsidP="005D23A1"/>
    <w:p w14:paraId="670CF2DC" w14:textId="77777777" w:rsidR="005D23A1" w:rsidRDefault="005D23A1" w:rsidP="005D23A1">
      <w:r>
        <w:rPr>
          <w:rFonts w:hint="eastAsia"/>
        </w:rPr>
        <w:t>Строительство</w:t>
      </w:r>
      <w:r>
        <w:t xml:space="preserve"> (</w:t>
      </w:r>
      <w:r>
        <w:rPr>
          <w:rFonts w:hint="eastAsia"/>
        </w:rPr>
        <w:t>АСВ</w:t>
      </w:r>
      <w:r>
        <w:t xml:space="preserve"> A CHAU)</w:t>
      </w:r>
      <w:r>
        <w:rPr>
          <w:rFonts w:hint="eastAsia"/>
        </w:rPr>
        <w:t>»</w:t>
      </w:r>
    </w:p>
    <w:p w14:paraId="76CDC918" w14:textId="77777777" w:rsidR="005D23A1" w:rsidRDefault="005D23A1" w:rsidP="005D23A1"/>
    <w:p w14:paraId="4FA8A27E" w14:textId="77777777" w:rsidR="005D23A1" w:rsidRDefault="005D23A1" w:rsidP="005D23A1">
      <w:r>
        <w:rPr>
          <w:rFonts w:hint="eastAsia"/>
        </w:rPr>
        <w:t>ПРИЛОЖЕНИЕ</w:t>
      </w:r>
      <w:r>
        <w:t xml:space="preserve"> </w:t>
      </w:r>
      <w:r>
        <w:rPr>
          <w:rFonts w:hint="eastAsia"/>
        </w:rPr>
        <w:t>Б</w:t>
      </w:r>
      <w:r>
        <w:t xml:space="preserve"> - </w:t>
      </w:r>
      <w:r>
        <w:rPr>
          <w:rFonts w:hint="eastAsia"/>
        </w:rPr>
        <w:t>Акт</w:t>
      </w:r>
      <w:r>
        <w:t xml:space="preserve"> </w:t>
      </w:r>
      <w:r>
        <w:rPr>
          <w:rFonts w:hint="eastAsia"/>
        </w:rPr>
        <w:t>об</w:t>
      </w:r>
      <w:r>
        <w:t xml:space="preserve"> </w:t>
      </w:r>
      <w:r>
        <w:rPr>
          <w:rFonts w:hint="eastAsia"/>
        </w:rPr>
        <w:t>использовании</w:t>
      </w:r>
      <w:r>
        <w:t xml:space="preserve"> </w:t>
      </w:r>
      <w:r>
        <w:rPr>
          <w:rFonts w:hint="eastAsia"/>
        </w:rPr>
        <w:t>мелкозернистой</w:t>
      </w:r>
      <w:r>
        <w:t xml:space="preserve"> </w:t>
      </w:r>
      <w:r>
        <w:rPr>
          <w:rFonts w:hint="eastAsia"/>
        </w:rPr>
        <w:t>бетонной</w:t>
      </w:r>
      <w:r>
        <w:t xml:space="preserve"> </w:t>
      </w:r>
      <w:r>
        <w:rPr>
          <w:rFonts w:hint="eastAsia"/>
        </w:rPr>
        <w:t>смеси</w:t>
      </w:r>
      <w:r>
        <w:t xml:space="preserve"> </w:t>
      </w:r>
      <w:r>
        <w:rPr>
          <w:rFonts w:hint="eastAsia"/>
        </w:rPr>
        <w:t>разработанного</w:t>
      </w:r>
      <w:r>
        <w:t xml:space="preserve"> </w:t>
      </w:r>
      <w:r>
        <w:rPr>
          <w:rFonts w:hint="eastAsia"/>
        </w:rPr>
        <w:t>состава</w:t>
      </w:r>
      <w:r>
        <w:t xml:space="preserve"> </w:t>
      </w:r>
      <w:r>
        <w:rPr>
          <w:rFonts w:hint="eastAsia"/>
        </w:rPr>
        <w:t>для</w:t>
      </w:r>
      <w:r>
        <w:t xml:space="preserve"> </w:t>
      </w:r>
      <w:r>
        <w:rPr>
          <w:rFonts w:hint="eastAsia"/>
        </w:rPr>
        <w:t>укрепления</w:t>
      </w:r>
      <w:r>
        <w:t xml:space="preserve"> </w:t>
      </w:r>
      <w:r>
        <w:rPr>
          <w:rFonts w:hint="eastAsia"/>
        </w:rPr>
        <w:t>откосов</w:t>
      </w:r>
      <w:r>
        <w:t xml:space="preserve"> </w:t>
      </w:r>
      <w:r>
        <w:rPr>
          <w:rFonts w:hint="eastAsia"/>
        </w:rPr>
        <w:t>котлована</w:t>
      </w:r>
      <w:r>
        <w:t xml:space="preserve"> </w:t>
      </w:r>
      <w:r>
        <w:rPr>
          <w:rFonts w:hint="eastAsia"/>
        </w:rPr>
        <w:t>при</w:t>
      </w:r>
      <w:r>
        <w:t xml:space="preserve"> </w:t>
      </w:r>
      <w:r>
        <w:rPr>
          <w:rFonts w:hint="eastAsia"/>
        </w:rPr>
        <w:t>строительстве</w:t>
      </w:r>
      <w:r>
        <w:t xml:space="preserve"> </w:t>
      </w:r>
      <w:r>
        <w:rPr>
          <w:rFonts w:hint="eastAsia"/>
        </w:rPr>
        <w:t>высотного</w:t>
      </w:r>
    </w:p>
    <w:p w14:paraId="136E9085" w14:textId="77777777" w:rsidR="005D23A1" w:rsidRDefault="005D23A1" w:rsidP="005D23A1"/>
    <w:p w14:paraId="13AB0281" w14:textId="77777777" w:rsidR="005D23A1" w:rsidRDefault="005D23A1" w:rsidP="005D23A1">
      <w:r>
        <w:rPr>
          <w:rFonts w:hint="eastAsia"/>
        </w:rPr>
        <w:t>здания</w:t>
      </w:r>
      <w:r>
        <w:t xml:space="preserve"> </w:t>
      </w:r>
      <w:r>
        <w:rPr>
          <w:rFonts w:hint="eastAsia"/>
        </w:rPr>
        <w:t>«</w:t>
      </w:r>
      <w:r>
        <w:t>Hinode City</w:t>
      </w:r>
      <w:r>
        <w:rPr>
          <w:rFonts w:hint="eastAsia"/>
        </w:rPr>
        <w:t>»</w:t>
      </w:r>
      <w:r>
        <w:t xml:space="preserve"> </w:t>
      </w:r>
      <w:r>
        <w:rPr>
          <w:rFonts w:hint="eastAsia"/>
        </w:rPr>
        <w:t>в</w:t>
      </w:r>
      <w:r>
        <w:t xml:space="preserve"> </w:t>
      </w:r>
      <w:r>
        <w:rPr>
          <w:rFonts w:hint="eastAsia"/>
        </w:rPr>
        <w:t>г</w:t>
      </w:r>
      <w:r>
        <w:t xml:space="preserve">. </w:t>
      </w:r>
      <w:r>
        <w:rPr>
          <w:rFonts w:hint="eastAsia"/>
        </w:rPr>
        <w:t>Ханой</w:t>
      </w:r>
    </w:p>
    <w:p w14:paraId="228BCD95" w14:textId="77777777" w:rsidR="005D23A1" w:rsidRDefault="005D23A1" w:rsidP="005D23A1"/>
    <w:p w14:paraId="17CF285D" w14:textId="685A81E0" w:rsidR="005D23A1" w:rsidRPr="005D23A1" w:rsidRDefault="005D23A1" w:rsidP="005D23A1">
      <w:r>
        <w:rPr>
          <w:rFonts w:hint="eastAsia"/>
        </w:rPr>
        <w:t>ПРИЛОЖЕНИЕ</w:t>
      </w:r>
      <w:r>
        <w:t xml:space="preserve"> </w:t>
      </w:r>
      <w:r>
        <w:rPr>
          <w:rFonts w:hint="eastAsia"/>
        </w:rPr>
        <w:t>В</w:t>
      </w:r>
      <w:r>
        <w:t xml:space="preserve"> - </w:t>
      </w:r>
      <w:r>
        <w:rPr>
          <w:rFonts w:hint="eastAsia"/>
        </w:rPr>
        <w:t>Список</w:t>
      </w:r>
      <w:r>
        <w:t xml:space="preserve"> </w:t>
      </w:r>
      <w:r>
        <w:rPr>
          <w:rFonts w:hint="eastAsia"/>
        </w:rPr>
        <w:t>публикаций</w:t>
      </w:r>
      <w:r>
        <w:t xml:space="preserve"> </w:t>
      </w:r>
      <w:r>
        <w:rPr>
          <w:rFonts w:hint="eastAsia"/>
        </w:rPr>
        <w:t>автора</w:t>
      </w:r>
      <w:r>
        <w:t xml:space="preserve"> </w:t>
      </w:r>
      <w:r>
        <w:rPr>
          <w:rFonts w:hint="eastAsia"/>
        </w:rPr>
        <w:t>по</w:t>
      </w:r>
      <w:r>
        <w:t xml:space="preserve"> </w:t>
      </w:r>
      <w:r>
        <w:rPr>
          <w:rFonts w:hint="eastAsia"/>
        </w:rPr>
        <w:t>теме</w:t>
      </w:r>
      <w:r>
        <w:t xml:space="preserve"> </w:t>
      </w:r>
      <w:r>
        <w:rPr>
          <w:rFonts w:hint="eastAsia"/>
        </w:rPr>
        <w:t>диссертационной</w:t>
      </w:r>
      <w:r>
        <w:t xml:space="preserve"> </w:t>
      </w:r>
      <w:r>
        <w:rPr>
          <w:rFonts w:hint="eastAsia"/>
        </w:rPr>
        <w:t>работы</w:t>
      </w:r>
    </w:p>
    <w:sectPr w:rsidR="005D23A1" w:rsidRPr="005D23A1" w:rsidSect="00276FF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C8825" w14:textId="77777777" w:rsidR="00276FFD" w:rsidRDefault="00276FFD">
      <w:pPr>
        <w:spacing w:after="0" w:line="240" w:lineRule="auto"/>
      </w:pPr>
      <w:r>
        <w:separator/>
      </w:r>
    </w:p>
  </w:endnote>
  <w:endnote w:type="continuationSeparator" w:id="0">
    <w:p w14:paraId="4A2BFF28" w14:textId="77777777" w:rsidR="00276FFD" w:rsidRDefault="0027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7FB0F" w14:textId="77777777" w:rsidR="00276FFD" w:rsidRDefault="00276FFD"/>
    <w:p w14:paraId="0CB74C6A" w14:textId="77777777" w:rsidR="00276FFD" w:rsidRDefault="00276FFD"/>
    <w:p w14:paraId="6EFB2970" w14:textId="77777777" w:rsidR="00276FFD" w:rsidRDefault="00276FFD"/>
    <w:p w14:paraId="3471B0F7" w14:textId="77777777" w:rsidR="00276FFD" w:rsidRDefault="00276FFD"/>
    <w:p w14:paraId="089EB034" w14:textId="77777777" w:rsidR="00276FFD" w:rsidRDefault="00276FFD"/>
    <w:p w14:paraId="4ADA5E68" w14:textId="77777777" w:rsidR="00276FFD" w:rsidRDefault="00276FFD"/>
    <w:p w14:paraId="3664995E" w14:textId="77777777" w:rsidR="00276FFD" w:rsidRDefault="00276FFD">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8F6E751" wp14:editId="0314BB1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AF0F5" w14:textId="77777777" w:rsidR="00276FFD" w:rsidRDefault="00276FF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F6E75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CFAF0F5" w14:textId="77777777" w:rsidR="00276FFD" w:rsidRDefault="00276FF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C5C7FF8" w14:textId="77777777" w:rsidR="00276FFD" w:rsidRDefault="00276FFD"/>
    <w:p w14:paraId="13A61840" w14:textId="77777777" w:rsidR="00276FFD" w:rsidRDefault="00276FFD"/>
    <w:p w14:paraId="65FD09D8" w14:textId="77777777" w:rsidR="00276FFD" w:rsidRDefault="00276FFD">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D59F85C" wp14:editId="0F99B23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F1B98" w14:textId="77777777" w:rsidR="00276FFD" w:rsidRDefault="00276FFD"/>
                          <w:p w14:paraId="70D27334" w14:textId="77777777" w:rsidR="00276FFD" w:rsidRDefault="00276FF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59F85C"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7FF1B98" w14:textId="77777777" w:rsidR="00276FFD" w:rsidRDefault="00276FFD"/>
                    <w:p w14:paraId="70D27334" w14:textId="77777777" w:rsidR="00276FFD" w:rsidRDefault="00276FF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76F7EF5" w14:textId="77777777" w:rsidR="00276FFD" w:rsidRDefault="00276FFD"/>
    <w:p w14:paraId="4B664E87" w14:textId="77777777" w:rsidR="00276FFD" w:rsidRDefault="00276FFD">
      <w:pPr>
        <w:rPr>
          <w:sz w:val="2"/>
          <w:szCs w:val="2"/>
        </w:rPr>
      </w:pPr>
    </w:p>
    <w:p w14:paraId="2EDF5C7F" w14:textId="77777777" w:rsidR="00276FFD" w:rsidRDefault="00276FFD"/>
    <w:p w14:paraId="49EC4A9B" w14:textId="77777777" w:rsidR="00276FFD" w:rsidRDefault="00276FFD">
      <w:pPr>
        <w:spacing w:after="0" w:line="240" w:lineRule="auto"/>
      </w:pPr>
    </w:p>
  </w:footnote>
  <w:footnote w:type="continuationSeparator" w:id="0">
    <w:p w14:paraId="7EF07701" w14:textId="77777777" w:rsidR="00276FFD" w:rsidRDefault="00276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FD"/>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57"/>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1A"/>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D3"/>
    <w:rsid w:val="0061088D"/>
    <w:rsid w:val="00610947"/>
    <w:rsid w:val="00610A51"/>
    <w:rsid w:val="00610A7D"/>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16947</TotalTime>
  <Pages>6</Pages>
  <Words>1174</Words>
  <Characters>6692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7851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1992</cp:revision>
  <cp:lastPrinted>2009-02-06T05:36:00Z</cp:lastPrinted>
  <dcterms:created xsi:type="dcterms:W3CDTF">2024-01-07T13:43:00Z</dcterms:created>
  <dcterms:modified xsi:type="dcterms:W3CDTF">2024-02-05T19:40:00Z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