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8C5" w:rsidRPr="008178C5" w:rsidRDefault="008178C5" w:rsidP="008178C5">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8178C5">
        <w:rPr>
          <w:rFonts w:ascii="Arial" w:hAnsi="Arial" w:cs="Arial"/>
          <w:b/>
          <w:bCs/>
          <w:color w:val="000000"/>
          <w:kern w:val="0"/>
          <w:sz w:val="28"/>
          <w:szCs w:val="28"/>
          <w:lang w:eastAsia="ru-RU"/>
        </w:rPr>
        <w:t>Лободанов Максим Миколайович</w:t>
      </w:r>
      <w:r w:rsidRPr="008178C5">
        <w:rPr>
          <w:rFonts w:ascii="Arial" w:hAnsi="Arial" w:cs="Arial"/>
          <w:color w:val="000000"/>
          <w:kern w:val="0"/>
          <w:sz w:val="28"/>
          <w:szCs w:val="28"/>
          <w:lang w:eastAsia="ru-RU"/>
        </w:rPr>
        <w:t>, аспірант Національного університету «Львівська політехніка», тема дисертації: «Міцність та деформативність згинаних залізобетонних елементів з пошкодженням бетону за дії навантаження», (192 Будівництво та цивільна інженерія). Спеціалізована вчена рада ДФ 35.052.070 у Національному університеті «Львівська політехніка»</w:t>
      </w:r>
    </w:p>
    <w:p w:rsidR="00D333D3" w:rsidRPr="008178C5" w:rsidRDefault="00D333D3" w:rsidP="008178C5"/>
    <w:sectPr w:rsidR="00D333D3" w:rsidRPr="008178C5"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C9E" w:rsidRDefault="000A2C9E">
      <w:pPr>
        <w:spacing w:after="0" w:line="240" w:lineRule="auto"/>
      </w:pPr>
      <w:r>
        <w:separator/>
      </w:r>
    </w:p>
  </w:endnote>
  <w:endnote w:type="continuationSeparator" w:id="0">
    <w:p w:rsidR="000A2C9E" w:rsidRDefault="000A2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r w:rsidRPr="006647E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A2C9E" w:rsidRDefault="000A2C9E">
                <w:pPr>
                  <w:spacing w:line="240" w:lineRule="auto"/>
                </w:pPr>
                <w:fldSimple w:instr=" PAGE \* MERGEFORMAT ">
                  <w:r w:rsidRPr="001F1B9C">
                    <w:rPr>
                      <w:rStyle w:val="afffff9"/>
                      <w:b w:val="0"/>
                      <w:bCs w:val="0"/>
                      <w:noProof/>
                    </w:rPr>
                    <w:t>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r w:rsidRPr="006647E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A2C9E" w:rsidRDefault="000A2C9E">
                <w:pPr>
                  <w:spacing w:line="240" w:lineRule="auto"/>
                </w:pPr>
                <w:fldSimple w:instr=" PAGE \* MERGEFORMAT ">
                  <w:r w:rsidR="008178C5" w:rsidRPr="008178C5">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C9E" w:rsidRDefault="000A2C9E"/>
    <w:p w:rsidR="000A2C9E" w:rsidRDefault="000A2C9E"/>
    <w:p w:rsidR="000A2C9E" w:rsidRDefault="000A2C9E"/>
    <w:p w:rsidR="000A2C9E" w:rsidRDefault="000A2C9E"/>
    <w:p w:rsidR="000A2C9E" w:rsidRDefault="000A2C9E"/>
    <w:p w:rsidR="000A2C9E" w:rsidRDefault="000A2C9E"/>
    <w:p w:rsidR="000A2C9E" w:rsidRDefault="000A2C9E">
      <w:pPr>
        <w:rPr>
          <w:sz w:val="2"/>
          <w:szCs w:val="2"/>
        </w:rPr>
      </w:pPr>
      <w:r w:rsidRPr="006647E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A2C9E" w:rsidRDefault="000A2C9E">
                  <w:pPr>
                    <w:spacing w:line="240" w:lineRule="auto"/>
                  </w:pPr>
                  <w:fldSimple w:instr=" PAGE \* MERGEFORMAT ">
                    <w:r w:rsidRPr="001F1B9C">
                      <w:rPr>
                        <w:rStyle w:val="afffff9"/>
                        <w:b w:val="0"/>
                        <w:bCs w:val="0"/>
                        <w:noProof/>
                      </w:rPr>
                      <w:t>9</w:t>
                    </w:r>
                  </w:fldSimple>
                </w:p>
              </w:txbxContent>
            </v:textbox>
            <w10:wrap anchorx="page" anchory="page"/>
          </v:shape>
        </w:pict>
      </w:r>
    </w:p>
    <w:p w:rsidR="000A2C9E" w:rsidRDefault="000A2C9E"/>
    <w:p w:rsidR="000A2C9E" w:rsidRDefault="000A2C9E"/>
    <w:p w:rsidR="000A2C9E" w:rsidRDefault="000A2C9E">
      <w:pPr>
        <w:rPr>
          <w:sz w:val="2"/>
          <w:szCs w:val="2"/>
        </w:rPr>
      </w:pPr>
      <w:r w:rsidRPr="006647E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A2C9E" w:rsidRDefault="000A2C9E"/>
                <w:p w:rsidR="000A2C9E" w:rsidRDefault="000A2C9E">
                  <w:pPr>
                    <w:pStyle w:val="1ffffff7"/>
                    <w:spacing w:line="240" w:lineRule="auto"/>
                  </w:pPr>
                  <w:fldSimple w:instr=" PAGE \* MERGEFORMAT ">
                    <w:r w:rsidRPr="001F1B9C">
                      <w:rPr>
                        <w:rStyle w:val="3b"/>
                        <w:noProof/>
                      </w:rPr>
                      <w:t>9</w:t>
                    </w:r>
                  </w:fldSimple>
                </w:p>
              </w:txbxContent>
            </v:textbox>
            <w10:wrap anchorx="page" anchory="page"/>
          </v:shape>
        </w:pict>
      </w:r>
    </w:p>
    <w:p w:rsidR="000A2C9E" w:rsidRDefault="000A2C9E"/>
    <w:p w:rsidR="000A2C9E" w:rsidRDefault="000A2C9E">
      <w:pPr>
        <w:rPr>
          <w:sz w:val="2"/>
          <w:szCs w:val="2"/>
        </w:rPr>
      </w:pPr>
    </w:p>
    <w:p w:rsidR="000A2C9E" w:rsidRDefault="000A2C9E"/>
    <w:p w:rsidR="000A2C9E" w:rsidRDefault="000A2C9E">
      <w:pPr>
        <w:spacing w:after="0" w:line="240" w:lineRule="auto"/>
      </w:pPr>
    </w:p>
  </w:footnote>
  <w:footnote w:type="continuationSeparator" w:id="0">
    <w:p w:rsidR="000A2C9E" w:rsidRDefault="000A2C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p>
  <w:p w:rsidR="000A2C9E" w:rsidRPr="005856C0" w:rsidRDefault="000A2C9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030ADC6C"/>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66D9F"/>
    <w:multiLevelType w:val="multilevel"/>
    <w:tmpl w:val="79288E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C235F04"/>
    <w:multiLevelType w:val="multilevel"/>
    <w:tmpl w:val="EB8CD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C402954"/>
    <w:multiLevelType w:val="multilevel"/>
    <w:tmpl w:val="85DA6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C61222D"/>
    <w:multiLevelType w:val="multilevel"/>
    <w:tmpl w:val="C358B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EE216E"/>
    <w:multiLevelType w:val="multilevel"/>
    <w:tmpl w:val="6BA4D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021C33"/>
    <w:multiLevelType w:val="multilevel"/>
    <w:tmpl w:val="EA88EF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E8F3BD9"/>
    <w:multiLevelType w:val="multilevel"/>
    <w:tmpl w:val="892CDD9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5">
    <w:nsid w:val="10BE0137"/>
    <w:multiLevelType w:val="multilevel"/>
    <w:tmpl w:val="A9C45E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1964823"/>
    <w:multiLevelType w:val="multilevel"/>
    <w:tmpl w:val="77102E4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37F18F5"/>
    <w:multiLevelType w:val="multilevel"/>
    <w:tmpl w:val="37B6D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9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1">
    <w:nsid w:val="17066FE1"/>
    <w:multiLevelType w:val="singleLevel"/>
    <w:tmpl w:val="C70E134C"/>
    <w:lvl w:ilvl="0">
      <w:start w:val="3"/>
      <w:numFmt w:val="decimal"/>
      <w:lvlText w:val="%1."/>
      <w:legacy w:legacy="1" w:legacySpace="0" w:legacyIndent="293"/>
      <w:lvlJc w:val="left"/>
      <w:rPr>
        <w:rFonts w:ascii="Times New Roman" w:hAnsi="Times New Roman" w:cs="Times New Roman" w:hint="default"/>
      </w:rPr>
    </w:lvl>
  </w:abstractNum>
  <w:abstractNum w:abstractNumId="92">
    <w:nsid w:val="1DE45C5C"/>
    <w:multiLevelType w:val="multilevel"/>
    <w:tmpl w:val="EC96F2F2"/>
    <w:lvl w:ilvl="0">
      <w:start w:val="1"/>
      <w:numFmt w:val="upperRoman"/>
      <w:lvlText w:val="%1."/>
      <w:lvlJc w:val="left"/>
      <w:rPr>
        <w:rFonts w:ascii="Times New Roman" w:eastAsia="Times New Roman" w:hAnsi="Times New Roman" w:cs="Times New Roman"/>
        <w:b w:val="0"/>
        <w:bCs w:val="0"/>
        <w:i/>
        <w:iCs/>
        <w:smallCaps w:val="0"/>
        <w:strike w:val="0"/>
        <w:color w:val="000000"/>
        <w:spacing w:val="3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FAC40E1"/>
    <w:multiLevelType w:val="singleLevel"/>
    <w:tmpl w:val="95F45BCC"/>
    <w:lvl w:ilvl="0">
      <w:start w:val="5"/>
      <w:numFmt w:val="decimal"/>
      <w:lvlText w:val="%1."/>
      <w:legacy w:legacy="1" w:legacySpace="0" w:legacyIndent="284"/>
      <w:lvlJc w:val="left"/>
      <w:rPr>
        <w:rFonts w:ascii="Times New Roman" w:hAnsi="Times New Roman" w:cs="Times New Roman" w:hint="default"/>
      </w:rPr>
    </w:lvl>
  </w:abstractNum>
  <w:abstractNum w:abstractNumId="94">
    <w:nsid w:val="281C0010"/>
    <w:multiLevelType w:val="multilevel"/>
    <w:tmpl w:val="42E24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6">
    <w:nsid w:val="33AA3896"/>
    <w:multiLevelType w:val="multilevel"/>
    <w:tmpl w:val="261677D8"/>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B20754C"/>
    <w:multiLevelType w:val="multilevel"/>
    <w:tmpl w:val="838E8462"/>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2EC2733"/>
    <w:multiLevelType w:val="multilevel"/>
    <w:tmpl w:val="137A7C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70C5011"/>
    <w:multiLevelType w:val="multilevel"/>
    <w:tmpl w:val="D47C2A2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F4F5F56"/>
    <w:multiLevelType w:val="multilevel"/>
    <w:tmpl w:val="7ABC2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1C7152A"/>
    <w:multiLevelType w:val="multilevel"/>
    <w:tmpl w:val="567C6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4">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5">
    <w:nsid w:val="53842EE0"/>
    <w:multiLevelType w:val="multilevel"/>
    <w:tmpl w:val="0D4C5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843466A"/>
    <w:multiLevelType w:val="multilevel"/>
    <w:tmpl w:val="2E3E5CFC"/>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9986161"/>
    <w:multiLevelType w:val="singleLevel"/>
    <w:tmpl w:val="44087AB0"/>
    <w:lvl w:ilvl="0">
      <w:start w:val="2"/>
      <w:numFmt w:val="decimal"/>
      <w:lvlText w:val="%1."/>
      <w:legacy w:legacy="1" w:legacySpace="0" w:legacyIndent="308"/>
      <w:lvlJc w:val="left"/>
      <w:rPr>
        <w:rFonts w:ascii="Times New Roman" w:hAnsi="Times New Roman" w:cs="Times New Roman" w:hint="default"/>
      </w:rPr>
    </w:lvl>
  </w:abstractNum>
  <w:abstractNum w:abstractNumId="108">
    <w:nsid w:val="65A66D25"/>
    <w:multiLevelType w:val="multilevel"/>
    <w:tmpl w:val="EA36C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6E52BCF"/>
    <w:multiLevelType w:val="multilevel"/>
    <w:tmpl w:val="AF04CB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7B97CB7"/>
    <w:multiLevelType w:val="singleLevel"/>
    <w:tmpl w:val="A3DC9C58"/>
    <w:lvl w:ilvl="0">
      <w:start w:val="2"/>
      <w:numFmt w:val="decimal"/>
      <w:lvlText w:val="%1."/>
      <w:legacy w:legacy="1" w:legacySpace="0" w:legacyIndent="431"/>
      <w:lvlJc w:val="left"/>
      <w:rPr>
        <w:rFonts w:ascii="Courier New" w:hAnsi="Courier New" w:cs="Courier New" w:hint="default"/>
      </w:rPr>
    </w:lvl>
  </w:abstractNum>
  <w:abstractNum w:abstractNumId="111">
    <w:nsid w:val="68F95518"/>
    <w:multiLevelType w:val="multilevel"/>
    <w:tmpl w:val="A4084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F3C0E94"/>
    <w:multiLevelType w:val="multilevel"/>
    <w:tmpl w:val="0E1ED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14">
    <w:nsid w:val="74D60273"/>
    <w:multiLevelType w:val="multilevel"/>
    <w:tmpl w:val="2B8E5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FD4214"/>
    <w:multiLevelType w:val="multilevel"/>
    <w:tmpl w:val="7EE8E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FD2315"/>
    <w:multiLevelType w:val="multilevel"/>
    <w:tmpl w:val="256CF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7D4447"/>
    <w:multiLevelType w:val="multilevel"/>
    <w:tmpl w:val="2076A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83"/>
        <w:lvlJc w:val="left"/>
        <w:rPr>
          <w:rFonts w:ascii="Courier New" w:hAnsi="Courier New" w:cs="Courier New" w:hint="default"/>
        </w:rPr>
      </w:lvl>
    </w:lvlOverride>
  </w:num>
  <w:num w:numId="7">
    <w:abstractNumId w:val="110"/>
  </w:num>
  <w:num w:numId="8">
    <w:abstractNumId w:val="79"/>
  </w:num>
  <w:num w:numId="9">
    <w:abstractNumId w:val="86"/>
  </w:num>
  <w:num w:numId="10">
    <w:abstractNumId w:val="83"/>
  </w:num>
  <w:num w:numId="11">
    <w:abstractNumId w:val="98"/>
  </w:num>
  <w:num w:numId="12">
    <w:abstractNumId w:val="82"/>
  </w:num>
  <w:num w:numId="13">
    <w:abstractNumId w:val="105"/>
  </w:num>
  <w:num w:numId="14">
    <w:abstractNumId w:val="114"/>
  </w:num>
  <w:num w:numId="15">
    <w:abstractNumId w:val="117"/>
  </w:num>
  <w:num w:numId="16">
    <w:abstractNumId w:val="112"/>
  </w:num>
  <w:num w:numId="17">
    <w:abstractNumId w:val="85"/>
  </w:num>
  <w:num w:numId="18">
    <w:abstractNumId w:val="116"/>
  </w:num>
  <w:num w:numId="19">
    <w:abstractNumId w:val="111"/>
  </w:num>
  <w:num w:numId="20">
    <w:abstractNumId w:val="100"/>
  </w:num>
  <w:num w:numId="21">
    <w:abstractNumId w:val="81"/>
  </w:num>
  <w:num w:numId="22">
    <w:abstractNumId w:val="94"/>
  </w:num>
  <w:num w:numId="23">
    <w:abstractNumId w:val="88"/>
  </w:num>
  <w:num w:numId="24">
    <w:abstractNumId w:val="80"/>
  </w:num>
  <w:num w:numId="25">
    <w:abstractNumId w:val="78"/>
  </w:num>
  <w:num w:numId="26">
    <w:abstractNumId w:val="101"/>
  </w:num>
  <w:num w:numId="27">
    <w:abstractNumId w:val="102"/>
  </w:num>
  <w:num w:numId="28">
    <w:abstractNumId w:val="97"/>
  </w:num>
  <w:num w:numId="29">
    <w:abstractNumId w:val="92"/>
  </w:num>
  <w:num w:numId="30">
    <w:abstractNumId w:val="109"/>
  </w:num>
  <w:num w:numId="31">
    <w:abstractNumId w:val="115"/>
  </w:num>
  <w:num w:numId="32">
    <w:abstractNumId w:val="106"/>
  </w:num>
  <w:num w:numId="33">
    <w:abstractNumId w:val="108"/>
  </w:num>
  <w:num w:numId="34">
    <w:abstractNumId w:val="76"/>
  </w:num>
  <w:num w:numId="35">
    <w:abstractNumId w:val="96"/>
  </w:num>
  <w:num w:numId="36">
    <w:abstractNumId w:val="91"/>
  </w:num>
  <w:num w:numId="37">
    <w:abstractNumId w:val="107"/>
  </w:num>
  <w:num w:numId="38">
    <w:abstractNumId w:val="9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7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3"/>
    <o:shapelayout v:ext="edit">
      <o:idmap v:ext="edit" data="1"/>
      <o:rules v:ext="edit">
        <o:r id="V:Rule1" type="connector" idref="#_x0000_s1402"/>
        <o:r id="V:Rule2" type="connector" idref="#_x0000_s1391"/>
        <o:r id="V:Rule3" type="connector" idref="#_x0000_s1368"/>
        <o:r id="V:Rule4" type="connector" idref="#_x0000_s1373"/>
        <o:r id="V:Rule5" type="connector" idref="#_x0000_s1384"/>
        <o:r id="V:Rule6" type="connector" idref="#_x0000_s1385"/>
        <o:r id="V:Rule7" type="connector" idref="#_x0000_s1386"/>
        <o:r id="V:Rule8" type="connector" idref="#_x0000_s1387"/>
        <o:r id="V:Rule9" type="connector" idref="#_x0000_s1417"/>
        <o:r id="V:Rule10" type="connector" idref="#_x0000_s1377"/>
        <o:r id="V:Rule11" type="connector" idref="#_x0000_s1378"/>
        <o:r id="V:Rule12" type="connector" idref="#_x0000_s1414"/>
        <o:r id="V:Rule13" type="connector" idref="#_x0000_s1415"/>
        <o:r id="V:Rule14" type="connector" idref="#_x0000_s1369"/>
        <o:r id="V:Rule15" type="connector" idref="#_x0000_s1370"/>
        <o:r id="V:Rule16" type="connector" idref="#_x0000_s1371"/>
        <o:r id="V:Rule17" type="connector" idref="#_x0000_s1396"/>
        <o:r id="V:Rule18" type="connector" idref="#_x0000_s1397"/>
        <o:r id="V:Rule19" type="connector" idref="#_x0000_s1398"/>
        <o:r id="V:Rule20" type="connector" idref="#_x0000_s1399"/>
        <o:r id="V:Rule21" type="connector" idref="#_x0000_s1403"/>
        <o:r id="V:Rule22" type="connector" idref="#_x0000_s1404"/>
        <o:r id="V:Rule23" type="connector" idref="#_x0000_s1405"/>
        <o:r id="V:Rule24" type="connector" idref="#_x0000_s1406"/>
        <o:r id="V:Rule25" type="connector" idref="#_x0000_s1419"/>
        <o:r id="V:Rule26" type="connector" idref="#_x0000_s1423"/>
        <o:r id="V:Rule27" type="connector" idref="#_x0000_s1425"/>
        <o:r id="V:Rule28" type="connector" idref="#_x0000_s1426"/>
        <o:r id="V:Rule29" type="connector" idref="#_x0000_s1427"/>
        <o:r id="V:Rule30" type="connector" idref="#_x0000_s1468"/>
        <o:r id="V:Rule31" type="connector" idref="#_x0000_s1457"/>
        <o:r id="V:Rule32" type="connector" idref="#_x0000_s1434"/>
        <o:r id="V:Rule33" type="connector" idref="#_x0000_s1439"/>
        <o:r id="V:Rule34" type="connector" idref="#_x0000_s1450"/>
        <o:r id="V:Rule35" type="connector" idref="#_x0000_s1451"/>
        <o:r id="V:Rule36" type="connector" idref="#_x0000_s1452"/>
        <o:r id="V:Rule37" type="connector" idref="#_x0000_s1453"/>
        <o:r id="V:Rule38" type="connector" idref="#_x0000_s1483"/>
        <o:r id="V:Rule39" type="connector" idref="#_x0000_s1443"/>
        <o:r id="V:Rule40" type="connector" idref="#_x0000_s1444"/>
        <o:r id="V:Rule41" type="connector" idref="#_x0000_s1480"/>
        <o:r id="V:Rule42" type="connector" idref="#_x0000_s1481"/>
        <o:r id="V:Rule43" type="connector" idref="#_x0000_s1435"/>
        <o:r id="V:Rule44" type="connector" idref="#_x0000_s1436"/>
        <o:r id="V:Rule45" type="connector" idref="#_x0000_s1437"/>
        <o:r id="V:Rule46" type="connector" idref="#_x0000_s1462"/>
        <o:r id="V:Rule47" type="connector" idref="#_x0000_s1463"/>
        <o:r id="V:Rule48" type="connector" idref="#_x0000_s1464"/>
        <o:r id="V:Rule49" type="connector" idref="#_x0000_s1465"/>
        <o:r id="V:Rule50" type="connector" idref="#_x0000_s1469"/>
        <o:r id="V:Rule51" type="connector" idref="#_x0000_s1470"/>
        <o:r id="V:Rule52" type="connector" idref="#_x0000_s1471"/>
        <o:r id="V:Rule53" type="connector" idref="#_x0000_s1472"/>
        <o:r id="V:Rule54" type="connector" idref="#_x0000_s1485"/>
        <o:r id="V:Rule55" type="connector" idref="#_x0000_s1489"/>
        <o:r id="V:Rule56" type="connector" idref="#_x0000_s1491"/>
        <o:r id="V:Rule57" type="connector" idref="#_x0000_s1492"/>
        <o:r id="V:Rule58" type="connector" idref="#_x0000_s149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1"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1E883-0385-46A5-BD42-79A9033DE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52</Words>
  <Characters>298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48</cp:revision>
  <cp:lastPrinted>2009-02-06T05:36:00Z</cp:lastPrinted>
  <dcterms:created xsi:type="dcterms:W3CDTF">2021-11-20T14:40:00Z</dcterms:created>
  <dcterms:modified xsi:type="dcterms:W3CDTF">2021-11-20T20:02:00Z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