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922776" w:rsidRDefault="00922776" w:rsidP="00922776">
      <w:r w:rsidRPr="00EC508A">
        <w:rPr>
          <w:rFonts w:ascii="Times New Roman" w:eastAsia="Times New Roman" w:hAnsi="Times New Roman" w:cs="Times New Roman"/>
          <w:b/>
          <w:kern w:val="3"/>
          <w:sz w:val="24"/>
          <w:szCs w:val="24"/>
          <w:lang w:eastAsia="zh-CN"/>
        </w:rPr>
        <w:t>Погрібна Юлія Михайлівна</w:t>
      </w:r>
      <w:r w:rsidRPr="00C25BA0">
        <w:rPr>
          <w:rFonts w:ascii="Times New Roman" w:eastAsia="Times New Roman" w:hAnsi="Times New Roman" w:cs="Times New Roman"/>
          <w:kern w:val="3"/>
          <w:sz w:val="24"/>
          <w:szCs w:val="24"/>
          <w:lang w:eastAsia="zh-CN"/>
        </w:rPr>
        <w:t>,</w:t>
      </w:r>
      <w:r w:rsidRPr="00EC508A">
        <w:rPr>
          <w:rFonts w:ascii="Times New Roman" w:eastAsia="Times New Roman" w:hAnsi="Times New Roman" w:cs="Times New Roman"/>
          <w:kern w:val="3"/>
          <w:sz w:val="24"/>
          <w:szCs w:val="24"/>
          <w:lang w:eastAsia="zh-CN"/>
        </w:rPr>
        <w:t xml:space="preserve"> молодший науковий співробітник відділу фізики реальних кристалів, Фізико-технічний інститут низьких температур імені Б. І. Вєркіна НАН України. Назва дисертації: </w:t>
      </w:r>
      <w:r w:rsidRPr="00EC508A">
        <w:rPr>
          <w:rFonts w:ascii="Times New Roman" w:eastAsia="Times New Roman" w:hAnsi="Times New Roman" w:cs="Times New Roman"/>
          <w:kern w:val="3"/>
          <w:sz w:val="24"/>
          <w:szCs w:val="24"/>
        </w:rPr>
        <w:t>«</w:t>
      </w:r>
      <w:r w:rsidRPr="00EC508A">
        <w:rPr>
          <w:rFonts w:ascii="Times New Roman" w:eastAsia="Times New Roman" w:hAnsi="Times New Roman" w:cs="Times New Roman"/>
          <w:kern w:val="3"/>
          <w:sz w:val="24"/>
          <w:szCs w:val="24"/>
          <w:lang w:eastAsia="zh-CN"/>
        </w:rPr>
        <w:t xml:space="preserve">Механізми формування та мікроструктурні характеристики нанокристалічного стану титану, отриманого кріодеформацією». Шифр та назва спеціальності – 01.04.07 – фізика твердого тіла. </w:t>
      </w:r>
      <w:r w:rsidRPr="00EC508A">
        <w:rPr>
          <w:rFonts w:ascii="Times New Roman" w:eastAsia="Times New Roman" w:hAnsi="Times New Roman" w:cs="Times New Roman"/>
          <w:kern w:val="3"/>
          <w:sz w:val="24"/>
          <w:szCs w:val="24"/>
          <w:lang w:val="en-US" w:eastAsia="zh-CN"/>
        </w:rPr>
        <w:t>C</w:t>
      </w:r>
      <w:r w:rsidRPr="00EC508A">
        <w:rPr>
          <w:rFonts w:ascii="Times New Roman" w:eastAsia="Times New Roman" w:hAnsi="Times New Roman" w:cs="Times New Roman"/>
          <w:kern w:val="3"/>
          <w:sz w:val="24"/>
          <w:szCs w:val="24"/>
          <w:lang w:eastAsia="zh-CN"/>
        </w:rPr>
        <w:t xml:space="preserve">пецрада Д 64.175.03 </w:t>
      </w:r>
      <w:r>
        <w:rPr>
          <w:rFonts w:ascii="Times New Roman" w:eastAsia="Times New Roman" w:hAnsi="Times New Roman" w:cs="Times New Roman"/>
          <w:kern w:val="3"/>
          <w:sz w:val="24"/>
          <w:szCs w:val="24"/>
          <w:lang w:eastAsia="zh-CN"/>
        </w:rPr>
        <w:t>Фізико-технічного інституту</w:t>
      </w:r>
      <w:r w:rsidRPr="00EC508A">
        <w:rPr>
          <w:rFonts w:ascii="Times New Roman" w:eastAsia="Times New Roman" w:hAnsi="Times New Roman" w:cs="Times New Roman"/>
          <w:kern w:val="3"/>
          <w:sz w:val="24"/>
          <w:szCs w:val="24"/>
          <w:lang w:eastAsia="zh-CN"/>
        </w:rPr>
        <w:t xml:space="preserve"> низьких температур імені Б. І. Вєркіна</w:t>
      </w:r>
    </w:p>
    <w:sectPr w:rsidR="00CD7D1F" w:rsidRPr="0092277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0B3E9D">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0B3E9D">
                <w:pPr>
                  <w:spacing w:line="240" w:lineRule="auto"/>
                </w:pPr>
                <w:fldSimple w:instr=" PAGE \* MERGEFORMAT ">
                  <w:r w:rsidR="00922776" w:rsidRPr="0092277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0B3E9D">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0B3E9D">
                  <w:pPr>
                    <w:spacing w:line="240" w:lineRule="auto"/>
                  </w:pPr>
                  <w:fldSimple w:instr=" PAGE \* MERGEFORMAT ">
                    <w:r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0B3E9D">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0B3E9D">
                  <w:pPr>
                    <w:pStyle w:val="1ffffff7"/>
                    <w:spacing w:line="240" w:lineRule="auto"/>
                  </w:pPr>
                  <w:fldSimple w:instr=" PAGE \* MERGEFORMAT ">
                    <w:r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9A6F5-D71F-44E7-B86E-F48BE499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68</Words>
  <Characters>388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cp:revision>
  <cp:lastPrinted>2009-02-06T05:36:00Z</cp:lastPrinted>
  <dcterms:created xsi:type="dcterms:W3CDTF">2021-08-23T17:18:00Z</dcterms:created>
  <dcterms:modified xsi:type="dcterms:W3CDTF">2021-08-23T17:32:00Z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