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7AF8" w14:textId="11964F1B" w:rsidR="00A5179E" w:rsidRDefault="00CE2C4F" w:rsidP="00CE2C4F">
      <w:r w:rsidRPr="00CE2C4F">
        <w:rPr>
          <w:rFonts w:hint="eastAsia"/>
        </w:rPr>
        <w:t>Нин</w:t>
      </w:r>
      <w:r w:rsidRPr="00CE2C4F">
        <w:t xml:space="preserve"> </w:t>
      </w:r>
      <w:r w:rsidRPr="00CE2C4F">
        <w:rPr>
          <w:rFonts w:hint="eastAsia"/>
        </w:rPr>
        <w:t>Хуайин</w:t>
      </w:r>
      <w:r>
        <w:t xml:space="preserve"> </w:t>
      </w:r>
      <w:r w:rsidRPr="00CE2C4F">
        <w:rPr>
          <w:rFonts w:hint="eastAsia"/>
        </w:rPr>
        <w:t>Этнокультурная</w:t>
      </w:r>
      <w:r w:rsidRPr="00CE2C4F">
        <w:t xml:space="preserve"> </w:t>
      </w:r>
      <w:r w:rsidRPr="00CE2C4F">
        <w:rPr>
          <w:rFonts w:hint="eastAsia"/>
        </w:rPr>
        <w:t>специфика</w:t>
      </w:r>
      <w:r w:rsidRPr="00CE2C4F">
        <w:t xml:space="preserve"> </w:t>
      </w:r>
      <w:r w:rsidRPr="00CE2C4F">
        <w:rPr>
          <w:rFonts w:hint="eastAsia"/>
        </w:rPr>
        <w:t>русско</w:t>
      </w:r>
      <w:r w:rsidRPr="00CE2C4F">
        <w:t>-</w:t>
      </w:r>
      <w:r w:rsidRPr="00CE2C4F">
        <w:rPr>
          <w:rFonts w:hint="eastAsia"/>
        </w:rPr>
        <w:t>китайской</w:t>
      </w:r>
      <w:r w:rsidRPr="00CE2C4F">
        <w:t xml:space="preserve"> </w:t>
      </w:r>
      <w:r w:rsidRPr="00CE2C4F">
        <w:rPr>
          <w:rFonts w:hint="eastAsia"/>
        </w:rPr>
        <w:t>бизнес</w:t>
      </w:r>
      <w:r w:rsidRPr="00CE2C4F">
        <w:t>-</w:t>
      </w:r>
      <w:r w:rsidRPr="00CE2C4F">
        <w:rPr>
          <w:rFonts w:hint="eastAsia"/>
        </w:rPr>
        <w:t>коммуникации</w:t>
      </w:r>
    </w:p>
    <w:p w14:paraId="0F0519D8" w14:textId="77777777" w:rsidR="00CE2C4F" w:rsidRDefault="00CE2C4F" w:rsidP="00CE2C4F">
      <w:r>
        <w:rPr>
          <w:rFonts w:hint="eastAsia"/>
        </w:rPr>
        <w:t>ОГЛАВЛЕНИЕ</w:t>
      </w:r>
      <w:r>
        <w:t xml:space="preserve"> </w:t>
      </w:r>
      <w:r>
        <w:rPr>
          <w:rFonts w:hint="eastAsia"/>
        </w:rPr>
        <w:t>ДИССЕРТАЦИИ</w:t>
      </w:r>
    </w:p>
    <w:p w14:paraId="51BD3B66" w14:textId="77777777" w:rsidR="00CE2C4F" w:rsidRDefault="00CE2C4F" w:rsidP="00CE2C4F">
      <w:r>
        <w:rPr>
          <w:rFonts w:hint="eastAsia"/>
        </w:rPr>
        <w:t>кандидат</w:t>
      </w:r>
      <w:r>
        <w:t xml:space="preserve"> </w:t>
      </w:r>
      <w:r>
        <w:rPr>
          <w:rFonts w:hint="eastAsia"/>
        </w:rPr>
        <w:t>наук</w:t>
      </w:r>
      <w:r>
        <w:t xml:space="preserve"> </w:t>
      </w:r>
      <w:r>
        <w:rPr>
          <w:rFonts w:hint="eastAsia"/>
        </w:rPr>
        <w:t>Нин</w:t>
      </w:r>
      <w:r>
        <w:t xml:space="preserve"> </w:t>
      </w:r>
      <w:r>
        <w:rPr>
          <w:rFonts w:hint="eastAsia"/>
        </w:rPr>
        <w:t>Хуайин</w:t>
      </w:r>
    </w:p>
    <w:p w14:paraId="639CA047" w14:textId="77777777" w:rsidR="00CE2C4F" w:rsidRDefault="00CE2C4F" w:rsidP="00CE2C4F">
      <w:r>
        <w:rPr>
          <w:rFonts w:hint="eastAsia"/>
        </w:rPr>
        <w:t>ВВЕДЕНИЕ</w:t>
      </w:r>
    </w:p>
    <w:p w14:paraId="0ABDB709" w14:textId="77777777" w:rsidR="00CE2C4F" w:rsidRDefault="00CE2C4F" w:rsidP="00CE2C4F"/>
    <w:p w14:paraId="2B2395AF" w14:textId="77777777" w:rsidR="00CE2C4F" w:rsidRDefault="00CE2C4F" w:rsidP="00CE2C4F">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НАЦИОНАЛЬНОЙ</w:t>
      </w:r>
      <w:r>
        <w:t xml:space="preserve"> </w:t>
      </w:r>
      <w:r>
        <w:rPr>
          <w:rFonts w:hint="eastAsia"/>
        </w:rPr>
        <w:t>БИЗНЕС</w:t>
      </w:r>
      <w:r>
        <w:t>-</w:t>
      </w:r>
      <w:r>
        <w:rPr>
          <w:rFonts w:hint="eastAsia"/>
        </w:rPr>
        <w:t>КОММУНИКАЦИИ</w:t>
      </w:r>
    </w:p>
    <w:p w14:paraId="0F322402" w14:textId="77777777" w:rsidR="00CE2C4F" w:rsidRDefault="00CE2C4F" w:rsidP="00CE2C4F"/>
    <w:p w14:paraId="119C1481" w14:textId="77777777" w:rsidR="00CE2C4F" w:rsidRDefault="00CE2C4F" w:rsidP="00CE2C4F">
      <w:r>
        <w:t xml:space="preserve">1.1. </w:t>
      </w:r>
      <w:r>
        <w:rPr>
          <w:rFonts w:hint="eastAsia"/>
        </w:rPr>
        <w:t>Полипарадигмальный</w:t>
      </w:r>
      <w:r>
        <w:t xml:space="preserve"> </w:t>
      </w:r>
      <w:r>
        <w:rPr>
          <w:rFonts w:hint="eastAsia"/>
        </w:rPr>
        <w:t>подход</w:t>
      </w:r>
      <w:r>
        <w:t xml:space="preserve"> </w:t>
      </w:r>
      <w:r>
        <w:rPr>
          <w:rFonts w:hint="eastAsia"/>
        </w:rPr>
        <w:t>к</w:t>
      </w:r>
      <w:r>
        <w:t xml:space="preserve"> </w:t>
      </w:r>
      <w:r>
        <w:rPr>
          <w:rFonts w:hint="eastAsia"/>
        </w:rPr>
        <w:t>изучению</w:t>
      </w:r>
    </w:p>
    <w:p w14:paraId="2BCB600C" w14:textId="77777777" w:rsidR="00CE2C4F" w:rsidRDefault="00CE2C4F" w:rsidP="00CE2C4F"/>
    <w:p w14:paraId="34307544" w14:textId="77777777" w:rsidR="00CE2C4F" w:rsidRDefault="00CE2C4F" w:rsidP="00CE2C4F">
      <w:r>
        <w:rPr>
          <w:rFonts w:hint="eastAsia"/>
        </w:rPr>
        <w:t>бизнес</w:t>
      </w:r>
      <w:r>
        <w:t>-</w:t>
      </w:r>
      <w:r>
        <w:rPr>
          <w:rFonts w:hint="eastAsia"/>
        </w:rPr>
        <w:t>коммуникации</w:t>
      </w:r>
    </w:p>
    <w:p w14:paraId="420F816D" w14:textId="77777777" w:rsidR="00CE2C4F" w:rsidRDefault="00CE2C4F" w:rsidP="00CE2C4F"/>
    <w:p w14:paraId="67E516A0" w14:textId="77777777" w:rsidR="00CE2C4F" w:rsidRDefault="00CE2C4F" w:rsidP="00CE2C4F">
      <w:r>
        <w:t xml:space="preserve">1.2. </w:t>
      </w:r>
      <w:r>
        <w:rPr>
          <w:rFonts w:hint="eastAsia"/>
        </w:rPr>
        <w:t>Роль</w:t>
      </w:r>
      <w:r>
        <w:t xml:space="preserve"> </w:t>
      </w:r>
      <w:r>
        <w:rPr>
          <w:rFonts w:hint="eastAsia"/>
        </w:rPr>
        <w:t>национальной</w:t>
      </w:r>
      <w:r>
        <w:t xml:space="preserve"> </w:t>
      </w:r>
      <w:r>
        <w:rPr>
          <w:rFonts w:hint="eastAsia"/>
        </w:rPr>
        <w:t>культуры</w:t>
      </w:r>
      <w:r>
        <w:t xml:space="preserve"> </w:t>
      </w:r>
      <w:r>
        <w:rPr>
          <w:rFonts w:hint="eastAsia"/>
        </w:rPr>
        <w:t>в</w:t>
      </w:r>
      <w:r>
        <w:t xml:space="preserve"> </w:t>
      </w:r>
      <w:r>
        <w:rPr>
          <w:rFonts w:hint="eastAsia"/>
        </w:rPr>
        <w:t>бизнес</w:t>
      </w:r>
      <w:r>
        <w:t>-</w:t>
      </w:r>
      <w:r>
        <w:rPr>
          <w:rFonts w:hint="eastAsia"/>
        </w:rPr>
        <w:t>коммуникации</w:t>
      </w:r>
    </w:p>
    <w:p w14:paraId="5AA1E4C5" w14:textId="77777777" w:rsidR="00CE2C4F" w:rsidRDefault="00CE2C4F" w:rsidP="00CE2C4F"/>
    <w:p w14:paraId="0FD241F2" w14:textId="77777777" w:rsidR="00CE2C4F" w:rsidRDefault="00CE2C4F" w:rsidP="00CE2C4F">
      <w:r>
        <w:t xml:space="preserve">1.2.1. </w:t>
      </w:r>
      <w:r>
        <w:rPr>
          <w:rFonts w:hint="eastAsia"/>
        </w:rPr>
        <w:t>Дискуссия</w:t>
      </w:r>
      <w:r>
        <w:t xml:space="preserve"> </w:t>
      </w:r>
      <w:r>
        <w:rPr>
          <w:rFonts w:hint="eastAsia"/>
        </w:rPr>
        <w:t>о</w:t>
      </w:r>
      <w:r>
        <w:t xml:space="preserve"> </w:t>
      </w:r>
      <w:r>
        <w:rPr>
          <w:rFonts w:hint="eastAsia"/>
        </w:rPr>
        <w:t>специфике</w:t>
      </w:r>
      <w:r>
        <w:t xml:space="preserve"> </w:t>
      </w:r>
      <w:r>
        <w:rPr>
          <w:rFonts w:hint="eastAsia"/>
        </w:rPr>
        <w:t>китайского</w:t>
      </w:r>
      <w:r>
        <w:t xml:space="preserve"> </w:t>
      </w:r>
      <w:r>
        <w:rPr>
          <w:rFonts w:hint="eastAsia"/>
        </w:rPr>
        <w:t>национального</w:t>
      </w:r>
      <w:r>
        <w:t xml:space="preserve"> </w:t>
      </w:r>
      <w:r>
        <w:rPr>
          <w:rFonts w:hint="eastAsia"/>
        </w:rPr>
        <w:t>характера</w:t>
      </w:r>
    </w:p>
    <w:p w14:paraId="1038955E" w14:textId="77777777" w:rsidR="00CE2C4F" w:rsidRDefault="00CE2C4F" w:rsidP="00CE2C4F"/>
    <w:p w14:paraId="65C6F051" w14:textId="77777777" w:rsidR="00CE2C4F" w:rsidRDefault="00CE2C4F" w:rsidP="00CE2C4F">
      <w:r>
        <w:t xml:space="preserve">1.2.2. </w:t>
      </w:r>
      <w:r>
        <w:rPr>
          <w:rFonts w:hint="eastAsia"/>
        </w:rPr>
        <w:t>Дискуссия</w:t>
      </w:r>
      <w:r>
        <w:t xml:space="preserve"> </w:t>
      </w:r>
      <w:r>
        <w:rPr>
          <w:rFonts w:hint="eastAsia"/>
        </w:rPr>
        <w:t>о</w:t>
      </w:r>
      <w:r>
        <w:t xml:space="preserve"> </w:t>
      </w:r>
      <w:r>
        <w:rPr>
          <w:rFonts w:hint="eastAsia"/>
        </w:rPr>
        <w:t>специфике</w:t>
      </w:r>
      <w:r>
        <w:t xml:space="preserve"> </w:t>
      </w:r>
      <w:r>
        <w:rPr>
          <w:rFonts w:hint="eastAsia"/>
        </w:rPr>
        <w:t>русского</w:t>
      </w:r>
      <w:r>
        <w:t xml:space="preserve"> </w:t>
      </w:r>
      <w:r>
        <w:rPr>
          <w:rFonts w:hint="eastAsia"/>
        </w:rPr>
        <w:t>национального</w:t>
      </w:r>
      <w:r>
        <w:t xml:space="preserve"> </w:t>
      </w:r>
      <w:r>
        <w:rPr>
          <w:rFonts w:hint="eastAsia"/>
        </w:rPr>
        <w:t>характера</w:t>
      </w:r>
    </w:p>
    <w:p w14:paraId="1BFE43F8" w14:textId="77777777" w:rsidR="00CE2C4F" w:rsidRDefault="00CE2C4F" w:rsidP="00CE2C4F"/>
    <w:p w14:paraId="04825431" w14:textId="77777777" w:rsidR="00CE2C4F" w:rsidRDefault="00CE2C4F" w:rsidP="00CE2C4F">
      <w:r>
        <w:t xml:space="preserve">1.3. </w:t>
      </w:r>
      <w:r>
        <w:rPr>
          <w:rFonts w:hint="eastAsia"/>
        </w:rPr>
        <w:t>Переговоры</w:t>
      </w:r>
      <w:r>
        <w:t xml:space="preserve"> </w:t>
      </w:r>
      <w:r>
        <w:rPr>
          <w:rFonts w:hint="eastAsia"/>
        </w:rPr>
        <w:t>как</w:t>
      </w:r>
      <w:r>
        <w:t xml:space="preserve"> </w:t>
      </w:r>
      <w:r>
        <w:rPr>
          <w:rFonts w:hint="eastAsia"/>
        </w:rPr>
        <w:t>один</w:t>
      </w:r>
      <w:r>
        <w:t xml:space="preserve"> </w:t>
      </w:r>
      <w:r>
        <w:rPr>
          <w:rFonts w:hint="eastAsia"/>
        </w:rPr>
        <w:t>из</w:t>
      </w:r>
      <w:r>
        <w:t xml:space="preserve"> </w:t>
      </w:r>
      <w:r>
        <w:rPr>
          <w:rFonts w:hint="eastAsia"/>
        </w:rPr>
        <w:t>видов</w:t>
      </w:r>
      <w:r>
        <w:t xml:space="preserve"> </w:t>
      </w:r>
      <w:r>
        <w:rPr>
          <w:rFonts w:hint="eastAsia"/>
        </w:rPr>
        <w:t>бизнес</w:t>
      </w:r>
      <w:r>
        <w:t>-</w:t>
      </w:r>
      <w:r>
        <w:rPr>
          <w:rFonts w:hint="eastAsia"/>
        </w:rPr>
        <w:t>коммуникации</w:t>
      </w:r>
    </w:p>
    <w:p w14:paraId="16E4A023" w14:textId="77777777" w:rsidR="00CE2C4F" w:rsidRDefault="00CE2C4F" w:rsidP="00CE2C4F"/>
    <w:p w14:paraId="5BE02B5D" w14:textId="77777777" w:rsidR="00CE2C4F" w:rsidRDefault="00CE2C4F" w:rsidP="00CE2C4F">
      <w:r>
        <w:t xml:space="preserve">1.3.1 </w:t>
      </w:r>
      <w:r>
        <w:rPr>
          <w:rFonts w:hint="eastAsia"/>
        </w:rPr>
        <w:t>Влияние</w:t>
      </w:r>
      <w:r>
        <w:t xml:space="preserve"> </w:t>
      </w:r>
      <w:r>
        <w:rPr>
          <w:rFonts w:hint="eastAsia"/>
        </w:rPr>
        <w:t>особенностей</w:t>
      </w:r>
      <w:r>
        <w:t xml:space="preserve"> </w:t>
      </w:r>
      <w:r>
        <w:rPr>
          <w:rFonts w:hint="eastAsia"/>
        </w:rPr>
        <w:t>языка</w:t>
      </w:r>
      <w:r>
        <w:t xml:space="preserve"> </w:t>
      </w:r>
      <w:r>
        <w:rPr>
          <w:rFonts w:hint="eastAsia"/>
        </w:rPr>
        <w:t>и</w:t>
      </w:r>
      <w:r>
        <w:t xml:space="preserve"> </w:t>
      </w:r>
      <w:r>
        <w:rPr>
          <w:rFonts w:hint="eastAsia"/>
        </w:rPr>
        <w:t>лингвокультуры</w:t>
      </w:r>
    </w:p>
    <w:p w14:paraId="41EC8805" w14:textId="77777777" w:rsidR="00CE2C4F" w:rsidRDefault="00CE2C4F" w:rsidP="00CE2C4F"/>
    <w:p w14:paraId="2A2AFD9C" w14:textId="77777777" w:rsidR="00CE2C4F" w:rsidRDefault="00CE2C4F" w:rsidP="00CE2C4F">
      <w:r>
        <w:rPr>
          <w:rFonts w:hint="eastAsia"/>
        </w:rPr>
        <w:t>на</w:t>
      </w:r>
      <w:r>
        <w:t xml:space="preserve"> </w:t>
      </w:r>
      <w:r>
        <w:rPr>
          <w:rFonts w:hint="eastAsia"/>
        </w:rPr>
        <w:t>эффективность</w:t>
      </w:r>
      <w:r>
        <w:t xml:space="preserve"> </w:t>
      </w:r>
      <w:r>
        <w:rPr>
          <w:rFonts w:hint="eastAsia"/>
        </w:rPr>
        <w:t>переговоров</w:t>
      </w:r>
    </w:p>
    <w:p w14:paraId="4E5022B0" w14:textId="77777777" w:rsidR="00CE2C4F" w:rsidRDefault="00CE2C4F" w:rsidP="00CE2C4F"/>
    <w:p w14:paraId="734F8BAE" w14:textId="77777777" w:rsidR="00CE2C4F" w:rsidRDefault="00CE2C4F" w:rsidP="00CE2C4F">
      <w:r>
        <w:t xml:space="preserve">1.3.2. </w:t>
      </w:r>
      <w:r>
        <w:rPr>
          <w:rFonts w:hint="eastAsia"/>
        </w:rPr>
        <w:t>Культурные</w:t>
      </w:r>
      <w:r>
        <w:t xml:space="preserve"> </w:t>
      </w:r>
      <w:r>
        <w:rPr>
          <w:rFonts w:hint="eastAsia"/>
        </w:rPr>
        <w:t>традиции</w:t>
      </w:r>
      <w:r>
        <w:t xml:space="preserve">, </w:t>
      </w:r>
      <w:r>
        <w:rPr>
          <w:rFonts w:hint="eastAsia"/>
        </w:rPr>
        <w:t>влияющие</w:t>
      </w:r>
      <w:r>
        <w:t xml:space="preserve"> </w:t>
      </w:r>
      <w:r>
        <w:rPr>
          <w:rFonts w:hint="eastAsia"/>
        </w:rPr>
        <w:t>на</w:t>
      </w:r>
      <w:r>
        <w:t xml:space="preserve"> </w:t>
      </w:r>
      <w:r>
        <w:rPr>
          <w:rFonts w:hint="eastAsia"/>
        </w:rPr>
        <w:t>выбор</w:t>
      </w:r>
      <w:r>
        <w:t xml:space="preserve"> </w:t>
      </w:r>
      <w:r>
        <w:rPr>
          <w:rFonts w:hint="eastAsia"/>
        </w:rPr>
        <w:t>коммуникативных</w:t>
      </w:r>
      <w:r>
        <w:t xml:space="preserve"> </w:t>
      </w:r>
      <w:r>
        <w:rPr>
          <w:rFonts w:hint="eastAsia"/>
        </w:rPr>
        <w:t>моделей</w:t>
      </w:r>
    </w:p>
    <w:p w14:paraId="4DAE98EE" w14:textId="77777777" w:rsidR="00CE2C4F" w:rsidRDefault="00CE2C4F" w:rsidP="00CE2C4F"/>
    <w:p w14:paraId="3E2DD314" w14:textId="77777777" w:rsidR="00CE2C4F" w:rsidRDefault="00CE2C4F" w:rsidP="00CE2C4F">
      <w:r>
        <w:t xml:space="preserve">1.4. </w:t>
      </w:r>
      <w:r>
        <w:rPr>
          <w:rFonts w:hint="eastAsia"/>
        </w:rPr>
        <w:t>История</w:t>
      </w:r>
      <w:r>
        <w:t xml:space="preserve"> </w:t>
      </w:r>
      <w:r>
        <w:rPr>
          <w:rFonts w:hint="eastAsia"/>
        </w:rPr>
        <w:t>изучения</w:t>
      </w:r>
      <w:r>
        <w:t xml:space="preserve"> </w:t>
      </w:r>
      <w:r>
        <w:rPr>
          <w:rFonts w:hint="eastAsia"/>
        </w:rPr>
        <w:t>деловых</w:t>
      </w:r>
      <w:r>
        <w:t xml:space="preserve"> </w:t>
      </w:r>
      <w:r>
        <w:rPr>
          <w:rFonts w:hint="eastAsia"/>
        </w:rPr>
        <w:t>переговоров</w:t>
      </w:r>
      <w:r>
        <w:t>.</w:t>
      </w:r>
    </w:p>
    <w:p w14:paraId="7F078053" w14:textId="77777777" w:rsidR="00CE2C4F" w:rsidRDefault="00CE2C4F" w:rsidP="00CE2C4F"/>
    <w:p w14:paraId="5DD2FD17" w14:textId="77777777" w:rsidR="00CE2C4F" w:rsidRDefault="00CE2C4F" w:rsidP="00CE2C4F">
      <w:r>
        <w:rPr>
          <w:rFonts w:hint="eastAsia"/>
        </w:rPr>
        <w:t>Русско</w:t>
      </w:r>
      <w:r>
        <w:t>-</w:t>
      </w:r>
      <w:r>
        <w:rPr>
          <w:rFonts w:hint="eastAsia"/>
        </w:rPr>
        <w:t>китайские</w:t>
      </w:r>
      <w:r>
        <w:t xml:space="preserve"> </w:t>
      </w:r>
      <w:r>
        <w:rPr>
          <w:rFonts w:hint="eastAsia"/>
        </w:rPr>
        <w:t>переговоры</w:t>
      </w:r>
      <w:r>
        <w:t xml:space="preserve">: </w:t>
      </w:r>
      <w:r>
        <w:rPr>
          <w:rFonts w:hint="eastAsia"/>
        </w:rPr>
        <w:t>история</w:t>
      </w:r>
      <w:r>
        <w:t xml:space="preserve"> </w:t>
      </w:r>
      <w:r>
        <w:rPr>
          <w:rFonts w:hint="eastAsia"/>
        </w:rPr>
        <w:t>и</w:t>
      </w:r>
      <w:r>
        <w:t xml:space="preserve"> </w:t>
      </w:r>
      <w:r>
        <w:rPr>
          <w:rFonts w:hint="eastAsia"/>
        </w:rPr>
        <w:t>современность</w:t>
      </w:r>
    </w:p>
    <w:p w14:paraId="02444ED3" w14:textId="77777777" w:rsidR="00CE2C4F" w:rsidRDefault="00CE2C4F" w:rsidP="00CE2C4F"/>
    <w:p w14:paraId="1190A49C" w14:textId="77777777" w:rsidR="00CE2C4F" w:rsidRDefault="00CE2C4F" w:rsidP="00CE2C4F">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507B1BD" w14:textId="77777777" w:rsidR="00CE2C4F" w:rsidRDefault="00CE2C4F" w:rsidP="00CE2C4F"/>
    <w:p w14:paraId="433A91ED" w14:textId="77777777" w:rsidR="00CE2C4F" w:rsidRDefault="00CE2C4F" w:rsidP="00CE2C4F">
      <w:r>
        <w:rPr>
          <w:rFonts w:hint="eastAsia"/>
        </w:rPr>
        <w:t>ГЛАВА</w:t>
      </w:r>
      <w:r>
        <w:t xml:space="preserve"> 2. </w:t>
      </w:r>
      <w:r>
        <w:rPr>
          <w:rFonts w:hint="eastAsia"/>
        </w:rPr>
        <w:t>ЭКСПЕРИМЕНТАЛЬНЫЕ</w:t>
      </w:r>
      <w:r>
        <w:t xml:space="preserve"> </w:t>
      </w:r>
      <w:r>
        <w:rPr>
          <w:rFonts w:hint="eastAsia"/>
        </w:rPr>
        <w:t>ИССЛЕДОВАНИЯ</w:t>
      </w:r>
      <w:r>
        <w:t xml:space="preserve"> </w:t>
      </w:r>
      <w:r>
        <w:rPr>
          <w:rFonts w:hint="eastAsia"/>
        </w:rPr>
        <w:t>ПРЕДСТАВЛЕНИЙ</w:t>
      </w:r>
      <w:r>
        <w:t xml:space="preserve"> </w:t>
      </w:r>
      <w:r>
        <w:rPr>
          <w:rFonts w:hint="eastAsia"/>
        </w:rPr>
        <w:t>О</w:t>
      </w:r>
      <w:r>
        <w:t xml:space="preserve"> </w:t>
      </w:r>
      <w:r>
        <w:rPr>
          <w:rFonts w:hint="eastAsia"/>
        </w:rPr>
        <w:t>ПЕРЕГОВОРАХ</w:t>
      </w:r>
      <w:r>
        <w:t xml:space="preserve"> </w:t>
      </w:r>
      <w:r>
        <w:rPr>
          <w:rFonts w:hint="eastAsia"/>
        </w:rPr>
        <w:t>И</w:t>
      </w:r>
      <w:r>
        <w:t xml:space="preserve"> </w:t>
      </w:r>
      <w:r>
        <w:rPr>
          <w:rFonts w:hint="eastAsia"/>
        </w:rPr>
        <w:t>ДЕЛОВОМ</w:t>
      </w:r>
      <w:r>
        <w:t xml:space="preserve"> </w:t>
      </w:r>
      <w:r>
        <w:rPr>
          <w:rFonts w:hint="eastAsia"/>
        </w:rPr>
        <w:t>ЭТИКЕТЕ</w:t>
      </w:r>
    </w:p>
    <w:p w14:paraId="38FD0B16" w14:textId="77777777" w:rsidR="00CE2C4F" w:rsidRDefault="00CE2C4F" w:rsidP="00CE2C4F"/>
    <w:p w14:paraId="5E9F2A99" w14:textId="77777777" w:rsidR="00CE2C4F" w:rsidRDefault="00CE2C4F" w:rsidP="00CE2C4F">
      <w:r>
        <w:t xml:space="preserve">2.1. </w:t>
      </w:r>
      <w:r>
        <w:rPr>
          <w:rFonts w:hint="eastAsia"/>
        </w:rPr>
        <w:t>Анализ</w:t>
      </w:r>
      <w:r>
        <w:t xml:space="preserve"> </w:t>
      </w:r>
      <w:r>
        <w:rPr>
          <w:rFonts w:hint="eastAsia"/>
        </w:rPr>
        <w:t>русско</w:t>
      </w:r>
      <w:r>
        <w:t>-</w:t>
      </w:r>
      <w:r>
        <w:rPr>
          <w:rFonts w:hint="eastAsia"/>
        </w:rPr>
        <w:t>китайских</w:t>
      </w:r>
      <w:r>
        <w:t xml:space="preserve"> </w:t>
      </w:r>
      <w:r>
        <w:rPr>
          <w:rFonts w:hint="eastAsia"/>
        </w:rPr>
        <w:t>переговоров</w:t>
      </w:r>
      <w:r>
        <w:t xml:space="preserve"> </w:t>
      </w:r>
      <w:r>
        <w:rPr>
          <w:rFonts w:hint="eastAsia"/>
        </w:rPr>
        <w:t>на</w:t>
      </w:r>
    </w:p>
    <w:p w14:paraId="1B322718" w14:textId="77777777" w:rsidR="00CE2C4F" w:rsidRDefault="00CE2C4F" w:rsidP="00CE2C4F"/>
    <w:p w14:paraId="6E1292B1" w14:textId="77777777" w:rsidR="00CE2C4F" w:rsidRDefault="00CE2C4F" w:rsidP="00CE2C4F">
      <w:r>
        <w:rPr>
          <w:rFonts w:hint="eastAsia"/>
        </w:rPr>
        <w:t>материале</w:t>
      </w:r>
      <w:r>
        <w:t xml:space="preserve"> </w:t>
      </w:r>
      <w:r>
        <w:rPr>
          <w:rFonts w:hint="eastAsia"/>
        </w:rPr>
        <w:t>направленного</w:t>
      </w:r>
      <w:r>
        <w:t xml:space="preserve"> </w:t>
      </w:r>
      <w:r>
        <w:rPr>
          <w:rFonts w:hint="eastAsia"/>
        </w:rPr>
        <w:t>интервью</w:t>
      </w:r>
    </w:p>
    <w:p w14:paraId="59927B5F" w14:textId="77777777" w:rsidR="00CE2C4F" w:rsidRDefault="00CE2C4F" w:rsidP="00CE2C4F"/>
    <w:p w14:paraId="6393DB14" w14:textId="77777777" w:rsidR="00CE2C4F" w:rsidRDefault="00CE2C4F" w:rsidP="00CE2C4F">
      <w:r>
        <w:t xml:space="preserve">2.2. </w:t>
      </w:r>
      <w:r>
        <w:rPr>
          <w:rFonts w:hint="eastAsia"/>
        </w:rPr>
        <w:t>Национальная</w:t>
      </w:r>
      <w:r>
        <w:t xml:space="preserve"> </w:t>
      </w:r>
      <w:r>
        <w:rPr>
          <w:rFonts w:hint="eastAsia"/>
        </w:rPr>
        <w:t>специфика</w:t>
      </w:r>
      <w:r>
        <w:t xml:space="preserve"> </w:t>
      </w:r>
      <w:r>
        <w:rPr>
          <w:rFonts w:hint="eastAsia"/>
        </w:rPr>
        <w:t>русского</w:t>
      </w:r>
      <w:r>
        <w:t xml:space="preserve"> </w:t>
      </w:r>
      <w:r>
        <w:rPr>
          <w:rFonts w:hint="eastAsia"/>
        </w:rPr>
        <w:t>и</w:t>
      </w:r>
    </w:p>
    <w:p w14:paraId="3A4879DD" w14:textId="77777777" w:rsidR="00CE2C4F" w:rsidRDefault="00CE2C4F" w:rsidP="00CE2C4F"/>
    <w:p w14:paraId="0977E6D5" w14:textId="77777777" w:rsidR="00CE2C4F" w:rsidRDefault="00CE2C4F" w:rsidP="00CE2C4F">
      <w:r>
        <w:rPr>
          <w:rFonts w:hint="eastAsia"/>
        </w:rPr>
        <w:t>китайского</w:t>
      </w:r>
      <w:r>
        <w:t xml:space="preserve"> </w:t>
      </w:r>
      <w:r>
        <w:rPr>
          <w:rFonts w:hint="eastAsia"/>
        </w:rPr>
        <w:t>делового</w:t>
      </w:r>
      <w:r>
        <w:t xml:space="preserve"> </w:t>
      </w:r>
      <w:r>
        <w:rPr>
          <w:rFonts w:hint="eastAsia"/>
        </w:rPr>
        <w:t>этикета</w:t>
      </w:r>
    </w:p>
    <w:p w14:paraId="57DF4129" w14:textId="77777777" w:rsidR="00CE2C4F" w:rsidRDefault="00CE2C4F" w:rsidP="00CE2C4F"/>
    <w:p w14:paraId="2AD39C2F" w14:textId="77777777" w:rsidR="00CE2C4F" w:rsidRDefault="00CE2C4F" w:rsidP="00CE2C4F">
      <w:r>
        <w:t xml:space="preserve">2.3. </w:t>
      </w:r>
      <w:r>
        <w:rPr>
          <w:rFonts w:hint="eastAsia"/>
        </w:rPr>
        <w:t>Выявление</w:t>
      </w:r>
      <w:r>
        <w:t xml:space="preserve"> </w:t>
      </w:r>
      <w:r>
        <w:rPr>
          <w:rFonts w:hint="eastAsia"/>
        </w:rPr>
        <w:t>стереотипов</w:t>
      </w:r>
      <w:r>
        <w:t xml:space="preserve"> </w:t>
      </w:r>
      <w:r>
        <w:rPr>
          <w:rFonts w:hint="eastAsia"/>
        </w:rPr>
        <w:t>друг</w:t>
      </w:r>
      <w:r>
        <w:t xml:space="preserve"> </w:t>
      </w:r>
      <w:r>
        <w:rPr>
          <w:rFonts w:hint="eastAsia"/>
        </w:rPr>
        <w:t>о</w:t>
      </w:r>
      <w:r>
        <w:t xml:space="preserve"> </w:t>
      </w:r>
      <w:r>
        <w:rPr>
          <w:rFonts w:hint="eastAsia"/>
        </w:rPr>
        <w:t>друге</w:t>
      </w:r>
      <w:r>
        <w:t xml:space="preserve">, </w:t>
      </w:r>
      <w:r>
        <w:rPr>
          <w:rFonts w:hint="eastAsia"/>
        </w:rPr>
        <w:t>закрепленных</w:t>
      </w:r>
    </w:p>
    <w:p w14:paraId="131B8C32" w14:textId="77777777" w:rsidR="00CE2C4F" w:rsidRDefault="00CE2C4F" w:rsidP="00CE2C4F"/>
    <w:p w14:paraId="22DE1AD4" w14:textId="77777777" w:rsidR="00CE2C4F" w:rsidRDefault="00CE2C4F" w:rsidP="00CE2C4F">
      <w:r>
        <w:rPr>
          <w:rFonts w:hint="eastAsia"/>
        </w:rPr>
        <w:t>в</w:t>
      </w:r>
      <w:r>
        <w:t xml:space="preserve"> </w:t>
      </w:r>
      <w:r>
        <w:rPr>
          <w:rFonts w:hint="eastAsia"/>
        </w:rPr>
        <w:t>образах</w:t>
      </w:r>
      <w:r>
        <w:t xml:space="preserve"> </w:t>
      </w:r>
      <w:r>
        <w:rPr>
          <w:rFonts w:hint="eastAsia"/>
        </w:rPr>
        <w:t>мира</w:t>
      </w:r>
      <w:r>
        <w:t xml:space="preserve"> </w:t>
      </w:r>
      <w:r>
        <w:rPr>
          <w:rFonts w:hint="eastAsia"/>
        </w:rPr>
        <w:t>носителей</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культуры</w:t>
      </w:r>
    </w:p>
    <w:p w14:paraId="3DB8077D" w14:textId="77777777" w:rsidR="00CE2C4F" w:rsidRDefault="00CE2C4F" w:rsidP="00CE2C4F"/>
    <w:p w14:paraId="58042365" w14:textId="77777777" w:rsidR="00CE2C4F" w:rsidRDefault="00CE2C4F" w:rsidP="00CE2C4F">
      <w:r>
        <w:t xml:space="preserve">2.4. </w:t>
      </w:r>
      <w:r>
        <w:rPr>
          <w:rFonts w:hint="eastAsia"/>
        </w:rPr>
        <w:t>Образ</w:t>
      </w:r>
      <w:r>
        <w:t xml:space="preserve"> </w:t>
      </w:r>
      <w:r>
        <w:rPr>
          <w:rFonts w:hint="eastAsia"/>
        </w:rPr>
        <w:t>собеседника</w:t>
      </w:r>
      <w:r>
        <w:t xml:space="preserve"> </w:t>
      </w:r>
      <w:r>
        <w:rPr>
          <w:rFonts w:hint="eastAsia"/>
        </w:rPr>
        <w:t>в</w:t>
      </w:r>
      <w:r>
        <w:t xml:space="preserve"> </w:t>
      </w:r>
      <w:r>
        <w:rPr>
          <w:rFonts w:hint="eastAsia"/>
        </w:rPr>
        <w:t>языковом</w:t>
      </w:r>
      <w:r>
        <w:t xml:space="preserve"> </w:t>
      </w:r>
      <w:r>
        <w:rPr>
          <w:rFonts w:hint="eastAsia"/>
        </w:rPr>
        <w:t>сознании</w:t>
      </w:r>
      <w:r>
        <w:t xml:space="preserve"> </w:t>
      </w:r>
      <w:r>
        <w:rPr>
          <w:rFonts w:hint="eastAsia"/>
        </w:rPr>
        <w:t>носителей</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культур</w:t>
      </w:r>
    </w:p>
    <w:p w14:paraId="31CEC37E" w14:textId="77777777" w:rsidR="00CE2C4F" w:rsidRDefault="00CE2C4F" w:rsidP="00CE2C4F"/>
    <w:p w14:paraId="642E7E88" w14:textId="77777777" w:rsidR="00CE2C4F" w:rsidRDefault="00CE2C4F" w:rsidP="00CE2C4F">
      <w:r>
        <w:t>(</w:t>
      </w:r>
      <w:r>
        <w:rPr>
          <w:rFonts w:hint="eastAsia"/>
        </w:rPr>
        <w:t>психолингвистическое</w:t>
      </w:r>
      <w:r>
        <w:t xml:space="preserve"> </w:t>
      </w:r>
      <w:r>
        <w:rPr>
          <w:rFonts w:hint="eastAsia"/>
        </w:rPr>
        <w:t>исследование</w:t>
      </w:r>
      <w:r>
        <w:t>)</w:t>
      </w:r>
    </w:p>
    <w:p w14:paraId="66B9055D" w14:textId="77777777" w:rsidR="00CE2C4F" w:rsidRDefault="00CE2C4F" w:rsidP="00CE2C4F"/>
    <w:p w14:paraId="630FB872" w14:textId="77777777" w:rsidR="00CE2C4F" w:rsidRDefault="00CE2C4F" w:rsidP="00CE2C4F">
      <w:r>
        <w:t xml:space="preserve">2.5. </w:t>
      </w:r>
      <w:r>
        <w:rPr>
          <w:rFonts w:hint="eastAsia"/>
        </w:rPr>
        <w:t>Коммуникативное</w:t>
      </w:r>
      <w:r>
        <w:t xml:space="preserve"> </w:t>
      </w:r>
      <w:r>
        <w:rPr>
          <w:rFonts w:hint="eastAsia"/>
        </w:rPr>
        <w:t>поведение</w:t>
      </w:r>
      <w:r>
        <w:t xml:space="preserve"> </w:t>
      </w:r>
      <w:r>
        <w:rPr>
          <w:rFonts w:hint="eastAsia"/>
        </w:rPr>
        <w:t>при</w:t>
      </w:r>
      <w:r>
        <w:t xml:space="preserve"> </w:t>
      </w:r>
      <w:r>
        <w:rPr>
          <w:rFonts w:hint="eastAsia"/>
        </w:rPr>
        <w:t>ведении</w:t>
      </w:r>
    </w:p>
    <w:p w14:paraId="6D23CA53" w14:textId="77777777" w:rsidR="00CE2C4F" w:rsidRDefault="00CE2C4F" w:rsidP="00CE2C4F"/>
    <w:p w14:paraId="1115B4FC" w14:textId="77777777" w:rsidR="00CE2C4F" w:rsidRDefault="00CE2C4F" w:rsidP="00CE2C4F">
      <w:r>
        <w:rPr>
          <w:rFonts w:hint="eastAsia"/>
        </w:rPr>
        <w:t>русско</w:t>
      </w:r>
      <w:r>
        <w:t>-</w:t>
      </w:r>
      <w:r>
        <w:rPr>
          <w:rFonts w:hint="eastAsia"/>
        </w:rPr>
        <w:t>китайских</w:t>
      </w:r>
      <w:r>
        <w:t xml:space="preserve"> </w:t>
      </w:r>
      <w:r>
        <w:rPr>
          <w:rFonts w:hint="eastAsia"/>
        </w:rPr>
        <w:t>переговоров</w:t>
      </w:r>
    </w:p>
    <w:p w14:paraId="08CCF181" w14:textId="77777777" w:rsidR="00CE2C4F" w:rsidRDefault="00CE2C4F" w:rsidP="00CE2C4F"/>
    <w:p w14:paraId="3959A00E" w14:textId="77777777" w:rsidR="00CE2C4F" w:rsidRDefault="00CE2C4F" w:rsidP="00CE2C4F">
      <w:r>
        <w:lastRenderedPageBreak/>
        <w:t xml:space="preserve">2.6. </w:t>
      </w:r>
      <w:r>
        <w:rPr>
          <w:rFonts w:hint="eastAsia"/>
        </w:rPr>
        <w:t>Инструктивные</w:t>
      </w:r>
      <w:r>
        <w:t xml:space="preserve"> </w:t>
      </w:r>
      <w:r>
        <w:rPr>
          <w:rFonts w:hint="eastAsia"/>
        </w:rPr>
        <w:t>тексты</w:t>
      </w:r>
      <w:r>
        <w:t xml:space="preserve"> </w:t>
      </w:r>
      <w:r>
        <w:rPr>
          <w:rFonts w:hint="eastAsia"/>
        </w:rPr>
        <w:t>как</w:t>
      </w:r>
      <w:r>
        <w:t xml:space="preserve"> </w:t>
      </w:r>
      <w:r>
        <w:rPr>
          <w:rFonts w:hint="eastAsia"/>
        </w:rPr>
        <w:t>попытка</w:t>
      </w:r>
      <w:r>
        <w:t xml:space="preserve"> </w:t>
      </w:r>
      <w:r>
        <w:rPr>
          <w:rFonts w:hint="eastAsia"/>
        </w:rPr>
        <w:t>преодолеть</w:t>
      </w:r>
      <w:r>
        <w:t xml:space="preserve"> </w:t>
      </w:r>
      <w:r>
        <w:rPr>
          <w:rFonts w:hint="eastAsia"/>
        </w:rPr>
        <w:t>«</w:t>
      </w:r>
      <w:r>
        <w:rPr>
          <w:rFonts w:hint="eastAsia"/>
        </w:rPr>
        <w:t>патологичность</w:t>
      </w:r>
      <w:r>
        <w:rPr>
          <w:rFonts w:hint="eastAsia"/>
        </w:rPr>
        <w:t>»</w:t>
      </w:r>
      <w:r>
        <w:t xml:space="preserve"> </w:t>
      </w:r>
      <w:r>
        <w:rPr>
          <w:rFonts w:hint="eastAsia"/>
        </w:rPr>
        <w:t>межкультурного</w:t>
      </w:r>
      <w:r>
        <w:t xml:space="preserve"> </w:t>
      </w:r>
      <w:r>
        <w:rPr>
          <w:rFonts w:hint="eastAsia"/>
        </w:rPr>
        <w:t>общения</w:t>
      </w:r>
    </w:p>
    <w:p w14:paraId="3E5E09C9" w14:textId="77777777" w:rsidR="00CE2C4F" w:rsidRDefault="00CE2C4F" w:rsidP="00CE2C4F"/>
    <w:p w14:paraId="38AA2F8C" w14:textId="77777777" w:rsidR="00CE2C4F" w:rsidRDefault="00CE2C4F" w:rsidP="00CE2C4F">
      <w:r>
        <w:t xml:space="preserve">2.7. </w:t>
      </w:r>
      <w:r>
        <w:rPr>
          <w:rFonts w:hint="eastAsia"/>
        </w:rPr>
        <w:t>Анализ</w:t>
      </w:r>
      <w:r>
        <w:t xml:space="preserve"> </w:t>
      </w:r>
      <w:r>
        <w:rPr>
          <w:rFonts w:hint="eastAsia"/>
        </w:rPr>
        <w:t>межкультурной</w:t>
      </w:r>
      <w:r>
        <w:t xml:space="preserve"> </w:t>
      </w:r>
      <w:r>
        <w:rPr>
          <w:rFonts w:hint="eastAsia"/>
        </w:rPr>
        <w:t>бизнес</w:t>
      </w:r>
      <w:r>
        <w:t>-</w:t>
      </w:r>
      <w:r>
        <w:rPr>
          <w:rFonts w:hint="eastAsia"/>
        </w:rPr>
        <w:t>коммуникации</w:t>
      </w:r>
    </w:p>
    <w:p w14:paraId="73EEEB4B" w14:textId="77777777" w:rsidR="00CE2C4F" w:rsidRDefault="00CE2C4F" w:rsidP="00CE2C4F"/>
    <w:p w14:paraId="2FC5897E" w14:textId="77777777" w:rsidR="00CE2C4F" w:rsidRDefault="00CE2C4F" w:rsidP="00CE2C4F">
      <w:r>
        <w:t>(</w:t>
      </w:r>
      <w:r>
        <w:rPr>
          <w:rFonts w:hint="eastAsia"/>
        </w:rPr>
        <w:t>на</w:t>
      </w:r>
      <w:r>
        <w:t xml:space="preserve"> </w:t>
      </w:r>
      <w:r>
        <w:rPr>
          <w:rFonts w:hint="eastAsia"/>
        </w:rPr>
        <w:t>примере</w:t>
      </w:r>
      <w:r>
        <w:t xml:space="preserve"> </w:t>
      </w:r>
      <w:r>
        <w:rPr>
          <w:rFonts w:hint="eastAsia"/>
        </w:rPr>
        <w:t>переговоров</w:t>
      </w:r>
      <w:r>
        <w:t xml:space="preserve"> </w:t>
      </w:r>
      <w:r>
        <w:rPr>
          <w:rFonts w:hint="eastAsia"/>
        </w:rPr>
        <w:t>по</w:t>
      </w:r>
      <w:r>
        <w:t xml:space="preserve"> </w:t>
      </w:r>
      <w:r>
        <w:rPr>
          <w:rFonts w:hint="eastAsia"/>
        </w:rPr>
        <w:t>скайпу</w:t>
      </w:r>
      <w:r>
        <w:t>)</w:t>
      </w:r>
    </w:p>
    <w:p w14:paraId="48387A51" w14:textId="77777777" w:rsidR="00CE2C4F" w:rsidRDefault="00CE2C4F" w:rsidP="00CE2C4F"/>
    <w:p w14:paraId="39B96392" w14:textId="77777777" w:rsidR="00CE2C4F" w:rsidRDefault="00CE2C4F" w:rsidP="00CE2C4F">
      <w:r>
        <w:t xml:space="preserve">2.8. </w:t>
      </w:r>
      <w:r>
        <w:rPr>
          <w:rFonts w:hint="eastAsia"/>
        </w:rPr>
        <w:t>Культурная</w:t>
      </w:r>
      <w:r>
        <w:t xml:space="preserve"> </w:t>
      </w:r>
      <w:r>
        <w:rPr>
          <w:rFonts w:hint="eastAsia"/>
        </w:rPr>
        <w:t>интерференция</w:t>
      </w:r>
      <w:r>
        <w:t xml:space="preserve"> </w:t>
      </w:r>
      <w:r>
        <w:rPr>
          <w:rFonts w:hint="eastAsia"/>
        </w:rPr>
        <w:t>в</w:t>
      </w:r>
      <w:r>
        <w:t xml:space="preserve"> </w:t>
      </w:r>
      <w:r>
        <w:rPr>
          <w:rFonts w:hint="eastAsia"/>
        </w:rPr>
        <w:t>бизнес</w:t>
      </w:r>
      <w:r>
        <w:t>-</w:t>
      </w:r>
      <w:r>
        <w:rPr>
          <w:rFonts w:hint="eastAsia"/>
        </w:rPr>
        <w:t>коммуникации</w:t>
      </w:r>
    </w:p>
    <w:p w14:paraId="182DB255" w14:textId="77777777" w:rsidR="00CE2C4F" w:rsidRDefault="00CE2C4F" w:rsidP="00CE2C4F"/>
    <w:p w14:paraId="2C1F15A3" w14:textId="77777777" w:rsidR="00CE2C4F" w:rsidRDefault="00CE2C4F" w:rsidP="00CE2C4F">
      <w:r>
        <w:t xml:space="preserve">2.9. </w:t>
      </w:r>
      <w:r>
        <w:rPr>
          <w:rFonts w:hint="eastAsia"/>
        </w:rPr>
        <w:t>Проблемы</w:t>
      </w:r>
      <w:r>
        <w:t xml:space="preserve"> </w:t>
      </w:r>
      <w:r>
        <w:rPr>
          <w:rFonts w:hint="eastAsia"/>
        </w:rPr>
        <w:t>обучения</w:t>
      </w:r>
      <w:r>
        <w:t xml:space="preserve"> </w:t>
      </w:r>
      <w:r>
        <w:rPr>
          <w:rFonts w:hint="eastAsia"/>
        </w:rPr>
        <w:t>бизнес</w:t>
      </w:r>
      <w:r>
        <w:t>-</w:t>
      </w:r>
      <w:r>
        <w:rPr>
          <w:rFonts w:hint="eastAsia"/>
        </w:rPr>
        <w:t>коммуникации</w:t>
      </w:r>
    </w:p>
    <w:p w14:paraId="3F8DCEE1" w14:textId="77777777" w:rsidR="00CE2C4F" w:rsidRDefault="00CE2C4F" w:rsidP="00CE2C4F"/>
    <w:p w14:paraId="3E465E36" w14:textId="77777777" w:rsidR="00CE2C4F" w:rsidRDefault="00CE2C4F" w:rsidP="00CE2C4F">
      <w:r>
        <w:rPr>
          <w:rFonts w:hint="eastAsia"/>
        </w:rPr>
        <w:t>с</w:t>
      </w:r>
      <w:r>
        <w:t xml:space="preserve"> </w:t>
      </w:r>
      <w:r>
        <w:rPr>
          <w:rFonts w:hint="eastAsia"/>
        </w:rPr>
        <w:t>россиянами</w:t>
      </w:r>
      <w:r>
        <w:t xml:space="preserve"> </w:t>
      </w:r>
      <w:r>
        <w:rPr>
          <w:rFonts w:hint="eastAsia"/>
        </w:rPr>
        <w:t>в</w:t>
      </w:r>
      <w:r>
        <w:t xml:space="preserve"> </w:t>
      </w:r>
      <w:r>
        <w:rPr>
          <w:rFonts w:hint="eastAsia"/>
        </w:rPr>
        <w:t>Китае</w:t>
      </w:r>
    </w:p>
    <w:p w14:paraId="2C991A9B" w14:textId="77777777" w:rsidR="00CE2C4F" w:rsidRDefault="00CE2C4F" w:rsidP="00CE2C4F"/>
    <w:p w14:paraId="089E6FBF" w14:textId="77777777" w:rsidR="00CE2C4F" w:rsidRDefault="00CE2C4F" w:rsidP="00CE2C4F">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131B825" w14:textId="77777777" w:rsidR="00CE2C4F" w:rsidRDefault="00CE2C4F" w:rsidP="00CE2C4F"/>
    <w:p w14:paraId="2B724167" w14:textId="77777777" w:rsidR="00CE2C4F" w:rsidRDefault="00CE2C4F" w:rsidP="00CE2C4F">
      <w:r>
        <w:rPr>
          <w:rFonts w:hint="eastAsia"/>
        </w:rPr>
        <w:t>ЗАКЛЮЧЕНИЕ</w:t>
      </w:r>
    </w:p>
    <w:p w14:paraId="5943DDB7" w14:textId="77777777" w:rsidR="00CE2C4F" w:rsidRDefault="00CE2C4F" w:rsidP="00CE2C4F"/>
    <w:p w14:paraId="1B9D9265" w14:textId="77777777" w:rsidR="00CE2C4F" w:rsidRDefault="00CE2C4F" w:rsidP="00CE2C4F">
      <w:r>
        <w:rPr>
          <w:rFonts w:hint="eastAsia"/>
        </w:rPr>
        <w:t>БИБЛИОГРАФИЧЕСКИЙ</w:t>
      </w:r>
      <w:r>
        <w:t xml:space="preserve"> </w:t>
      </w:r>
      <w:r>
        <w:rPr>
          <w:rFonts w:hint="eastAsia"/>
        </w:rPr>
        <w:t>СПИСОК</w:t>
      </w:r>
    </w:p>
    <w:p w14:paraId="0705E92A" w14:textId="77777777" w:rsidR="00CE2C4F" w:rsidRDefault="00CE2C4F" w:rsidP="00CE2C4F"/>
    <w:p w14:paraId="08CE93C7" w14:textId="77777777" w:rsidR="00CE2C4F" w:rsidRDefault="00CE2C4F" w:rsidP="00CE2C4F">
      <w:r>
        <w:rPr>
          <w:rFonts w:hint="eastAsia"/>
        </w:rPr>
        <w:t>Приложение</w:t>
      </w:r>
      <w:r>
        <w:t xml:space="preserve"> 1. </w:t>
      </w:r>
      <w:r>
        <w:rPr>
          <w:rFonts w:hint="eastAsia"/>
        </w:rPr>
        <w:t>Анкета</w:t>
      </w:r>
    </w:p>
    <w:p w14:paraId="7807F083" w14:textId="77777777" w:rsidR="00CE2C4F" w:rsidRDefault="00CE2C4F" w:rsidP="00CE2C4F"/>
    <w:p w14:paraId="63A2CCC5" w14:textId="77777777" w:rsidR="00CE2C4F" w:rsidRDefault="00CE2C4F" w:rsidP="00CE2C4F">
      <w:r>
        <w:rPr>
          <w:rFonts w:hint="eastAsia"/>
        </w:rPr>
        <w:t>Приложение</w:t>
      </w:r>
      <w:r>
        <w:t xml:space="preserve"> 2. </w:t>
      </w:r>
      <w:r>
        <w:rPr>
          <w:rFonts w:hint="eastAsia"/>
        </w:rPr>
        <w:t>Анкета</w:t>
      </w:r>
    </w:p>
    <w:p w14:paraId="77969314" w14:textId="77777777" w:rsidR="00CE2C4F" w:rsidRDefault="00CE2C4F" w:rsidP="00CE2C4F"/>
    <w:p w14:paraId="66956D96" w14:textId="77777777" w:rsidR="00CE2C4F" w:rsidRDefault="00CE2C4F" w:rsidP="00CE2C4F">
      <w:r>
        <w:rPr>
          <w:rFonts w:hint="eastAsia"/>
        </w:rPr>
        <w:t>Приложение</w:t>
      </w:r>
      <w:r>
        <w:t xml:space="preserve"> 3. </w:t>
      </w:r>
      <w:r>
        <w:rPr>
          <w:rFonts w:hint="eastAsia"/>
        </w:rPr>
        <w:t>Переписка</w:t>
      </w:r>
      <w:r>
        <w:t xml:space="preserve"> </w:t>
      </w:r>
      <w:r>
        <w:rPr>
          <w:rFonts w:hint="eastAsia"/>
        </w:rPr>
        <w:t>по</w:t>
      </w:r>
      <w:r>
        <w:t xml:space="preserve"> </w:t>
      </w:r>
      <w:r>
        <w:rPr>
          <w:rFonts w:hint="eastAsia"/>
        </w:rPr>
        <w:t>электронной</w:t>
      </w:r>
      <w:r>
        <w:t xml:space="preserve"> </w:t>
      </w:r>
      <w:r>
        <w:rPr>
          <w:rFonts w:hint="eastAsia"/>
        </w:rPr>
        <w:t>почте</w:t>
      </w:r>
      <w:r>
        <w:t xml:space="preserve"> (E-mail)</w:t>
      </w:r>
    </w:p>
    <w:p w14:paraId="0D99EF22" w14:textId="77777777" w:rsidR="00CE2C4F" w:rsidRDefault="00CE2C4F" w:rsidP="00CE2C4F"/>
    <w:p w14:paraId="6577A472" w14:textId="77777777" w:rsidR="00CE2C4F" w:rsidRDefault="00CE2C4F" w:rsidP="00CE2C4F">
      <w:r>
        <w:rPr>
          <w:rFonts w:hint="eastAsia"/>
        </w:rPr>
        <w:t>Приложение</w:t>
      </w:r>
      <w:r>
        <w:t xml:space="preserve"> 4. </w:t>
      </w:r>
      <w:r>
        <w:rPr>
          <w:rFonts w:hint="eastAsia"/>
        </w:rPr>
        <w:t>Переписка</w:t>
      </w:r>
      <w:r>
        <w:t xml:space="preserve"> </w:t>
      </w:r>
      <w:r>
        <w:rPr>
          <w:rFonts w:hint="eastAsia"/>
        </w:rPr>
        <w:t>по</w:t>
      </w:r>
      <w:r>
        <w:t xml:space="preserve"> Skype</w:t>
      </w:r>
    </w:p>
    <w:p w14:paraId="39EC92FD" w14:textId="77777777" w:rsidR="00CE2C4F" w:rsidRDefault="00CE2C4F" w:rsidP="00CE2C4F"/>
    <w:p w14:paraId="43CFCB20" w14:textId="77777777" w:rsidR="00CE2C4F" w:rsidRDefault="00CE2C4F" w:rsidP="00CE2C4F">
      <w:r>
        <w:rPr>
          <w:rFonts w:hint="eastAsia"/>
        </w:rPr>
        <w:t>Приложение</w:t>
      </w:r>
      <w:r>
        <w:t xml:space="preserve"> 5. </w:t>
      </w:r>
      <w:r>
        <w:rPr>
          <w:rFonts w:hint="eastAsia"/>
        </w:rPr>
        <w:t>Интервью</w:t>
      </w:r>
      <w:r>
        <w:t xml:space="preserve"> </w:t>
      </w:r>
      <w:r>
        <w:rPr>
          <w:rFonts w:hint="eastAsia"/>
        </w:rPr>
        <w:t>китайских</w:t>
      </w:r>
      <w:r>
        <w:t xml:space="preserve"> </w:t>
      </w:r>
      <w:r>
        <w:rPr>
          <w:rFonts w:hint="eastAsia"/>
        </w:rPr>
        <w:t>и</w:t>
      </w:r>
      <w:r>
        <w:t xml:space="preserve"> </w:t>
      </w:r>
      <w:r>
        <w:rPr>
          <w:rFonts w:hint="eastAsia"/>
        </w:rPr>
        <w:t>русских</w:t>
      </w:r>
      <w:r>
        <w:t xml:space="preserve"> </w:t>
      </w:r>
      <w:r>
        <w:rPr>
          <w:rFonts w:hint="eastAsia"/>
        </w:rPr>
        <w:t>бизнесменов</w:t>
      </w:r>
    </w:p>
    <w:p w14:paraId="15B074F3" w14:textId="77777777" w:rsidR="00CE2C4F" w:rsidRDefault="00CE2C4F" w:rsidP="00CE2C4F"/>
    <w:p w14:paraId="24F80B08" w14:textId="2D835E74" w:rsidR="00CE2C4F" w:rsidRPr="00CE2C4F" w:rsidRDefault="00CE2C4F" w:rsidP="00CE2C4F">
      <w:r>
        <w:rPr>
          <w:rFonts w:hint="eastAsia"/>
        </w:rPr>
        <w:t>Приложение</w:t>
      </w:r>
      <w:r>
        <w:t xml:space="preserve"> 6. </w:t>
      </w:r>
      <w:r>
        <w:rPr>
          <w:rFonts w:hint="eastAsia"/>
        </w:rPr>
        <w:t>Звукозапись</w:t>
      </w:r>
      <w:r>
        <w:t xml:space="preserve"> </w:t>
      </w:r>
      <w:r>
        <w:rPr>
          <w:rFonts w:hint="eastAsia"/>
        </w:rPr>
        <w:t>переговоров</w:t>
      </w:r>
      <w:r>
        <w:t xml:space="preserve"> </w:t>
      </w:r>
      <w:r>
        <w:rPr>
          <w:rFonts w:hint="eastAsia"/>
        </w:rPr>
        <w:t>между</w:t>
      </w:r>
      <w:r>
        <w:t xml:space="preserve"> </w:t>
      </w:r>
      <w:r>
        <w:rPr>
          <w:rFonts w:hint="eastAsia"/>
        </w:rPr>
        <w:t>кита</w:t>
      </w:r>
      <w:r>
        <w:rPr>
          <w:rFonts w:hint="eastAsia"/>
        </w:rPr>
        <w:lastRenderedPageBreak/>
        <w:t>йскими</w:t>
      </w:r>
      <w:r>
        <w:t xml:space="preserve"> </w:t>
      </w:r>
      <w:r>
        <w:rPr>
          <w:rFonts w:hint="eastAsia"/>
        </w:rPr>
        <w:t>и</w:t>
      </w:r>
      <w:r>
        <w:t xml:space="preserve"> </w:t>
      </w:r>
      <w:r>
        <w:rPr>
          <w:rFonts w:hint="eastAsia"/>
        </w:rPr>
        <w:t>русскими</w:t>
      </w:r>
      <w:r>
        <w:t xml:space="preserve"> </w:t>
      </w:r>
      <w:r>
        <w:rPr>
          <w:rFonts w:hint="eastAsia"/>
        </w:rPr>
        <w:t>бизнесменами</w:t>
      </w:r>
    </w:p>
    <w:sectPr w:rsidR="00CE2C4F" w:rsidRPr="00CE2C4F" w:rsidSect="002230F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C52F" w14:textId="77777777" w:rsidR="002230FE" w:rsidRDefault="002230FE">
      <w:pPr>
        <w:spacing w:after="0" w:line="240" w:lineRule="auto"/>
      </w:pPr>
      <w:r>
        <w:separator/>
      </w:r>
    </w:p>
  </w:endnote>
  <w:endnote w:type="continuationSeparator" w:id="0">
    <w:p w14:paraId="231780B5" w14:textId="77777777" w:rsidR="002230FE" w:rsidRDefault="002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E041" w14:textId="77777777" w:rsidR="002230FE" w:rsidRDefault="002230FE"/>
    <w:p w14:paraId="65E315CC" w14:textId="77777777" w:rsidR="002230FE" w:rsidRDefault="002230FE"/>
    <w:p w14:paraId="53C81A6F" w14:textId="77777777" w:rsidR="002230FE" w:rsidRDefault="002230FE"/>
    <w:p w14:paraId="3EAB00AC" w14:textId="77777777" w:rsidR="002230FE" w:rsidRDefault="002230FE"/>
    <w:p w14:paraId="414592FD" w14:textId="77777777" w:rsidR="002230FE" w:rsidRDefault="002230FE"/>
    <w:p w14:paraId="2524B8D9" w14:textId="77777777" w:rsidR="002230FE" w:rsidRDefault="002230FE"/>
    <w:p w14:paraId="0CD41482" w14:textId="77777777" w:rsidR="002230FE" w:rsidRDefault="002230F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A84A670" wp14:editId="2DF1F82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124B" w14:textId="77777777" w:rsidR="002230FE" w:rsidRDefault="002230F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4A67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813124B" w14:textId="77777777" w:rsidR="002230FE" w:rsidRDefault="002230F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F237121" w14:textId="77777777" w:rsidR="002230FE" w:rsidRDefault="002230FE"/>
    <w:p w14:paraId="4DB7D7C7" w14:textId="77777777" w:rsidR="002230FE" w:rsidRDefault="002230FE"/>
    <w:p w14:paraId="20DDD080" w14:textId="77777777" w:rsidR="002230FE" w:rsidRDefault="002230F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6CA6F86" wp14:editId="0F2542B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E22B" w14:textId="77777777" w:rsidR="002230FE" w:rsidRDefault="002230FE"/>
                          <w:p w14:paraId="34AF477D" w14:textId="77777777" w:rsidR="002230FE" w:rsidRDefault="002230F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CA6F8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D6E22B" w14:textId="77777777" w:rsidR="002230FE" w:rsidRDefault="002230FE"/>
                    <w:p w14:paraId="34AF477D" w14:textId="77777777" w:rsidR="002230FE" w:rsidRDefault="002230F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89484DB" w14:textId="77777777" w:rsidR="002230FE" w:rsidRDefault="002230FE"/>
    <w:p w14:paraId="74B9B4E6" w14:textId="77777777" w:rsidR="002230FE" w:rsidRDefault="002230FE">
      <w:pPr>
        <w:rPr>
          <w:sz w:val="2"/>
          <w:szCs w:val="2"/>
        </w:rPr>
      </w:pPr>
    </w:p>
    <w:p w14:paraId="135DD8C3" w14:textId="77777777" w:rsidR="002230FE" w:rsidRDefault="002230FE"/>
    <w:p w14:paraId="12517866" w14:textId="77777777" w:rsidR="002230FE" w:rsidRDefault="002230FE">
      <w:pPr>
        <w:spacing w:after="0" w:line="240" w:lineRule="auto"/>
      </w:pPr>
    </w:p>
  </w:footnote>
  <w:footnote w:type="continuationSeparator" w:id="0">
    <w:p w14:paraId="1B15CD8E" w14:textId="77777777" w:rsidR="002230FE" w:rsidRDefault="00223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0FE"/>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50540</TotalTime>
  <Pages>4</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483</cp:revision>
  <cp:lastPrinted>2009-02-06T05:36:00Z</cp:lastPrinted>
  <dcterms:created xsi:type="dcterms:W3CDTF">2024-01-07T13:43:00Z</dcterms:created>
  <dcterms:modified xsi:type="dcterms:W3CDTF">2024-03-26T22:19:00Z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