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CBD7" w14:textId="4BC6057C" w:rsidR="002D657A" w:rsidRDefault="00F46087" w:rsidP="00F46087">
      <w:r w:rsidRPr="00F46087">
        <w:rPr>
          <w:rFonts w:hint="eastAsia"/>
        </w:rPr>
        <w:t>Матова</w:t>
      </w:r>
      <w:r w:rsidRPr="00F46087">
        <w:t xml:space="preserve"> </w:t>
      </w:r>
      <w:r w:rsidRPr="00F46087">
        <w:rPr>
          <w:rFonts w:hint="eastAsia"/>
        </w:rPr>
        <w:t>Юлия</w:t>
      </w:r>
      <w:r w:rsidRPr="00F46087">
        <w:t xml:space="preserve"> </w:t>
      </w:r>
      <w:r w:rsidRPr="00F46087">
        <w:rPr>
          <w:rFonts w:hint="eastAsia"/>
        </w:rPr>
        <w:t>Вячеславовна</w:t>
      </w:r>
      <w:r>
        <w:t xml:space="preserve"> </w:t>
      </w:r>
      <w:r w:rsidRPr="00F46087">
        <w:rPr>
          <w:rFonts w:hint="eastAsia"/>
        </w:rPr>
        <w:t>Метафоризация</w:t>
      </w:r>
      <w:r w:rsidRPr="00F46087">
        <w:t xml:space="preserve"> </w:t>
      </w:r>
      <w:r w:rsidRPr="00F46087">
        <w:rPr>
          <w:rFonts w:hint="eastAsia"/>
        </w:rPr>
        <w:t>имен</w:t>
      </w:r>
      <w:r w:rsidRPr="00F46087">
        <w:t xml:space="preserve"> </w:t>
      </w:r>
      <w:r w:rsidRPr="00F46087">
        <w:rPr>
          <w:rFonts w:hint="eastAsia"/>
        </w:rPr>
        <w:t>существительных</w:t>
      </w:r>
      <w:r w:rsidRPr="00F46087">
        <w:t xml:space="preserve"> </w:t>
      </w:r>
      <w:r w:rsidRPr="00F46087">
        <w:rPr>
          <w:rFonts w:hint="eastAsia"/>
        </w:rPr>
        <w:t>со</w:t>
      </w:r>
      <w:r w:rsidRPr="00F46087">
        <w:t xml:space="preserve"> </w:t>
      </w:r>
      <w:r w:rsidRPr="00F46087">
        <w:rPr>
          <w:rFonts w:hint="eastAsia"/>
        </w:rPr>
        <w:t>значением</w:t>
      </w:r>
      <w:r w:rsidRPr="00F46087">
        <w:t xml:space="preserve"> </w:t>
      </w:r>
      <w:r w:rsidRPr="00F46087">
        <w:rPr>
          <w:rFonts w:hint="eastAsia"/>
        </w:rPr>
        <w:t>субъекта</w:t>
      </w:r>
      <w:r w:rsidRPr="00F46087">
        <w:t xml:space="preserve"> </w:t>
      </w:r>
      <w:r w:rsidRPr="00F46087">
        <w:rPr>
          <w:rFonts w:hint="eastAsia"/>
        </w:rPr>
        <w:t>трудовой</w:t>
      </w:r>
      <w:r w:rsidRPr="00F46087">
        <w:t xml:space="preserve"> </w:t>
      </w:r>
      <w:r w:rsidRPr="00F46087">
        <w:rPr>
          <w:rFonts w:hint="eastAsia"/>
        </w:rPr>
        <w:t>деятельности</w:t>
      </w:r>
      <w:r w:rsidRPr="00F46087">
        <w:t xml:space="preserve"> </w:t>
      </w:r>
      <w:r w:rsidRPr="00F46087">
        <w:rPr>
          <w:rFonts w:hint="eastAsia"/>
        </w:rPr>
        <w:t>в</w:t>
      </w:r>
      <w:r w:rsidRPr="00F46087">
        <w:t xml:space="preserve"> </w:t>
      </w:r>
      <w:r w:rsidRPr="00F46087">
        <w:rPr>
          <w:rFonts w:hint="eastAsia"/>
        </w:rPr>
        <w:t>русском</w:t>
      </w:r>
      <w:r w:rsidRPr="00F46087">
        <w:t xml:space="preserve"> </w:t>
      </w:r>
      <w:r w:rsidRPr="00F46087">
        <w:rPr>
          <w:rFonts w:hint="eastAsia"/>
        </w:rPr>
        <w:t>и</w:t>
      </w:r>
      <w:r w:rsidRPr="00F46087">
        <w:t xml:space="preserve"> </w:t>
      </w:r>
      <w:r w:rsidRPr="00F46087">
        <w:rPr>
          <w:rFonts w:hint="eastAsia"/>
        </w:rPr>
        <w:t>английском</w:t>
      </w:r>
      <w:r w:rsidRPr="00F46087">
        <w:t xml:space="preserve"> </w:t>
      </w:r>
      <w:r w:rsidRPr="00F46087">
        <w:rPr>
          <w:rFonts w:hint="eastAsia"/>
        </w:rPr>
        <w:t>языках</w:t>
      </w:r>
    </w:p>
    <w:p w14:paraId="7CF45BA4" w14:textId="77777777" w:rsidR="00F46087" w:rsidRDefault="00F46087" w:rsidP="00F46087">
      <w:r>
        <w:rPr>
          <w:rFonts w:hint="eastAsia"/>
        </w:rPr>
        <w:t>ОГЛАВЛЕНИЕ</w:t>
      </w:r>
      <w:r>
        <w:t xml:space="preserve"> </w:t>
      </w:r>
      <w:r>
        <w:rPr>
          <w:rFonts w:hint="eastAsia"/>
        </w:rPr>
        <w:t>ДИССЕРТАЦИИ</w:t>
      </w:r>
    </w:p>
    <w:p w14:paraId="456C8EC6" w14:textId="77777777" w:rsidR="00F46087" w:rsidRDefault="00F46087" w:rsidP="00F46087">
      <w:r>
        <w:rPr>
          <w:rFonts w:hint="eastAsia"/>
        </w:rPr>
        <w:t>кандидат</w:t>
      </w:r>
      <w:r>
        <w:t xml:space="preserve"> </w:t>
      </w:r>
      <w:r>
        <w:rPr>
          <w:rFonts w:hint="eastAsia"/>
        </w:rPr>
        <w:t>наук</w:t>
      </w:r>
      <w:r>
        <w:t xml:space="preserve"> </w:t>
      </w:r>
      <w:r>
        <w:rPr>
          <w:rFonts w:hint="eastAsia"/>
        </w:rPr>
        <w:t>Матова</w:t>
      </w:r>
      <w:r>
        <w:t xml:space="preserve"> </w:t>
      </w:r>
      <w:r>
        <w:rPr>
          <w:rFonts w:hint="eastAsia"/>
        </w:rPr>
        <w:t>Юлия</w:t>
      </w:r>
      <w:r>
        <w:t xml:space="preserve"> </w:t>
      </w:r>
      <w:r>
        <w:rPr>
          <w:rFonts w:hint="eastAsia"/>
        </w:rPr>
        <w:t>Вячеславовна</w:t>
      </w:r>
    </w:p>
    <w:p w14:paraId="70AE26DB" w14:textId="77777777" w:rsidR="00F46087" w:rsidRDefault="00F46087" w:rsidP="00F46087">
      <w:r>
        <w:rPr>
          <w:rFonts w:hint="eastAsia"/>
        </w:rPr>
        <w:t>Введение</w:t>
      </w:r>
    </w:p>
    <w:p w14:paraId="64159319" w14:textId="77777777" w:rsidR="00F46087" w:rsidRDefault="00F46087" w:rsidP="00F46087"/>
    <w:p w14:paraId="2AB90385" w14:textId="77777777" w:rsidR="00F46087" w:rsidRDefault="00F46087" w:rsidP="00F46087">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метафоризации</w:t>
      </w:r>
      <w:r>
        <w:t xml:space="preserve"> </w:t>
      </w:r>
      <w:r>
        <w:rPr>
          <w:rFonts w:hint="eastAsia"/>
        </w:rPr>
        <w:t>лексики</w:t>
      </w:r>
      <w:r>
        <w:t xml:space="preserve"> </w:t>
      </w:r>
      <w:r>
        <w:rPr>
          <w:rFonts w:hint="eastAsia"/>
        </w:rPr>
        <w:t>трудовой</w:t>
      </w:r>
      <w:r>
        <w:t xml:space="preserve"> </w:t>
      </w:r>
      <w:r>
        <w:rPr>
          <w:rFonts w:hint="eastAsia"/>
        </w:rPr>
        <w:t>деятельности</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16C8CC34" w14:textId="77777777" w:rsidR="00F46087" w:rsidRDefault="00F46087" w:rsidP="00F46087"/>
    <w:p w14:paraId="304E93EC" w14:textId="77777777" w:rsidR="00F46087" w:rsidRDefault="00F46087" w:rsidP="00F46087">
      <w:r>
        <w:t xml:space="preserve">1.1.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метафора</w:t>
      </w:r>
    </w:p>
    <w:p w14:paraId="518DA4F1" w14:textId="77777777" w:rsidR="00F46087" w:rsidRDefault="00F46087" w:rsidP="00F46087"/>
    <w:p w14:paraId="41FD9415" w14:textId="77777777" w:rsidR="00F46087" w:rsidRDefault="00F46087" w:rsidP="00F46087">
      <w:r>
        <w:t xml:space="preserve">1.2. </w:t>
      </w:r>
      <w:r>
        <w:rPr>
          <w:rFonts w:hint="eastAsia"/>
        </w:rPr>
        <w:t>Теория</w:t>
      </w:r>
      <w:r>
        <w:t xml:space="preserve"> </w:t>
      </w:r>
      <w:r>
        <w:rPr>
          <w:rFonts w:hint="eastAsia"/>
        </w:rPr>
        <w:t>метафоры</w:t>
      </w:r>
    </w:p>
    <w:p w14:paraId="3826BE00" w14:textId="77777777" w:rsidR="00F46087" w:rsidRDefault="00F46087" w:rsidP="00F46087"/>
    <w:p w14:paraId="4153CDB5" w14:textId="77777777" w:rsidR="00F46087" w:rsidRDefault="00F46087" w:rsidP="00F46087">
      <w:r>
        <w:t xml:space="preserve">1.2.1. </w:t>
      </w:r>
      <w:r>
        <w:rPr>
          <w:rFonts w:hint="eastAsia"/>
        </w:rPr>
        <w:t>Общие</w:t>
      </w:r>
      <w:r>
        <w:t xml:space="preserve"> </w:t>
      </w:r>
      <w:r>
        <w:rPr>
          <w:rFonts w:hint="eastAsia"/>
        </w:rPr>
        <w:t>замечания</w:t>
      </w:r>
    </w:p>
    <w:p w14:paraId="47076C13" w14:textId="77777777" w:rsidR="00F46087" w:rsidRDefault="00F46087" w:rsidP="00F46087"/>
    <w:p w14:paraId="02C9EE25" w14:textId="77777777" w:rsidR="00F46087" w:rsidRDefault="00F46087" w:rsidP="00F46087">
      <w:r>
        <w:t xml:space="preserve">1.2.2. </w:t>
      </w:r>
      <w:r>
        <w:rPr>
          <w:rFonts w:hint="eastAsia"/>
        </w:rPr>
        <w:t>Семантический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метафоры</w:t>
      </w:r>
    </w:p>
    <w:p w14:paraId="17C1C1BC" w14:textId="77777777" w:rsidR="00F46087" w:rsidRDefault="00F46087" w:rsidP="00F46087"/>
    <w:p w14:paraId="7F31F6ED" w14:textId="77777777" w:rsidR="00F46087" w:rsidRDefault="00F46087" w:rsidP="00F46087">
      <w:r>
        <w:t xml:space="preserve">1.2.3. </w:t>
      </w:r>
      <w:r>
        <w:rPr>
          <w:rFonts w:hint="eastAsia"/>
        </w:rPr>
        <w:t>Метафора</w:t>
      </w:r>
      <w:r>
        <w:t xml:space="preserve"> </w:t>
      </w:r>
      <w:r>
        <w:rPr>
          <w:rFonts w:hint="eastAsia"/>
        </w:rPr>
        <w:t>в</w:t>
      </w:r>
      <w:r>
        <w:t xml:space="preserve"> </w:t>
      </w:r>
      <w:r>
        <w:rPr>
          <w:rFonts w:hint="eastAsia"/>
        </w:rPr>
        <w:t>когнитивной</w:t>
      </w:r>
      <w:r>
        <w:t xml:space="preserve"> </w:t>
      </w:r>
      <w:r>
        <w:rPr>
          <w:rFonts w:hint="eastAsia"/>
        </w:rPr>
        <w:t>лингвистике</w:t>
      </w:r>
    </w:p>
    <w:p w14:paraId="3ADAEAB1" w14:textId="77777777" w:rsidR="00F46087" w:rsidRDefault="00F46087" w:rsidP="00F46087"/>
    <w:p w14:paraId="7B6A673B" w14:textId="77777777" w:rsidR="00F46087" w:rsidRDefault="00F46087" w:rsidP="00F46087">
      <w:r>
        <w:t xml:space="preserve">1.2.4. </w:t>
      </w:r>
      <w:r>
        <w:rPr>
          <w:rFonts w:hint="eastAsia"/>
        </w:rPr>
        <w:t>Когнитивная</w:t>
      </w:r>
      <w:r>
        <w:t xml:space="preserve"> </w:t>
      </w:r>
      <w:r>
        <w:rPr>
          <w:rFonts w:hint="eastAsia"/>
        </w:rPr>
        <w:t>семантика</w:t>
      </w:r>
    </w:p>
    <w:p w14:paraId="3C0747F5" w14:textId="77777777" w:rsidR="00F46087" w:rsidRDefault="00F46087" w:rsidP="00F46087"/>
    <w:p w14:paraId="7E604FDA" w14:textId="77777777" w:rsidR="00F46087" w:rsidRDefault="00F46087" w:rsidP="00F46087">
      <w:r>
        <w:t xml:space="preserve">1.3. </w:t>
      </w:r>
      <w:r>
        <w:rPr>
          <w:rFonts w:hint="eastAsia"/>
        </w:rPr>
        <w:t>Методика</w:t>
      </w:r>
      <w:r>
        <w:t xml:space="preserve"> </w:t>
      </w:r>
      <w:r>
        <w:rPr>
          <w:rFonts w:hint="eastAsia"/>
        </w:rPr>
        <w:t>сопоставительного</w:t>
      </w:r>
      <w:r>
        <w:t xml:space="preserve"> </w:t>
      </w:r>
      <w:r>
        <w:rPr>
          <w:rFonts w:hint="eastAsia"/>
        </w:rPr>
        <w:t>изучения</w:t>
      </w:r>
      <w:r>
        <w:t xml:space="preserve"> </w:t>
      </w:r>
      <w:r>
        <w:rPr>
          <w:rFonts w:hint="eastAsia"/>
        </w:rPr>
        <w:t>метафор</w:t>
      </w:r>
    </w:p>
    <w:p w14:paraId="4FE453D5" w14:textId="77777777" w:rsidR="00F46087" w:rsidRDefault="00F46087" w:rsidP="00F46087"/>
    <w:p w14:paraId="0570F31D" w14:textId="77777777" w:rsidR="00F46087" w:rsidRDefault="00F46087" w:rsidP="00F46087">
      <w:r>
        <w:t xml:space="preserve">1.4. </w:t>
      </w:r>
      <w:r>
        <w:rPr>
          <w:rFonts w:hint="eastAsia"/>
        </w:rPr>
        <w:t>Системность</w:t>
      </w:r>
      <w:r>
        <w:t xml:space="preserve"> </w:t>
      </w:r>
      <w:r>
        <w:rPr>
          <w:rFonts w:hint="eastAsia"/>
        </w:rPr>
        <w:t>метафоры</w:t>
      </w:r>
    </w:p>
    <w:p w14:paraId="592B661E" w14:textId="77777777" w:rsidR="00F46087" w:rsidRDefault="00F46087" w:rsidP="00F46087"/>
    <w:p w14:paraId="70F96AC8" w14:textId="77777777" w:rsidR="00F46087" w:rsidRDefault="00F46087" w:rsidP="00F46087">
      <w:r>
        <w:t xml:space="preserve">1.5. </w:t>
      </w:r>
      <w:r>
        <w:rPr>
          <w:rFonts w:hint="eastAsia"/>
        </w:rPr>
        <w:t>Полисемия</w:t>
      </w:r>
      <w:r>
        <w:t xml:space="preserve"> </w:t>
      </w:r>
      <w:r>
        <w:rPr>
          <w:rFonts w:hint="eastAsia"/>
        </w:rPr>
        <w:t>и</w:t>
      </w:r>
      <w:r>
        <w:t xml:space="preserve"> </w:t>
      </w:r>
      <w:r>
        <w:rPr>
          <w:rFonts w:hint="eastAsia"/>
        </w:rPr>
        <w:t>метафора</w:t>
      </w:r>
    </w:p>
    <w:p w14:paraId="2B826B5A" w14:textId="77777777" w:rsidR="00F46087" w:rsidRDefault="00F46087" w:rsidP="00F46087"/>
    <w:p w14:paraId="455D165D" w14:textId="77777777" w:rsidR="00F46087" w:rsidRDefault="00F46087" w:rsidP="00F46087">
      <w:r>
        <w:t xml:space="preserve">1.6. </w:t>
      </w:r>
      <w:r>
        <w:rPr>
          <w:rFonts w:hint="eastAsia"/>
        </w:rPr>
        <w:t>Интерпретация</w:t>
      </w:r>
      <w:r>
        <w:t xml:space="preserve"> </w:t>
      </w:r>
      <w:r>
        <w:rPr>
          <w:rFonts w:hint="eastAsia"/>
        </w:rPr>
        <w:t>трудовой</w:t>
      </w:r>
      <w:r>
        <w:t xml:space="preserve"> </w:t>
      </w:r>
      <w:r>
        <w:rPr>
          <w:rFonts w:hint="eastAsia"/>
        </w:rPr>
        <w:t>деятельности</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британской</w:t>
      </w:r>
      <w:r>
        <w:t xml:space="preserve"> </w:t>
      </w:r>
      <w:r>
        <w:rPr>
          <w:rFonts w:hint="eastAsia"/>
        </w:rPr>
        <w:t>лингвокультурах</w:t>
      </w:r>
    </w:p>
    <w:p w14:paraId="1F2FD03E" w14:textId="77777777" w:rsidR="00F46087" w:rsidRDefault="00F46087" w:rsidP="00F46087"/>
    <w:p w14:paraId="0854A7EE" w14:textId="77777777" w:rsidR="00F46087" w:rsidRDefault="00F46087" w:rsidP="00F46087">
      <w:r>
        <w:rPr>
          <w:rFonts w:hint="eastAsia"/>
        </w:rPr>
        <w:lastRenderedPageBreak/>
        <w:t>Выводы</w:t>
      </w:r>
      <w:r>
        <w:t xml:space="preserve"> </w:t>
      </w:r>
      <w:r>
        <w:rPr>
          <w:rFonts w:hint="eastAsia"/>
        </w:rPr>
        <w:t>по</w:t>
      </w:r>
      <w:r>
        <w:t xml:space="preserve"> </w:t>
      </w:r>
      <w:r>
        <w:rPr>
          <w:rFonts w:hint="eastAsia"/>
        </w:rPr>
        <w:t>первой</w:t>
      </w:r>
      <w:r>
        <w:t xml:space="preserve"> </w:t>
      </w:r>
      <w:r>
        <w:rPr>
          <w:rFonts w:hint="eastAsia"/>
        </w:rPr>
        <w:t>главе</w:t>
      </w:r>
    </w:p>
    <w:p w14:paraId="32BAFAED" w14:textId="77777777" w:rsidR="00F46087" w:rsidRDefault="00F46087" w:rsidP="00F46087"/>
    <w:p w14:paraId="4A39290B" w14:textId="77777777" w:rsidR="00F46087" w:rsidRDefault="00F46087" w:rsidP="00F46087">
      <w:r>
        <w:rPr>
          <w:rFonts w:hint="eastAsia"/>
        </w:rPr>
        <w:t>Глава</w:t>
      </w:r>
      <w:r>
        <w:t xml:space="preserve"> 2. </w:t>
      </w:r>
      <w:r>
        <w:rPr>
          <w:rFonts w:hint="eastAsia"/>
        </w:rPr>
        <w:t>Репрезентация</w:t>
      </w:r>
      <w:r>
        <w:t xml:space="preserve"> </w:t>
      </w:r>
      <w:r>
        <w:rPr>
          <w:rFonts w:hint="eastAsia"/>
        </w:rPr>
        <w:t>метафоризации</w:t>
      </w:r>
      <w:r>
        <w:t xml:space="preserve"> </w:t>
      </w:r>
      <w:r>
        <w:rPr>
          <w:rFonts w:hint="eastAsia"/>
        </w:rPr>
        <w:t>имен</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в</w:t>
      </w:r>
      <w:r>
        <w:t xml:space="preserve"> </w:t>
      </w:r>
      <w:r>
        <w:rPr>
          <w:rFonts w:hint="eastAsia"/>
        </w:rPr>
        <w:t>толковых</w:t>
      </w:r>
      <w:r>
        <w:t xml:space="preserve"> </w:t>
      </w:r>
      <w:r>
        <w:rPr>
          <w:rFonts w:hint="eastAsia"/>
        </w:rPr>
        <w:t>словарях</w:t>
      </w:r>
      <w:r>
        <w:t xml:space="preserve"> </w:t>
      </w:r>
      <w:r>
        <w:rPr>
          <w:rFonts w:hint="eastAsia"/>
        </w:rPr>
        <w:t>современного</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0DE867C3" w14:textId="77777777" w:rsidR="00F46087" w:rsidRDefault="00F46087" w:rsidP="00F46087"/>
    <w:p w14:paraId="27E1525F" w14:textId="77777777" w:rsidR="00F46087" w:rsidRDefault="00F46087" w:rsidP="00F46087">
      <w:r>
        <w:t xml:space="preserve">2.1. </w:t>
      </w:r>
      <w:r>
        <w:rPr>
          <w:rFonts w:hint="eastAsia"/>
        </w:rPr>
        <w:t>Лексикографические</w:t>
      </w:r>
      <w:r>
        <w:t xml:space="preserve"> </w:t>
      </w:r>
      <w:r>
        <w:rPr>
          <w:rFonts w:hint="eastAsia"/>
        </w:rPr>
        <w:t>основы</w:t>
      </w:r>
      <w:r>
        <w:t xml:space="preserve"> </w:t>
      </w:r>
      <w:r>
        <w:rPr>
          <w:rFonts w:hint="eastAsia"/>
        </w:rPr>
        <w:t>сопоставительного</w:t>
      </w:r>
      <w:r>
        <w:t xml:space="preserve"> </w:t>
      </w:r>
      <w:r>
        <w:rPr>
          <w:rFonts w:hint="eastAsia"/>
        </w:rPr>
        <w:t>исследования</w:t>
      </w:r>
      <w:r>
        <w:t xml:space="preserve"> </w:t>
      </w:r>
      <w:r>
        <w:rPr>
          <w:rFonts w:hint="eastAsia"/>
        </w:rPr>
        <w:t>метафорических</w:t>
      </w:r>
      <w:r>
        <w:t xml:space="preserve"> </w:t>
      </w:r>
      <w:r>
        <w:rPr>
          <w:rFonts w:hint="eastAsia"/>
        </w:rPr>
        <w:t>значений</w:t>
      </w:r>
      <w:r>
        <w:t xml:space="preserve"> </w:t>
      </w:r>
      <w:r>
        <w:rPr>
          <w:rFonts w:hint="eastAsia"/>
        </w:rPr>
        <w:t>имен</w:t>
      </w:r>
      <w:r>
        <w:t xml:space="preserve"> </w:t>
      </w:r>
      <w:r>
        <w:rPr>
          <w:rFonts w:hint="eastAsia"/>
        </w:rPr>
        <w:t>существительных</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0A21D8A3" w14:textId="77777777" w:rsidR="00F46087" w:rsidRDefault="00F46087" w:rsidP="00F46087"/>
    <w:p w14:paraId="4F809BB0" w14:textId="77777777" w:rsidR="00F46087" w:rsidRDefault="00F46087" w:rsidP="00F46087">
      <w:r>
        <w:t xml:space="preserve">2.2. </w:t>
      </w:r>
      <w:r>
        <w:rPr>
          <w:rFonts w:hint="eastAsia"/>
        </w:rPr>
        <w:t>Принципы</w:t>
      </w:r>
      <w:r>
        <w:t xml:space="preserve"> </w:t>
      </w:r>
      <w:r>
        <w:rPr>
          <w:rFonts w:hint="eastAsia"/>
        </w:rPr>
        <w:t>отбора</w:t>
      </w:r>
      <w:r>
        <w:t xml:space="preserve"> </w:t>
      </w:r>
      <w:r>
        <w:rPr>
          <w:rFonts w:hint="eastAsia"/>
        </w:rPr>
        <w:t>существительных</w:t>
      </w:r>
      <w:r>
        <w:t xml:space="preserve">, </w:t>
      </w:r>
      <w:r>
        <w:rPr>
          <w:rFonts w:hint="eastAsia"/>
        </w:rPr>
        <w:t>обозначающих</w:t>
      </w:r>
      <w:r>
        <w:t xml:space="preserve"> </w:t>
      </w:r>
      <w:r>
        <w:rPr>
          <w:rFonts w:hint="eastAsia"/>
        </w:rPr>
        <w:t>человека</w:t>
      </w:r>
      <w:r>
        <w:t xml:space="preserve"> </w:t>
      </w:r>
      <w:r>
        <w:rPr>
          <w:rFonts w:hint="eastAsia"/>
        </w:rPr>
        <w:t>по</w:t>
      </w:r>
      <w:r>
        <w:t xml:space="preserve"> </w:t>
      </w:r>
      <w:r>
        <w:rPr>
          <w:rFonts w:hint="eastAsia"/>
        </w:rPr>
        <w:t>профессии</w:t>
      </w:r>
      <w:r>
        <w:t xml:space="preserve">, </w:t>
      </w:r>
      <w:r>
        <w:rPr>
          <w:rFonts w:hint="eastAsia"/>
        </w:rPr>
        <w:t>специальности</w:t>
      </w:r>
      <w:r>
        <w:t xml:space="preserve">, </w:t>
      </w:r>
      <w:r>
        <w:rPr>
          <w:rFonts w:hint="eastAsia"/>
        </w:rPr>
        <w:t>должности</w:t>
      </w:r>
      <w:r>
        <w:t xml:space="preserve">, </w:t>
      </w:r>
      <w:r>
        <w:rPr>
          <w:rFonts w:hint="eastAsia"/>
        </w:rPr>
        <w:t>трудовым</w:t>
      </w:r>
      <w:r>
        <w:t xml:space="preserve"> </w:t>
      </w:r>
      <w:r>
        <w:rPr>
          <w:rFonts w:hint="eastAsia"/>
        </w:rPr>
        <w:t>действиям</w:t>
      </w:r>
      <w:r>
        <w:t xml:space="preserve">, </w:t>
      </w:r>
      <w:r>
        <w:rPr>
          <w:rFonts w:hint="eastAsia"/>
        </w:rPr>
        <w:t>из</w:t>
      </w:r>
      <w:r>
        <w:t xml:space="preserve"> </w:t>
      </w:r>
      <w:r>
        <w:rPr>
          <w:rFonts w:hint="eastAsia"/>
        </w:rPr>
        <w:t>словарей</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13E18ACD" w14:textId="77777777" w:rsidR="00F46087" w:rsidRDefault="00F46087" w:rsidP="00F46087"/>
    <w:p w14:paraId="4E96A879" w14:textId="77777777" w:rsidR="00F46087" w:rsidRDefault="00F46087" w:rsidP="00F46087">
      <w:r>
        <w:t xml:space="preserve">2.3. </w:t>
      </w:r>
      <w:r>
        <w:rPr>
          <w:rFonts w:hint="eastAsia"/>
        </w:rPr>
        <w:t>Специфика</w:t>
      </w:r>
      <w:r>
        <w:t xml:space="preserve"> </w:t>
      </w:r>
      <w:r>
        <w:rPr>
          <w:rFonts w:hint="eastAsia"/>
        </w:rPr>
        <w:t>метафоризации</w:t>
      </w:r>
      <w:r>
        <w:t xml:space="preserve"> </w:t>
      </w:r>
      <w:r>
        <w:rPr>
          <w:rFonts w:hint="eastAsia"/>
        </w:rPr>
        <w:t>производных</w:t>
      </w:r>
      <w:r>
        <w:t xml:space="preserve"> </w:t>
      </w:r>
      <w:r>
        <w:rPr>
          <w:rFonts w:hint="eastAsia"/>
        </w:rPr>
        <w:t>имен</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p>
    <w:p w14:paraId="04CA072C" w14:textId="77777777" w:rsidR="00F46087" w:rsidRDefault="00F46087" w:rsidP="00F46087"/>
    <w:p w14:paraId="5581D4F6" w14:textId="77777777" w:rsidR="00F46087" w:rsidRDefault="00F46087" w:rsidP="00F46087">
      <w:r>
        <w:t xml:space="preserve">2.4. </w:t>
      </w:r>
      <w:r>
        <w:rPr>
          <w:rFonts w:hint="eastAsia"/>
        </w:rPr>
        <w:t>Варианты</w:t>
      </w:r>
      <w:r>
        <w:t xml:space="preserve"> </w:t>
      </w:r>
      <w:r>
        <w:rPr>
          <w:rFonts w:hint="eastAsia"/>
        </w:rPr>
        <w:t>соотношения</w:t>
      </w:r>
      <w:r>
        <w:t xml:space="preserve"> </w:t>
      </w:r>
      <w:r>
        <w:rPr>
          <w:rFonts w:hint="eastAsia"/>
        </w:rPr>
        <w:t>метафорических</w:t>
      </w:r>
      <w:r>
        <w:t xml:space="preserve"> </w:t>
      </w:r>
      <w:r>
        <w:rPr>
          <w:rFonts w:hint="eastAsia"/>
        </w:rPr>
        <w:t>и</w:t>
      </w:r>
      <w:r>
        <w:t xml:space="preserve"> </w:t>
      </w:r>
      <w:r>
        <w:rPr>
          <w:rFonts w:hint="eastAsia"/>
        </w:rPr>
        <w:t>неметафорических</w:t>
      </w:r>
      <w:r>
        <w:t xml:space="preserve">, </w:t>
      </w:r>
      <w:r>
        <w:rPr>
          <w:rFonts w:hint="eastAsia"/>
        </w:rPr>
        <w:t>основных</w:t>
      </w:r>
      <w:r>
        <w:t xml:space="preserve"> (</w:t>
      </w:r>
      <w:r>
        <w:rPr>
          <w:rFonts w:hint="eastAsia"/>
        </w:rPr>
        <w:t>первых</w:t>
      </w:r>
      <w:r>
        <w:t xml:space="preserve"> </w:t>
      </w:r>
      <w:r>
        <w:rPr>
          <w:rFonts w:hint="eastAsia"/>
        </w:rPr>
        <w:t>по</w:t>
      </w:r>
      <w:r>
        <w:t xml:space="preserve"> </w:t>
      </w:r>
      <w:r>
        <w:rPr>
          <w:rFonts w:hint="eastAsia"/>
        </w:rPr>
        <w:t>словарной</w:t>
      </w:r>
      <w:r>
        <w:t xml:space="preserve"> </w:t>
      </w:r>
      <w:r>
        <w:rPr>
          <w:rFonts w:hint="eastAsia"/>
        </w:rPr>
        <w:t>нумерации</w:t>
      </w:r>
      <w:r>
        <w:t xml:space="preserve">) </w:t>
      </w:r>
      <w:r>
        <w:rPr>
          <w:rFonts w:hint="eastAsia"/>
        </w:rPr>
        <w:t>и</w:t>
      </w:r>
      <w:r>
        <w:t xml:space="preserve"> </w:t>
      </w:r>
      <w:r>
        <w:rPr>
          <w:rFonts w:hint="eastAsia"/>
        </w:rPr>
        <w:t>неосновных</w:t>
      </w:r>
      <w:r>
        <w:t xml:space="preserve"> </w:t>
      </w:r>
      <w:r>
        <w:rPr>
          <w:rFonts w:hint="eastAsia"/>
        </w:rPr>
        <w:t>значений</w:t>
      </w:r>
      <w:r>
        <w:t xml:space="preserve"> </w:t>
      </w:r>
      <w:r>
        <w:rPr>
          <w:rFonts w:hint="eastAsia"/>
        </w:rPr>
        <w:t>у</w:t>
      </w:r>
      <w:r>
        <w:t xml:space="preserve"> </w:t>
      </w:r>
      <w:r>
        <w:rPr>
          <w:rFonts w:hint="eastAsia"/>
        </w:rPr>
        <w:t>многозначных</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70D3C11F" w14:textId="77777777" w:rsidR="00F46087" w:rsidRDefault="00F46087" w:rsidP="00F46087"/>
    <w:p w14:paraId="06A4C7B6" w14:textId="77777777" w:rsidR="00F46087" w:rsidRDefault="00F46087" w:rsidP="00F46087">
      <w:r>
        <w:t xml:space="preserve">2.5. </w:t>
      </w:r>
      <w:r>
        <w:rPr>
          <w:rFonts w:hint="eastAsia"/>
        </w:rPr>
        <w:t>Семантический</w:t>
      </w:r>
      <w:r>
        <w:t xml:space="preserve"> </w:t>
      </w:r>
      <w:r>
        <w:rPr>
          <w:rFonts w:hint="eastAsia"/>
        </w:rPr>
        <w:t>анализ</w:t>
      </w:r>
      <w:r>
        <w:t xml:space="preserve"> </w:t>
      </w:r>
      <w:r>
        <w:rPr>
          <w:rFonts w:hint="eastAsia"/>
        </w:rPr>
        <w:t>метафор</w:t>
      </w:r>
      <w:r>
        <w:t xml:space="preserve"> </w:t>
      </w:r>
      <w:r>
        <w:rPr>
          <w:rFonts w:hint="eastAsia"/>
        </w:rPr>
        <w:t>имен</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по</w:t>
      </w:r>
      <w:r>
        <w:t xml:space="preserve"> </w:t>
      </w:r>
      <w:r>
        <w:rPr>
          <w:rFonts w:hint="eastAsia"/>
        </w:rPr>
        <w:t>данным</w:t>
      </w:r>
      <w:r>
        <w:t xml:space="preserve"> </w:t>
      </w:r>
      <w:r>
        <w:rPr>
          <w:rFonts w:hint="eastAsia"/>
        </w:rPr>
        <w:t>лексикографии</w:t>
      </w:r>
    </w:p>
    <w:p w14:paraId="7A8E57EC" w14:textId="77777777" w:rsidR="00F46087" w:rsidRDefault="00F46087" w:rsidP="00F46087"/>
    <w:p w14:paraId="41CFEB86" w14:textId="77777777" w:rsidR="00F46087" w:rsidRDefault="00F46087" w:rsidP="00F46087">
      <w:r>
        <w:t xml:space="preserve">2.5.1. </w:t>
      </w:r>
      <w:r>
        <w:rPr>
          <w:rFonts w:hint="eastAsia"/>
        </w:rPr>
        <w:t>Семантическая</w:t>
      </w:r>
      <w:r>
        <w:t xml:space="preserve"> </w:t>
      </w:r>
      <w:r>
        <w:rPr>
          <w:rFonts w:hint="eastAsia"/>
        </w:rPr>
        <w:t>классификация</w:t>
      </w:r>
      <w:r>
        <w:t xml:space="preserve"> </w:t>
      </w:r>
      <w:r>
        <w:rPr>
          <w:rFonts w:hint="eastAsia"/>
        </w:rPr>
        <w:t>производящих</w:t>
      </w:r>
      <w:r>
        <w:t xml:space="preserve"> </w:t>
      </w:r>
      <w:r>
        <w:rPr>
          <w:rFonts w:hint="eastAsia"/>
        </w:rPr>
        <w:t>значений</w:t>
      </w:r>
      <w:r>
        <w:t xml:space="preserve"> </w:t>
      </w:r>
      <w:r>
        <w:rPr>
          <w:rFonts w:hint="eastAsia"/>
        </w:rPr>
        <w:t>русских</w:t>
      </w:r>
      <w:r>
        <w:t xml:space="preserve"> </w:t>
      </w:r>
      <w:r>
        <w:rPr>
          <w:rFonts w:hint="eastAsia"/>
        </w:rPr>
        <w:t>и</w:t>
      </w:r>
      <w:r>
        <w:t xml:space="preserve"> </w:t>
      </w:r>
      <w:r>
        <w:rPr>
          <w:rFonts w:hint="eastAsia"/>
        </w:rPr>
        <w:t>английских</w:t>
      </w:r>
      <w:r>
        <w:t xml:space="preserve"> </w:t>
      </w:r>
      <w:r>
        <w:rPr>
          <w:rFonts w:hint="eastAsia"/>
        </w:rPr>
        <w:t>имен</w:t>
      </w:r>
      <w:r>
        <w:t xml:space="preserve"> </w:t>
      </w:r>
      <w:r>
        <w:rPr>
          <w:rFonts w:hint="eastAsia"/>
        </w:rPr>
        <w:t>существительных</w:t>
      </w:r>
      <w:r>
        <w:t xml:space="preserve">, </w:t>
      </w:r>
      <w:r>
        <w:rPr>
          <w:rFonts w:hint="eastAsia"/>
        </w:rPr>
        <w:t>называющих</w:t>
      </w:r>
      <w:r>
        <w:t xml:space="preserve"> </w:t>
      </w:r>
      <w:r>
        <w:rPr>
          <w:rFonts w:hint="eastAsia"/>
        </w:rPr>
        <w:t>лиц</w:t>
      </w:r>
      <w:r>
        <w:t xml:space="preserve"> </w:t>
      </w:r>
      <w:r>
        <w:rPr>
          <w:rFonts w:hint="eastAsia"/>
        </w:rPr>
        <w:t>по</w:t>
      </w:r>
      <w:r>
        <w:t xml:space="preserve"> </w:t>
      </w:r>
      <w:r>
        <w:rPr>
          <w:rFonts w:hint="eastAsia"/>
        </w:rPr>
        <w:t>трудовой</w:t>
      </w:r>
      <w:r>
        <w:t xml:space="preserve"> </w:t>
      </w:r>
      <w:r>
        <w:rPr>
          <w:rFonts w:hint="eastAsia"/>
        </w:rPr>
        <w:t>деятельности</w:t>
      </w:r>
      <w:r>
        <w:t xml:space="preserve"> </w:t>
      </w:r>
      <w:r>
        <w:rPr>
          <w:rFonts w:hint="eastAsia"/>
        </w:rPr>
        <w:t>и</w:t>
      </w:r>
      <w:r>
        <w:t xml:space="preserve"> </w:t>
      </w:r>
      <w:r>
        <w:rPr>
          <w:rFonts w:hint="eastAsia"/>
        </w:rPr>
        <w:t>имеющих</w:t>
      </w:r>
      <w:r>
        <w:t xml:space="preserve"> </w:t>
      </w:r>
      <w:r>
        <w:rPr>
          <w:rFonts w:hint="eastAsia"/>
        </w:rPr>
        <w:t>вторичные</w:t>
      </w:r>
      <w:r>
        <w:t xml:space="preserve"> </w:t>
      </w:r>
      <w:r>
        <w:rPr>
          <w:rFonts w:hint="eastAsia"/>
        </w:rPr>
        <w:t>метафорические</w:t>
      </w:r>
      <w:r>
        <w:t xml:space="preserve"> </w:t>
      </w:r>
      <w:r>
        <w:rPr>
          <w:rFonts w:hint="eastAsia"/>
        </w:rPr>
        <w:t>значения</w:t>
      </w:r>
    </w:p>
    <w:p w14:paraId="608B5802" w14:textId="77777777" w:rsidR="00F46087" w:rsidRDefault="00F46087" w:rsidP="00F46087"/>
    <w:p w14:paraId="5CBC26E2" w14:textId="77777777" w:rsidR="00F46087" w:rsidRDefault="00F46087" w:rsidP="00F46087">
      <w:r>
        <w:t xml:space="preserve">2.5.2. </w:t>
      </w:r>
      <w:r>
        <w:rPr>
          <w:rFonts w:hint="eastAsia"/>
        </w:rPr>
        <w:t>Семантический</w:t>
      </w:r>
      <w:r>
        <w:t xml:space="preserve"> </w:t>
      </w:r>
      <w:r>
        <w:rPr>
          <w:rFonts w:hint="eastAsia"/>
        </w:rPr>
        <w:t>анализ</w:t>
      </w:r>
      <w:r>
        <w:t xml:space="preserve"> </w:t>
      </w:r>
      <w:r>
        <w:rPr>
          <w:rFonts w:hint="eastAsia"/>
        </w:rPr>
        <w:t>производных</w:t>
      </w:r>
      <w:r>
        <w:t xml:space="preserve"> </w:t>
      </w:r>
      <w:r>
        <w:rPr>
          <w:rFonts w:hint="eastAsia"/>
        </w:rPr>
        <w:t>метафорических</w:t>
      </w:r>
      <w:r>
        <w:t xml:space="preserve"> </w:t>
      </w:r>
      <w:r>
        <w:rPr>
          <w:rFonts w:hint="eastAsia"/>
        </w:rPr>
        <w:t>значений</w:t>
      </w:r>
      <w:r>
        <w:t xml:space="preserve"> </w:t>
      </w:r>
      <w:r>
        <w:rPr>
          <w:rFonts w:hint="eastAsia"/>
        </w:rPr>
        <w:t>русских</w:t>
      </w:r>
      <w:r>
        <w:t xml:space="preserve"> </w:t>
      </w:r>
      <w:r>
        <w:rPr>
          <w:rFonts w:hint="eastAsia"/>
        </w:rPr>
        <w:t>и</w:t>
      </w:r>
      <w:r>
        <w:t xml:space="preserve"> </w:t>
      </w:r>
      <w:r>
        <w:rPr>
          <w:rFonts w:hint="eastAsia"/>
        </w:rPr>
        <w:t>английских</w:t>
      </w:r>
      <w:r>
        <w:t xml:space="preserve"> </w:t>
      </w:r>
      <w:r>
        <w:rPr>
          <w:rFonts w:hint="eastAsia"/>
        </w:rPr>
        <w:t>имен</w:t>
      </w:r>
      <w:r>
        <w:t xml:space="preserve"> </w:t>
      </w:r>
      <w:r>
        <w:rPr>
          <w:rFonts w:hint="eastAsia"/>
        </w:rPr>
        <w:t>существительных</w:t>
      </w:r>
      <w:r>
        <w:t xml:space="preserve">, </w:t>
      </w:r>
      <w:r>
        <w:rPr>
          <w:rFonts w:hint="eastAsia"/>
        </w:rPr>
        <w:t>называющих</w:t>
      </w:r>
      <w:r>
        <w:t xml:space="preserve"> </w:t>
      </w:r>
      <w:r>
        <w:rPr>
          <w:rFonts w:hint="eastAsia"/>
        </w:rPr>
        <w:t>лиц</w:t>
      </w:r>
      <w:r>
        <w:t xml:space="preserve"> </w:t>
      </w:r>
      <w:r>
        <w:rPr>
          <w:rFonts w:hint="eastAsia"/>
        </w:rPr>
        <w:t>по</w:t>
      </w:r>
      <w:r>
        <w:t xml:space="preserve"> </w:t>
      </w:r>
      <w:r>
        <w:rPr>
          <w:rFonts w:hint="eastAsia"/>
        </w:rPr>
        <w:t>трудовой</w:t>
      </w:r>
      <w:r>
        <w:t xml:space="preserve"> </w:t>
      </w:r>
      <w:r>
        <w:rPr>
          <w:rFonts w:hint="eastAsia"/>
        </w:rPr>
        <w:t>деятельности</w:t>
      </w:r>
    </w:p>
    <w:p w14:paraId="392C83FE" w14:textId="77777777" w:rsidR="00F46087" w:rsidRDefault="00F46087" w:rsidP="00F46087"/>
    <w:p w14:paraId="7BD08395" w14:textId="77777777" w:rsidR="00F46087" w:rsidRDefault="00F46087" w:rsidP="00F46087">
      <w:r>
        <w:lastRenderedPageBreak/>
        <w:t xml:space="preserve">2.5.2.1. </w:t>
      </w:r>
      <w:r>
        <w:rPr>
          <w:rFonts w:hint="eastAsia"/>
        </w:rPr>
        <w:t>Семантическая</w:t>
      </w:r>
      <w:r>
        <w:t xml:space="preserve"> </w:t>
      </w:r>
      <w:r>
        <w:rPr>
          <w:rFonts w:hint="eastAsia"/>
        </w:rPr>
        <w:t>сфера</w:t>
      </w:r>
      <w:r>
        <w:t xml:space="preserve"> </w:t>
      </w:r>
      <w:r>
        <w:rPr>
          <w:rFonts w:hint="eastAsia"/>
        </w:rPr>
        <w:t>«</w:t>
      </w:r>
      <w:r>
        <w:rPr>
          <w:rFonts w:hint="eastAsia"/>
        </w:rPr>
        <w:t>Человек</w:t>
      </w:r>
      <w:r>
        <w:rPr>
          <w:rFonts w:hint="eastAsia"/>
        </w:rPr>
        <w:t>»</w:t>
      </w:r>
    </w:p>
    <w:p w14:paraId="0954E2F1" w14:textId="77777777" w:rsidR="00F46087" w:rsidRDefault="00F46087" w:rsidP="00F46087"/>
    <w:p w14:paraId="1892FC1D" w14:textId="77777777" w:rsidR="00F46087" w:rsidRDefault="00F46087" w:rsidP="00F46087">
      <w:r>
        <w:t xml:space="preserve">2.5.2.2. </w:t>
      </w:r>
      <w:r>
        <w:rPr>
          <w:rFonts w:hint="eastAsia"/>
        </w:rPr>
        <w:t>Семантические</w:t>
      </w:r>
      <w:r>
        <w:t xml:space="preserve"> </w:t>
      </w:r>
      <w:r>
        <w:rPr>
          <w:rFonts w:hint="eastAsia"/>
        </w:rPr>
        <w:t>сферы</w:t>
      </w:r>
      <w:r>
        <w:t xml:space="preserve"> </w:t>
      </w:r>
      <w:r>
        <w:rPr>
          <w:rFonts w:hint="eastAsia"/>
        </w:rPr>
        <w:t>«</w:t>
      </w:r>
      <w:r>
        <w:rPr>
          <w:rFonts w:hint="eastAsia"/>
        </w:rPr>
        <w:t>Флора</w:t>
      </w:r>
      <w:r>
        <w:rPr>
          <w:rFonts w:hint="eastAsia"/>
        </w:rPr>
        <w:t>»</w:t>
      </w:r>
      <w:r>
        <w:t xml:space="preserve"> </w:t>
      </w:r>
      <w:r>
        <w:rPr>
          <w:rFonts w:hint="eastAsia"/>
        </w:rPr>
        <w:t>и</w:t>
      </w:r>
      <w:r>
        <w:t xml:space="preserve"> </w:t>
      </w:r>
      <w:r>
        <w:rPr>
          <w:rFonts w:hint="eastAsia"/>
        </w:rPr>
        <w:t>«</w:t>
      </w:r>
      <w:r>
        <w:rPr>
          <w:rFonts w:hint="eastAsia"/>
        </w:rPr>
        <w:t>Фауна</w:t>
      </w:r>
      <w:r>
        <w:rPr>
          <w:rFonts w:hint="eastAsia"/>
        </w:rPr>
        <w:t>»</w:t>
      </w:r>
    </w:p>
    <w:p w14:paraId="59DE9FBA" w14:textId="77777777" w:rsidR="00F46087" w:rsidRDefault="00F46087" w:rsidP="00F46087"/>
    <w:p w14:paraId="4CA28F71" w14:textId="77777777" w:rsidR="00F46087" w:rsidRDefault="00F46087" w:rsidP="00F46087">
      <w:r>
        <w:t xml:space="preserve">2.5.2.3. </w:t>
      </w:r>
      <w:r>
        <w:rPr>
          <w:rFonts w:hint="eastAsia"/>
        </w:rPr>
        <w:t>Семантическая</w:t>
      </w:r>
      <w:r>
        <w:t xml:space="preserve"> </w:t>
      </w:r>
      <w:r>
        <w:rPr>
          <w:rFonts w:hint="eastAsia"/>
        </w:rPr>
        <w:t>сфера</w:t>
      </w:r>
      <w:r>
        <w:t xml:space="preserve"> </w:t>
      </w:r>
      <w:r>
        <w:rPr>
          <w:rFonts w:hint="eastAsia"/>
        </w:rPr>
        <w:t>«</w:t>
      </w:r>
      <w:r>
        <w:rPr>
          <w:rFonts w:hint="eastAsia"/>
        </w:rPr>
        <w:t>Артефакты</w:t>
      </w:r>
      <w:r>
        <w:rPr>
          <w:rFonts w:hint="eastAsia"/>
        </w:rPr>
        <w:t>»</w:t>
      </w:r>
    </w:p>
    <w:p w14:paraId="1365B8F8" w14:textId="77777777" w:rsidR="00F46087" w:rsidRDefault="00F46087" w:rsidP="00F46087"/>
    <w:p w14:paraId="4075D08B" w14:textId="77777777" w:rsidR="00F46087" w:rsidRDefault="00F46087" w:rsidP="00F46087">
      <w:r>
        <w:t xml:space="preserve">2.5.2.4. </w:t>
      </w:r>
      <w:r>
        <w:rPr>
          <w:rFonts w:hint="eastAsia"/>
        </w:rPr>
        <w:t>Малочисленные</w:t>
      </w:r>
      <w:r>
        <w:t xml:space="preserve"> </w:t>
      </w:r>
      <w:r>
        <w:rPr>
          <w:rFonts w:hint="eastAsia"/>
        </w:rPr>
        <w:t>семантические</w:t>
      </w:r>
      <w:r>
        <w:t xml:space="preserve"> </w:t>
      </w:r>
      <w:r>
        <w:rPr>
          <w:rFonts w:hint="eastAsia"/>
        </w:rPr>
        <w:t>сферы</w:t>
      </w:r>
    </w:p>
    <w:p w14:paraId="02CE4528" w14:textId="77777777" w:rsidR="00F46087" w:rsidRDefault="00F46087" w:rsidP="00F46087"/>
    <w:p w14:paraId="3E3FCF25" w14:textId="77777777" w:rsidR="00F46087" w:rsidRDefault="00F46087" w:rsidP="00F46087">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0FAA074" w14:textId="77777777" w:rsidR="00F46087" w:rsidRDefault="00F46087" w:rsidP="00F46087"/>
    <w:p w14:paraId="19EA3CBD" w14:textId="77777777" w:rsidR="00F46087" w:rsidRDefault="00F46087" w:rsidP="00F46087">
      <w:r>
        <w:rPr>
          <w:rFonts w:hint="eastAsia"/>
        </w:rPr>
        <w:t>Глава</w:t>
      </w:r>
      <w:r>
        <w:t xml:space="preserve"> 3. </w:t>
      </w:r>
      <w:r>
        <w:rPr>
          <w:rFonts w:hint="eastAsia"/>
        </w:rPr>
        <w:t>Сопоставительное</w:t>
      </w:r>
      <w:r>
        <w:t xml:space="preserve"> </w:t>
      </w:r>
      <w:r>
        <w:rPr>
          <w:rFonts w:hint="eastAsia"/>
        </w:rPr>
        <w:t>исследование</w:t>
      </w:r>
      <w:r>
        <w:t xml:space="preserve"> </w:t>
      </w:r>
      <w:r>
        <w:rPr>
          <w:rFonts w:hint="eastAsia"/>
        </w:rPr>
        <w:t>метафоризации</w:t>
      </w:r>
      <w:r>
        <w:t xml:space="preserve"> </w:t>
      </w:r>
      <w:r>
        <w:rPr>
          <w:rFonts w:hint="eastAsia"/>
        </w:rPr>
        <w:t>русских</w:t>
      </w:r>
      <w:r>
        <w:t xml:space="preserve"> </w:t>
      </w:r>
      <w:r>
        <w:rPr>
          <w:rFonts w:hint="eastAsia"/>
        </w:rPr>
        <w:t>и</w:t>
      </w:r>
      <w:r>
        <w:t xml:space="preserve"> </w:t>
      </w:r>
      <w:r>
        <w:rPr>
          <w:rFonts w:hint="eastAsia"/>
        </w:rPr>
        <w:t>английских</w:t>
      </w:r>
      <w:r>
        <w:t xml:space="preserve"> </w:t>
      </w:r>
      <w:r>
        <w:rPr>
          <w:rFonts w:hint="eastAsia"/>
        </w:rPr>
        <w:t>имен</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на</w:t>
      </w:r>
      <w:r>
        <w:t xml:space="preserve"> </w:t>
      </w:r>
      <w:r>
        <w:rPr>
          <w:rFonts w:hint="eastAsia"/>
        </w:rPr>
        <w:t>материале</w:t>
      </w:r>
      <w:r>
        <w:t xml:space="preserve"> </w:t>
      </w:r>
      <w:r>
        <w:rPr>
          <w:rFonts w:hint="eastAsia"/>
        </w:rPr>
        <w:t>корпусов</w:t>
      </w:r>
    </w:p>
    <w:p w14:paraId="4A28D3C9" w14:textId="77777777" w:rsidR="00F46087" w:rsidRDefault="00F46087" w:rsidP="00F46087"/>
    <w:p w14:paraId="1B51978B" w14:textId="77777777" w:rsidR="00F46087" w:rsidRDefault="00F46087" w:rsidP="00F46087">
      <w:r>
        <w:t xml:space="preserve">3.1. </w:t>
      </w:r>
      <w:r>
        <w:rPr>
          <w:rFonts w:hint="eastAsia"/>
        </w:rPr>
        <w:t>Корпусы</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языков</w:t>
      </w:r>
      <w:r>
        <w:t xml:space="preserve"> </w:t>
      </w:r>
      <w:r>
        <w:rPr>
          <w:rFonts w:hint="eastAsia"/>
        </w:rPr>
        <w:t>как</w:t>
      </w:r>
      <w:r>
        <w:t xml:space="preserve"> </w:t>
      </w:r>
      <w:r>
        <w:rPr>
          <w:rFonts w:hint="eastAsia"/>
        </w:rPr>
        <w:t>материал</w:t>
      </w:r>
      <w:r>
        <w:t xml:space="preserve"> </w:t>
      </w:r>
      <w:r>
        <w:rPr>
          <w:rFonts w:hint="eastAsia"/>
        </w:rPr>
        <w:t>для</w:t>
      </w:r>
      <w:r>
        <w:t xml:space="preserve"> </w:t>
      </w:r>
      <w:r>
        <w:rPr>
          <w:rFonts w:hint="eastAsia"/>
        </w:rPr>
        <w:t>сопоставительного</w:t>
      </w:r>
      <w:r>
        <w:t xml:space="preserve"> </w:t>
      </w:r>
      <w:r>
        <w:rPr>
          <w:rFonts w:hint="eastAsia"/>
        </w:rPr>
        <w:t>исследования</w:t>
      </w:r>
      <w:r>
        <w:t xml:space="preserve"> </w:t>
      </w:r>
      <w:r>
        <w:rPr>
          <w:rFonts w:hint="eastAsia"/>
        </w:rPr>
        <w:t>метафоризации</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p>
    <w:p w14:paraId="242F7AF3" w14:textId="77777777" w:rsidR="00F46087" w:rsidRDefault="00F46087" w:rsidP="00F46087"/>
    <w:p w14:paraId="4C8C92BF" w14:textId="77777777" w:rsidR="00F46087" w:rsidRDefault="00F46087" w:rsidP="00F46087">
      <w:r>
        <w:t xml:space="preserve">3.2. </w:t>
      </w:r>
      <w:r>
        <w:rPr>
          <w:rFonts w:hint="eastAsia"/>
        </w:rPr>
        <w:t>Методика</w:t>
      </w:r>
      <w:r>
        <w:t xml:space="preserve"> </w:t>
      </w:r>
      <w:r>
        <w:rPr>
          <w:rFonts w:hint="eastAsia"/>
        </w:rPr>
        <w:t>и</w:t>
      </w:r>
      <w:r>
        <w:t xml:space="preserve"> </w:t>
      </w:r>
      <w:r>
        <w:rPr>
          <w:rFonts w:hint="eastAsia"/>
        </w:rPr>
        <w:t>результаты</w:t>
      </w:r>
      <w:r>
        <w:t xml:space="preserve"> </w:t>
      </w:r>
      <w:r>
        <w:rPr>
          <w:rFonts w:hint="eastAsia"/>
        </w:rPr>
        <w:t>сопоставления</w:t>
      </w:r>
      <w:r>
        <w:t xml:space="preserve"> </w:t>
      </w:r>
      <w:r>
        <w:rPr>
          <w:rFonts w:hint="eastAsia"/>
        </w:rPr>
        <w:t>закономерностей</w:t>
      </w:r>
      <w:r>
        <w:t xml:space="preserve"> </w:t>
      </w:r>
      <w:r>
        <w:rPr>
          <w:rFonts w:hint="eastAsia"/>
        </w:rPr>
        <w:t>метафоризации</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на</w:t>
      </w:r>
      <w:r>
        <w:t xml:space="preserve"> </w:t>
      </w:r>
      <w:r>
        <w:rPr>
          <w:rFonts w:hint="eastAsia"/>
        </w:rPr>
        <w:t>основе</w:t>
      </w:r>
      <w:r>
        <w:t xml:space="preserve"> </w:t>
      </w:r>
      <w:r>
        <w:rPr>
          <w:rFonts w:hint="eastAsia"/>
        </w:rPr>
        <w:t>материалов</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корпусов</w:t>
      </w:r>
    </w:p>
    <w:p w14:paraId="47E67464" w14:textId="77777777" w:rsidR="00F46087" w:rsidRDefault="00F46087" w:rsidP="00F46087"/>
    <w:p w14:paraId="6F0BF359" w14:textId="77777777" w:rsidR="00F46087" w:rsidRDefault="00F46087" w:rsidP="00F46087">
      <w:r>
        <w:t xml:space="preserve">3.3. </w:t>
      </w:r>
      <w:r>
        <w:rPr>
          <w:rFonts w:hint="eastAsia"/>
        </w:rPr>
        <w:t>Сопоставительный</w:t>
      </w:r>
      <w:r>
        <w:t xml:space="preserve"> </w:t>
      </w:r>
      <w:r>
        <w:rPr>
          <w:rFonts w:hint="eastAsia"/>
        </w:rPr>
        <w:t>анализ</w:t>
      </w:r>
      <w:r>
        <w:t xml:space="preserve"> </w:t>
      </w:r>
      <w:r>
        <w:rPr>
          <w:rFonts w:hint="eastAsia"/>
        </w:rPr>
        <w:t>лексикографических</w:t>
      </w:r>
      <w:r>
        <w:t xml:space="preserve"> </w:t>
      </w:r>
      <w:r>
        <w:rPr>
          <w:rFonts w:hint="eastAsia"/>
        </w:rPr>
        <w:t>и</w:t>
      </w:r>
      <w:r>
        <w:t xml:space="preserve"> </w:t>
      </w:r>
      <w:r>
        <w:rPr>
          <w:rFonts w:hint="eastAsia"/>
        </w:rPr>
        <w:t>корпусных</w:t>
      </w:r>
      <w:r>
        <w:t xml:space="preserve"> </w:t>
      </w:r>
      <w:r>
        <w:rPr>
          <w:rFonts w:hint="eastAsia"/>
        </w:rPr>
        <w:t>данных</w:t>
      </w:r>
      <w:r>
        <w:t xml:space="preserve"> </w:t>
      </w:r>
      <w:r>
        <w:rPr>
          <w:rFonts w:hint="eastAsia"/>
        </w:rPr>
        <w:t>о</w:t>
      </w:r>
      <w:r>
        <w:t xml:space="preserve"> </w:t>
      </w:r>
      <w:r>
        <w:rPr>
          <w:rFonts w:hint="eastAsia"/>
        </w:rPr>
        <w:t>метафоризации</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полученных</w:t>
      </w:r>
      <w:r>
        <w:t xml:space="preserve"> </w:t>
      </w:r>
      <w:r>
        <w:rPr>
          <w:rFonts w:hint="eastAsia"/>
        </w:rPr>
        <w:t>на</w:t>
      </w:r>
      <w:r>
        <w:t xml:space="preserve"> </w:t>
      </w:r>
      <w:r>
        <w:rPr>
          <w:rFonts w:hint="eastAsia"/>
        </w:rPr>
        <w:t>материале</w:t>
      </w:r>
      <w:r>
        <w:t xml:space="preserve"> </w:t>
      </w:r>
      <w:r>
        <w:rPr>
          <w:rFonts w:hint="eastAsia"/>
        </w:rPr>
        <w:t>рассмотрения</w:t>
      </w:r>
      <w:r>
        <w:t xml:space="preserve"> </w:t>
      </w:r>
      <w:r>
        <w:rPr>
          <w:rFonts w:hint="eastAsia"/>
        </w:rPr>
        <w:t>словарей</w:t>
      </w:r>
      <w:r>
        <w:t xml:space="preserve"> </w:t>
      </w:r>
      <w:r>
        <w:rPr>
          <w:rFonts w:hint="eastAsia"/>
        </w:rPr>
        <w:t>и</w:t>
      </w:r>
      <w:r>
        <w:t xml:space="preserve"> </w:t>
      </w:r>
      <w:r>
        <w:rPr>
          <w:rFonts w:hint="eastAsia"/>
        </w:rPr>
        <w:t>корпусов</w:t>
      </w:r>
    </w:p>
    <w:p w14:paraId="38838110" w14:textId="77777777" w:rsidR="00F46087" w:rsidRDefault="00F46087" w:rsidP="00F46087"/>
    <w:p w14:paraId="27FB13A9" w14:textId="77777777" w:rsidR="00F46087" w:rsidRDefault="00F46087" w:rsidP="00F46087">
      <w:r>
        <w:t xml:space="preserve">3.4. </w:t>
      </w:r>
      <w:r>
        <w:rPr>
          <w:rFonts w:hint="eastAsia"/>
        </w:rPr>
        <w:t>Сопоставительное</w:t>
      </w:r>
      <w:r>
        <w:t xml:space="preserve"> </w:t>
      </w:r>
      <w:r>
        <w:rPr>
          <w:rFonts w:hint="eastAsia"/>
        </w:rPr>
        <w:t>исследование</w:t>
      </w:r>
      <w:r>
        <w:t xml:space="preserve"> </w:t>
      </w:r>
      <w:r>
        <w:rPr>
          <w:rFonts w:hint="eastAsia"/>
        </w:rPr>
        <w:t>закономерностей</w:t>
      </w:r>
      <w:r>
        <w:t xml:space="preserve"> </w:t>
      </w:r>
      <w:r>
        <w:rPr>
          <w:rFonts w:hint="eastAsia"/>
        </w:rPr>
        <w:t>метафорического</w:t>
      </w:r>
      <w:r>
        <w:t xml:space="preserve"> </w:t>
      </w:r>
      <w:r>
        <w:rPr>
          <w:rFonts w:hint="eastAsia"/>
        </w:rPr>
        <w:t>использования</w:t>
      </w:r>
      <w:r>
        <w:t xml:space="preserve"> </w:t>
      </w:r>
      <w:r>
        <w:rPr>
          <w:rFonts w:hint="eastAsia"/>
        </w:rPr>
        <w:t>существительных</w:t>
      </w:r>
      <w:r>
        <w:t xml:space="preserve"> </w:t>
      </w:r>
      <w:r>
        <w:rPr>
          <w:rFonts w:hint="eastAsia"/>
        </w:rPr>
        <w:t>со</w:t>
      </w:r>
      <w:r>
        <w:t xml:space="preserve"> </w:t>
      </w:r>
      <w:r>
        <w:rPr>
          <w:rFonts w:hint="eastAsia"/>
        </w:rPr>
        <w:t>значением</w:t>
      </w:r>
      <w:r>
        <w:t xml:space="preserve"> </w:t>
      </w:r>
      <w:r>
        <w:rPr>
          <w:rFonts w:hint="eastAsia"/>
        </w:rPr>
        <w:t>субъекта</w:t>
      </w:r>
      <w:r>
        <w:t xml:space="preserve"> </w:t>
      </w:r>
      <w:r>
        <w:rPr>
          <w:rFonts w:hint="eastAsia"/>
        </w:rPr>
        <w:t>трудовой</w:t>
      </w:r>
      <w:r>
        <w:t xml:space="preserve"> </w:t>
      </w:r>
      <w:r>
        <w:rPr>
          <w:rFonts w:hint="eastAsia"/>
        </w:rPr>
        <w:t>деятельности</w:t>
      </w:r>
      <w:r>
        <w:t xml:space="preserve"> </w:t>
      </w:r>
      <w:r>
        <w:rPr>
          <w:rFonts w:hint="eastAsia"/>
        </w:rPr>
        <w:t>и</w:t>
      </w:r>
      <w:r>
        <w:t xml:space="preserve"> </w:t>
      </w:r>
      <w:r>
        <w:rPr>
          <w:rFonts w:hint="eastAsia"/>
        </w:rPr>
        <w:t>их</w:t>
      </w:r>
      <w:r>
        <w:t xml:space="preserve"> </w:t>
      </w:r>
      <w:r>
        <w:rPr>
          <w:rFonts w:hint="eastAsia"/>
        </w:rPr>
        <w:t>использования</w:t>
      </w:r>
      <w:r>
        <w:t xml:space="preserve"> </w:t>
      </w:r>
      <w:r>
        <w:rPr>
          <w:rFonts w:hint="eastAsia"/>
        </w:rPr>
        <w:t>в</w:t>
      </w:r>
      <w:r>
        <w:t xml:space="preserve"> </w:t>
      </w:r>
      <w:r>
        <w:rPr>
          <w:rFonts w:hint="eastAsia"/>
        </w:rPr>
        <w:t>составе</w:t>
      </w:r>
      <w:r>
        <w:t xml:space="preserve"> </w:t>
      </w:r>
      <w:r>
        <w:rPr>
          <w:rFonts w:hint="eastAsia"/>
        </w:rPr>
        <w:t>сравнительных</w:t>
      </w:r>
      <w:r>
        <w:t xml:space="preserve"> </w:t>
      </w:r>
      <w:r>
        <w:rPr>
          <w:rFonts w:hint="eastAsia"/>
        </w:rPr>
        <w:t>конструкций</w:t>
      </w:r>
    </w:p>
    <w:p w14:paraId="662E13DB" w14:textId="77777777" w:rsidR="00F46087" w:rsidRDefault="00F46087" w:rsidP="00F46087"/>
    <w:p w14:paraId="10BCB41E" w14:textId="77777777" w:rsidR="00F46087" w:rsidRDefault="00F46087" w:rsidP="00F46087">
      <w:r>
        <w:lastRenderedPageBreak/>
        <w:t xml:space="preserve">3.5. </w:t>
      </w:r>
      <w:r>
        <w:rPr>
          <w:rFonts w:hint="eastAsia"/>
        </w:rPr>
        <w:t>Оценочный</w:t>
      </w:r>
      <w:r>
        <w:t xml:space="preserve"> </w:t>
      </w:r>
      <w:r>
        <w:rPr>
          <w:rFonts w:hint="eastAsia"/>
        </w:rPr>
        <w:t>характер</w:t>
      </w:r>
      <w:r>
        <w:t xml:space="preserve"> </w:t>
      </w:r>
      <w:r>
        <w:rPr>
          <w:rFonts w:hint="eastAsia"/>
        </w:rPr>
        <w:t>антропоцентрической</w:t>
      </w:r>
      <w:r>
        <w:t xml:space="preserve"> </w:t>
      </w:r>
      <w:r>
        <w:rPr>
          <w:rFonts w:hint="eastAsia"/>
        </w:rPr>
        <w:t>метафоры</w:t>
      </w:r>
      <w:r>
        <w:t xml:space="preserve"> </w:t>
      </w:r>
      <w:r>
        <w:rPr>
          <w:rFonts w:hint="eastAsia"/>
        </w:rPr>
        <w:t>трудовой</w:t>
      </w:r>
      <w:r>
        <w:t xml:space="preserve"> </w:t>
      </w:r>
      <w:r>
        <w:rPr>
          <w:rFonts w:hint="eastAsia"/>
        </w:rPr>
        <w:t>деятельности</w:t>
      </w:r>
    </w:p>
    <w:p w14:paraId="3256AA88" w14:textId="77777777" w:rsidR="00F46087" w:rsidRDefault="00F46087" w:rsidP="00F46087"/>
    <w:p w14:paraId="41D8EFC2" w14:textId="77777777" w:rsidR="00F46087" w:rsidRDefault="00F46087" w:rsidP="00F46087">
      <w:r>
        <w:t xml:space="preserve">3.6. </w:t>
      </w:r>
      <w:r>
        <w:rPr>
          <w:rFonts w:hint="eastAsia"/>
        </w:rPr>
        <w:t>Регулярные</w:t>
      </w:r>
      <w:r>
        <w:t xml:space="preserve"> </w:t>
      </w:r>
      <w:r>
        <w:rPr>
          <w:rFonts w:hint="eastAsia"/>
        </w:rPr>
        <w:t>модели</w:t>
      </w:r>
      <w:r>
        <w:t xml:space="preserve"> </w:t>
      </w:r>
      <w:r>
        <w:rPr>
          <w:rFonts w:hint="eastAsia"/>
        </w:rPr>
        <w:t>метафоры</w:t>
      </w:r>
      <w:r>
        <w:t xml:space="preserve"> </w:t>
      </w:r>
      <w:r>
        <w:rPr>
          <w:rFonts w:hint="eastAsia"/>
        </w:rPr>
        <w:t>трудовой</w:t>
      </w:r>
      <w:r>
        <w:t xml:space="preserve"> </w:t>
      </w:r>
      <w:r>
        <w:rPr>
          <w:rFonts w:hint="eastAsia"/>
        </w:rPr>
        <w:t>деятельности</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английском</w:t>
      </w:r>
      <w:r>
        <w:t xml:space="preserve"> </w:t>
      </w:r>
      <w:r>
        <w:rPr>
          <w:rFonts w:hint="eastAsia"/>
        </w:rPr>
        <w:t>языках</w:t>
      </w:r>
    </w:p>
    <w:p w14:paraId="3A72C2D6" w14:textId="77777777" w:rsidR="00F46087" w:rsidRDefault="00F46087" w:rsidP="00F46087"/>
    <w:p w14:paraId="5FA97205" w14:textId="77777777" w:rsidR="00F46087" w:rsidRDefault="00F46087" w:rsidP="00F46087">
      <w:r>
        <w:t xml:space="preserve">3.6.1. </w:t>
      </w:r>
      <w:r>
        <w:rPr>
          <w:rFonts w:hint="eastAsia"/>
        </w:rPr>
        <w:t>Созидательная</w:t>
      </w:r>
      <w:r>
        <w:t xml:space="preserve"> </w:t>
      </w:r>
      <w:r>
        <w:rPr>
          <w:rFonts w:hint="eastAsia"/>
        </w:rPr>
        <w:t>трудовая</w:t>
      </w:r>
      <w:r>
        <w:t xml:space="preserve"> </w:t>
      </w:r>
      <w:r>
        <w:rPr>
          <w:rFonts w:hint="eastAsia"/>
        </w:rPr>
        <w:t>деятельность</w:t>
      </w:r>
    </w:p>
    <w:p w14:paraId="02880156" w14:textId="77777777" w:rsidR="00F46087" w:rsidRDefault="00F46087" w:rsidP="00F46087"/>
    <w:p w14:paraId="36A7F9B7" w14:textId="77777777" w:rsidR="00F46087" w:rsidRDefault="00F46087" w:rsidP="00F46087">
      <w:r>
        <w:t xml:space="preserve">3.6.2. </w:t>
      </w:r>
      <w:r>
        <w:rPr>
          <w:rFonts w:hint="eastAsia"/>
        </w:rPr>
        <w:t>Творческая</w:t>
      </w:r>
      <w:r>
        <w:t xml:space="preserve"> </w:t>
      </w:r>
      <w:r>
        <w:rPr>
          <w:rFonts w:hint="eastAsia"/>
        </w:rPr>
        <w:t>трудовая</w:t>
      </w:r>
      <w:r>
        <w:t xml:space="preserve"> </w:t>
      </w:r>
      <w:r>
        <w:rPr>
          <w:rFonts w:hint="eastAsia"/>
        </w:rPr>
        <w:t>деятельность</w:t>
      </w:r>
    </w:p>
    <w:p w14:paraId="6523A12B" w14:textId="77777777" w:rsidR="00F46087" w:rsidRDefault="00F46087" w:rsidP="00F46087"/>
    <w:p w14:paraId="22EAEE9A" w14:textId="77777777" w:rsidR="00F46087" w:rsidRDefault="00F46087" w:rsidP="00F46087">
      <w:r>
        <w:t xml:space="preserve">3.6.3. </w:t>
      </w:r>
      <w:r>
        <w:rPr>
          <w:rFonts w:hint="eastAsia"/>
        </w:rPr>
        <w:t>Руководство</w:t>
      </w:r>
      <w:r>
        <w:t xml:space="preserve"> </w:t>
      </w:r>
      <w:r>
        <w:rPr>
          <w:rFonts w:hint="eastAsia"/>
        </w:rPr>
        <w:t>и</w:t>
      </w:r>
      <w:r>
        <w:t xml:space="preserve"> </w:t>
      </w:r>
      <w:r>
        <w:rPr>
          <w:rFonts w:hint="eastAsia"/>
        </w:rPr>
        <w:t>управление</w:t>
      </w:r>
    </w:p>
    <w:p w14:paraId="29D046B7" w14:textId="77777777" w:rsidR="00F46087" w:rsidRDefault="00F46087" w:rsidP="00F46087"/>
    <w:p w14:paraId="363599DF" w14:textId="77777777" w:rsidR="00F46087" w:rsidRDefault="00F46087" w:rsidP="00F46087">
      <w:r>
        <w:t xml:space="preserve">3.6.4. </w:t>
      </w:r>
      <w:r>
        <w:rPr>
          <w:rFonts w:hint="eastAsia"/>
        </w:rPr>
        <w:t>Прислуживание</w:t>
      </w:r>
      <w:r>
        <w:t xml:space="preserve"> </w:t>
      </w:r>
      <w:r>
        <w:rPr>
          <w:rFonts w:hint="eastAsia"/>
        </w:rPr>
        <w:t>и</w:t>
      </w:r>
      <w:r>
        <w:t xml:space="preserve"> </w:t>
      </w:r>
      <w:r>
        <w:rPr>
          <w:rFonts w:hint="eastAsia"/>
        </w:rPr>
        <w:t>низкоквалифицированный</w:t>
      </w:r>
      <w:r>
        <w:t xml:space="preserve"> </w:t>
      </w:r>
      <w:r>
        <w:rPr>
          <w:rFonts w:hint="eastAsia"/>
        </w:rPr>
        <w:t>труд</w:t>
      </w:r>
    </w:p>
    <w:p w14:paraId="415CCD1D" w14:textId="77777777" w:rsidR="00F46087" w:rsidRDefault="00F46087" w:rsidP="00F46087"/>
    <w:p w14:paraId="2035A7DB" w14:textId="77777777" w:rsidR="00F46087" w:rsidRDefault="00F46087" w:rsidP="00F46087">
      <w:r>
        <w:t xml:space="preserve">3.6.5. </w:t>
      </w:r>
      <w:r>
        <w:rPr>
          <w:rFonts w:hint="eastAsia"/>
        </w:rPr>
        <w:t>Военная</w:t>
      </w:r>
      <w:r>
        <w:t xml:space="preserve"> </w:t>
      </w:r>
      <w:r>
        <w:rPr>
          <w:rFonts w:hint="eastAsia"/>
        </w:rPr>
        <w:t>служба</w:t>
      </w:r>
      <w:r>
        <w:t xml:space="preserve"> </w:t>
      </w:r>
      <w:r>
        <w:rPr>
          <w:rFonts w:hint="eastAsia"/>
        </w:rPr>
        <w:t>и</w:t>
      </w:r>
      <w:r>
        <w:t xml:space="preserve"> </w:t>
      </w:r>
      <w:r>
        <w:rPr>
          <w:rFonts w:hint="eastAsia"/>
        </w:rPr>
        <w:t>спорт</w:t>
      </w:r>
    </w:p>
    <w:p w14:paraId="457539A0" w14:textId="77777777" w:rsidR="00F46087" w:rsidRDefault="00F46087" w:rsidP="00F46087"/>
    <w:p w14:paraId="3D308A63" w14:textId="77777777" w:rsidR="00F46087" w:rsidRDefault="00F46087" w:rsidP="00F46087">
      <w:r>
        <w:t xml:space="preserve">3.6.6. </w:t>
      </w:r>
      <w:r>
        <w:rPr>
          <w:rFonts w:hint="eastAsia"/>
        </w:rPr>
        <w:t>Надзор</w:t>
      </w:r>
      <w:r>
        <w:t xml:space="preserve">, </w:t>
      </w:r>
      <w:r>
        <w:rPr>
          <w:rFonts w:hint="eastAsia"/>
        </w:rPr>
        <w:t>дознание</w:t>
      </w:r>
      <w:r>
        <w:t xml:space="preserve">, </w:t>
      </w:r>
      <w:r>
        <w:rPr>
          <w:rFonts w:hint="eastAsia"/>
        </w:rPr>
        <w:t>деятельность</w:t>
      </w:r>
      <w:r>
        <w:t xml:space="preserve">, </w:t>
      </w:r>
      <w:r>
        <w:rPr>
          <w:rFonts w:hint="eastAsia"/>
        </w:rPr>
        <w:t>связанная</w:t>
      </w:r>
      <w:r>
        <w:t xml:space="preserve"> </w:t>
      </w:r>
      <w:r>
        <w:rPr>
          <w:rFonts w:hint="eastAsia"/>
        </w:rPr>
        <w:t>с</w:t>
      </w:r>
      <w:r>
        <w:t xml:space="preserve"> </w:t>
      </w:r>
      <w:r>
        <w:rPr>
          <w:rFonts w:hint="eastAsia"/>
        </w:rPr>
        <w:t>насилием</w:t>
      </w:r>
      <w:r>
        <w:t xml:space="preserve"> </w:t>
      </w:r>
      <w:r>
        <w:rPr>
          <w:rFonts w:hint="eastAsia"/>
        </w:rPr>
        <w:t>и</w:t>
      </w:r>
      <w:r>
        <w:t xml:space="preserve"> </w:t>
      </w:r>
      <w:r>
        <w:rPr>
          <w:rFonts w:hint="eastAsia"/>
        </w:rPr>
        <w:t>жестокостью</w:t>
      </w:r>
    </w:p>
    <w:p w14:paraId="0A39DAF3" w14:textId="77777777" w:rsidR="00F46087" w:rsidRDefault="00F46087" w:rsidP="00F46087"/>
    <w:p w14:paraId="68914DBA" w14:textId="77777777" w:rsidR="00F46087" w:rsidRDefault="00F46087" w:rsidP="00F46087">
      <w:r>
        <w:t xml:space="preserve">3.6.7. </w:t>
      </w:r>
      <w:r>
        <w:rPr>
          <w:rFonts w:hint="eastAsia"/>
        </w:rPr>
        <w:t>Волшебство</w:t>
      </w:r>
      <w:r>
        <w:t xml:space="preserve"> </w:t>
      </w:r>
      <w:r>
        <w:rPr>
          <w:rFonts w:hint="eastAsia"/>
        </w:rPr>
        <w:t>и</w:t>
      </w:r>
      <w:r>
        <w:t xml:space="preserve"> </w:t>
      </w:r>
      <w:r>
        <w:rPr>
          <w:rFonts w:hint="eastAsia"/>
        </w:rPr>
        <w:t>магия</w:t>
      </w:r>
    </w:p>
    <w:p w14:paraId="295FD447" w14:textId="77777777" w:rsidR="00F46087" w:rsidRDefault="00F46087" w:rsidP="00F46087"/>
    <w:p w14:paraId="5C5F7D5C" w14:textId="77777777" w:rsidR="00F46087" w:rsidRDefault="00F46087" w:rsidP="00F46087">
      <w:r>
        <w:t xml:space="preserve">3.6.8. </w:t>
      </w:r>
      <w:r>
        <w:rPr>
          <w:rFonts w:hint="eastAsia"/>
        </w:rPr>
        <w:t>Религия</w:t>
      </w:r>
    </w:p>
    <w:p w14:paraId="56591CE5" w14:textId="77777777" w:rsidR="00F46087" w:rsidRDefault="00F46087" w:rsidP="00F46087"/>
    <w:p w14:paraId="33B65B4D" w14:textId="77777777" w:rsidR="00F46087" w:rsidRDefault="00F46087" w:rsidP="00F46087">
      <w:r>
        <w:t xml:space="preserve">3.6.9. </w:t>
      </w:r>
      <w:r>
        <w:rPr>
          <w:rFonts w:hint="eastAsia"/>
        </w:rPr>
        <w:t>Торговля</w:t>
      </w:r>
      <w:r>
        <w:t xml:space="preserve"> </w:t>
      </w:r>
      <w:r>
        <w:rPr>
          <w:rFonts w:hint="eastAsia"/>
        </w:rPr>
        <w:t>и</w:t>
      </w:r>
      <w:r>
        <w:t xml:space="preserve"> </w:t>
      </w:r>
      <w:r>
        <w:rPr>
          <w:rFonts w:hint="eastAsia"/>
        </w:rPr>
        <w:t>финансы</w:t>
      </w:r>
    </w:p>
    <w:p w14:paraId="75D97834" w14:textId="77777777" w:rsidR="00F46087" w:rsidRDefault="00F46087" w:rsidP="00F46087"/>
    <w:p w14:paraId="32E55DED" w14:textId="77777777" w:rsidR="00F46087" w:rsidRDefault="00F46087" w:rsidP="00F46087">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4510A77" w14:textId="77777777" w:rsidR="00F46087" w:rsidRDefault="00F46087" w:rsidP="00F46087"/>
    <w:p w14:paraId="540B4801" w14:textId="77777777" w:rsidR="00F46087" w:rsidRDefault="00F46087" w:rsidP="00F46087">
      <w:r>
        <w:rPr>
          <w:rFonts w:hint="eastAsia"/>
        </w:rPr>
        <w:t>Заключение</w:t>
      </w:r>
    </w:p>
    <w:p w14:paraId="4FD620DC" w14:textId="77777777" w:rsidR="00F46087" w:rsidRDefault="00F46087" w:rsidP="00F46087"/>
    <w:p w14:paraId="64B7713C" w14:textId="77777777" w:rsidR="00F46087" w:rsidRDefault="00F46087" w:rsidP="00F46087">
      <w:r>
        <w:rPr>
          <w:rFonts w:hint="eastAsia"/>
        </w:rPr>
        <w:t>Список</w:t>
      </w:r>
      <w:r>
        <w:t xml:space="preserve"> </w:t>
      </w:r>
      <w:r>
        <w:rPr>
          <w:rFonts w:hint="eastAsia"/>
        </w:rPr>
        <w:t>литературы</w:t>
      </w:r>
    </w:p>
    <w:p w14:paraId="6C7FF86A" w14:textId="77777777" w:rsidR="00F46087" w:rsidRDefault="00F46087" w:rsidP="00F46087"/>
    <w:p w14:paraId="0469F0C0" w14:textId="77777777" w:rsidR="00F46087" w:rsidRDefault="00F46087" w:rsidP="00F46087">
      <w:r>
        <w:rPr>
          <w:rFonts w:hint="eastAsia"/>
        </w:rPr>
        <w:lastRenderedPageBreak/>
        <w:t>Приложение</w:t>
      </w:r>
    </w:p>
    <w:p w14:paraId="6F459B23" w14:textId="77777777" w:rsidR="00F46087" w:rsidRDefault="00F46087" w:rsidP="00F46087"/>
    <w:p w14:paraId="0B15D945" w14:textId="5C5D800E" w:rsidR="00F46087" w:rsidRPr="00F46087" w:rsidRDefault="00F46087" w:rsidP="00F46087">
      <w:r>
        <w:rPr>
          <w:rFonts w:hint="eastAsia"/>
        </w:rPr>
        <w:t>Приложение</w:t>
      </w:r>
    </w:p>
    <w:sectPr w:rsidR="00F46087" w:rsidRPr="00F46087" w:rsidSect="00B710C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0A3A" w14:textId="77777777" w:rsidR="00B710C9" w:rsidRDefault="00B710C9">
      <w:pPr>
        <w:spacing w:after="0" w:line="240" w:lineRule="auto"/>
      </w:pPr>
      <w:r>
        <w:separator/>
      </w:r>
    </w:p>
  </w:endnote>
  <w:endnote w:type="continuationSeparator" w:id="0">
    <w:p w14:paraId="2177A69E" w14:textId="77777777" w:rsidR="00B710C9" w:rsidRDefault="00B7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5E89" w14:textId="77777777" w:rsidR="00B710C9" w:rsidRDefault="00B710C9"/>
    <w:p w14:paraId="01315BA1" w14:textId="77777777" w:rsidR="00B710C9" w:rsidRDefault="00B710C9"/>
    <w:p w14:paraId="5D94E942" w14:textId="77777777" w:rsidR="00B710C9" w:rsidRDefault="00B710C9"/>
    <w:p w14:paraId="34C5648B" w14:textId="77777777" w:rsidR="00B710C9" w:rsidRDefault="00B710C9"/>
    <w:p w14:paraId="13AEE617" w14:textId="77777777" w:rsidR="00B710C9" w:rsidRDefault="00B710C9"/>
    <w:p w14:paraId="37BDBFAC" w14:textId="77777777" w:rsidR="00B710C9" w:rsidRDefault="00B710C9"/>
    <w:p w14:paraId="056EEF9F" w14:textId="77777777" w:rsidR="00B710C9" w:rsidRDefault="00B710C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14CECC" wp14:editId="064E2B2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56F8" w14:textId="77777777" w:rsidR="00B710C9" w:rsidRDefault="00B710C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4CEC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EB956F8" w14:textId="77777777" w:rsidR="00B710C9" w:rsidRDefault="00B710C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EB5AD7" w14:textId="77777777" w:rsidR="00B710C9" w:rsidRDefault="00B710C9"/>
    <w:p w14:paraId="5F08A6CC" w14:textId="77777777" w:rsidR="00B710C9" w:rsidRDefault="00B710C9"/>
    <w:p w14:paraId="69F3BEE4" w14:textId="77777777" w:rsidR="00B710C9" w:rsidRDefault="00B710C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FDB0043" wp14:editId="0FA5FC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B486" w14:textId="77777777" w:rsidR="00B710C9" w:rsidRDefault="00B710C9"/>
                          <w:p w14:paraId="315B2D5B" w14:textId="77777777" w:rsidR="00B710C9" w:rsidRDefault="00B710C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DB004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35B486" w14:textId="77777777" w:rsidR="00B710C9" w:rsidRDefault="00B710C9"/>
                    <w:p w14:paraId="315B2D5B" w14:textId="77777777" w:rsidR="00B710C9" w:rsidRDefault="00B710C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6EF286A" w14:textId="77777777" w:rsidR="00B710C9" w:rsidRDefault="00B710C9"/>
    <w:p w14:paraId="5FEE4073" w14:textId="77777777" w:rsidR="00B710C9" w:rsidRDefault="00B710C9">
      <w:pPr>
        <w:rPr>
          <w:sz w:val="2"/>
          <w:szCs w:val="2"/>
        </w:rPr>
      </w:pPr>
    </w:p>
    <w:p w14:paraId="522B62BA" w14:textId="77777777" w:rsidR="00B710C9" w:rsidRDefault="00B710C9"/>
    <w:p w14:paraId="65776970" w14:textId="77777777" w:rsidR="00B710C9" w:rsidRDefault="00B710C9">
      <w:pPr>
        <w:spacing w:after="0" w:line="240" w:lineRule="auto"/>
      </w:pPr>
    </w:p>
  </w:footnote>
  <w:footnote w:type="continuationSeparator" w:id="0">
    <w:p w14:paraId="63A40AC7" w14:textId="77777777" w:rsidR="00B710C9" w:rsidRDefault="00B7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0C9"/>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50517</TotalTime>
  <Pages>5</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462</cp:revision>
  <cp:lastPrinted>2009-02-06T05:36:00Z</cp:lastPrinted>
  <dcterms:created xsi:type="dcterms:W3CDTF">2024-01-07T13:43:00Z</dcterms:created>
  <dcterms:modified xsi:type="dcterms:W3CDTF">2024-03-26T21:56:00Z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