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2D0B" w14:textId="77777777" w:rsidR="00EA2B84" w:rsidRPr="00EA2B84" w:rsidRDefault="00EA2B84" w:rsidP="00EA2B84">
      <w:pPr>
        <w:rPr>
          <w:rFonts w:ascii="Times New Roman" w:eastAsia="Arial Unicode MS" w:hAnsi="Times New Roman" w:cs="Times New Roman"/>
          <w:color w:val="000000"/>
          <w:kern w:val="0"/>
          <w:sz w:val="28"/>
          <w:szCs w:val="28"/>
          <w:lang w:eastAsia="ru-RU"/>
        </w:rPr>
      </w:pPr>
      <w:r w:rsidRPr="00EA2B84">
        <w:rPr>
          <w:rFonts w:ascii="Times New Roman" w:eastAsia="Arial Unicode MS" w:hAnsi="Times New Roman" w:cs="Times New Roman" w:hint="eastAsia"/>
          <w:color w:val="000000"/>
          <w:kern w:val="0"/>
          <w:sz w:val="28"/>
          <w:szCs w:val="28"/>
          <w:lang w:eastAsia="ru-RU"/>
        </w:rPr>
        <w:t>Кулик</w:t>
      </w:r>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Юлія</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Сергіївна</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молодший</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науковий</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співробітник</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відділу</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стелараторів</w:t>
      </w:r>
      <w:proofErr w:type="spellEnd"/>
    </w:p>
    <w:p w14:paraId="7D0DEBF0" w14:textId="77777777" w:rsidR="00EA2B84" w:rsidRPr="00EA2B84" w:rsidRDefault="00EA2B84" w:rsidP="00EA2B84">
      <w:pPr>
        <w:rPr>
          <w:rFonts w:ascii="Times New Roman" w:eastAsia="Arial Unicode MS" w:hAnsi="Times New Roman" w:cs="Times New Roman"/>
          <w:color w:val="000000"/>
          <w:kern w:val="0"/>
          <w:sz w:val="28"/>
          <w:szCs w:val="28"/>
          <w:lang w:eastAsia="ru-RU"/>
        </w:rPr>
      </w:pPr>
      <w:proofErr w:type="spellStart"/>
      <w:r w:rsidRPr="00EA2B84">
        <w:rPr>
          <w:rFonts w:ascii="Times New Roman" w:eastAsia="Arial Unicode MS" w:hAnsi="Times New Roman" w:cs="Times New Roman" w:hint="eastAsia"/>
          <w:color w:val="000000"/>
          <w:kern w:val="0"/>
          <w:sz w:val="28"/>
          <w:szCs w:val="28"/>
          <w:lang w:eastAsia="ru-RU"/>
        </w:rPr>
        <w:t>Інституту</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фізики</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плазми</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Національного</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наукового</w:t>
      </w:r>
      <w:proofErr w:type="spellEnd"/>
      <w:r w:rsidRPr="00EA2B84">
        <w:rPr>
          <w:rFonts w:ascii="Times New Roman" w:eastAsia="Arial Unicode MS" w:hAnsi="Times New Roman" w:cs="Times New Roman"/>
          <w:color w:val="000000"/>
          <w:kern w:val="0"/>
          <w:sz w:val="28"/>
          <w:szCs w:val="28"/>
          <w:lang w:eastAsia="ru-RU"/>
        </w:rPr>
        <w:t xml:space="preserve"> </w:t>
      </w:r>
      <w:r w:rsidRPr="00EA2B84">
        <w:rPr>
          <w:rFonts w:ascii="Times New Roman" w:eastAsia="Arial Unicode MS" w:hAnsi="Times New Roman" w:cs="Times New Roman" w:hint="eastAsia"/>
          <w:color w:val="000000"/>
          <w:kern w:val="0"/>
          <w:sz w:val="28"/>
          <w:szCs w:val="28"/>
          <w:lang w:eastAsia="ru-RU"/>
        </w:rPr>
        <w:t>центру</w:t>
      </w:r>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Харківський</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фізикотехнічний</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інститут</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Назва</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дисертації</w:t>
      </w:r>
      <w:proofErr w:type="spellEnd"/>
      <w:r w:rsidRPr="00EA2B84">
        <w:rPr>
          <w:rFonts w:ascii="Times New Roman" w:eastAsia="Arial Unicode MS" w:hAnsi="Times New Roman" w:cs="Times New Roman"/>
          <w:color w:val="000000"/>
          <w:kern w:val="0"/>
          <w:sz w:val="28"/>
          <w:szCs w:val="28"/>
          <w:lang w:eastAsia="ru-RU"/>
        </w:rPr>
        <w:t xml:space="preserve">: </w:t>
      </w:r>
      <w:r w:rsidRPr="00EA2B84">
        <w:rPr>
          <w:rFonts w:ascii="Times New Roman" w:eastAsia="Arial Unicode MS" w:hAnsi="Times New Roman" w:cs="Times New Roman" w:hint="eastAsia"/>
          <w:color w:val="000000"/>
          <w:kern w:val="0"/>
          <w:sz w:val="28"/>
          <w:szCs w:val="28"/>
          <w:lang w:eastAsia="ru-RU"/>
        </w:rPr>
        <w:t>«</w:t>
      </w:r>
      <w:proofErr w:type="spellStart"/>
      <w:r w:rsidRPr="00EA2B84">
        <w:rPr>
          <w:rFonts w:ascii="Times New Roman" w:eastAsia="Arial Unicode MS" w:hAnsi="Times New Roman" w:cs="Times New Roman" w:hint="eastAsia"/>
          <w:color w:val="000000"/>
          <w:kern w:val="0"/>
          <w:sz w:val="28"/>
          <w:szCs w:val="28"/>
          <w:lang w:eastAsia="ru-RU"/>
        </w:rPr>
        <w:t>Числове</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моделювання</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високочастотного</w:t>
      </w:r>
      <w:proofErr w:type="spellEnd"/>
    </w:p>
    <w:p w14:paraId="1A215A97" w14:textId="77777777" w:rsidR="00EA2B84" w:rsidRPr="00EA2B84" w:rsidRDefault="00EA2B84" w:rsidP="00EA2B84">
      <w:pPr>
        <w:rPr>
          <w:rFonts w:ascii="Times New Roman" w:eastAsia="Arial Unicode MS" w:hAnsi="Times New Roman" w:cs="Times New Roman"/>
          <w:color w:val="000000"/>
          <w:kern w:val="0"/>
          <w:sz w:val="28"/>
          <w:szCs w:val="28"/>
          <w:lang w:eastAsia="ru-RU"/>
        </w:rPr>
      </w:pPr>
      <w:proofErr w:type="spellStart"/>
      <w:r w:rsidRPr="00EA2B84">
        <w:rPr>
          <w:rFonts w:ascii="Times New Roman" w:eastAsia="Arial Unicode MS" w:hAnsi="Times New Roman" w:cs="Times New Roman" w:hint="eastAsia"/>
          <w:color w:val="000000"/>
          <w:kern w:val="0"/>
          <w:sz w:val="28"/>
          <w:szCs w:val="28"/>
          <w:lang w:eastAsia="ru-RU"/>
        </w:rPr>
        <w:t>створення</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плазми</w:t>
      </w:r>
      <w:proofErr w:type="spellEnd"/>
      <w:r w:rsidRPr="00EA2B84">
        <w:rPr>
          <w:rFonts w:ascii="Times New Roman" w:eastAsia="Arial Unicode MS" w:hAnsi="Times New Roman" w:cs="Times New Roman"/>
          <w:color w:val="000000"/>
          <w:kern w:val="0"/>
          <w:sz w:val="28"/>
          <w:szCs w:val="28"/>
          <w:lang w:eastAsia="ru-RU"/>
        </w:rPr>
        <w:t xml:space="preserve"> </w:t>
      </w:r>
      <w:r w:rsidRPr="00EA2B84">
        <w:rPr>
          <w:rFonts w:ascii="Times New Roman" w:eastAsia="Arial Unicode MS" w:hAnsi="Times New Roman" w:cs="Times New Roman" w:hint="eastAsia"/>
          <w:color w:val="000000"/>
          <w:kern w:val="0"/>
          <w:sz w:val="28"/>
          <w:szCs w:val="28"/>
          <w:lang w:eastAsia="ru-RU"/>
        </w:rPr>
        <w:t>в</w:t>
      </w:r>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стелараторах</w:t>
      </w:r>
      <w:proofErr w:type="spellEnd"/>
      <w:r w:rsidRPr="00EA2B84">
        <w:rPr>
          <w:rFonts w:ascii="Times New Roman" w:eastAsia="Arial Unicode MS" w:hAnsi="Times New Roman" w:cs="Times New Roman" w:hint="eastAsia"/>
          <w:color w:val="000000"/>
          <w:kern w:val="0"/>
          <w:sz w:val="28"/>
          <w:szCs w:val="28"/>
          <w:lang w:eastAsia="ru-RU"/>
        </w:rPr>
        <w:t>»</w:t>
      </w:r>
      <w:r w:rsidRPr="00EA2B84">
        <w:rPr>
          <w:rFonts w:ascii="Times New Roman" w:eastAsia="Arial Unicode MS" w:hAnsi="Times New Roman" w:cs="Times New Roman"/>
          <w:color w:val="000000"/>
          <w:kern w:val="0"/>
          <w:sz w:val="28"/>
          <w:szCs w:val="28"/>
          <w:lang w:eastAsia="ru-RU"/>
        </w:rPr>
        <w:t xml:space="preserve">. </w:t>
      </w:r>
      <w:r w:rsidRPr="00EA2B84">
        <w:rPr>
          <w:rFonts w:ascii="Times New Roman" w:eastAsia="Arial Unicode MS" w:hAnsi="Times New Roman" w:cs="Times New Roman" w:hint="eastAsia"/>
          <w:color w:val="000000"/>
          <w:kern w:val="0"/>
          <w:sz w:val="28"/>
          <w:szCs w:val="28"/>
          <w:lang w:eastAsia="ru-RU"/>
        </w:rPr>
        <w:t>Шифр</w:t>
      </w:r>
      <w:r w:rsidRPr="00EA2B84">
        <w:rPr>
          <w:rFonts w:ascii="Times New Roman" w:eastAsia="Arial Unicode MS" w:hAnsi="Times New Roman" w:cs="Times New Roman"/>
          <w:color w:val="000000"/>
          <w:kern w:val="0"/>
          <w:sz w:val="28"/>
          <w:szCs w:val="28"/>
          <w:lang w:eastAsia="ru-RU"/>
        </w:rPr>
        <w:t xml:space="preserve"> </w:t>
      </w:r>
      <w:r w:rsidRPr="00EA2B84">
        <w:rPr>
          <w:rFonts w:ascii="Times New Roman" w:eastAsia="Arial Unicode MS" w:hAnsi="Times New Roman" w:cs="Times New Roman" w:hint="eastAsia"/>
          <w:color w:val="000000"/>
          <w:kern w:val="0"/>
          <w:sz w:val="28"/>
          <w:szCs w:val="28"/>
          <w:lang w:eastAsia="ru-RU"/>
        </w:rPr>
        <w:t>та</w:t>
      </w:r>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назва</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спеціальності</w:t>
      </w:r>
      <w:proofErr w:type="spellEnd"/>
      <w:r w:rsidRPr="00EA2B84">
        <w:rPr>
          <w:rFonts w:ascii="Times New Roman" w:eastAsia="Arial Unicode MS" w:hAnsi="Times New Roman" w:cs="Times New Roman"/>
          <w:color w:val="000000"/>
          <w:kern w:val="0"/>
          <w:sz w:val="28"/>
          <w:szCs w:val="28"/>
          <w:lang w:eastAsia="ru-RU"/>
        </w:rPr>
        <w:t xml:space="preserve"> </w:t>
      </w:r>
      <w:r w:rsidRPr="00EA2B84">
        <w:rPr>
          <w:rFonts w:ascii="Times New Roman" w:eastAsia="Arial Unicode MS" w:hAnsi="Times New Roman" w:cs="Times New Roman" w:hint="eastAsia"/>
          <w:color w:val="000000"/>
          <w:kern w:val="0"/>
          <w:sz w:val="28"/>
          <w:szCs w:val="28"/>
          <w:lang w:eastAsia="ru-RU"/>
        </w:rPr>
        <w:t>–</w:t>
      </w:r>
      <w:r w:rsidRPr="00EA2B84">
        <w:rPr>
          <w:rFonts w:ascii="Times New Roman" w:eastAsia="Arial Unicode MS" w:hAnsi="Times New Roman" w:cs="Times New Roman"/>
          <w:color w:val="000000"/>
          <w:kern w:val="0"/>
          <w:sz w:val="28"/>
          <w:szCs w:val="28"/>
          <w:lang w:eastAsia="ru-RU"/>
        </w:rPr>
        <w:t xml:space="preserve"> 01.04.08 </w:t>
      </w:r>
      <w:r w:rsidRPr="00EA2B84">
        <w:rPr>
          <w:rFonts w:ascii="Times New Roman" w:eastAsia="Arial Unicode MS" w:hAnsi="Times New Roman" w:cs="Times New Roman" w:hint="eastAsia"/>
          <w:color w:val="000000"/>
          <w:kern w:val="0"/>
          <w:sz w:val="28"/>
          <w:szCs w:val="28"/>
          <w:lang w:eastAsia="ru-RU"/>
        </w:rPr>
        <w:t>–</w:t>
      </w:r>
    </w:p>
    <w:p w14:paraId="0C9D04D6" w14:textId="77777777" w:rsidR="00EA2B84" w:rsidRPr="00EA2B84" w:rsidRDefault="00EA2B84" w:rsidP="00EA2B84">
      <w:pPr>
        <w:rPr>
          <w:rFonts w:ascii="Times New Roman" w:eastAsia="Arial Unicode MS" w:hAnsi="Times New Roman" w:cs="Times New Roman"/>
          <w:color w:val="000000"/>
          <w:kern w:val="0"/>
          <w:sz w:val="28"/>
          <w:szCs w:val="28"/>
          <w:lang w:eastAsia="ru-RU"/>
        </w:rPr>
      </w:pPr>
      <w:proofErr w:type="spellStart"/>
      <w:r w:rsidRPr="00EA2B84">
        <w:rPr>
          <w:rFonts w:ascii="Times New Roman" w:eastAsia="Arial Unicode MS" w:hAnsi="Times New Roman" w:cs="Times New Roman" w:hint="eastAsia"/>
          <w:color w:val="000000"/>
          <w:kern w:val="0"/>
          <w:sz w:val="28"/>
          <w:szCs w:val="28"/>
          <w:lang w:eastAsia="ru-RU"/>
        </w:rPr>
        <w:t>фізика</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плазми</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Спецрада</w:t>
      </w:r>
      <w:proofErr w:type="spellEnd"/>
      <w:r w:rsidRPr="00EA2B84">
        <w:rPr>
          <w:rFonts w:ascii="Times New Roman" w:eastAsia="Arial Unicode MS" w:hAnsi="Times New Roman" w:cs="Times New Roman"/>
          <w:color w:val="000000"/>
          <w:kern w:val="0"/>
          <w:sz w:val="28"/>
          <w:szCs w:val="28"/>
          <w:lang w:eastAsia="ru-RU"/>
        </w:rPr>
        <w:t xml:space="preserve"> </w:t>
      </w:r>
      <w:r w:rsidRPr="00EA2B84">
        <w:rPr>
          <w:rFonts w:ascii="Times New Roman" w:eastAsia="Arial Unicode MS" w:hAnsi="Times New Roman" w:cs="Times New Roman" w:hint="eastAsia"/>
          <w:color w:val="000000"/>
          <w:kern w:val="0"/>
          <w:sz w:val="28"/>
          <w:szCs w:val="28"/>
          <w:lang w:eastAsia="ru-RU"/>
        </w:rPr>
        <w:t>Д</w:t>
      </w:r>
      <w:r w:rsidRPr="00EA2B84">
        <w:rPr>
          <w:rFonts w:ascii="Times New Roman" w:eastAsia="Arial Unicode MS" w:hAnsi="Times New Roman" w:cs="Times New Roman"/>
          <w:color w:val="000000"/>
          <w:kern w:val="0"/>
          <w:sz w:val="28"/>
          <w:szCs w:val="28"/>
          <w:lang w:eastAsia="ru-RU"/>
        </w:rPr>
        <w:t xml:space="preserve"> 64.051.12 </w:t>
      </w:r>
      <w:proofErr w:type="spellStart"/>
      <w:r w:rsidRPr="00EA2B84">
        <w:rPr>
          <w:rFonts w:ascii="Times New Roman" w:eastAsia="Arial Unicode MS" w:hAnsi="Times New Roman" w:cs="Times New Roman" w:hint="eastAsia"/>
          <w:color w:val="000000"/>
          <w:kern w:val="0"/>
          <w:sz w:val="28"/>
          <w:szCs w:val="28"/>
          <w:lang w:eastAsia="ru-RU"/>
        </w:rPr>
        <w:t>Харківського</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національного</w:t>
      </w:r>
      <w:proofErr w:type="spellEnd"/>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університету</w:t>
      </w:r>
      <w:proofErr w:type="spellEnd"/>
    </w:p>
    <w:p w14:paraId="4EC77A0C" w14:textId="7ECF3F22" w:rsidR="005B45EA" w:rsidRPr="00EA2B84" w:rsidRDefault="00EA2B84" w:rsidP="00EA2B84">
      <w:proofErr w:type="spellStart"/>
      <w:r w:rsidRPr="00EA2B84">
        <w:rPr>
          <w:rFonts w:ascii="Times New Roman" w:eastAsia="Arial Unicode MS" w:hAnsi="Times New Roman" w:cs="Times New Roman" w:hint="eastAsia"/>
          <w:color w:val="000000"/>
          <w:kern w:val="0"/>
          <w:sz w:val="28"/>
          <w:szCs w:val="28"/>
          <w:lang w:eastAsia="ru-RU"/>
        </w:rPr>
        <w:t>імені</w:t>
      </w:r>
      <w:proofErr w:type="spellEnd"/>
      <w:r w:rsidRPr="00EA2B84">
        <w:rPr>
          <w:rFonts w:ascii="Times New Roman" w:eastAsia="Arial Unicode MS" w:hAnsi="Times New Roman" w:cs="Times New Roman"/>
          <w:color w:val="000000"/>
          <w:kern w:val="0"/>
          <w:sz w:val="28"/>
          <w:szCs w:val="28"/>
          <w:lang w:eastAsia="ru-RU"/>
        </w:rPr>
        <w:t xml:space="preserve"> </w:t>
      </w:r>
      <w:r w:rsidRPr="00EA2B84">
        <w:rPr>
          <w:rFonts w:ascii="Times New Roman" w:eastAsia="Arial Unicode MS" w:hAnsi="Times New Roman" w:cs="Times New Roman" w:hint="eastAsia"/>
          <w:color w:val="000000"/>
          <w:kern w:val="0"/>
          <w:sz w:val="28"/>
          <w:szCs w:val="28"/>
          <w:lang w:eastAsia="ru-RU"/>
        </w:rPr>
        <w:t>В</w:t>
      </w:r>
      <w:r w:rsidRPr="00EA2B84">
        <w:rPr>
          <w:rFonts w:ascii="Times New Roman" w:eastAsia="Arial Unicode MS" w:hAnsi="Times New Roman" w:cs="Times New Roman"/>
          <w:color w:val="000000"/>
          <w:kern w:val="0"/>
          <w:sz w:val="28"/>
          <w:szCs w:val="28"/>
          <w:lang w:eastAsia="ru-RU"/>
        </w:rPr>
        <w:t>.</w:t>
      </w:r>
      <w:r w:rsidRPr="00EA2B84">
        <w:rPr>
          <w:rFonts w:ascii="Times New Roman" w:eastAsia="Arial Unicode MS" w:hAnsi="Times New Roman" w:cs="Times New Roman" w:hint="eastAsia"/>
          <w:color w:val="000000"/>
          <w:kern w:val="0"/>
          <w:sz w:val="28"/>
          <w:szCs w:val="28"/>
          <w:lang w:eastAsia="ru-RU"/>
        </w:rPr>
        <w:t>Н</w:t>
      </w:r>
      <w:r w:rsidRPr="00EA2B84">
        <w:rPr>
          <w:rFonts w:ascii="Times New Roman" w:eastAsia="Arial Unicode MS" w:hAnsi="Times New Roman" w:cs="Times New Roman"/>
          <w:color w:val="000000"/>
          <w:kern w:val="0"/>
          <w:sz w:val="28"/>
          <w:szCs w:val="28"/>
          <w:lang w:eastAsia="ru-RU"/>
        </w:rPr>
        <w:t xml:space="preserve">. </w:t>
      </w:r>
      <w:proofErr w:type="spellStart"/>
      <w:r w:rsidRPr="00EA2B84">
        <w:rPr>
          <w:rFonts w:ascii="Times New Roman" w:eastAsia="Arial Unicode MS" w:hAnsi="Times New Roman" w:cs="Times New Roman" w:hint="eastAsia"/>
          <w:color w:val="000000"/>
          <w:kern w:val="0"/>
          <w:sz w:val="28"/>
          <w:szCs w:val="28"/>
          <w:lang w:eastAsia="ru-RU"/>
        </w:rPr>
        <w:t>Каразіна</w:t>
      </w:r>
      <w:proofErr w:type="spellEnd"/>
    </w:p>
    <w:sectPr w:rsidR="005B45EA" w:rsidRPr="00EA2B84" w:rsidSect="006D3A7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262B" w14:textId="77777777" w:rsidR="006D3A72" w:rsidRDefault="006D3A72">
      <w:pPr>
        <w:spacing w:after="0" w:line="240" w:lineRule="auto"/>
      </w:pPr>
      <w:r>
        <w:separator/>
      </w:r>
    </w:p>
  </w:endnote>
  <w:endnote w:type="continuationSeparator" w:id="0">
    <w:p w14:paraId="3D1AFB5D" w14:textId="77777777" w:rsidR="006D3A72" w:rsidRDefault="006D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9956" w14:textId="77777777" w:rsidR="006D3A72" w:rsidRDefault="006D3A72"/>
    <w:p w14:paraId="788F772B" w14:textId="77777777" w:rsidR="006D3A72" w:rsidRDefault="006D3A72"/>
    <w:p w14:paraId="32DBA149" w14:textId="77777777" w:rsidR="006D3A72" w:rsidRDefault="006D3A72"/>
    <w:p w14:paraId="2EC74051" w14:textId="77777777" w:rsidR="006D3A72" w:rsidRDefault="006D3A72"/>
    <w:p w14:paraId="2CFB3240" w14:textId="77777777" w:rsidR="006D3A72" w:rsidRDefault="006D3A72"/>
    <w:p w14:paraId="3BC39E63" w14:textId="77777777" w:rsidR="006D3A72" w:rsidRDefault="006D3A72"/>
    <w:p w14:paraId="5AA00D56" w14:textId="77777777" w:rsidR="006D3A72" w:rsidRDefault="006D3A7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4BADBD3" wp14:editId="4F9008B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1193" w14:textId="77777777" w:rsidR="006D3A72" w:rsidRDefault="006D3A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BADBD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1341193" w14:textId="77777777" w:rsidR="006D3A72" w:rsidRDefault="006D3A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92C801F" w14:textId="77777777" w:rsidR="006D3A72" w:rsidRDefault="006D3A72"/>
    <w:p w14:paraId="4B3C03F9" w14:textId="77777777" w:rsidR="006D3A72" w:rsidRDefault="006D3A72"/>
    <w:p w14:paraId="587131B6" w14:textId="77777777" w:rsidR="006D3A72" w:rsidRDefault="006D3A7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3AA3C60" wp14:editId="14DB130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82E1E" w14:textId="77777777" w:rsidR="006D3A72" w:rsidRDefault="006D3A72"/>
                          <w:p w14:paraId="6CCDE90C" w14:textId="77777777" w:rsidR="006D3A72" w:rsidRDefault="006D3A7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AA3C6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8B82E1E" w14:textId="77777777" w:rsidR="006D3A72" w:rsidRDefault="006D3A72"/>
                    <w:p w14:paraId="6CCDE90C" w14:textId="77777777" w:rsidR="006D3A72" w:rsidRDefault="006D3A7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98CED2F" w14:textId="77777777" w:rsidR="006D3A72" w:rsidRDefault="006D3A72"/>
    <w:p w14:paraId="7E73E449" w14:textId="77777777" w:rsidR="006D3A72" w:rsidRDefault="006D3A72">
      <w:pPr>
        <w:rPr>
          <w:sz w:val="2"/>
          <w:szCs w:val="2"/>
        </w:rPr>
      </w:pPr>
    </w:p>
    <w:p w14:paraId="3F09B7E9" w14:textId="77777777" w:rsidR="006D3A72" w:rsidRDefault="006D3A72"/>
    <w:p w14:paraId="72E134FE" w14:textId="77777777" w:rsidR="006D3A72" w:rsidRDefault="006D3A72">
      <w:pPr>
        <w:spacing w:after="0" w:line="240" w:lineRule="auto"/>
      </w:pPr>
    </w:p>
  </w:footnote>
  <w:footnote w:type="continuationSeparator" w:id="0">
    <w:p w14:paraId="70BB9477" w14:textId="77777777" w:rsidR="006D3A72" w:rsidRDefault="006D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A7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cp:revision>
  <cp:lastPrinted>2009-02-06T05:36:00Z</cp:lastPrinted>
  <dcterms:created xsi:type="dcterms:W3CDTF">2024-01-07T13:43:00Z</dcterms:created>
  <dcterms:modified xsi:type="dcterms:W3CDTF">2024-01-07T15:35:00Z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