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Вавілова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Альона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Сергіївна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тимчасово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не</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працює</w:t>
      </w:r>
      <w:r w:rsidRPr="00EC35E9">
        <w:rPr>
          <w:rFonts w:ascii="Verdana" w:eastAsia="Times New Roman" w:hAnsi="Verdana" w:cs="Times New Roman"/>
          <w:color w:val="000000"/>
          <w:kern w:val="0"/>
          <w:sz w:val="24"/>
          <w:szCs w:val="24"/>
          <w:lang w:eastAsia="ru-RU"/>
        </w:rPr>
        <w:t>: &amp;laquo;</w:t>
      </w:r>
      <w:r w:rsidRPr="00EC35E9">
        <w:rPr>
          <w:rFonts w:ascii="Verdana" w:eastAsia="Times New Roman" w:hAnsi="Verdana" w:cs="Times New Roman" w:hint="eastAsia"/>
          <w:color w:val="000000"/>
          <w:kern w:val="0"/>
          <w:sz w:val="24"/>
          <w:szCs w:val="24"/>
          <w:lang w:eastAsia="ru-RU"/>
        </w:rPr>
        <w:t>Деструктивний</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перфекціонізм</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як</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чинник</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тривожно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депресивних</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патернів</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підлітків</w:t>
      </w:r>
      <w:r w:rsidRPr="00EC35E9">
        <w:rPr>
          <w:rFonts w:ascii="Verdana" w:eastAsia="Times New Roman" w:hAnsi="Verdana" w:cs="Times New Roman"/>
          <w:color w:val="000000"/>
          <w:kern w:val="0"/>
          <w:sz w:val="24"/>
          <w:szCs w:val="24"/>
          <w:lang w:eastAsia="ru-RU"/>
        </w:rPr>
        <w:t xml:space="preserve">&amp;raquo; (19.00.07 - </w:t>
      </w:r>
      <w:r w:rsidRPr="00EC35E9">
        <w:rPr>
          <w:rFonts w:ascii="Verdana" w:eastAsia="Times New Roman" w:hAnsi="Verdana" w:cs="Times New Roman" w:hint="eastAsia"/>
          <w:color w:val="000000"/>
          <w:kern w:val="0"/>
          <w:sz w:val="24"/>
          <w:szCs w:val="24"/>
          <w:lang w:eastAsia="ru-RU"/>
        </w:rPr>
        <w:t>педагогічна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та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вікова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психологія</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Спецрада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w:t>
      </w:r>
      <w:r w:rsidRPr="00EC35E9">
        <w:rPr>
          <w:rFonts w:ascii="Verdana" w:eastAsia="Times New Roman" w:hAnsi="Verdana" w:cs="Times New Roman"/>
          <w:color w:val="000000"/>
          <w:kern w:val="0"/>
          <w:sz w:val="24"/>
          <w:szCs w:val="24"/>
          <w:lang w:eastAsia="ru-RU"/>
        </w:rPr>
        <w:t xml:space="preserve"> 26.001.26 </w:t>
      </w:r>
      <w:r w:rsidRPr="00EC35E9">
        <w:rPr>
          <w:rFonts w:ascii="Verdana" w:eastAsia="Times New Roman" w:hAnsi="Verdana" w:cs="Times New Roman" w:hint="eastAsia"/>
          <w:color w:val="000000"/>
          <w:kern w:val="0"/>
          <w:sz w:val="24"/>
          <w:szCs w:val="24"/>
          <w:lang w:eastAsia="ru-RU"/>
        </w:rPr>
        <w:t>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Київському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національному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університеті</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імені</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Тараса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Шевченка</w:t>
      </w:r>
    </w:p>
    <w:p w:rsidR="00EC35E9" w:rsidRPr="00EC35E9" w:rsidRDefault="00EC35E9" w:rsidP="00EC35E9">
      <w:pPr>
        <w:rPr>
          <w:rFonts w:ascii="Verdana" w:eastAsia="Times New Roman" w:hAnsi="Verdana" w:cs="Times New Roman"/>
          <w:color w:val="000000"/>
          <w:kern w:val="0"/>
          <w:sz w:val="24"/>
          <w:szCs w:val="24"/>
          <w:lang w:eastAsia="ru-RU"/>
        </w:rPr>
      </w:pPr>
    </w:p>
    <w:p w:rsidR="00EC35E9" w:rsidRPr="00EC35E9" w:rsidRDefault="00EC35E9" w:rsidP="00EC35E9">
      <w:pPr>
        <w:rPr>
          <w:rFonts w:ascii="Verdana" w:eastAsia="Times New Roman" w:hAnsi="Verdana" w:cs="Times New Roman"/>
          <w:color w:val="000000"/>
          <w:kern w:val="0"/>
          <w:sz w:val="24"/>
          <w:szCs w:val="24"/>
          <w:lang w:eastAsia="ru-RU"/>
        </w:rPr>
      </w:pPr>
    </w:p>
    <w:p w:rsidR="00EC35E9" w:rsidRPr="00EC35E9" w:rsidRDefault="00EC35E9" w:rsidP="00EC35E9">
      <w:pPr>
        <w:rPr>
          <w:rFonts w:ascii="Verdana" w:eastAsia="Times New Roman" w:hAnsi="Verdana" w:cs="Times New Roman"/>
          <w:color w:val="000000"/>
          <w:kern w:val="0"/>
          <w:sz w:val="24"/>
          <w:szCs w:val="24"/>
          <w:lang w:eastAsia="ru-RU"/>
        </w:rPr>
      </w:pPr>
    </w:p>
    <w:p w:rsidR="00EC35E9" w:rsidRPr="00EC35E9" w:rsidRDefault="00EC35E9" w:rsidP="00EC35E9">
      <w:pPr>
        <w:rPr>
          <w:rFonts w:ascii="Verdana" w:eastAsia="Times New Roman" w:hAnsi="Verdana" w:cs="Times New Roman"/>
          <w:color w:val="000000"/>
          <w:kern w:val="0"/>
          <w:sz w:val="24"/>
          <w:szCs w:val="24"/>
          <w:lang w:eastAsia="ru-RU"/>
        </w:rPr>
      </w:pP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Київський</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національний</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університет</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імені</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Тараса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Шевченка</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Міністерство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освіти</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і</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науки</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України</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Київський</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національний</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університет</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імені</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Тараса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Шевченка</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Міністерство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освіти</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і</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науки</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України</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Кваліфікаційна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наукова</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праця</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на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правах</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рукопису</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ВАВІЛОВА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АЛЬОНА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СЕРГІЇВНА</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УДК</w:t>
      </w:r>
      <w:r w:rsidRPr="00EC35E9">
        <w:rPr>
          <w:rFonts w:ascii="Verdana" w:eastAsia="Times New Roman" w:hAnsi="Verdana" w:cs="Times New Roman"/>
          <w:color w:val="000000"/>
          <w:kern w:val="0"/>
          <w:sz w:val="24"/>
          <w:szCs w:val="24"/>
          <w:lang w:eastAsia="ru-RU"/>
        </w:rPr>
        <w:t>: 159.922.73</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ДИСЕРТАЦІЯ</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ДЕСТРУКТИВНИЙ</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ПЕРФЕКЦІОНІЗМ</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ЯК</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ЧИННИК</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ТРИВОЖНОДЕПРЕСИВНИХ</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ПАТЕРНІВ</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ПІДЛІТКІВ</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color w:val="000000"/>
          <w:kern w:val="0"/>
          <w:sz w:val="24"/>
          <w:szCs w:val="24"/>
          <w:lang w:eastAsia="ru-RU"/>
        </w:rPr>
        <w:t xml:space="preserve">19.00.07 </w:t>
      </w:r>
      <w:r w:rsidRPr="00EC35E9">
        <w:rPr>
          <w:rFonts w:ascii="Verdana" w:eastAsia="Times New Roman" w:hAnsi="Verdana" w:cs="Times New Roman" w:hint="eastAsia"/>
          <w:color w:val="000000"/>
          <w:kern w:val="0"/>
          <w:sz w:val="24"/>
          <w:szCs w:val="24"/>
          <w:lang w:eastAsia="ru-RU"/>
        </w:rPr>
        <w:t>–</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Педагогічна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та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вікова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психологія</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Подається</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на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здобуття</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наукового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ступеня</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кандидата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психологічних</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наук</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Дисертація</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містить</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результати</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власних</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досліджень</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Використання</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ідей</w:t>
      </w:r>
      <w:r w:rsidRPr="00EC35E9">
        <w:rPr>
          <w:rFonts w:ascii="Verdana" w:eastAsia="Times New Roman" w:hAnsi="Verdana" w:cs="Times New Roman"/>
          <w:color w:val="000000"/>
          <w:kern w:val="0"/>
          <w:sz w:val="24"/>
          <w:szCs w:val="24"/>
          <w:lang w:eastAsia="ru-RU"/>
        </w:rPr>
        <w:t>,</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результатів</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і</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текстів</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інших</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авторів</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мають</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посилання</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на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відповідне</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джерело</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color w:val="000000"/>
          <w:kern w:val="0"/>
          <w:sz w:val="24"/>
          <w:szCs w:val="24"/>
          <w:lang w:eastAsia="ru-RU"/>
        </w:rPr>
        <w:t xml:space="preserve">___________________ </w:t>
      </w:r>
      <w:r w:rsidRPr="00EC35E9">
        <w:rPr>
          <w:rFonts w:ascii="Verdana" w:eastAsia="Times New Roman" w:hAnsi="Verdana" w:cs="Times New Roman" w:hint="eastAsia"/>
          <w:color w:val="000000"/>
          <w:kern w:val="0"/>
          <w:sz w:val="24"/>
          <w:szCs w:val="24"/>
          <w:lang w:eastAsia="ru-RU"/>
        </w:rPr>
        <w:t>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С</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Вавілова</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Науковий</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керівник</w:t>
      </w:r>
      <w:r w:rsidRPr="00EC35E9">
        <w:rPr>
          <w:rFonts w:ascii="Verdana" w:eastAsia="Times New Roman" w:hAnsi="Verdana" w:cs="Times New Roman"/>
          <w:color w:val="000000"/>
          <w:kern w:val="0"/>
          <w:sz w:val="24"/>
          <w:szCs w:val="24"/>
          <w:lang w:eastAsia="ru-RU"/>
        </w:rPr>
        <w:t>:</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Кудріна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Тетяна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Семенівна</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кандидат</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психологічних</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наук</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доцент</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Київ</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w:t>
      </w:r>
      <w:r w:rsidRPr="00EC35E9">
        <w:rPr>
          <w:rFonts w:ascii="Verdana" w:eastAsia="Times New Roman" w:hAnsi="Verdana" w:cs="Times New Roman"/>
          <w:color w:val="000000"/>
          <w:kern w:val="0"/>
          <w:sz w:val="24"/>
          <w:szCs w:val="24"/>
          <w:lang w:eastAsia="ru-RU"/>
        </w:rPr>
        <w:t xml:space="preserve"> 2019</w:t>
      </w:r>
    </w:p>
    <w:p w:rsidR="00EC35E9" w:rsidRPr="00EC35E9" w:rsidRDefault="00EC35E9" w:rsidP="00EC35E9">
      <w:pPr>
        <w:rPr>
          <w:rFonts w:ascii="Verdana" w:eastAsia="Times New Roman" w:hAnsi="Verdana" w:cs="Times New Roman"/>
          <w:color w:val="000000"/>
          <w:kern w:val="0"/>
          <w:sz w:val="24"/>
          <w:szCs w:val="24"/>
          <w:lang w:eastAsia="ru-RU"/>
        </w:rPr>
      </w:pPr>
    </w:p>
    <w:p w:rsidR="00EC35E9" w:rsidRPr="00EC35E9" w:rsidRDefault="00EC35E9" w:rsidP="00EC35E9">
      <w:pPr>
        <w:rPr>
          <w:rFonts w:ascii="Verdana" w:eastAsia="Times New Roman" w:hAnsi="Verdana" w:cs="Times New Roman"/>
          <w:color w:val="000000"/>
          <w:kern w:val="0"/>
          <w:sz w:val="24"/>
          <w:szCs w:val="24"/>
          <w:lang w:eastAsia="ru-RU"/>
        </w:rPr>
      </w:pPr>
    </w:p>
    <w:p w:rsidR="00EC35E9" w:rsidRPr="00EC35E9" w:rsidRDefault="00EC35E9" w:rsidP="00EC35E9">
      <w:pPr>
        <w:rPr>
          <w:rFonts w:ascii="Verdana" w:eastAsia="Times New Roman" w:hAnsi="Verdana" w:cs="Times New Roman"/>
          <w:color w:val="000000"/>
          <w:kern w:val="0"/>
          <w:sz w:val="24"/>
          <w:szCs w:val="24"/>
          <w:lang w:eastAsia="ru-RU"/>
        </w:rPr>
      </w:pP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ЗМІСТ</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ВСТУП………………………………………………………</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w:t>
      </w:r>
      <w:r w:rsidRPr="00EC35E9">
        <w:rPr>
          <w:rFonts w:ascii="Verdana" w:eastAsia="Times New Roman" w:hAnsi="Verdana" w:cs="Times New Roman"/>
          <w:color w:val="000000"/>
          <w:kern w:val="0"/>
          <w:sz w:val="24"/>
          <w:szCs w:val="24"/>
          <w:lang w:eastAsia="ru-RU"/>
        </w:rPr>
        <w:t>....14</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РОЗДІЛ</w:t>
      </w:r>
      <w:r w:rsidRPr="00EC35E9">
        <w:rPr>
          <w:rFonts w:ascii="Verdana" w:eastAsia="Times New Roman" w:hAnsi="Verdana" w:cs="Times New Roman"/>
          <w:color w:val="000000"/>
          <w:kern w:val="0"/>
          <w:sz w:val="24"/>
          <w:szCs w:val="24"/>
          <w:lang w:eastAsia="ru-RU"/>
        </w:rPr>
        <w:t xml:space="preserve"> 1. </w:t>
      </w:r>
      <w:r w:rsidRPr="00EC35E9">
        <w:rPr>
          <w:rFonts w:ascii="Verdana" w:eastAsia="Times New Roman" w:hAnsi="Verdana" w:cs="Times New Roman" w:hint="eastAsia"/>
          <w:color w:val="000000"/>
          <w:kern w:val="0"/>
          <w:sz w:val="24"/>
          <w:szCs w:val="24"/>
          <w:lang w:eastAsia="ru-RU"/>
        </w:rPr>
        <w:t>ТЕОРЕТИЧНІ</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ЗАСАДИ</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ПЕРФЕКЦІОНІЗМУ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ПІДЛІТКІВ</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З</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ТРИВОЖНО</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ДЕПРЕСИВНИМИ</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ПАТЕРНАМИ</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color w:val="000000"/>
          <w:kern w:val="0"/>
          <w:sz w:val="24"/>
          <w:szCs w:val="24"/>
          <w:lang w:eastAsia="ru-RU"/>
        </w:rPr>
        <w:t xml:space="preserve">1.1. </w:t>
      </w:r>
      <w:r w:rsidRPr="00EC35E9">
        <w:rPr>
          <w:rFonts w:ascii="Verdana" w:eastAsia="Times New Roman" w:hAnsi="Verdana" w:cs="Times New Roman" w:hint="eastAsia"/>
          <w:color w:val="000000"/>
          <w:kern w:val="0"/>
          <w:sz w:val="24"/>
          <w:szCs w:val="24"/>
          <w:lang w:eastAsia="ru-RU"/>
        </w:rPr>
        <w:t>Загальна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характеристика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перфекціонізму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основні</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підходи</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та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моделі………………………………………………………………</w:t>
      </w:r>
      <w:r w:rsidRPr="00EC35E9">
        <w:rPr>
          <w:rFonts w:ascii="Verdana" w:eastAsia="Times New Roman" w:hAnsi="Verdana" w:cs="Times New Roman"/>
          <w:color w:val="000000"/>
          <w:kern w:val="0"/>
          <w:sz w:val="24"/>
          <w:szCs w:val="24"/>
          <w:lang w:eastAsia="ru-RU"/>
        </w:rPr>
        <w:t>...21</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color w:val="000000"/>
          <w:kern w:val="0"/>
          <w:sz w:val="24"/>
          <w:szCs w:val="24"/>
          <w:lang w:eastAsia="ru-RU"/>
        </w:rPr>
        <w:t xml:space="preserve">1.2. </w:t>
      </w:r>
      <w:r w:rsidRPr="00EC35E9">
        <w:rPr>
          <w:rFonts w:ascii="Verdana" w:eastAsia="Times New Roman" w:hAnsi="Verdana" w:cs="Times New Roman" w:hint="eastAsia"/>
          <w:color w:val="000000"/>
          <w:kern w:val="0"/>
          <w:sz w:val="24"/>
          <w:szCs w:val="24"/>
          <w:lang w:eastAsia="ru-RU"/>
        </w:rPr>
        <w:t>Концептуалізація</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поняття</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деструктивного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перфекціонізму……</w:t>
      </w:r>
      <w:r w:rsidRPr="00EC35E9">
        <w:rPr>
          <w:rFonts w:ascii="Verdana" w:eastAsia="Times New Roman" w:hAnsi="Verdana" w:cs="Times New Roman"/>
          <w:color w:val="000000"/>
          <w:kern w:val="0"/>
          <w:sz w:val="24"/>
          <w:szCs w:val="24"/>
          <w:lang w:eastAsia="ru-RU"/>
        </w:rPr>
        <w:t>33</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color w:val="000000"/>
          <w:kern w:val="0"/>
          <w:sz w:val="24"/>
          <w:szCs w:val="24"/>
          <w:lang w:eastAsia="ru-RU"/>
        </w:rPr>
        <w:t xml:space="preserve">1.3. </w:t>
      </w:r>
      <w:r w:rsidRPr="00EC35E9">
        <w:rPr>
          <w:rFonts w:ascii="Verdana" w:eastAsia="Times New Roman" w:hAnsi="Verdana" w:cs="Times New Roman" w:hint="eastAsia"/>
          <w:color w:val="000000"/>
          <w:kern w:val="0"/>
          <w:sz w:val="24"/>
          <w:szCs w:val="24"/>
          <w:lang w:eastAsia="ru-RU"/>
        </w:rPr>
        <w:t>Особливості</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перфекціонізму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дітей</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та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підлітків………………</w:t>
      </w:r>
      <w:r w:rsidRPr="00EC35E9">
        <w:rPr>
          <w:rFonts w:ascii="Verdana" w:eastAsia="Times New Roman" w:hAnsi="Verdana" w:cs="Times New Roman"/>
          <w:color w:val="000000"/>
          <w:kern w:val="0"/>
          <w:sz w:val="24"/>
          <w:szCs w:val="24"/>
          <w:lang w:eastAsia="ru-RU"/>
        </w:rPr>
        <w:t>.44</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color w:val="000000"/>
          <w:kern w:val="0"/>
          <w:sz w:val="24"/>
          <w:szCs w:val="24"/>
          <w:lang w:eastAsia="ru-RU"/>
        </w:rPr>
        <w:t xml:space="preserve">1.4. </w:t>
      </w:r>
      <w:r w:rsidRPr="00EC35E9">
        <w:rPr>
          <w:rFonts w:ascii="Verdana" w:eastAsia="Times New Roman" w:hAnsi="Verdana" w:cs="Times New Roman" w:hint="eastAsia"/>
          <w:color w:val="000000"/>
          <w:kern w:val="0"/>
          <w:sz w:val="24"/>
          <w:szCs w:val="24"/>
          <w:lang w:eastAsia="ru-RU"/>
        </w:rPr>
        <w:t>Зв</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язок</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емоційних</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розладів</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та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перфекціоністських</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тенденцій</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підлітків………………………………………………………………</w:t>
      </w:r>
      <w:r w:rsidRPr="00EC35E9">
        <w:rPr>
          <w:rFonts w:ascii="Verdana" w:eastAsia="Times New Roman" w:hAnsi="Verdana" w:cs="Times New Roman"/>
          <w:color w:val="000000"/>
          <w:kern w:val="0"/>
          <w:sz w:val="24"/>
          <w:szCs w:val="24"/>
          <w:lang w:eastAsia="ru-RU"/>
        </w:rPr>
        <w:t>.54</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Висновки</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першого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розділу………………………………………………</w:t>
      </w:r>
      <w:r w:rsidRPr="00EC35E9">
        <w:rPr>
          <w:rFonts w:ascii="Verdana" w:eastAsia="Times New Roman" w:hAnsi="Verdana" w:cs="Times New Roman"/>
          <w:color w:val="000000"/>
          <w:kern w:val="0"/>
          <w:sz w:val="24"/>
          <w:szCs w:val="24"/>
          <w:lang w:eastAsia="ru-RU"/>
        </w:rPr>
        <w:t>68</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РОЗДІЛ</w:t>
      </w:r>
      <w:r w:rsidRPr="00EC35E9">
        <w:rPr>
          <w:rFonts w:ascii="Verdana" w:eastAsia="Times New Roman" w:hAnsi="Verdana" w:cs="Times New Roman"/>
          <w:color w:val="000000"/>
          <w:kern w:val="0"/>
          <w:sz w:val="24"/>
          <w:szCs w:val="24"/>
          <w:lang w:eastAsia="ru-RU"/>
        </w:rPr>
        <w:t xml:space="preserve"> 2. </w:t>
      </w:r>
      <w:r w:rsidRPr="00EC35E9">
        <w:rPr>
          <w:rFonts w:ascii="Verdana" w:eastAsia="Times New Roman" w:hAnsi="Verdana" w:cs="Times New Roman" w:hint="eastAsia"/>
          <w:color w:val="000000"/>
          <w:kern w:val="0"/>
          <w:sz w:val="24"/>
          <w:szCs w:val="24"/>
          <w:lang w:eastAsia="ru-RU"/>
        </w:rPr>
        <w:t>МЕТОДИЧНІ</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ЗАСАДИ</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ДОСЛІДЖЕННЯ</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ДЕСТРУКТИВНОГО</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ПЕРФЕКЦІОНІЗМУ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ПІДЛІТКІВ</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З</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ТРИВОЖНО</w:t>
      </w:r>
      <w:r w:rsidRPr="00EC35E9">
        <w:rPr>
          <w:rFonts w:ascii="Verdana" w:eastAsia="Times New Roman" w:hAnsi="Verdana" w:cs="Times New Roman"/>
          <w:color w:val="000000"/>
          <w:kern w:val="0"/>
          <w:sz w:val="24"/>
          <w:szCs w:val="24"/>
          <w:lang w:eastAsia="ru-RU"/>
        </w:rPr>
        <w:t>-</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ДЕПРЕСИВНИМИ</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ПАТЕРНАМИ</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color w:val="000000"/>
          <w:kern w:val="0"/>
          <w:sz w:val="24"/>
          <w:szCs w:val="24"/>
          <w:lang w:eastAsia="ru-RU"/>
        </w:rPr>
        <w:t xml:space="preserve">2.1. </w:t>
      </w:r>
      <w:r w:rsidRPr="00EC35E9">
        <w:rPr>
          <w:rFonts w:ascii="Verdana" w:eastAsia="Times New Roman" w:hAnsi="Verdana" w:cs="Times New Roman" w:hint="eastAsia"/>
          <w:color w:val="000000"/>
          <w:kern w:val="0"/>
          <w:sz w:val="24"/>
          <w:szCs w:val="24"/>
          <w:lang w:eastAsia="ru-RU"/>
        </w:rPr>
        <w:t>Організація</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етапи</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та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вибірка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емпіричного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дослідження………</w:t>
      </w:r>
      <w:r w:rsidRPr="00EC35E9">
        <w:rPr>
          <w:rFonts w:ascii="Verdana" w:eastAsia="Times New Roman" w:hAnsi="Verdana" w:cs="Times New Roman"/>
          <w:color w:val="000000"/>
          <w:kern w:val="0"/>
          <w:sz w:val="24"/>
          <w:szCs w:val="24"/>
          <w:lang w:eastAsia="ru-RU"/>
        </w:rPr>
        <w:t>.71</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color w:val="000000"/>
          <w:kern w:val="0"/>
          <w:sz w:val="24"/>
          <w:szCs w:val="24"/>
          <w:lang w:eastAsia="ru-RU"/>
        </w:rPr>
        <w:t xml:space="preserve">2.2. </w:t>
      </w:r>
      <w:r w:rsidRPr="00EC35E9">
        <w:rPr>
          <w:rFonts w:ascii="Verdana" w:eastAsia="Times New Roman" w:hAnsi="Verdana" w:cs="Times New Roman" w:hint="eastAsia"/>
          <w:color w:val="000000"/>
          <w:kern w:val="0"/>
          <w:sz w:val="24"/>
          <w:szCs w:val="24"/>
          <w:lang w:eastAsia="ru-RU"/>
        </w:rPr>
        <w:t>Обгрунтування</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доцільності</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методичного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інструментарію</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w:t>
      </w:r>
      <w:r w:rsidRPr="00EC35E9">
        <w:rPr>
          <w:rFonts w:ascii="Verdana" w:eastAsia="Times New Roman" w:hAnsi="Verdana" w:cs="Times New Roman"/>
          <w:color w:val="000000"/>
          <w:kern w:val="0"/>
          <w:sz w:val="24"/>
          <w:szCs w:val="24"/>
          <w:lang w:eastAsia="ru-RU"/>
        </w:rPr>
        <w:t>74</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color w:val="000000"/>
          <w:kern w:val="0"/>
          <w:sz w:val="24"/>
          <w:szCs w:val="24"/>
          <w:lang w:eastAsia="ru-RU"/>
        </w:rPr>
        <w:t xml:space="preserve">2.3. </w:t>
      </w:r>
      <w:r w:rsidRPr="00EC35E9">
        <w:rPr>
          <w:rFonts w:ascii="Verdana" w:eastAsia="Times New Roman" w:hAnsi="Verdana" w:cs="Times New Roman" w:hint="eastAsia"/>
          <w:color w:val="000000"/>
          <w:kern w:val="0"/>
          <w:sz w:val="24"/>
          <w:szCs w:val="24"/>
          <w:lang w:eastAsia="ru-RU"/>
        </w:rPr>
        <w:t>Адаптація</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методики</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«Дитячо</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підліткова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шкала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перфекціонізму»</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П</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Хьюітта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та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Г</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Флетта</w:t>
      </w:r>
      <w:r w:rsidRPr="00EC35E9">
        <w:rPr>
          <w:rFonts w:ascii="Verdana" w:eastAsia="Times New Roman" w:hAnsi="Verdana" w:cs="Times New Roman"/>
          <w:color w:val="000000"/>
          <w:kern w:val="0"/>
          <w:sz w:val="24"/>
          <w:szCs w:val="24"/>
          <w:lang w:eastAsia="ru-RU"/>
        </w:rPr>
        <w:t>..........................................................................79</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Висновки</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другого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розділу…</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w:t>
      </w:r>
      <w:r w:rsidRPr="00EC35E9">
        <w:rPr>
          <w:rFonts w:ascii="Verdana" w:eastAsia="Times New Roman" w:hAnsi="Verdana" w:cs="Times New Roman"/>
          <w:color w:val="000000"/>
          <w:kern w:val="0"/>
          <w:sz w:val="24"/>
          <w:szCs w:val="24"/>
          <w:lang w:eastAsia="ru-RU"/>
        </w:rPr>
        <w:t>...98</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РОЗДІЛ</w:t>
      </w:r>
      <w:r w:rsidRPr="00EC35E9">
        <w:rPr>
          <w:rFonts w:ascii="Verdana" w:eastAsia="Times New Roman" w:hAnsi="Verdana" w:cs="Times New Roman"/>
          <w:color w:val="000000"/>
          <w:kern w:val="0"/>
          <w:sz w:val="24"/>
          <w:szCs w:val="24"/>
          <w:lang w:eastAsia="ru-RU"/>
        </w:rPr>
        <w:t xml:space="preserve"> 3. </w:t>
      </w:r>
      <w:r w:rsidRPr="00EC35E9">
        <w:rPr>
          <w:rFonts w:ascii="Verdana" w:eastAsia="Times New Roman" w:hAnsi="Verdana" w:cs="Times New Roman" w:hint="eastAsia"/>
          <w:color w:val="000000"/>
          <w:kern w:val="0"/>
          <w:sz w:val="24"/>
          <w:szCs w:val="24"/>
          <w:lang w:eastAsia="ru-RU"/>
        </w:rPr>
        <w:t>АНАЛІЗ</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РЕЗУЛЬТАТІВ</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ЕМПІРИЧНОГО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ДОСЛІДЖЕННЯ</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ДЕСТРУКТИВНОГО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ПЕРФЕКЦІОНІЗМУ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ЯК</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ЧИННИКА</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ТРИВОЖНО</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ДЕПРЕСИВНИХ</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ПАТЕРНІВ</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ПІДЛІТКІВ</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color w:val="000000"/>
          <w:kern w:val="0"/>
          <w:sz w:val="24"/>
          <w:szCs w:val="24"/>
          <w:lang w:eastAsia="ru-RU"/>
        </w:rPr>
        <w:t xml:space="preserve">3.1. </w:t>
      </w:r>
      <w:r w:rsidRPr="00EC35E9">
        <w:rPr>
          <w:rFonts w:ascii="Verdana" w:eastAsia="Times New Roman" w:hAnsi="Verdana" w:cs="Times New Roman" w:hint="eastAsia"/>
          <w:color w:val="000000"/>
          <w:kern w:val="0"/>
          <w:sz w:val="24"/>
          <w:szCs w:val="24"/>
          <w:lang w:eastAsia="ru-RU"/>
        </w:rPr>
        <w:t>Зв</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язок</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деструктивного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перфекціонізму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підлітків</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з</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тривожно</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депресивними</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патернами</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w:t>
      </w:r>
      <w:r w:rsidRPr="00EC35E9">
        <w:rPr>
          <w:rFonts w:ascii="Verdana" w:eastAsia="Times New Roman" w:hAnsi="Verdana" w:cs="Times New Roman"/>
          <w:color w:val="000000"/>
          <w:kern w:val="0"/>
          <w:sz w:val="24"/>
          <w:szCs w:val="24"/>
          <w:lang w:eastAsia="ru-RU"/>
        </w:rPr>
        <w:t>...101</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color w:val="000000"/>
          <w:kern w:val="0"/>
          <w:sz w:val="24"/>
          <w:szCs w:val="24"/>
          <w:lang w:eastAsia="ru-RU"/>
        </w:rPr>
        <w:t xml:space="preserve">3.2. </w:t>
      </w:r>
      <w:r w:rsidRPr="00EC35E9">
        <w:rPr>
          <w:rFonts w:ascii="Verdana" w:eastAsia="Times New Roman" w:hAnsi="Verdana" w:cs="Times New Roman" w:hint="eastAsia"/>
          <w:color w:val="000000"/>
          <w:kern w:val="0"/>
          <w:sz w:val="24"/>
          <w:szCs w:val="24"/>
          <w:lang w:eastAsia="ru-RU"/>
        </w:rPr>
        <w:t>Статево</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вікові</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особливості</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та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місце</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перфекціонізму</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структурі</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особистості</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підлітків</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w:t>
      </w:r>
      <w:r w:rsidRPr="00EC35E9">
        <w:rPr>
          <w:rFonts w:ascii="Verdana" w:eastAsia="Times New Roman" w:hAnsi="Verdana" w:cs="Times New Roman"/>
          <w:color w:val="000000"/>
          <w:kern w:val="0"/>
          <w:sz w:val="24"/>
          <w:szCs w:val="24"/>
          <w:lang w:eastAsia="ru-RU"/>
        </w:rPr>
        <w:t>112</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color w:val="000000"/>
          <w:kern w:val="0"/>
          <w:sz w:val="24"/>
          <w:szCs w:val="24"/>
          <w:lang w:eastAsia="ru-RU"/>
        </w:rPr>
        <w:t xml:space="preserve">3.3. </w:t>
      </w:r>
      <w:r w:rsidRPr="00EC35E9">
        <w:rPr>
          <w:rFonts w:ascii="Verdana" w:eastAsia="Times New Roman" w:hAnsi="Verdana" w:cs="Times New Roman" w:hint="eastAsia"/>
          <w:color w:val="000000"/>
          <w:kern w:val="0"/>
          <w:sz w:val="24"/>
          <w:szCs w:val="24"/>
          <w:lang w:eastAsia="ru-RU"/>
        </w:rPr>
        <w:t>Роль</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батьківського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виховання</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виникненні</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деструктивного</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перфекціонізму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підлітків</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w:t>
      </w:r>
      <w:r w:rsidRPr="00EC35E9">
        <w:rPr>
          <w:rFonts w:ascii="Verdana" w:eastAsia="Times New Roman" w:hAnsi="Verdana" w:cs="Times New Roman"/>
          <w:color w:val="000000"/>
          <w:kern w:val="0"/>
          <w:sz w:val="24"/>
          <w:szCs w:val="24"/>
          <w:lang w:eastAsia="ru-RU"/>
        </w:rPr>
        <w:t>...123</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color w:val="000000"/>
          <w:kern w:val="0"/>
          <w:sz w:val="24"/>
          <w:szCs w:val="24"/>
          <w:lang w:eastAsia="ru-RU"/>
        </w:rPr>
        <w:t xml:space="preserve">3.4. </w:t>
      </w:r>
      <w:r w:rsidRPr="00EC35E9">
        <w:rPr>
          <w:rFonts w:ascii="Verdana" w:eastAsia="Times New Roman" w:hAnsi="Verdana" w:cs="Times New Roman" w:hint="eastAsia"/>
          <w:color w:val="000000"/>
          <w:kern w:val="0"/>
          <w:sz w:val="24"/>
          <w:szCs w:val="24"/>
          <w:lang w:eastAsia="ru-RU"/>
        </w:rPr>
        <w:t>Структурно</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типологічні</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відмінності</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деструктивного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та</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конструктивного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перфекціонізму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підлітків…</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w:t>
      </w:r>
      <w:r w:rsidRPr="00EC35E9">
        <w:rPr>
          <w:rFonts w:ascii="Verdana" w:eastAsia="Times New Roman" w:hAnsi="Verdana" w:cs="Times New Roman"/>
          <w:color w:val="000000"/>
          <w:kern w:val="0"/>
          <w:sz w:val="24"/>
          <w:szCs w:val="24"/>
          <w:lang w:eastAsia="ru-RU"/>
        </w:rPr>
        <w:t>.131</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color w:val="000000"/>
          <w:kern w:val="0"/>
          <w:sz w:val="24"/>
          <w:szCs w:val="24"/>
          <w:lang w:eastAsia="ru-RU"/>
        </w:rPr>
        <w:t>13</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Висновки</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третього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розділу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w:t>
      </w:r>
      <w:r w:rsidRPr="00EC35E9">
        <w:rPr>
          <w:rFonts w:ascii="Verdana" w:eastAsia="Times New Roman" w:hAnsi="Verdana" w:cs="Times New Roman"/>
          <w:color w:val="000000"/>
          <w:kern w:val="0"/>
          <w:sz w:val="24"/>
          <w:szCs w:val="24"/>
          <w:lang w:eastAsia="ru-RU"/>
        </w:rPr>
        <w:t>138</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РОЗДІЛ</w:t>
      </w:r>
      <w:r w:rsidRPr="00EC35E9">
        <w:rPr>
          <w:rFonts w:ascii="Verdana" w:eastAsia="Times New Roman" w:hAnsi="Verdana" w:cs="Times New Roman"/>
          <w:color w:val="000000"/>
          <w:kern w:val="0"/>
          <w:sz w:val="24"/>
          <w:szCs w:val="24"/>
          <w:lang w:eastAsia="ru-RU"/>
        </w:rPr>
        <w:t xml:space="preserve"> 4. </w:t>
      </w:r>
      <w:r w:rsidRPr="00EC35E9">
        <w:rPr>
          <w:rFonts w:ascii="Verdana" w:eastAsia="Times New Roman" w:hAnsi="Verdana" w:cs="Times New Roman" w:hint="eastAsia"/>
          <w:color w:val="000000"/>
          <w:kern w:val="0"/>
          <w:sz w:val="24"/>
          <w:szCs w:val="24"/>
          <w:lang w:eastAsia="ru-RU"/>
        </w:rPr>
        <w:t>ПРОГРАМА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ПСИХОЛОГІЧНОЇ</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КОРЕКЦІЇ</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ДЕСТРУКТИВНОГО</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ПЕРФЕКЦІОНІЗМУ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ПІДЛІТКІВ</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З</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ТРИВОЖНО</w:t>
      </w:r>
      <w:r w:rsidRPr="00EC35E9">
        <w:rPr>
          <w:rFonts w:ascii="Verdana" w:eastAsia="Times New Roman" w:hAnsi="Verdana" w:cs="Times New Roman"/>
          <w:color w:val="000000"/>
          <w:kern w:val="0"/>
          <w:sz w:val="24"/>
          <w:szCs w:val="24"/>
          <w:lang w:eastAsia="ru-RU"/>
        </w:rPr>
        <w:t>-</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ДЕПРЕСИВНИМИ</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ПАТЕРНАМИ</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color w:val="000000"/>
          <w:kern w:val="0"/>
          <w:sz w:val="24"/>
          <w:szCs w:val="24"/>
          <w:lang w:eastAsia="ru-RU"/>
        </w:rPr>
        <w:t xml:space="preserve">4.1. </w:t>
      </w:r>
      <w:r w:rsidRPr="00EC35E9">
        <w:rPr>
          <w:rFonts w:ascii="Verdana" w:eastAsia="Times New Roman" w:hAnsi="Verdana" w:cs="Times New Roman" w:hint="eastAsia"/>
          <w:color w:val="000000"/>
          <w:kern w:val="0"/>
          <w:sz w:val="24"/>
          <w:szCs w:val="24"/>
          <w:lang w:eastAsia="ru-RU"/>
        </w:rPr>
        <w:t>Програма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корекції</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деструктивного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перфекціонізму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підлітків</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з</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тривожно</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депресивними</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патернами……</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w:t>
      </w:r>
      <w:r w:rsidRPr="00EC35E9">
        <w:rPr>
          <w:rFonts w:ascii="Verdana" w:eastAsia="Times New Roman" w:hAnsi="Verdana" w:cs="Times New Roman"/>
          <w:color w:val="000000"/>
          <w:kern w:val="0"/>
          <w:sz w:val="24"/>
          <w:szCs w:val="24"/>
          <w:lang w:eastAsia="ru-RU"/>
        </w:rPr>
        <w:t>...140</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color w:val="000000"/>
          <w:kern w:val="0"/>
          <w:sz w:val="24"/>
          <w:szCs w:val="24"/>
          <w:lang w:eastAsia="ru-RU"/>
        </w:rPr>
        <w:t xml:space="preserve">4.2. </w:t>
      </w:r>
      <w:r w:rsidRPr="00EC35E9">
        <w:rPr>
          <w:rFonts w:ascii="Verdana" w:eastAsia="Times New Roman" w:hAnsi="Verdana" w:cs="Times New Roman" w:hint="eastAsia"/>
          <w:color w:val="000000"/>
          <w:kern w:val="0"/>
          <w:sz w:val="24"/>
          <w:szCs w:val="24"/>
          <w:lang w:eastAsia="ru-RU"/>
        </w:rPr>
        <w:t>Рекомендації</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щодо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зниження</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негативного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впливу</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деструктивного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перфекціонізму</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на</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емоційний</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стан</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підлітків…</w:t>
      </w:r>
      <w:r w:rsidRPr="00EC35E9">
        <w:rPr>
          <w:rFonts w:ascii="Verdana" w:eastAsia="Times New Roman" w:hAnsi="Verdana" w:cs="Times New Roman"/>
          <w:color w:val="000000"/>
          <w:kern w:val="0"/>
          <w:sz w:val="24"/>
          <w:szCs w:val="24"/>
          <w:lang w:eastAsia="ru-RU"/>
        </w:rPr>
        <w:t>......171</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Висновки</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четвертого</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розділу</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w:t>
      </w:r>
      <w:r w:rsidRPr="00EC35E9">
        <w:rPr>
          <w:rFonts w:ascii="Verdana" w:eastAsia="Times New Roman" w:hAnsi="Verdana" w:cs="Times New Roman"/>
          <w:color w:val="000000"/>
          <w:kern w:val="0"/>
          <w:sz w:val="24"/>
          <w:szCs w:val="24"/>
          <w:lang w:eastAsia="ru-RU"/>
        </w:rPr>
        <w:t>179</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ВИСНОВКИ……………………………………………………………………</w:t>
      </w:r>
      <w:r w:rsidRPr="00EC35E9">
        <w:rPr>
          <w:rFonts w:ascii="Verdana" w:eastAsia="Times New Roman" w:hAnsi="Verdana" w:cs="Times New Roman"/>
          <w:color w:val="000000"/>
          <w:kern w:val="0"/>
          <w:sz w:val="24"/>
          <w:szCs w:val="24"/>
          <w:lang w:eastAsia="ru-RU"/>
        </w:rPr>
        <w:t>.181</w:t>
      </w:r>
    </w:p>
    <w:p w:rsidR="00EC35E9" w:rsidRPr="00EC35E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СПИСОК</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ВИКОРИСТАНИХ</w:t>
      </w:r>
      <w:r w:rsidRPr="00EC35E9">
        <w:rPr>
          <w:rFonts w:ascii="Verdana" w:eastAsia="Times New Roman" w:hAnsi="Verdana" w:cs="Times New Roman"/>
          <w:color w:val="000000"/>
          <w:kern w:val="0"/>
          <w:sz w:val="24"/>
          <w:szCs w:val="24"/>
          <w:lang w:eastAsia="ru-RU"/>
        </w:rPr>
        <w:t xml:space="preserve"> </w:t>
      </w:r>
      <w:r w:rsidRPr="00EC35E9">
        <w:rPr>
          <w:rFonts w:ascii="Verdana" w:eastAsia="Times New Roman" w:hAnsi="Verdana" w:cs="Times New Roman" w:hint="eastAsia"/>
          <w:color w:val="000000"/>
          <w:kern w:val="0"/>
          <w:sz w:val="24"/>
          <w:szCs w:val="24"/>
          <w:lang w:eastAsia="ru-RU"/>
        </w:rPr>
        <w:t>ДЖЕРЕЛ</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w:t>
      </w:r>
      <w:r w:rsidRPr="00EC35E9">
        <w:rPr>
          <w:rFonts w:ascii="Verdana" w:eastAsia="Times New Roman" w:hAnsi="Verdana" w:cs="Times New Roman"/>
          <w:color w:val="000000"/>
          <w:kern w:val="0"/>
          <w:sz w:val="24"/>
          <w:szCs w:val="24"/>
          <w:lang w:eastAsia="ru-RU"/>
        </w:rPr>
        <w:t>...</w:t>
      </w:r>
      <w:r w:rsidRPr="00EC35E9">
        <w:rPr>
          <w:rFonts w:ascii="Verdana" w:eastAsia="Times New Roman" w:hAnsi="Verdana" w:cs="Times New Roman" w:hint="eastAsia"/>
          <w:color w:val="000000"/>
          <w:kern w:val="0"/>
          <w:sz w:val="24"/>
          <w:szCs w:val="24"/>
          <w:lang w:eastAsia="ru-RU"/>
        </w:rPr>
        <w:t>…</w:t>
      </w:r>
      <w:r w:rsidRPr="00EC35E9">
        <w:rPr>
          <w:rFonts w:ascii="Verdana" w:eastAsia="Times New Roman" w:hAnsi="Verdana" w:cs="Times New Roman"/>
          <w:color w:val="000000"/>
          <w:kern w:val="0"/>
          <w:sz w:val="24"/>
          <w:szCs w:val="24"/>
          <w:lang w:eastAsia="ru-RU"/>
        </w:rPr>
        <w:t>.....183</w:t>
      </w:r>
    </w:p>
    <w:p w:rsidR="00285689" w:rsidRDefault="00EC35E9" w:rsidP="00EC35E9">
      <w:pPr>
        <w:rPr>
          <w:rFonts w:ascii="Verdana" w:eastAsia="Times New Roman" w:hAnsi="Verdana" w:cs="Times New Roman"/>
          <w:color w:val="000000"/>
          <w:kern w:val="0"/>
          <w:sz w:val="24"/>
          <w:szCs w:val="24"/>
          <w:lang w:eastAsia="ru-RU"/>
        </w:rPr>
      </w:pPr>
      <w:r w:rsidRPr="00EC35E9">
        <w:rPr>
          <w:rFonts w:ascii="Verdana" w:eastAsia="Times New Roman" w:hAnsi="Verdana" w:cs="Times New Roman" w:hint="eastAsia"/>
          <w:color w:val="000000"/>
          <w:kern w:val="0"/>
          <w:sz w:val="24"/>
          <w:szCs w:val="24"/>
          <w:lang w:eastAsia="ru-RU"/>
        </w:rPr>
        <w:t>ДОДАТКИ………………………………………………………………………</w:t>
      </w:r>
      <w:r w:rsidRPr="00EC35E9">
        <w:rPr>
          <w:rFonts w:ascii="Verdana" w:eastAsia="Times New Roman" w:hAnsi="Verdana" w:cs="Times New Roman"/>
          <w:color w:val="000000"/>
          <w:kern w:val="0"/>
          <w:sz w:val="24"/>
          <w:szCs w:val="24"/>
          <w:lang w:eastAsia="ru-RU"/>
        </w:rPr>
        <w:t>203</w:t>
      </w:r>
    </w:p>
    <w:p w:rsidR="00EC35E9" w:rsidRDefault="00EC35E9" w:rsidP="00EC35E9">
      <w:pPr>
        <w:rPr>
          <w:rFonts w:ascii="Verdana" w:eastAsia="Times New Roman" w:hAnsi="Verdana" w:cs="Times New Roman"/>
          <w:color w:val="000000"/>
          <w:kern w:val="0"/>
          <w:sz w:val="24"/>
          <w:szCs w:val="24"/>
          <w:lang w:eastAsia="ru-RU"/>
        </w:rPr>
      </w:pPr>
    </w:p>
    <w:p w:rsidR="00EC35E9" w:rsidRDefault="00EC35E9" w:rsidP="00EC35E9">
      <w:pPr>
        <w:rPr>
          <w:rFonts w:ascii="Verdana" w:eastAsia="Times New Roman" w:hAnsi="Verdana" w:cs="Times New Roman"/>
          <w:color w:val="000000"/>
          <w:kern w:val="0"/>
          <w:sz w:val="24"/>
          <w:szCs w:val="24"/>
          <w:lang w:eastAsia="ru-RU"/>
        </w:rPr>
      </w:pPr>
    </w:p>
    <w:p w:rsidR="00EC35E9" w:rsidRDefault="00EC35E9" w:rsidP="00EC35E9">
      <w:pPr>
        <w:rPr>
          <w:rFonts w:ascii="Verdana" w:eastAsia="Times New Roman" w:hAnsi="Verdana" w:cs="Times New Roman"/>
          <w:color w:val="000000"/>
          <w:kern w:val="0"/>
          <w:sz w:val="24"/>
          <w:szCs w:val="24"/>
          <w:lang w:eastAsia="ru-RU"/>
        </w:rPr>
      </w:pPr>
    </w:p>
    <w:p w:rsidR="00EC35E9" w:rsidRDefault="00EC35E9" w:rsidP="00EC35E9">
      <w:r>
        <w:rPr>
          <w:rFonts w:hint="eastAsia"/>
        </w:rPr>
        <w:t>ВИСНОВКИ</w:t>
      </w:r>
    </w:p>
    <w:p w:rsidR="00EC35E9" w:rsidRDefault="00EC35E9" w:rsidP="00EC35E9">
      <w:r>
        <w:rPr>
          <w:rFonts w:hint="eastAsia"/>
        </w:rPr>
        <w:t>У</w:t>
      </w:r>
      <w:r>
        <w:t></w:t>
      </w:r>
      <w:r>
        <w:rPr>
          <w:rFonts w:hint="eastAsia"/>
        </w:rPr>
        <w:t>роботі</w:t>
      </w:r>
      <w:r>
        <w:t></w:t>
      </w:r>
      <w:r>
        <w:rPr>
          <w:rFonts w:hint="eastAsia"/>
        </w:rPr>
        <w:t>здійснено</w:t>
      </w:r>
      <w:r>
        <w:t></w:t>
      </w:r>
      <w:r>
        <w:rPr>
          <w:rFonts w:hint="eastAsia"/>
        </w:rPr>
        <w:t>узагальнення</w:t>
      </w:r>
      <w:r>
        <w:t></w:t>
      </w:r>
      <w:r>
        <w:rPr>
          <w:rFonts w:hint="eastAsia"/>
        </w:rPr>
        <w:t>теоретичних</w:t>
      </w:r>
      <w:r>
        <w:t></w:t>
      </w:r>
      <w:r>
        <w:rPr>
          <w:rFonts w:hint="eastAsia"/>
        </w:rPr>
        <w:t>і</w:t>
      </w:r>
      <w:r>
        <w:t></w:t>
      </w:r>
      <w:r>
        <w:rPr>
          <w:rFonts w:hint="eastAsia"/>
        </w:rPr>
        <w:t>емпіричних</w:t>
      </w:r>
      <w:r>
        <w:t></w:t>
      </w:r>
      <w:r>
        <w:rPr>
          <w:rFonts w:hint="eastAsia"/>
        </w:rPr>
        <w:t>результатів</w:t>
      </w:r>
    </w:p>
    <w:p w:rsidR="00EC35E9" w:rsidRDefault="00EC35E9" w:rsidP="00EC35E9">
      <w:r>
        <w:rPr>
          <w:rFonts w:hint="eastAsia"/>
        </w:rPr>
        <w:t>дослідження</w:t>
      </w:r>
      <w:r>
        <w:t></w:t>
      </w:r>
      <w:r>
        <w:rPr>
          <w:rFonts w:hint="eastAsia"/>
        </w:rPr>
        <w:t>деструктивного</w:t>
      </w:r>
      <w:r>
        <w:t></w:t>
      </w:r>
      <w:r>
        <w:rPr>
          <w:rFonts w:hint="eastAsia"/>
        </w:rPr>
        <w:t>перфекціонізму</w:t>
      </w:r>
      <w:r>
        <w:t></w:t>
      </w:r>
      <w:r>
        <w:rPr>
          <w:rFonts w:hint="eastAsia"/>
        </w:rPr>
        <w:t>як</w:t>
      </w:r>
      <w:r>
        <w:t></w:t>
      </w:r>
      <w:r>
        <w:rPr>
          <w:rFonts w:hint="eastAsia"/>
        </w:rPr>
        <w:t>чинника</w:t>
      </w:r>
      <w:r>
        <w:t></w:t>
      </w:r>
      <w:r>
        <w:rPr>
          <w:rFonts w:hint="eastAsia"/>
        </w:rPr>
        <w:t>тривожнодепресивних</w:t>
      </w:r>
      <w:r>
        <w:t></w:t>
      </w:r>
      <w:r>
        <w:rPr>
          <w:rFonts w:hint="eastAsia"/>
        </w:rPr>
        <w:t>патернів</w:t>
      </w:r>
      <w:r>
        <w:t></w:t>
      </w:r>
      <w:r>
        <w:rPr>
          <w:rFonts w:hint="eastAsia"/>
        </w:rPr>
        <w:t>у</w:t>
      </w:r>
      <w:r>
        <w:t></w:t>
      </w:r>
      <w:r>
        <w:rPr>
          <w:rFonts w:hint="eastAsia"/>
        </w:rPr>
        <w:t>підлітків</w:t>
      </w:r>
      <w:r>
        <w:t></w:t>
      </w:r>
      <w:r>
        <w:t></w:t>
      </w:r>
      <w:r>
        <w:rPr>
          <w:rFonts w:hint="eastAsia"/>
        </w:rPr>
        <w:t>що</w:t>
      </w:r>
      <w:r>
        <w:t></w:t>
      </w:r>
      <w:r>
        <w:rPr>
          <w:rFonts w:hint="eastAsia"/>
        </w:rPr>
        <w:t>дало</w:t>
      </w:r>
      <w:r>
        <w:t></w:t>
      </w:r>
      <w:r>
        <w:rPr>
          <w:rFonts w:hint="eastAsia"/>
        </w:rPr>
        <w:t>змогу</w:t>
      </w:r>
      <w:r>
        <w:t></w:t>
      </w:r>
      <w:r>
        <w:rPr>
          <w:rFonts w:hint="eastAsia"/>
        </w:rPr>
        <w:t>дійти</w:t>
      </w:r>
      <w:r>
        <w:t></w:t>
      </w:r>
      <w:r>
        <w:rPr>
          <w:rFonts w:hint="eastAsia"/>
        </w:rPr>
        <w:t>таких</w:t>
      </w:r>
      <w:r>
        <w:t></w:t>
      </w:r>
      <w:r>
        <w:rPr>
          <w:rFonts w:hint="eastAsia"/>
        </w:rPr>
        <w:t>висновків</w:t>
      </w:r>
      <w:r>
        <w:t></w:t>
      </w:r>
    </w:p>
    <w:p w:rsidR="00EC35E9" w:rsidRDefault="00EC35E9" w:rsidP="00EC35E9">
      <w:r>
        <w:t></w:t>
      </w:r>
      <w:r>
        <w:t></w:t>
      </w:r>
      <w:r>
        <w:t></w:t>
      </w:r>
      <w:r>
        <w:rPr>
          <w:rFonts w:hint="eastAsia"/>
        </w:rPr>
        <w:t>У</w:t>
      </w:r>
      <w:r>
        <w:t></w:t>
      </w:r>
      <w:r>
        <w:rPr>
          <w:rFonts w:hint="eastAsia"/>
        </w:rPr>
        <w:t>результаті</w:t>
      </w:r>
      <w:r>
        <w:t></w:t>
      </w:r>
      <w:r>
        <w:rPr>
          <w:rFonts w:hint="eastAsia"/>
        </w:rPr>
        <w:t>теоретичного</w:t>
      </w:r>
      <w:r>
        <w:t></w:t>
      </w:r>
      <w:r>
        <w:rPr>
          <w:rFonts w:hint="eastAsia"/>
        </w:rPr>
        <w:t>аналізу</w:t>
      </w:r>
      <w:r>
        <w:t></w:t>
      </w:r>
      <w:r>
        <w:rPr>
          <w:rFonts w:hint="eastAsia"/>
        </w:rPr>
        <w:t>з’ясовано</w:t>
      </w:r>
      <w:r>
        <w:t></w:t>
      </w:r>
      <w:r>
        <w:t></w:t>
      </w:r>
      <w:r>
        <w:rPr>
          <w:rFonts w:hint="eastAsia"/>
        </w:rPr>
        <w:t>що</w:t>
      </w:r>
      <w:r>
        <w:t></w:t>
      </w:r>
      <w:r>
        <w:rPr>
          <w:rFonts w:hint="eastAsia"/>
        </w:rPr>
        <w:t>перфекціонізм</w:t>
      </w:r>
      <w:r>
        <w:t></w:t>
      </w:r>
      <w:r>
        <w:rPr>
          <w:rFonts w:hint="eastAsia"/>
        </w:rPr>
        <w:t>є</w:t>
      </w:r>
    </w:p>
    <w:p w:rsidR="00EC35E9" w:rsidRDefault="00EC35E9" w:rsidP="00EC35E9">
      <w:r>
        <w:rPr>
          <w:rFonts w:hint="eastAsia"/>
        </w:rPr>
        <w:t>особистісним</w:t>
      </w:r>
      <w:r>
        <w:t></w:t>
      </w:r>
      <w:r>
        <w:rPr>
          <w:rFonts w:hint="eastAsia"/>
        </w:rPr>
        <w:t>феноменом</w:t>
      </w:r>
      <w:r>
        <w:t></w:t>
      </w:r>
      <w:r>
        <w:t></w:t>
      </w:r>
      <w:r>
        <w:rPr>
          <w:rFonts w:hint="eastAsia"/>
        </w:rPr>
        <w:t>який</w:t>
      </w:r>
      <w:r>
        <w:t></w:t>
      </w:r>
      <w:r>
        <w:rPr>
          <w:rFonts w:hint="eastAsia"/>
        </w:rPr>
        <w:t>полягає</w:t>
      </w:r>
      <w:r>
        <w:t></w:t>
      </w:r>
      <w:r>
        <w:rPr>
          <w:rFonts w:hint="eastAsia"/>
        </w:rPr>
        <w:t>у</w:t>
      </w:r>
      <w:r>
        <w:t></w:t>
      </w:r>
      <w:r>
        <w:rPr>
          <w:rFonts w:hint="eastAsia"/>
        </w:rPr>
        <w:t>прагненні</w:t>
      </w:r>
      <w:r>
        <w:t></w:t>
      </w:r>
      <w:r>
        <w:rPr>
          <w:rFonts w:hint="eastAsia"/>
        </w:rPr>
        <w:t>до</w:t>
      </w:r>
      <w:r>
        <w:t></w:t>
      </w:r>
      <w:r>
        <w:rPr>
          <w:rFonts w:hint="eastAsia"/>
        </w:rPr>
        <w:t>досконалості</w:t>
      </w:r>
      <w:r>
        <w:t></w:t>
      </w:r>
    </w:p>
    <w:p w:rsidR="00EC35E9" w:rsidRDefault="00EC35E9" w:rsidP="00EC35E9">
      <w:r>
        <w:rPr>
          <w:rFonts w:hint="eastAsia"/>
        </w:rPr>
        <w:t>передбачає</w:t>
      </w:r>
      <w:r>
        <w:t></w:t>
      </w:r>
      <w:r>
        <w:rPr>
          <w:rFonts w:hint="eastAsia"/>
        </w:rPr>
        <w:t>висунення</w:t>
      </w:r>
      <w:r>
        <w:t></w:t>
      </w:r>
      <w:r>
        <w:rPr>
          <w:rFonts w:hint="eastAsia"/>
        </w:rPr>
        <w:t>високих</w:t>
      </w:r>
      <w:r>
        <w:t></w:t>
      </w:r>
      <w:r>
        <w:rPr>
          <w:rFonts w:hint="eastAsia"/>
        </w:rPr>
        <w:t>стандартів</w:t>
      </w:r>
      <w:r>
        <w:t></w:t>
      </w:r>
      <w:r>
        <w:rPr>
          <w:rFonts w:hint="eastAsia"/>
        </w:rPr>
        <w:t>до</w:t>
      </w:r>
      <w:r>
        <w:t></w:t>
      </w:r>
      <w:r>
        <w:rPr>
          <w:rFonts w:hint="eastAsia"/>
        </w:rPr>
        <w:t>себе</w:t>
      </w:r>
      <w:r>
        <w:t></w:t>
      </w:r>
      <w:r>
        <w:rPr>
          <w:rFonts w:hint="eastAsia"/>
        </w:rPr>
        <w:t>та</w:t>
      </w:r>
      <w:r>
        <w:t></w:t>
      </w:r>
      <w:r>
        <w:rPr>
          <w:rFonts w:hint="eastAsia"/>
        </w:rPr>
        <w:t>інших</w:t>
      </w:r>
      <w:r>
        <w:t></w:t>
      </w:r>
      <w:r>
        <w:rPr>
          <w:rFonts w:hint="eastAsia"/>
        </w:rPr>
        <w:t>людей</w:t>
      </w:r>
      <w:r>
        <w:t></w:t>
      </w:r>
      <w:r>
        <w:t></w:t>
      </w:r>
      <w:r>
        <w:rPr>
          <w:rFonts w:hint="eastAsia"/>
        </w:rPr>
        <w:t>прагнення</w:t>
      </w:r>
    </w:p>
    <w:p w:rsidR="00EC35E9" w:rsidRDefault="00EC35E9" w:rsidP="00EC35E9">
      <w:r>
        <w:rPr>
          <w:rFonts w:hint="eastAsia"/>
        </w:rPr>
        <w:t>відповідати</w:t>
      </w:r>
      <w:r>
        <w:t></w:t>
      </w:r>
      <w:r>
        <w:rPr>
          <w:rFonts w:hint="eastAsia"/>
        </w:rPr>
        <w:t>очікуванням</w:t>
      </w:r>
      <w:r>
        <w:t></w:t>
      </w:r>
      <w:r>
        <w:rPr>
          <w:rFonts w:hint="eastAsia"/>
        </w:rPr>
        <w:t>соціального</w:t>
      </w:r>
      <w:r>
        <w:t></w:t>
      </w:r>
      <w:r>
        <w:rPr>
          <w:rFonts w:hint="eastAsia"/>
        </w:rPr>
        <w:t>оточення</w:t>
      </w:r>
      <w:r>
        <w:t></w:t>
      </w:r>
      <w:r>
        <w:rPr>
          <w:rFonts w:hint="eastAsia"/>
        </w:rPr>
        <w:t>з</w:t>
      </w:r>
      <w:r>
        <w:t></w:t>
      </w:r>
      <w:r>
        <w:rPr>
          <w:rFonts w:hint="eastAsia"/>
        </w:rPr>
        <w:t>метою</w:t>
      </w:r>
      <w:r>
        <w:t></w:t>
      </w:r>
      <w:r>
        <w:rPr>
          <w:rFonts w:hint="eastAsia"/>
        </w:rPr>
        <w:t>отримання</w:t>
      </w:r>
      <w:r>
        <w:t></w:t>
      </w:r>
      <w:r>
        <w:rPr>
          <w:rFonts w:hint="eastAsia"/>
        </w:rPr>
        <w:t>схвалення</w:t>
      </w:r>
    </w:p>
    <w:p w:rsidR="00EC35E9" w:rsidRDefault="00EC35E9" w:rsidP="00EC35E9">
      <w:r>
        <w:rPr>
          <w:rFonts w:hint="eastAsia"/>
        </w:rPr>
        <w:t>та</w:t>
      </w:r>
      <w:r>
        <w:t></w:t>
      </w:r>
      <w:r>
        <w:rPr>
          <w:rFonts w:hint="eastAsia"/>
        </w:rPr>
        <w:t>визнання</w:t>
      </w:r>
      <w:r>
        <w:t></w:t>
      </w:r>
      <w:r>
        <w:rPr>
          <w:rFonts w:hint="eastAsia"/>
        </w:rPr>
        <w:t>і</w:t>
      </w:r>
      <w:r>
        <w:t></w:t>
      </w:r>
      <w:r>
        <w:rPr>
          <w:rFonts w:hint="eastAsia"/>
        </w:rPr>
        <w:t>має</w:t>
      </w:r>
      <w:r>
        <w:t></w:t>
      </w:r>
      <w:r>
        <w:rPr>
          <w:rFonts w:hint="eastAsia"/>
        </w:rPr>
        <w:t>дві</w:t>
      </w:r>
      <w:r>
        <w:t></w:t>
      </w:r>
      <w:r>
        <w:rPr>
          <w:rFonts w:hint="eastAsia"/>
        </w:rPr>
        <w:t>форми</w:t>
      </w:r>
      <w:r>
        <w:t></w:t>
      </w:r>
      <w:r>
        <w:rPr>
          <w:rFonts w:hint="eastAsia"/>
        </w:rPr>
        <w:t>прояву</w:t>
      </w:r>
      <w:r>
        <w:t></w:t>
      </w:r>
      <w:r>
        <w:rPr>
          <w:rFonts w:hint="eastAsia"/>
        </w:rPr>
        <w:t>–</w:t>
      </w:r>
      <w:r>
        <w:t></w:t>
      </w:r>
      <w:r>
        <w:rPr>
          <w:rFonts w:hint="eastAsia"/>
        </w:rPr>
        <w:t>конструктивну</w:t>
      </w:r>
      <w:r>
        <w:t></w:t>
      </w:r>
      <w:r>
        <w:t></w:t>
      </w:r>
      <w:r>
        <w:rPr>
          <w:rFonts w:hint="eastAsia"/>
        </w:rPr>
        <w:t>позитивну</w:t>
      </w:r>
      <w:r>
        <w:t></w:t>
      </w:r>
      <w:r>
        <w:t></w:t>
      </w:r>
      <w:r>
        <w:rPr>
          <w:rFonts w:hint="eastAsia"/>
        </w:rPr>
        <w:t>та</w:t>
      </w:r>
    </w:p>
    <w:p w:rsidR="00EC35E9" w:rsidRDefault="00EC35E9" w:rsidP="00EC35E9">
      <w:r>
        <w:rPr>
          <w:rFonts w:hint="eastAsia"/>
        </w:rPr>
        <w:t>деструктивну</w:t>
      </w:r>
      <w:r>
        <w:t></w:t>
      </w:r>
      <w:r>
        <w:t></w:t>
      </w:r>
      <w:r>
        <w:rPr>
          <w:rFonts w:hint="eastAsia"/>
        </w:rPr>
        <w:t>негативну</w:t>
      </w:r>
      <w:r>
        <w:t></w:t>
      </w:r>
      <w:r>
        <w:t></w:t>
      </w:r>
      <w:r>
        <w:t></w:t>
      </w:r>
      <w:r>
        <w:rPr>
          <w:rFonts w:hint="eastAsia"/>
        </w:rPr>
        <w:t>Деструктивний</w:t>
      </w:r>
      <w:r>
        <w:t></w:t>
      </w:r>
      <w:r>
        <w:rPr>
          <w:rFonts w:hint="eastAsia"/>
        </w:rPr>
        <w:t>перфекціонізм</w:t>
      </w:r>
      <w:r>
        <w:t></w:t>
      </w:r>
      <w:r>
        <w:rPr>
          <w:rFonts w:hint="eastAsia"/>
        </w:rPr>
        <w:t>призводить</w:t>
      </w:r>
      <w:r>
        <w:t></w:t>
      </w:r>
      <w:r>
        <w:rPr>
          <w:rFonts w:hint="eastAsia"/>
        </w:rPr>
        <w:t>до</w:t>
      </w:r>
    </w:p>
    <w:p w:rsidR="00EC35E9" w:rsidRDefault="00EC35E9" w:rsidP="00EC35E9">
      <w:r>
        <w:rPr>
          <w:rFonts w:hint="eastAsia"/>
        </w:rPr>
        <w:t>негативних</w:t>
      </w:r>
      <w:r>
        <w:t></w:t>
      </w:r>
      <w:r>
        <w:rPr>
          <w:rFonts w:hint="eastAsia"/>
        </w:rPr>
        <w:t>наслідків</w:t>
      </w:r>
      <w:r>
        <w:t></w:t>
      </w:r>
      <w:r>
        <w:rPr>
          <w:rFonts w:hint="eastAsia"/>
        </w:rPr>
        <w:t>для</w:t>
      </w:r>
      <w:r>
        <w:t></w:t>
      </w:r>
      <w:r>
        <w:rPr>
          <w:rFonts w:hint="eastAsia"/>
        </w:rPr>
        <w:t>особистості</w:t>
      </w:r>
      <w:r>
        <w:t></w:t>
      </w:r>
      <w:r>
        <w:rPr>
          <w:rFonts w:hint="eastAsia"/>
        </w:rPr>
        <w:t>на</w:t>
      </w:r>
      <w:r>
        <w:t></w:t>
      </w:r>
      <w:r>
        <w:rPr>
          <w:rFonts w:hint="eastAsia"/>
        </w:rPr>
        <w:t>когнітивному</w:t>
      </w:r>
      <w:r>
        <w:t></w:t>
      </w:r>
      <w:r>
        <w:t></w:t>
      </w:r>
      <w:r>
        <w:rPr>
          <w:rFonts w:hint="eastAsia"/>
        </w:rPr>
        <w:t>емоційному</w:t>
      </w:r>
      <w:r>
        <w:t></w:t>
      </w:r>
    </w:p>
    <w:p w:rsidR="00EC35E9" w:rsidRDefault="00EC35E9" w:rsidP="00EC35E9">
      <w:r>
        <w:rPr>
          <w:rFonts w:hint="eastAsia"/>
        </w:rPr>
        <w:t>мотиваційному</w:t>
      </w:r>
      <w:r>
        <w:t></w:t>
      </w:r>
      <w:r>
        <w:t></w:t>
      </w:r>
      <w:r>
        <w:rPr>
          <w:rFonts w:hint="eastAsia"/>
        </w:rPr>
        <w:t>діяльнісному</w:t>
      </w:r>
      <w:r>
        <w:t></w:t>
      </w:r>
      <w:r>
        <w:rPr>
          <w:rFonts w:hint="eastAsia"/>
        </w:rPr>
        <w:t>та</w:t>
      </w:r>
      <w:r>
        <w:t></w:t>
      </w:r>
      <w:r>
        <w:rPr>
          <w:rFonts w:hint="eastAsia"/>
        </w:rPr>
        <w:t>інтерперсональному</w:t>
      </w:r>
      <w:r>
        <w:t></w:t>
      </w:r>
      <w:r>
        <w:rPr>
          <w:rFonts w:hint="eastAsia"/>
        </w:rPr>
        <w:t>рівнях</w:t>
      </w:r>
      <w:r>
        <w:t></w:t>
      </w:r>
      <w:r>
        <w:rPr>
          <w:rFonts w:hint="eastAsia"/>
        </w:rPr>
        <w:t>і</w:t>
      </w:r>
      <w:r>
        <w:t></w:t>
      </w:r>
      <w:r>
        <w:rPr>
          <w:rFonts w:hint="eastAsia"/>
        </w:rPr>
        <w:t>може</w:t>
      </w:r>
      <w:r>
        <w:t></w:t>
      </w:r>
      <w:r>
        <w:rPr>
          <w:rFonts w:hint="eastAsia"/>
        </w:rPr>
        <w:t>існувати</w:t>
      </w:r>
    </w:p>
    <w:p w:rsidR="00EC35E9" w:rsidRDefault="00EC35E9" w:rsidP="00EC35E9">
      <w:r>
        <w:rPr>
          <w:rFonts w:hint="eastAsia"/>
        </w:rPr>
        <w:t>як</w:t>
      </w:r>
      <w:r>
        <w:t></w:t>
      </w:r>
      <w:r>
        <w:rPr>
          <w:rFonts w:hint="eastAsia"/>
        </w:rPr>
        <w:t>в</w:t>
      </w:r>
      <w:r>
        <w:t></w:t>
      </w:r>
      <w:r>
        <w:rPr>
          <w:rFonts w:hint="eastAsia"/>
        </w:rPr>
        <w:t>межах</w:t>
      </w:r>
      <w:r>
        <w:t></w:t>
      </w:r>
      <w:r>
        <w:rPr>
          <w:rFonts w:hint="eastAsia"/>
        </w:rPr>
        <w:t>відносної</w:t>
      </w:r>
      <w:r>
        <w:t></w:t>
      </w:r>
      <w:r>
        <w:rPr>
          <w:rFonts w:hint="eastAsia"/>
        </w:rPr>
        <w:t>норми</w:t>
      </w:r>
      <w:r>
        <w:t></w:t>
      </w:r>
      <w:r>
        <w:t></w:t>
      </w:r>
      <w:r>
        <w:rPr>
          <w:rFonts w:hint="eastAsia"/>
        </w:rPr>
        <w:t>так</w:t>
      </w:r>
      <w:r>
        <w:t></w:t>
      </w:r>
      <w:r>
        <w:rPr>
          <w:rFonts w:hint="eastAsia"/>
        </w:rPr>
        <w:t>і</w:t>
      </w:r>
      <w:r>
        <w:t></w:t>
      </w:r>
      <w:r>
        <w:rPr>
          <w:rFonts w:hint="eastAsia"/>
        </w:rPr>
        <w:t>в</w:t>
      </w:r>
      <w:r>
        <w:t></w:t>
      </w:r>
      <w:r>
        <w:rPr>
          <w:rFonts w:hint="eastAsia"/>
        </w:rPr>
        <w:t>межах</w:t>
      </w:r>
      <w:r>
        <w:t></w:t>
      </w:r>
      <w:r>
        <w:rPr>
          <w:rFonts w:hint="eastAsia"/>
        </w:rPr>
        <w:t>патології</w:t>
      </w:r>
      <w:r>
        <w:t></w:t>
      </w:r>
      <w:r>
        <w:t></w:t>
      </w:r>
      <w:r>
        <w:rPr>
          <w:rFonts w:hint="eastAsia"/>
        </w:rPr>
        <w:t>Специфічна</w:t>
      </w:r>
      <w:r>
        <w:t></w:t>
      </w:r>
      <w:r>
        <w:rPr>
          <w:rFonts w:hint="eastAsia"/>
        </w:rPr>
        <w:t>соціальна</w:t>
      </w:r>
    </w:p>
    <w:p w:rsidR="00EC35E9" w:rsidRDefault="00EC35E9" w:rsidP="00EC35E9">
      <w:r>
        <w:rPr>
          <w:rFonts w:hint="eastAsia"/>
        </w:rPr>
        <w:t>ситуація</w:t>
      </w:r>
      <w:r>
        <w:t></w:t>
      </w:r>
      <w:r>
        <w:rPr>
          <w:rFonts w:hint="eastAsia"/>
        </w:rPr>
        <w:t>розвитку</w:t>
      </w:r>
      <w:r>
        <w:t></w:t>
      </w:r>
      <w:r>
        <w:rPr>
          <w:rFonts w:hint="eastAsia"/>
        </w:rPr>
        <w:t>у</w:t>
      </w:r>
      <w:r>
        <w:t></w:t>
      </w:r>
      <w:r>
        <w:rPr>
          <w:rFonts w:hint="eastAsia"/>
        </w:rPr>
        <w:t>підлітковому</w:t>
      </w:r>
      <w:r>
        <w:t></w:t>
      </w:r>
      <w:r>
        <w:rPr>
          <w:rFonts w:hint="eastAsia"/>
        </w:rPr>
        <w:t>віці</w:t>
      </w:r>
      <w:r>
        <w:t></w:t>
      </w:r>
      <w:r>
        <w:t></w:t>
      </w:r>
      <w:r>
        <w:rPr>
          <w:rFonts w:hint="eastAsia"/>
        </w:rPr>
        <w:t>яка</w:t>
      </w:r>
      <w:r>
        <w:t></w:t>
      </w:r>
      <w:r>
        <w:rPr>
          <w:rFonts w:hint="eastAsia"/>
        </w:rPr>
        <w:t>полягає</w:t>
      </w:r>
      <w:r>
        <w:t></w:t>
      </w:r>
      <w:r>
        <w:rPr>
          <w:rFonts w:hint="eastAsia"/>
        </w:rPr>
        <w:t>у</w:t>
      </w:r>
      <w:r>
        <w:t></w:t>
      </w:r>
      <w:r>
        <w:rPr>
          <w:rFonts w:hint="eastAsia"/>
        </w:rPr>
        <w:t>оволодінні</w:t>
      </w:r>
      <w:r>
        <w:t></w:t>
      </w:r>
      <w:r>
        <w:rPr>
          <w:rFonts w:hint="eastAsia"/>
        </w:rPr>
        <w:t>новими</w:t>
      </w:r>
    </w:p>
    <w:p w:rsidR="00EC35E9" w:rsidRDefault="00EC35E9" w:rsidP="00EC35E9">
      <w:r>
        <w:rPr>
          <w:rFonts w:hint="eastAsia"/>
        </w:rPr>
        <w:t>соціальними</w:t>
      </w:r>
      <w:r>
        <w:t></w:t>
      </w:r>
      <w:r>
        <w:rPr>
          <w:rFonts w:hint="eastAsia"/>
        </w:rPr>
        <w:t>ролями</w:t>
      </w:r>
      <w:r>
        <w:t></w:t>
      </w:r>
      <w:r>
        <w:t></w:t>
      </w:r>
      <w:r>
        <w:rPr>
          <w:rFonts w:hint="eastAsia"/>
        </w:rPr>
        <w:t>з</w:t>
      </w:r>
      <w:r>
        <w:t></w:t>
      </w:r>
      <w:r>
        <w:rPr>
          <w:rFonts w:hint="eastAsia"/>
        </w:rPr>
        <w:t>одного</w:t>
      </w:r>
      <w:r>
        <w:t></w:t>
      </w:r>
      <w:r>
        <w:rPr>
          <w:rFonts w:hint="eastAsia"/>
        </w:rPr>
        <w:t>боку</w:t>
      </w:r>
      <w:r>
        <w:t></w:t>
      </w:r>
      <w:r>
        <w:t></w:t>
      </w:r>
      <w:r>
        <w:rPr>
          <w:rFonts w:hint="eastAsia"/>
        </w:rPr>
        <w:t>та</w:t>
      </w:r>
      <w:r>
        <w:t></w:t>
      </w:r>
      <w:r>
        <w:rPr>
          <w:rFonts w:hint="eastAsia"/>
        </w:rPr>
        <w:t>індивідуалізації</w:t>
      </w:r>
      <w:r>
        <w:t></w:t>
      </w:r>
      <w:r>
        <w:t></w:t>
      </w:r>
      <w:r>
        <w:rPr>
          <w:rFonts w:hint="eastAsia"/>
        </w:rPr>
        <w:t>з</w:t>
      </w:r>
      <w:r>
        <w:t></w:t>
      </w:r>
      <w:r>
        <w:rPr>
          <w:rFonts w:hint="eastAsia"/>
        </w:rPr>
        <w:t>іншого</w:t>
      </w:r>
      <w:r>
        <w:t></w:t>
      </w:r>
      <w:r>
        <w:rPr>
          <w:rFonts w:hint="eastAsia"/>
        </w:rPr>
        <w:t>боку</w:t>
      </w:r>
      <w:r>
        <w:t></w:t>
      </w:r>
    </w:p>
    <w:p w:rsidR="00EC35E9" w:rsidRDefault="00EC35E9" w:rsidP="00EC35E9">
      <w:r>
        <w:rPr>
          <w:rFonts w:hint="eastAsia"/>
        </w:rPr>
        <w:t>зумовлює</w:t>
      </w:r>
      <w:r>
        <w:t></w:t>
      </w:r>
      <w:r>
        <w:rPr>
          <w:rFonts w:hint="eastAsia"/>
        </w:rPr>
        <w:t>особливості</w:t>
      </w:r>
      <w:r>
        <w:t></w:t>
      </w:r>
      <w:r>
        <w:rPr>
          <w:rFonts w:hint="eastAsia"/>
        </w:rPr>
        <w:t>виникнення</w:t>
      </w:r>
      <w:r>
        <w:t></w:t>
      </w:r>
      <w:r>
        <w:rPr>
          <w:rFonts w:hint="eastAsia"/>
        </w:rPr>
        <w:t>і</w:t>
      </w:r>
      <w:r>
        <w:t></w:t>
      </w:r>
      <w:r>
        <w:rPr>
          <w:rFonts w:hint="eastAsia"/>
        </w:rPr>
        <w:t>становлення</w:t>
      </w:r>
      <w:r>
        <w:t></w:t>
      </w:r>
      <w:r>
        <w:rPr>
          <w:rFonts w:hint="eastAsia"/>
        </w:rPr>
        <w:t>підліткового</w:t>
      </w:r>
    </w:p>
    <w:p w:rsidR="00EC35E9" w:rsidRDefault="00EC35E9" w:rsidP="00EC35E9">
      <w:r>
        <w:rPr>
          <w:rFonts w:hint="eastAsia"/>
        </w:rPr>
        <w:t>перфекціонізму</w:t>
      </w:r>
      <w:r>
        <w:t></w:t>
      </w:r>
      <w:r>
        <w:t></w:t>
      </w:r>
      <w:r>
        <w:rPr>
          <w:rFonts w:hint="eastAsia"/>
        </w:rPr>
        <w:t>Деструктивний</w:t>
      </w:r>
      <w:r>
        <w:t></w:t>
      </w:r>
      <w:r>
        <w:rPr>
          <w:rFonts w:hint="eastAsia"/>
        </w:rPr>
        <w:t>перфекціонізм</w:t>
      </w:r>
      <w:r>
        <w:t></w:t>
      </w:r>
      <w:r>
        <w:rPr>
          <w:rFonts w:hint="eastAsia"/>
        </w:rPr>
        <w:t>у</w:t>
      </w:r>
      <w:r>
        <w:t></w:t>
      </w:r>
      <w:r>
        <w:rPr>
          <w:rFonts w:hint="eastAsia"/>
        </w:rPr>
        <w:t>підлітків</w:t>
      </w:r>
      <w:r>
        <w:t></w:t>
      </w:r>
      <w:r>
        <w:rPr>
          <w:rFonts w:hint="eastAsia"/>
        </w:rPr>
        <w:t>виникає</w:t>
      </w:r>
      <w:r>
        <w:t></w:t>
      </w:r>
      <w:r>
        <w:rPr>
          <w:rFonts w:hint="eastAsia"/>
        </w:rPr>
        <w:t>як</w:t>
      </w:r>
    </w:p>
    <w:p w:rsidR="00EC35E9" w:rsidRDefault="00EC35E9" w:rsidP="00EC35E9">
      <w:r>
        <w:rPr>
          <w:rFonts w:hint="eastAsia"/>
        </w:rPr>
        <w:t>наслідок</w:t>
      </w:r>
      <w:r>
        <w:t></w:t>
      </w:r>
      <w:r>
        <w:rPr>
          <w:rFonts w:hint="eastAsia"/>
        </w:rPr>
        <w:t>дисфункціональних</w:t>
      </w:r>
      <w:r>
        <w:t></w:t>
      </w:r>
      <w:r>
        <w:rPr>
          <w:rFonts w:hint="eastAsia"/>
        </w:rPr>
        <w:t>стилів</w:t>
      </w:r>
      <w:r>
        <w:t></w:t>
      </w:r>
      <w:r>
        <w:rPr>
          <w:rFonts w:hint="eastAsia"/>
        </w:rPr>
        <w:t>виховання</w:t>
      </w:r>
      <w:r>
        <w:t></w:t>
      </w:r>
      <w:r>
        <w:rPr>
          <w:rFonts w:hint="eastAsia"/>
        </w:rPr>
        <w:t>та</w:t>
      </w:r>
      <w:r>
        <w:t></w:t>
      </w:r>
      <w:r>
        <w:rPr>
          <w:rFonts w:hint="eastAsia"/>
        </w:rPr>
        <w:t>надмірних</w:t>
      </w:r>
      <w:r>
        <w:t></w:t>
      </w:r>
      <w:r>
        <w:rPr>
          <w:rFonts w:hint="eastAsia"/>
        </w:rPr>
        <w:t>вимог</w:t>
      </w:r>
      <w:r>
        <w:t></w:t>
      </w:r>
      <w:r>
        <w:rPr>
          <w:rFonts w:hint="eastAsia"/>
        </w:rPr>
        <w:t>з</w:t>
      </w:r>
      <w:r>
        <w:t></w:t>
      </w:r>
      <w:r>
        <w:rPr>
          <w:rFonts w:hint="eastAsia"/>
        </w:rPr>
        <w:t>боку</w:t>
      </w:r>
    </w:p>
    <w:p w:rsidR="00EC35E9" w:rsidRDefault="00EC35E9" w:rsidP="00EC35E9">
      <w:r>
        <w:rPr>
          <w:rFonts w:hint="eastAsia"/>
        </w:rPr>
        <w:t>соціального</w:t>
      </w:r>
      <w:r>
        <w:t></w:t>
      </w:r>
      <w:r>
        <w:rPr>
          <w:rFonts w:hint="eastAsia"/>
        </w:rPr>
        <w:t>оточення</w:t>
      </w:r>
      <w:r>
        <w:t></w:t>
      </w:r>
      <w:r>
        <w:rPr>
          <w:rFonts w:hint="eastAsia"/>
        </w:rPr>
        <w:t>і</w:t>
      </w:r>
      <w:r>
        <w:t></w:t>
      </w:r>
      <w:r>
        <w:rPr>
          <w:rFonts w:hint="eastAsia"/>
        </w:rPr>
        <w:t>може</w:t>
      </w:r>
      <w:r>
        <w:t></w:t>
      </w:r>
      <w:r>
        <w:rPr>
          <w:rFonts w:hint="eastAsia"/>
        </w:rPr>
        <w:t>обумовлювати</w:t>
      </w:r>
      <w:r>
        <w:t></w:t>
      </w:r>
      <w:r>
        <w:rPr>
          <w:rFonts w:hint="eastAsia"/>
        </w:rPr>
        <w:t>появу</w:t>
      </w:r>
      <w:r>
        <w:t></w:t>
      </w:r>
      <w:r>
        <w:rPr>
          <w:rFonts w:hint="eastAsia"/>
        </w:rPr>
        <w:t>тривожно</w:t>
      </w:r>
      <w:r>
        <w:t></w:t>
      </w:r>
      <w:r>
        <w:rPr>
          <w:rFonts w:hint="eastAsia"/>
        </w:rPr>
        <w:t>депресивних</w:t>
      </w:r>
    </w:p>
    <w:p w:rsidR="00EC35E9" w:rsidRDefault="00EC35E9" w:rsidP="00EC35E9">
      <w:r>
        <w:rPr>
          <w:rFonts w:hint="eastAsia"/>
        </w:rPr>
        <w:t>патернів</w:t>
      </w:r>
      <w:r>
        <w:t></w:t>
      </w:r>
    </w:p>
    <w:p w:rsidR="00EC35E9" w:rsidRDefault="00EC35E9" w:rsidP="00EC35E9">
      <w:r>
        <w:t></w:t>
      </w:r>
      <w:r>
        <w:t></w:t>
      </w:r>
      <w:r>
        <w:t></w:t>
      </w:r>
      <w:r>
        <w:rPr>
          <w:rFonts w:hint="eastAsia"/>
        </w:rPr>
        <w:t>Існують</w:t>
      </w:r>
      <w:r>
        <w:t></w:t>
      </w:r>
      <w:r>
        <w:rPr>
          <w:rFonts w:hint="eastAsia"/>
        </w:rPr>
        <w:t>якісні</w:t>
      </w:r>
      <w:r>
        <w:t></w:t>
      </w:r>
      <w:r>
        <w:rPr>
          <w:rFonts w:hint="eastAsia"/>
        </w:rPr>
        <w:t>відмінності</w:t>
      </w:r>
      <w:r>
        <w:t></w:t>
      </w:r>
      <w:r>
        <w:rPr>
          <w:rFonts w:hint="eastAsia"/>
        </w:rPr>
        <w:t>зв’язку</w:t>
      </w:r>
      <w:r>
        <w:t></w:t>
      </w:r>
      <w:r>
        <w:rPr>
          <w:rFonts w:hint="eastAsia"/>
        </w:rPr>
        <w:t>видів</w:t>
      </w:r>
      <w:r>
        <w:t></w:t>
      </w:r>
      <w:r>
        <w:rPr>
          <w:rFonts w:hint="eastAsia"/>
        </w:rPr>
        <w:t>підліткового</w:t>
      </w:r>
      <w:r>
        <w:t></w:t>
      </w:r>
      <w:r>
        <w:rPr>
          <w:rFonts w:hint="eastAsia"/>
        </w:rPr>
        <w:t>перфекціонізму</w:t>
      </w:r>
    </w:p>
    <w:p w:rsidR="00EC35E9" w:rsidRDefault="00EC35E9" w:rsidP="00EC35E9">
      <w:r>
        <w:rPr>
          <w:rFonts w:hint="eastAsia"/>
        </w:rPr>
        <w:t>та</w:t>
      </w:r>
      <w:r>
        <w:t></w:t>
      </w:r>
      <w:r>
        <w:rPr>
          <w:rFonts w:hint="eastAsia"/>
        </w:rPr>
        <w:t>тривожно</w:t>
      </w:r>
      <w:r>
        <w:t></w:t>
      </w:r>
      <w:r>
        <w:rPr>
          <w:rFonts w:hint="eastAsia"/>
        </w:rPr>
        <w:t>депресивних</w:t>
      </w:r>
      <w:r>
        <w:t></w:t>
      </w:r>
      <w:r>
        <w:rPr>
          <w:rFonts w:hint="eastAsia"/>
        </w:rPr>
        <w:t>патернів</w:t>
      </w:r>
      <w:r>
        <w:t></w:t>
      </w:r>
      <w:r>
        <w:t></w:t>
      </w:r>
      <w:r>
        <w:rPr>
          <w:rFonts w:hint="eastAsia"/>
        </w:rPr>
        <w:t>Я</w:t>
      </w:r>
      <w:r>
        <w:t></w:t>
      </w:r>
      <w:r>
        <w:rPr>
          <w:rFonts w:hint="eastAsia"/>
        </w:rPr>
        <w:t>орієнтований</w:t>
      </w:r>
      <w:r>
        <w:t></w:t>
      </w:r>
      <w:r>
        <w:rPr>
          <w:rFonts w:hint="eastAsia"/>
        </w:rPr>
        <w:t>перфекціонізм</w:t>
      </w:r>
      <w:r>
        <w:t></w:t>
      </w:r>
      <w:r>
        <w:rPr>
          <w:rFonts w:hint="eastAsia"/>
        </w:rPr>
        <w:t>частіше</w:t>
      </w:r>
      <w:r>
        <w:t></w:t>
      </w:r>
      <w:r>
        <w:rPr>
          <w:rFonts w:hint="eastAsia"/>
        </w:rPr>
        <w:t>за</w:t>
      </w:r>
    </w:p>
    <w:p w:rsidR="00EC35E9" w:rsidRDefault="00EC35E9" w:rsidP="00EC35E9">
      <w:r>
        <w:rPr>
          <w:rFonts w:hint="eastAsia"/>
        </w:rPr>
        <w:t>все</w:t>
      </w:r>
      <w:r>
        <w:t></w:t>
      </w:r>
      <w:r>
        <w:rPr>
          <w:rFonts w:hint="eastAsia"/>
        </w:rPr>
        <w:t>обумовлює</w:t>
      </w:r>
      <w:r>
        <w:t></w:t>
      </w:r>
      <w:r>
        <w:rPr>
          <w:rFonts w:hint="eastAsia"/>
        </w:rPr>
        <w:t>підвищення</w:t>
      </w:r>
      <w:r>
        <w:t></w:t>
      </w:r>
      <w:r>
        <w:rPr>
          <w:rFonts w:hint="eastAsia"/>
        </w:rPr>
        <w:t>тривоги</w:t>
      </w:r>
      <w:r>
        <w:t></w:t>
      </w:r>
      <w:r>
        <w:rPr>
          <w:rFonts w:hint="eastAsia"/>
        </w:rPr>
        <w:t>у</w:t>
      </w:r>
      <w:r>
        <w:t></w:t>
      </w:r>
      <w:r>
        <w:rPr>
          <w:rFonts w:hint="eastAsia"/>
        </w:rPr>
        <w:t>ситуаціях</w:t>
      </w:r>
      <w:r>
        <w:t></w:t>
      </w:r>
      <w:r>
        <w:rPr>
          <w:rFonts w:hint="eastAsia"/>
        </w:rPr>
        <w:t>перевірки</w:t>
      </w:r>
      <w:r>
        <w:t></w:t>
      </w:r>
      <w:r>
        <w:rPr>
          <w:rFonts w:hint="eastAsia"/>
        </w:rPr>
        <w:t>знань</w:t>
      </w:r>
      <w:r>
        <w:t></w:t>
      </w:r>
      <w:r>
        <w:rPr>
          <w:rFonts w:hint="eastAsia"/>
        </w:rPr>
        <w:t>та</w:t>
      </w:r>
      <w:r>
        <w:t></w:t>
      </w:r>
      <w:r>
        <w:rPr>
          <w:rFonts w:hint="eastAsia"/>
        </w:rPr>
        <w:t>тривоги</w:t>
      </w:r>
      <w:r>
        <w:t></w:t>
      </w:r>
    </w:p>
    <w:p w:rsidR="00EC35E9" w:rsidRDefault="00EC35E9" w:rsidP="00EC35E9">
      <w:r>
        <w:rPr>
          <w:rFonts w:hint="eastAsia"/>
        </w:rPr>
        <w:t>пов’язаної</w:t>
      </w:r>
      <w:r>
        <w:t></w:t>
      </w:r>
      <w:r>
        <w:rPr>
          <w:rFonts w:hint="eastAsia"/>
        </w:rPr>
        <w:t>з</w:t>
      </w:r>
      <w:r>
        <w:t></w:t>
      </w:r>
      <w:r>
        <w:rPr>
          <w:rFonts w:hint="eastAsia"/>
        </w:rPr>
        <w:t>успішністю</w:t>
      </w:r>
      <w:r>
        <w:t></w:t>
      </w:r>
      <w:r>
        <w:rPr>
          <w:rFonts w:hint="eastAsia"/>
        </w:rPr>
        <w:t>в</w:t>
      </w:r>
      <w:r>
        <w:t></w:t>
      </w:r>
      <w:r>
        <w:rPr>
          <w:rFonts w:hint="eastAsia"/>
        </w:rPr>
        <w:t>навчанні</w:t>
      </w:r>
      <w:r>
        <w:t></w:t>
      </w:r>
      <w:r>
        <w:t></w:t>
      </w:r>
      <w:r>
        <w:rPr>
          <w:rFonts w:hint="eastAsia"/>
        </w:rPr>
        <w:t>соціально</w:t>
      </w:r>
      <w:r>
        <w:t></w:t>
      </w:r>
      <w:r>
        <w:rPr>
          <w:rFonts w:hint="eastAsia"/>
        </w:rPr>
        <w:t>приписаний</w:t>
      </w:r>
      <w:r>
        <w:t></w:t>
      </w:r>
      <w:r>
        <w:rPr>
          <w:rFonts w:hint="eastAsia"/>
        </w:rPr>
        <w:t>–</w:t>
      </w:r>
      <w:r>
        <w:t></w:t>
      </w:r>
      <w:r>
        <w:rPr>
          <w:rFonts w:hint="eastAsia"/>
        </w:rPr>
        <w:t>пов</w:t>
      </w:r>
      <w:r>
        <w:t></w:t>
      </w:r>
      <w:r>
        <w:rPr>
          <w:rFonts w:hint="eastAsia"/>
        </w:rPr>
        <w:t>язаний</w:t>
      </w:r>
      <w:r>
        <w:t></w:t>
      </w:r>
      <w:r>
        <w:rPr>
          <w:rFonts w:hint="eastAsia"/>
        </w:rPr>
        <w:t>з</w:t>
      </w:r>
    </w:p>
    <w:p w:rsidR="00EC35E9" w:rsidRDefault="00EC35E9" w:rsidP="00EC35E9">
      <w:r>
        <w:rPr>
          <w:rFonts w:hint="eastAsia"/>
        </w:rPr>
        <w:t>виникненням</w:t>
      </w:r>
      <w:r>
        <w:t></w:t>
      </w:r>
      <w:r>
        <w:rPr>
          <w:rFonts w:hint="eastAsia"/>
        </w:rPr>
        <w:t>тривоги</w:t>
      </w:r>
      <w:r>
        <w:t></w:t>
      </w:r>
      <w:r>
        <w:rPr>
          <w:rFonts w:hint="eastAsia"/>
        </w:rPr>
        <w:t>у</w:t>
      </w:r>
      <w:r>
        <w:t></w:t>
      </w:r>
      <w:r>
        <w:rPr>
          <w:rFonts w:hint="eastAsia"/>
        </w:rPr>
        <w:t>відносинах</w:t>
      </w:r>
      <w:r>
        <w:t></w:t>
      </w:r>
      <w:r>
        <w:rPr>
          <w:rFonts w:hint="eastAsia"/>
        </w:rPr>
        <w:t>з</w:t>
      </w:r>
      <w:r>
        <w:t></w:t>
      </w:r>
      <w:r>
        <w:rPr>
          <w:rFonts w:hint="eastAsia"/>
        </w:rPr>
        <w:t>учителями</w:t>
      </w:r>
      <w:r>
        <w:t></w:t>
      </w:r>
      <w:r>
        <w:rPr>
          <w:rFonts w:hint="eastAsia"/>
        </w:rPr>
        <w:t>та</w:t>
      </w:r>
      <w:r>
        <w:t></w:t>
      </w:r>
      <w:r>
        <w:rPr>
          <w:rFonts w:hint="eastAsia"/>
        </w:rPr>
        <w:t>тривоги</w:t>
      </w:r>
      <w:r>
        <w:t></w:t>
      </w:r>
      <w:r>
        <w:rPr>
          <w:rFonts w:hint="eastAsia"/>
        </w:rPr>
        <w:t>у</w:t>
      </w:r>
      <w:r>
        <w:t></w:t>
      </w:r>
      <w:r>
        <w:rPr>
          <w:rFonts w:hint="eastAsia"/>
        </w:rPr>
        <w:t>зв’язку</w:t>
      </w:r>
      <w:r>
        <w:t></w:t>
      </w:r>
      <w:r>
        <w:rPr>
          <w:rFonts w:hint="eastAsia"/>
        </w:rPr>
        <w:t>з</w:t>
      </w:r>
    </w:p>
    <w:p w:rsidR="00EC35E9" w:rsidRDefault="00EC35E9" w:rsidP="00EC35E9">
      <w:r>
        <w:rPr>
          <w:rFonts w:hint="eastAsia"/>
        </w:rPr>
        <w:t>оцінкою</w:t>
      </w:r>
      <w:r>
        <w:t></w:t>
      </w:r>
      <w:r>
        <w:rPr>
          <w:rFonts w:hint="eastAsia"/>
        </w:rPr>
        <w:t>оточуючих</w:t>
      </w:r>
      <w:r>
        <w:t></w:t>
      </w:r>
      <w:r>
        <w:t></w:t>
      </w:r>
      <w:r>
        <w:t></w:t>
      </w:r>
      <w:r>
        <w:t></w:t>
      </w:r>
      <w:r>
        <w:rPr>
          <w:rFonts w:hint="eastAsia"/>
        </w:rPr>
        <w:t>Характерними</w:t>
      </w:r>
      <w:r>
        <w:t></w:t>
      </w:r>
      <w:r>
        <w:rPr>
          <w:rFonts w:hint="eastAsia"/>
        </w:rPr>
        <w:t>особливостями</w:t>
      </w:r>
      <w:r>
        <w:t></w:t>
      </w:r>
      <w:r>
        <w:rPr>
          <w:rFonts w:hint="eastAsia"/>
        </w:rPr>
        <w:t>вікової</w:t>
      </w:r>
      <w:r>
        <w:t></w:t>
      </w:r>
      <w:r>
        <w:rPr>
          <w:rFonts w:hint="eastAsia"/>
        </w:rPr>
        <w:t>динаміки</w:t>
      </w:r>
    </w:p>
    <w:p w:rsidR="00EC35E9" w:rsidRDefault="00EC35E9" w:rsidP="00EC35E9">
      <w:r>
        <w:rPr>
          <w:rFonts w:hint="eastAsia"/>
        </w:rPr>
        <w:t>перфекціонізму</w:t>
      </w:r>
      <w:r>
        <w:t></w:t>
      </w:r>
      <w:r>
        <w:rPr>
          <w:rFonts w:hint="eastAsia"/>
        </w:rPr>
        <w:t>у</w:t>
      </w:r>
      <w:r>
        <w:t></w:t>
      </w:r>
      <w:r>
        <w:rPr>
          <w:rFonts w:hint="eastAsia"/>
        </w:rPr>
        <w:t>підлітків</w:t>
      </w:r>
      <w:r>
        <w:t></w:t>
      </w:r>
      <w:r>
        <w:rPr>
          <w:rFonts w:hint="eastAsia"/>
        </w:rPr>
        <w:t>є</w:t>
      </w:r>
      <w:r>
        <w:t></w:t>
      </w:r>
      <w:r>
        <w:rPr>
          <w:rFonts w:hint="eastAsia"/>
        </w:rPr>
        <w:t>такі</w:t>
      </w:r>
      <w:r>
        <w:t></w:t>
      </w:r>
      <w:r>
        <w:t></w:t>
      </w:r>
      <w:r>
        <w:rPr>
          <w:rFonts w:hint="eastAsia"/>
        </w:rPr>
        <w:t>у</w:t>
      </w:r>
      <w:r>
        <w:t></w:t>
      </w:r>
      <w:r>
        <w:rPr>
          <w:rFonts w:hint="eastAsia"/>
        </w:rPr>
        <w:t>віці</w:t>
      </w:r>
      <w:r>
        <w:t></w:t>
      </w:r>
      <w:r>
        <w:t></w:t>
      </w:r>
      <w:r>
        <w:t></w:t>
      </w:r>
      <w:r>
        <w:rPr>
          <w:rFonts w:hint="eastAsia"/>
        </w:rPr>
        <w:t>–</w:t>
      </w:r>
      <w:r>
        <w:t></w:t>
      </w:r>
      <w:r>
        <w:t></w:t>
      </w:r>
      <w:r>
        <w:t></w:t>
      </w:r>
      <w:r>
        <w:rPr>
          <w:rFonts w:hint="eastAsia"/>
        </w:rPr>
        <w:t>років</w:t>
      </w:r>
      <w:r>
        <w:t></w:t>
      </w:r>
      <w:r>
        <w:rPr>
          <w:rFonts w:hint="eastAsia"/>
        </w:rPr>
        <w:t>його</w:t>
      </w:r>
      <w:r>
        <w:t></w:t>
      </w:r>
      <w:r>
        <w:rPr>
          <w:rFonts w:hint="eastAsia"/>
        </w:rPr>
        <w:t>середній</w:t>
      </w:r>
      <w:r>
        <w:t></w:t>
      </w:r>
      <w:r>
        <w:rPr>
          <w:rFonts w:hint="eastAsia"/>
        </w:rPr>
        <w:t>рівень</w:t>
      </w:r>
    </w:p>
    <w:p w:rsidR="00EC35E9" w:rsidRDefault="00EC35E9" w:rsidP="00EC35E9">
      <w:r>
        <w:rPr>
          <w:rFonts w:hint="eastAsia"/>
        </w:rPr>
        <w:t>значно</w:t>
      </w:r>
      <w:r>
        <w:t></w:t>
      </w:r>
      <w:r>
        <w:rPr>
          <w:rFonts w:hint="eastAsia"/>
        </w:rPr>
        <w:t>вищий</w:t>
      </w:r>
      <w:r>
        <w:t></w:t>
      </w:r>
      <w:r>
        <w:t></w:t>
      </w:r>
      <w:r>
        <w:rPr>
          <w:rFonts w:hint="eastAsia"/>
        </w:rPr>
        <w:t>ніж</w:t>
      </w:r>
      <w:r>
        <w:t></w:t>
      </w:r>
      <w:r>
        <w:rPr>
          <w:rFonts w:hint="eastAsia"/>
        </w:rPr>
        <w:t>для</w:t>
      </w:r>
      <w:r>
        <w:t></w:t>
      </w:r>
      <w:r>
        <w:rPr>
          <w:rFonts w:hint="eastAsia"/>
        </w:rPr>
        <w:t>підлітків</w:t>
      </w:r>
      <w:r>
        <w:t></w:t>
      </w:r>
      <w:r>
        <w:rPr>
          <w:rFonts w:hint="eastAsia"/>
        </w:rPr>
        <w:t>віком</w:t>
      </w:r>
      <w:r>
        <w:t></w:t>
      </w:r>
      <w:r>
        <w:t></w:t>
      </w:r>
      <w:r>
        <w:t></w:t>
      </w:r>
      <w:r>
        <w:rPr>
          <w:rFonts w:hint="eastAsia"/>
        </w:rPr>
        <w:t>–</w:t>
      </w:r>
      <w:r>
        <w:t></w:t>
      </w:r>
      <w:r>
        <w:t></w:t>
      </w:r>
      <w:r>
        <w:t></w:t>
      </w:r>
      <w:r>
        <w:rPr>
          <w:rFonts w:hint="eastAsia"/>
        </w:rPr>
        <w:t>років</w:t>
      </w:r>
      <w:r>
        <w:t></w:t>
      </w:r>
      <w:r>
        <w:t></w:t>
      </w:r>
      <w:r>
        <w:rPr>
          <w:rFonts w:hint="eastAsia"/>
        </w:rPr>
        <w:t>що</w:t>
      </w:r>
      <w:r>
        <w:t></w:t>
      </w:r>
      <w:r>
        <w:rPr>
          <w:rFonts w:hint="eastAsia"/>
        </w:rPr>
        <w:t>дає</w:t>
      </w:r>
      <w:r>
        <w:t></w:t>
      </w:r>
      <w:r>
        <w:rPr>
          <w:rFonts w:hint="eastAsia"/>
        </w:rPr>
        <w:t>змогу</w:t>
      </w:r>
      <w:r>
        <w:t></w:t>
      </w:r>
      <w:r>
        <w:rPr>
          <w:rFonts w:hint="eastAsia"/>
        </w:rPr>
        <w:t>вважати</w:t>
      </w:r>
    </w:p>
    <w:p w:rsidR="00EC35E9" w:rsidRDefault="00EC35E9" w:rsidP="00EC35E9">
      <w:r>
        <w:rPr>
          <w:rFonts w:hint="eastAsia"/>
        </w:rPr>
        <w:t>молодший</w:t>
      </w:r>
      <w:r>
        <w:t></w:t>
      </w:r>
      <w:r>
        <w:rPr>
          <w:rFonts w:hint="eastAsia"/>
        </w:rPr>
        <w:t>підлітковий</w:t>
      </w:r>
      <w:r>
        <w:t></w:t>
      </w:r>
      <w:r>
        <w:rPr>
          <w:rFonts w:hint="eastAsia"/>
        </w:rPr>
        <w:t>вік</w:t>
      </w:r>
      <w:r>
        <w:t></w:t>
      </w:r>
      <w:r>
        <w:t></w:t>
      </w:r>
      <w:r>
        <w:t></w:t>
      </w:r>
      <w:r>
        <w:t></w:t>
      </w:r>
      <w:r>
        <w:rPr>
          <w:rFonts w:hint="eastAsia"/>
        </w:rPr>
        <w:t>–</w:t>
      </w:r>
      <w:r>
        <w:t></w:t>
      </w:r>
      <w:r>
        <w:t></w:t>
      </w:r>
      <w:r>
        <w:t></w:t>
      </w:r>
      <w:r>
        <w:rPr>
          <w:rFonts w:hint="eastAsia"/>
        </w:rPr>
        <w:t>років</w:t>
      </w:r>
      <w:r>
        <w:t></w:t>
      </w:r>
      <w:r>
        <w:t></w:t>
      </w:r>
      <w:r>
        <w:rPr>
          <w:rFonts w:hint="eastAsia"/>
        </w:rPr>
        <w:t>сензитивним</w:t>
      </w:r>
      <w:r>
        <w:t></w:t>
      </w:r>
      <w:r>
        <w:rPr>
          <w:rFonts w:hint="eastAsia"/>
        </w:rPr>
        <w:t>для</w:t>
      </w:r>
      <w:r>
        <w:t></w:t>
      </w:r>
      <w:r>
        <w:rPr>
          <w:rFonts w:hint="eastAsia"/>
        </w:rPr>
        <w:t>формування</w:t>
      </w:r>
      <w:r>
        <w:t></w:t>
      </w:r>
      <w:r>
        <w:rPr>
          <w:rFonts w:hint="eastAsia"/>
        </w:rPr>
        <w:t>даної</w:t>
      </w:r>
      <w:r>
        <w:t></w:t>
      </w:r>
    </w:p>
    <w:p w:rsidR="00EC35E9" w:rsidRDefault="00EC35E9" w:rsidP="00EC35E9">
      <w:r>
        <w:t></w:t>
      </w:r>
      <w:r>
        <w:t></w:t>
      </w:r>
      <w:r>
        <w:t></w:t>
      </w:r>
    </w:p>
    <w:p w:rsidR="00EC35E9" w:rsidRDefault="00EC35E9" w:rsidP="00EC35E9">
      <w:r>
        <w:rPr>
          <w:rFonts w:hint="eastAsia"/>
        </w:rPr>
        <w:t>риси</w:t>
      </w:r>
      <w:r>
        <w:t></w:t>
      </w:r>
      <w:r>
        <w:t></w:t>
      </w:r>
      <w:r>
        <w:rPr>
          <w:rFonts w:hint="eastAsia"/>
        </w:rPr>
        <w:t>У</w:t>
      </w:r>
      <w:r>
        <w:t></w:t>
      </w:r>
      <w:r>
        <w:rPr>
          <w:rFonts w:hint="eastAsia"/>
        </w:rPr>
        <w:t>старшому</w:t>
      </w:r>
      <w:r>
        <w:t></w:t>
      </w:r>
      <w:r>
        <w:rPr>
          <w:rFonts w:hint="eastAsia"/>
        </w:rPr>
        <w:t>підлітковому</w:t>
      </w:r>
      <w:r>
        <w:t></w:t>
      </w:r>
      <w:r>
        <w:rPr>
          <w:rFonts w:hint="eastAsia"/>
        </w:rPr>
        <w:t>віці</w:t>
      </w:r>
      <w:r>
        <w:t></w:t>
      </w:r>
      <w:r>
        <w:t></w:t>
      </w:r>
      <w:r>
        <w:t></w:t>
      </w:r>
      <w:r>
        <w:t></w:t>
      </w:r>
      <w:r>
        <w:rPr>
          <w:rFonts w:hint="eastAsia"/>
        </w:rPr>
        <w:t>–</w:t>
      </w:r>
      <w:r>
        <w:t></w:t>
      </w:r>
      <w:r>
        <w:t></w:t>
      </w:r>
      <w:r>
        <w:t></w:t>
      </w:r>
      <w:r>
        <w:rPr>
          <w:rFonts w:hint="eastAsia"/>
        </w:rPr>
        <w:t>років</w:t>
      </w:r>
      <w:r>
        <w:t></w:t>
      </w:r>
      <w:r>
        <w:t></w:t>
      </w:r>
      <w:r>
        <w:rPr>
          <w:rFonts w:hint="eastAsia"/>
        </w:rPr>
        <w:t>перфекціонізм</w:t>
      </w:r>
      <w:r>
        <w:t></w:t>
      </w:r>
      <w:r>
        <w:rPr>
          <w:rFonts w:hint="eastAsia"/>
        </w:rPr>
        <w:t>вже</w:t>
      </w:r>
      <w:r>
        <w:t></w:t>
      </w:r>
      <w:r>
        <w:rPr>
          <w:rFonts w:hint="eastAsia"/>
        </w:rPr>
        <w:t>займає</w:t>
      </w:r>
    </w:p>
    <w:p w:rsidR="00EC35E9" w:rsidRDefault="00EC35E9" w:rsidP="00EC35E9">
      <w:r>
        <w:rPr>
          <w:rFonts w:hint="eastAsia"/>
        </w:rPr>
        <w:t>своє</w:t>
      </w:r>
      <w:r>
        <w:t></w:t>
      </w:r>
      <w:r>
        <w:rPr>
          <w:rFonts w:hint="eastAsia"/>
        </w:rPr>
        <w:t>місце</w:t>
      </w:r>
      <w:r>
        <w:t></w:t>
      </w:r>
      <w:r>
        <w:rPr>
          <w:rFonts w:hint="eastAsia"/>
        </w:rPr>
        <w:t>в</w:t>
      </w:r>
      <w:r>
        <w:t></w:t>
      </w:r>
      <w:r>
        <w:rPr>
          <w:rFonts w:hint="eastAsia"/>
        </w:rPr>
        <w:t>структурі</w:t>
      </w:r>
      <w:r>
        <w:t></w:t>
      </w:r>
      <w:r>
        <w:rPr>
          <w:rFonts w:hint="eastAsia"/>
        </w:rPr>
        <w:t>особистості</w:t>
      </w:r>
      <w:r>
        <w:t></w:t>
      </w:r>
      <w:r>
        <w:rPr>
          <w:rFonts w:hint="eastAsia"/>
        </w:rPr>
        <w:t>і</w:t>
      </w:r>
      <w:r>
        <w:t></w:t>
      </w:r>
      <w:r>
        <w:rPr>
          <w:rFonts w:hint="eastAsia"/>
        </w:rPr>
        <w:t>знижує</w:t>
      </w:r>
      <w:r>
        <w:t></w:t>
      </w:r>
      <w:r>
        <w:rPr>
          <w:rFonts w:hint="eastAsia"/>
        </w:rPr>
        <w:t>міру</w:t>
      </w:r>
      <w:r>
        <w:t></w:t>
      </w:r>
      <w:r>
        <w:rPr>
          <w:rFonts w:hint="eastAsia"/>
        </w:rPr>
        <w:t>своєї</w:t>
      </w:r>
      <w:r>
        <w:t></w:t>
      </w:r>
      <w:r>
        <w:rPr>
          <w:rFonts w:hint="eastAsia"/>
        </w:rPr>
        <w:t>вираженості</w:t>
      </w:r>
      <w:r>
        <w:t></w:t>
      </w:r>
    </w:p>
    <w:p w:rsidR="00EC35E9" w:rsidRDefault="00EC35E9" w:rsidP="00EC35E9">
      <w:r>
        <w:t></w:t>
      </w:r>
      <w:r>
        <w:t></w:t>
      </w:r>
      <w:r>
        <w:t></w:t>
      </w:r>
      <w:r>
        <w:rPr>
          <w:rFonts w:hint="eastAsia"/>
        </w:rPr>
        <w:t>Встановлено</w:t>
      </w:r>
      <w:r>
        <w:t></w:t>
      </w:r>
      <w:r>
        <w:rPr>
          <w:rFonts w:hint="eastAsia"/>
        </w:rPr>
        <w:t>чотири</w:t>
      </w:r>
      <w:r>
        <w:t></w:t>
      </w:r>
      <w:r>
        <w:rPr>
          <w:rFonts w:hint="eastAsia"/>
        </w:rPr>
        <w:t>типи</w:t>
      </w:r>
      <w:r>
        <w:t></w:t>
      </w:r>
      <w:r>
        <w:rPr>
          <w:rFonts w:hint="eastAsia"/>
        </w:rPr>
        <w:t>перфекціоністів</w:t>
      </w:r>
      <w:r>
        <w:t></w:t>
      </w:r>
      <w:r>
        <w:rPr>
          <w:rFonts w:hint="eastAsia"/>
        </w:rPr>
        <w:t>підлітків</w:t>
      </w:r>
      <w:r>
        <w:t></w:t>
      </w:r>
      <w:r>
        <w:t></w:t>
      </w:r>
      <w:r>
        <w:rPr>
          <w:rFonts w:hint="eastAsia"/>
        </w:rPr>
        <w:t>а</w:t>
      </w:r>
      <w:r>
        <w:t></w:t>
      </w:r>
      <w:r>
        <w:t></w:t>
      </w:r>
      <w:r>
        <w:rPr>
          <w:rFonts w:hint="eastAsia"/>
        </w:rPr>
        <w:t>успішний</w:t>
      </w:r>
    </w:p>
    <w:p w:rsidR="00EC35E9" w:rsidRDefault="00EC35E9" w:rsidP="00EC35E9">
      <w:r>
        <w:rPr>
          <w:rFonts w:hint="eastAsia"/>
        </w:rPr>
        <w:t>тривожно</w:t>
      </w:r>
      <w:r>
        <w:t></w:t>
      </w:r>
      <w:r>
        <w:rPr>
          <w:rFonts w:hint="eastAsia"/>
        </w:rPr>
        <w:t>депресивний</w:t>
      </w:r>
      <w:r>
        <w:t></w:t>
      </w:r>
      <w:r>
        <w:rPr>
          <w:rFonts w:hint="eastAsia"/>
        </w:rPr>
        <w:t>перфекціоніст</w:t>
      </w:r>
      <w:r>
        <w:t></w:t>
      </w:r>
      <w:r>
        <w:t></w:t>
      </w:r>
      <w:r>
        <w:rPr>
          <w:rFonts w:hint="eastAsia"/>
        </w:rPr>
        <w:t>б</w:t>
      </w:r>
      <w:r>
        <w:t></w:t>
      </w:r>
      <w:r>
        <w:t></w:t>
      </w:r>
      <w:r>
        <w:rPr>
          <w:rFonts w:hint="eastAsia"/>
        </w:rPr>
        <w:t>успішний</w:t>
      </w:r>
      <w:r>
        <w:t></w:t>
      </w:r>
      <w:r>
        <w:rPr>
          <w:rFonts w:hint="eastAsia"/>
        </w:rPr>
        <w:t>конструктивний</w:t>
      </w:r>
    </w:p>
    <w:p w:rsidR="00EC35E9" w:rsidRDefault="00EC35E9" w:rsidP="00EC35E9">
      <w:r>
        <w:rPr>
          <w:rFonts w:hint="eastAsia"/>
        </w:rPr>
        <w:t>перфекціоніст</w:t>
      </w:r>
      <w:r>
        <w:t></w:t>
      </w:r>
      <w:r>
        <w:t></w:t>
      </w:r>
      <w:r>
        <w:rPr>
          <w:rFonts w:hint="eastAsia"/>
        </w:rPr>
        <w:t>в</w:t>
      </w:r>
      <w:r>
        <w:t></w:t>
      </w:r>
      <w:r>
        <w:t></w:t>
      </w:r>
      <w:r>
        <w:rPr>
          <w:rFonts w:hint="eastAsia"/>
        </w:rPr>
        <w:t>неуспішний</w:t>
      </w:r>
      <w:r>
        <w:t></w:t>
      </w:r>
      <w:r>
        <w:rPr>
          <w:rFonts w:hint="eastAsia"/>
        </w:rPr>
        <w:t>тривожно</w:t>
      </w:r>
      <w:r>
        <w:t></w:t>
      </w:r>
      <w:r>
        <w:rPr>
          <w:rFonts w:hint="eastAsia"/>
        </w:rPr>
        <w:t>депресивний</w:t>
      </w:r>
      <w:r>
        <w:t></w:t>
      </w:r>
      <w:r>
        <w:rPr>
          <w:rFonts w:hint="eastAsia"/>
        </w:rPr>
        <w:t>перфекціоніст</w:t>
      </w:r>
      <w:r>
        <w:t></w:t>
      </w:r>
    </w:p>
    <w:p w:rsidR="00EC35E9" w:rsidRDefault="00EC35E9" w:rsidP="00EC35E9">
      <w:r>
        <w:rPr>
          <w:rFonts w:hint="eastAsia"/>
        </w:rPr>
        <w:t>г</w:t>
      </w:r>
      <w:r>
        <w:t></w:t>
      </w:r>
      <w:r>
        <w:t></w:t>
      </w:r>
      <w:r>
        <w:rPr>
          <w:rFonts w:hint="eastAsia"/>
        </w:rPr>
        <w:t>помірно</w:t>
      </w:r>
      <w:r>
        <w:t></w:t>
      </w:r>
      <w:r>
        <w:rPr>
          <w:rFonts w:hint="eastAsia"/>
        </w:rPr>
        <w:t>успішний</w:t>
      </w:r>
      <w:r>
        <w:t></w:t>
      </w:r>
      <w:r>
        <w:rPr>
          <w:rFonts w:hint="eastAsia"/>
        </w:rPr>
        <w:t>конструктивний</w:t>
      </w:r>
      <w:r>
        <w:t></w:t>
      </w:r>
      <w:r>
        <w:rPr>
          <w:rFonts w:hint="eastAsia"/>
        </w:rPr>
        <w:t>неперфекціоніст</w:t>
      </w:r>
      <w:r>
        <w:t></w:t>
      </w:r>
      <w:r>
        <w:t></w:t>
      </w:r>
      <w:r>
        <w:rPr>
          <w:rFonts w:hint="eastAsia"/>
        </w:rPr>
        <w:t>В</w:t>
      </w:r>
      <w:r>
        <w:t></w:t>
      </w:r>
      <w:r>
        <w:rPr>
          <w:rFonts w:hint="eastAsia"/>
        </w:rPr>
        <w:t>основі</w:t>
      </w:r>
      <w:r>
        <w:t></w:t>
      </w:r>
      <w:r>
        <w:rPr>
          <w:rFonts w:hint="eastAsia"/>
        </w:rPr>
        <w:t>розробленої</w:t>
      </w:r>
    </w:p>
    <w:p w:rsidR="00EC35E9" w:rsidRDefault="00EC35E9" w:rsidP="00EC35E9">
      <w:r>
        <w:rPr>
          <w:rFonts w:hint="eastAsia"/>
        </w:rPr>
        <w:t>типології</w:t>
      </w:r>
      <w:r>
        <w:t></w:t>
      </w:r>
      <w:r>
        <w:rPr>
          <w:rFonts w:hint="eastAsia"/>
        </w:rPr>
        <w:t>перфекціоністів</w:t>
      </w:r>
      <w:r>
        <w:t></w:t>
      </w:r>
      <w:r>
        <w:rPr>
          <w:rFonts w:hint="eastAsia"/>
        </w:rPr>
        <w:t>підлітків</w:t>
      </w:r>
      <w:r>
        <w:t></w:t>
      </w:r>
      <w:r>
        <w:rPr>
          <w:rFonts w:hint="eastAsia"/>
        </w:rPr>
        <w:t>лежать</w:t>
      </w:r>
      <w:r>
        <w:t></w:t>
      </w:r>
      <w:r>
        <w:rPr>
          <w:rFonts w:hint="eastAsia"/>
        </w:rPr>
        <w:t>наступні</w:t>
      </w:r>
      <w:r>
        <w:t></w:t>
      </w:r>
      <w:r>
        <w:rPr>
          <w:rFonts w:hint="eastAsia"/>
        </w:rPr>
        <w:t>критерії</w:t>
      </w:r>
      <w:r>
        <w:t></w:t>
      </w:r>
      <w:r>
        <w:t></w:t>
      </w:r>
      <w:r>
        <w:rPr>
          <w:rFonts w:hint="eastAsia"/>
        </w:rPr>
        <w:t>у</w:t>
      </w:r>
      <w:r>
        <w:t></w:t>
      </w:r>
      <w:r>
        <w:rPr>
          <w:rFonts w:hint="eastAsia"/>
        </w:rPr>
        <w:t>вигляді</w:t>
      </w:r>
    </w:p>
    <w:p w:rsidR="00EC35E9" w:rsidRDefault="00EC35E9" w:rsidP="00EC35E9">
      <w:r>
        <w:rPr>
          <w:rFonts w:hint="eastAsia"/>
        </w:rPr>
        <w:t>континуальних</w:t>
      </w:r>
      <w:r>
        <w:t></w:t>
      </w:r>
      <w:r>
        <w:rPr>
          <w:rFonts w:hint="eastAsia"/>
        </w:rPr>
        <w:t>полюсів</w:t>
      </w:r>
      <w:r>
        <w:t></w:t>
      </w:r>
      <w:r>
        <w:t></w:t>
      </w:r>
      <w:r>
        <w:t></w:t>
      </w:r>
      <w:r>
        <w:rPr>
          <w:rFonts w:hint="eastAsia"/>
        </w:rPr>
        <w:t>уникання</w:t>
      </w:r>
      <w:r>
        <w:t></w:t>
      </w:r>
      <w:r>
        <w:rPr>
          <w:rFonts w:hint="eastAsia"/>
        </w:rPr>
        <w:t>невдачі</w:t>
      </w:r>
      <w:r>
        <w:t></w:t>
      </w:r>
      <w:r>
        <w:rPr>
          <w:rFonts w:hint="eastAsia"/>
        </w:rPr>
        <w:t>–</w:t>
      </w:r>
      <w:r>
        <w:t></w:t>
      </w:r>
      <w:r>
        <w:rPr>
          <w:rFonts w:hint="eastAsia"/>
        </w:rPr>
        <w:t>надія</w:t>
      </w:r>
      <w:r>
        <w:t></w:t>
      </w:r>
      <w:r>
        <w:rPr>
          <w:rFonts w:hint="eastAsia"/>
        </w:rPr>
        <w:t>на</w:t>
      </w:r>
      <w:r>
        <w:t></w:t>
      </w:r>
      <w:r>
        <w:rPr>
          <w:rFonts w:hint="eastAsia"/>
        </w:rPr>
        <w:t>успіх</w:t>
      </w:r>
      <w:r>
        <w:t></w:t>
      </w:r>
      <w:r>
        <w:t></w:t>
      </w:r>
      <w:r>
        <w:rPr>
          <w:rFonts w:hint="eastAsia"/>
        </w:rPr>
        <w:t>високий</w:t>
      </w:r>
      <w:r>
        <w:t></w:t>
      </w:r>
      <w:r>
        <w:rPr>
          <w:rFonts w:hint="eastAsia"/>
        </w:rPr>
        <w:t>рівень</w:t>
      </w:r>
    </w:p>
    <w:p w:rsidR="00EC35E9" w:rsidRDefault="00EC35E9" w:rsidP="00EC35E9">
      <w:r>
        <w:rPr>
          <w:rFonts w:hint="eastAsia"/>
        </w:rPr>
        <w:t>успішності</w:t>
      </w:r>
      <w:r>
        <w:t></w:t>
      </w:r>
      <w:r>
        <w:rPr>
          <w:rFonts w:hint="eastAsia"/>
        </w:rPr>
        <w:t>–</w:t>
      </w:r>
      <w:r>
        <w:t></w:t>
      </w:r>
      <w:r>
        <w:rPr>
          <w:rFonts w:hint="eastAsia"/>
        </w:rPr>
        <w:t>низький</w:t>
      </w:r>
      <w:r>
        <w:t></w:t>
      </w:r>
      <w:r>
        <w:rPr>
          <w:rFonts w:hint="eastAsia"/>
        </w:rPr>
        <w:t>рівень</w:t>
      </w:r>
      <w:r>
        <w:t></w:t>
      </w:r>
      <w:r>
        <w:rPr>
          <w:rFonts w:hint="eastAsia"/>
        </w:rPr>
        <w:t>успішності</w:t>
      </w:r>
      <w:r>
        <w:t></w:t>
      </w:r>
      <w:r>
        <w:t></w:t>
      </w:r>
      <w:r>
        <w:rPr>
          <w:rFonts w:hint="eastAsia"/>
        </w:rPr>
        <w:t>відсутні</w:t>
      </w:r>
      <w:r>
        <w:t></w:t>
      </w:r>
      <w:r>
        <w:rPr>
          <w:rFonts w:hint="eastAsia"/>
        </w:rPr>
        <w:t>тривожно</w:t>
      </w:r>
      <w:r>
        <w:t></w:t>
      </w:r>
      <w:r>
        <w:rPr>
          <w:rFonts w:hint="eastAsia"/>
        </w:rPr>
        <w:t>депресивні</w:t>
      </w:r>
    </w:p>
    <w:p w:rsidR="00EC35E9" w:rsidRDefault="00EC35E9" w:rsidP="00EC35E9">
      <w:r>
        <w:rPr>
          <w:rFonts w:hint="eastAsia"/>
        </w:rPr>
        <w:t>патерни</w:t>
      </w:r>
      <w:r>
        <w:t></w:t>
      </w:r>
      <w:r>
        <w:rPr>
          <w:rFonts w:hint="eastAsia"/>
        </w:rPr>
        <w:t>–</w:t>
      </w:r>
      <w:r>
        <w:t></w:t>
      </w:r>
      <w:r>
        <w:rPr>
          <w:rFonts w:hint="eastAsia"/>
        </w:rPr>
        <w:t>виражені</w:t>
      </w:r>
      <w:r>
        <w:t></w:t>
      </w:r>
      <w:r>
        <w:rPr>
          <w:rFonts w:hint="eastAsia"/>
        </w:rPr>
        <w:t>тривожно</w:t>
      </w:r>
      <w:r>
        <w:t></w:t>
      </w:r>
      <w:r>
        <w:rPr>
          <w:rFonts w:hint="eastAsia"/>
        </w:rPr>
        <w:t>депресивні</w:t>
      </w:r>
      <w:r>
        <w:t></w:t>
      </w:r>
      <w:r>
        <w:rPr>
          <w:rFonts w:hint="eastAsia"/>
        </w:rPr>
        <w:t>патерни</w:t>
      </w:r>
      <w:r>
        <w:t></w:t>
      </w:r>
      <w:r>
        <w:t></w:t>
      </w:r>
      <w:r>
        <w:rPr>
          <w:rFonts w:hint="eastAsia"/>
        </w:rPr>
        <w:t>високий</w:t>
      </w:r>
      <w:r>
        <w:t></w:t>
      </w:r>
      <w:r>
        <w:rPr>
          <w:rFonts w:hint="eastAsia"/>
        </w:rPr>
        <w:t>рівень</w:t>
      </w:r>
    </w:p>
    <w:p w:rsidR="00EC35E9" w:rsidRDefault="00EC35E9" w:rsidP="00EC35E9">
      <w:r>
        <w:rPr>
          <w:rFonts w:hint="eastAsia"/>
        </w:rPr>
        <w:t>перфекціонізму</w:t>
      </w:r>
      <w:r>
        <w:t></w:t>
      </w:r>
      <w:r>
        <w:rPr>
          <w:rFonts w:hint="eastAsia"/>
        </w:rPr>
        <w:t>–</w:t>
      </w:r>
      <w:r>
        <w:t></w:t>
      </w:r>
      <w:r>
        <w:rPr>
          <w:rFonts w:hint="eastAsia"/>
        </w:rPr>
        <w:t>низький</w:t>
      </w:r>
      <w:r>
        <w:t></w:t>
      </w:r>
      <w:r>
        <w:rPr>
          <w:rFonts w:hint="eastAsia"/>
        </w:rPr>
        <w:t>рівень</w:t>
      </w:r>
      <w:r>
        <w:t></w:t>
      </w:r>
      <w:r>
        <w:rPr>
          <w:rFonts w:hint="eastAsia"/>
        </w:rPr>
        <w:t>перфекціонізму</w:t>
      </w:r>
      <w:r>
        <w:t></w:t>
      </w:r>
    </w:p>
    <w:p w:rsidR="00EC35E9" w:rsidRDefault="00EC35E9" w:rsidP="00EC35E9">
      <w:r>
        <w:t></w:t>
      </w:r>
      <w:r>
        <w:t></w:t>
      </w:r>
      <w:r>
        <w:t></w:t>
      </w:r>
      <w:r>
        <w:rPr>
          <w:rFonts w:hint="eastAsia"/>
        </w:rPr>
        <w:t>Запропонована</w:t>
      </w:r>
      <w:r>
        <w:t></w:t>
      </w:r>
      <w:r>
        <w:rPr>
          <w:rFonts w:hint="eastAsia"/>
        </w:rPr>
        <w:t>програма</w:t>
      </w:r>
      <w:r>
        <w:t></w:t>
      </w:r>
      <w:r>
        <w:rPr>
          <w:rFonts w:hint="eastAsia"/>
        </w:rPr>
        <w:t>психологічної</w:t>
      </w:r>
      <w:r>
        <w:t></w:t>
      </w:r>
      <w:r>
        <w:rPr>
          <w:rFonts w:hint="eastAsia"/>
        </w:rPr>
        <w:t>корекції</w:t>
      </w:r>
      <w:r>
        <w:t></w:t>
      </w:r>
      <w:r>
        <w:rPr>
          <w:rFonts w:hint="eastAsia"/>
        </w:rPr>
        <w:t>дозволила</w:t>
      </w:r>
      <w:r>
        <w:t></w:t>
      </w:r>
      <w:r>
        <w:rPr>
          <w:rFonts w:hint="eastAsia"/>
        </w:rPr>
        <w:t>знизити</w:t>
      </w:r>
    </w:p>
    <w:p w:rsidR="00EC35E9" w:rsidRDefault="00EC35E9" w:rsidP="00EC35E9">
      <w:r>
        <w:rPr>
          <w:rFonts w:hint="eastAsia"/>
        </w:rPr>
        <w:t>міру</w:t>
      </w:r>
      <w:r>
        <w:t></w:t>
      </w:r>
      <w:r>
        <w:rPr>
          <w:rFonts w:hint="eastAsia"/>
        </w:rPr>
        <w:t>негативного</w:t>
      </w:r>
      <w:r>
        <w:t></w:t>
      </w:r>
      <w:r>
        <w:rPr>
          <w:rFonts w:hint="eastAsia"/>
        </w:rPr>
        <w:t>впливу</w:t>
      </w:r>
      <w:r>
        <w:t></w:t>
      </w:r>
      <w:r>
        <w:rPr>
          <w:rFonts w:hint="eastAsia"/>
        </w:rPr>
        <w:t>деструктивного</w:t>
      </w:r>
      <w:r>
        <w:t></w:t>
      </w:r>
      <w:r>
        <w:rPr>
          <w:rFonts w:hint="eastAsia"/>
        </w:rPr>
        <w:t>перфекціонізму</w:t>
      </w:r>
      <w:r>
        <w:t></w:t>
      </w:r>
      <w:r>
        <w:rPr>
          <w:rFonts w:hint="eastAsia"/>
        </w:rPr>
        <w:t>на</w:t>
      </w:r>
      <w:r>
        <w:t></w:t>
      </w:r>
      <w:r>
        <w:rPr>
          <w:rFonts w:hint="eastAsia"/>
        </w:rPr>
        <w:t>емоційний</w:t>
      </w:r>
      <w:r>
        <w:t></w:t>
      </w:r>
      <w:r>
        <w:rPr>
          <w:rFonts w:hint="eastAsia"/>
        </w:rPr>
        <w:t>стан</w:t>
      </w:r>
    </w:p>
    <w:p w:rsidR="00EC35E9" w:rsidRDefault="00EC35E9" w:rsidP="00EC35E9">
      <w:r>
        <w:rPr>
          <w:rFonts w:hint="eastAsia"/>
        </w:rPr>
        <w:t>підлітків</w:t>
      </w:r>
      <w:r>
        <w:t></w:t>
      </w:r>
      <w:r>
        <w:t></w:t>
      </w:r>
      <w:r>
        <w:rPr>
          <w:rFonts w:hint="eastAsia"/>
        </w:rPr>
        <w:t>Насамперед</w:t>
      </w:r>
      <w:r>
        <w:t></w:t>
      </w:r>
      <w:r>
        <w:t></w:t>
      </w:r>
      <w:r>
        <w:rPr>
          <w:rFonts w:hint="eastAsia"/>
        </w:rPr>
        <w:t>відбулося</w:t>
      </w:r>
      <w:r>
        <w:t></w:t>
      </w:r>
      <w:r>
        <w:rPr>
          <w:rFonts w:hint="eastAsia"/>
        </w:rPr>
        <w:t>зниження</w:t>
      </w:r>
      <w:r>
        <w:t></w:t>
      </w:r>
      <w:r>
        <w:rPr>
          <w:rFonts w:hint="eastAsia"/>
        </w:rPr>
        <w:t>вираженості</w:t>
      </w:r>
      <w:r>
        <w:t></w:t>
      </w:r>
      <w:r>
        <w:rPr>
          <w:rFonts w:hint="eastAsia"/>
        </w:rPr>
        <w:t>депресивних</w:t>
      </w:r>
    </w:p>
    <w:p w:rsidR="00EC35E9" w:rsidRDefault="00EC35E9" w:rsidP="00EC35E9">
      <w:r>
        <w:rPr>
          <w:rFonts w:hint="eastAsia"/>
        </w:rPr>
        <w:t>патернів</w:t>
      </w:r>
      <w:r>
        <w:t></w:t>
      </w:r>
      <w:r>
        <w:t></w:t>
      </w:r>
      <w:r>
        <w:rPr>
          <w:rFonts w:hint="eastAsia"/>
        </w:rPr>
        <w:t>загальної</w:t>
      </w:r>
      <w:r>
        <w:t></w:t>
      </w:r>
      <w:r>
        <w:rPr>
          <w:rFonts w:hint="eastAsia"/>
        </w:rPr>
        <w:t>тривоги</w:t>
      </w:r>
      <w:r>
        <w:t></w:t>
      </w:r>
      <w:r>
        <w:rPr>
          <w:rFonts w:hint="eastAsia"/>
        </w:rPr>
        <w:t>та</w:t>
      </w:r>
      <w:r>
        <w:t></w:t>
      </w:r>
      <w:r>
        <w:rPr>
          <w:rFonts w:hint="eastAsia"/>
        </w:rPr>
        <w:t>тривоги</w:t>
      </w:r>
      <w:r>
        <w:t></w:t>
      </w:r>
      <w:r>
        <w:t></w:t>
      </w:r>
      <w:r>
        <w:rPr>
          <w:rFonts w:hint="eastAsia"/>
        </w:rPr>
        <w:t>пов’язаної</w:t>
      </w:r>
      <w:r>
        <w:t></w:t>
      </w:r>
      <w:r>
        <w:rPr>
          <w:rFonts w:hint="eastAsia"/>
        </w:rPr>
        <w:t>з</w:t>
      </w:r>
      <w:r>
        <w:t></w:t>
      </w:r>
      <w:r>
        <w:rPr>
          <w:rFonts w:hint="eastAsia"/>
        </w:rPr>
        <w:t>ситуаціями</w:t>
      </w:r>
      <w:r>
        <w:t></w:t>
      </w:r>
      <w:r>
        <w:rPr>
          <w:rFonts w:hint="eastAsia"/>
        </w:rPr>
        <w:t>досягнення</w:t>
      </w:r>
      <w:r>
        <w:t></w:t>
      </w:r>
      <w:r>
        <w:rPr>
          <w:rFonts w:hint="eastAsia"/>
        </w:rPr>
        <w:t>у</w:t>
      </w:r>
    </w:p>
    <w:p w:rsidR="00EC35E9" w:rsidRDefault="00EC35E9" w:rsidP="00EC35E9">
      <w:r>
        <w:rPr>
          <w:rFonts w:hint="eastAsia"/>
        </w:rPr>
        <w:t>підлітків</w:t>
      </w:r>
      <w:r>
        <w:t></w:t>
      </w:r>
      <w:r>
        <w:t></w:t>
      </w:r>
      <w:r>
        <w:rPr>
          <w:rFonts w:hint="eastAsia"/>
        </w:rPr>
        <w:t>Розроблено</w:t>
      </w:r>
      <w:r>
        <w:t></w:t>
      </w:r>
      <w:r>
        <w:rPr>
          <w:rFonts w:hint="eastAsia"/>
        </w:rPr>
        <w:t>систему</w:t>
      </w:r>
      <w:r>
        <w:t></w:t>
      </w:r>
      <w:r>
        <w:rPr>
          <w:rFonts w:hint="eastAsia"/>
        </w:rPr>
        <w:t>рекомендацій</w:t>
      </w:r>
      <w:r>
        <w:t></w:t>
      </w:r>
      <w:r>
        <w:rPr>
          <w:rFonts w:hint="eastAsia"/>
        </w:rPr>
        <w:t>та</w:t>
      </w:r>
      <w:r>
        <w:t></w:t>
      </w:r>
      <w:r>
        <w:rPr>
          <w:rFonts w:hint="eastAsia"/>
        </w:rPr>
        <w:t>превентивних</w:t>
      </w:r>
      <w:r>
        <w:t></w:t>
      </w:r>
      <w:r>
        <w:rPr>
          <w:rFonts w:hint="eastAsia"/>
        </w:rPr>
        <w:t>заходів</w:t>
      </w:r>
      <w:r>
        <w:t></w:t>
      </w:r>
      <w:r>
        <w:t></w:t>
      </w:r>
      <w:r>
        <w:rPr>
          <w:rFonts w:hint="eastAsia"/>
        </w:rPr>
        <w:t>яка</w:t>
      </w:r>
    </w:p>
    <w:p w:rsidR="00EC35E9" w:rsidRDefault="00EC35E9" w:rsidP="00EC35E9">
      <w:r>
        <w:rPr>
          <w:rFonts w:hint="eastAsia"/>
        </w:rPr>
        <w:t>спрямована</w:t>
      </w:r>
      <w:r>
        <w:t></w:t>
      </w:r>
      <w:r>
        <w:rPr>
          <w:rFonts w:hint="eastAsia"/>
        </w:rPr>
        <w:t>на</w:t>
      </w:r>
      <w:r>
        <w:t></w:t>
      </w:r>
      <w:r>
        <w:rPr>
          <w:rFonts w:hint="eastAsia"/>
        </w:rPr>
        <w:t>зниження</w:t>
      </w:r>
      <w:r>
        <w:t></w:t>
      </w:r>
      <w:r>
        <w:rPr>
          <w:rFonts w:hint="eastAsia"/>
        </w:rPr>
        <w:t>негативного</w:t>
      </w:r>
      <w:r>
        <w:t></w:t>
      </w:r>
      <w:r>
        <w:rPr>
          <w:rFonts w:hint="eastAsia"/>
        </w:rPr>
        <w:t>впливу</w:t>
      </w:r>
      <w:r>
        <w:t></w:t>
      </w:r>
      <w:r>
        <w:rPr>
          <w:rFonts w:hint="eastAsia"/>
        </w:rPr>
        <w:t>деструктивного</w:t>
      </w:r>
      <w:r>
        <w:t></w:t>
      </w:r>
      <w:r>
        <w:rPr>
          <w:rFonts w:hint="eastAsia"/>
        </w:rPr>
        <w:t>перфекціонізму</w:t>
      </w:r>
    </w:p>
    <w:p w:rsidR="00EC35E9" w:rsidRDefault="00EC35E9" w:rsidP="00EC35E9">
      <w:r>
        <w:rPr>
          <w:rFonts w:hint="eastAsia"/>
        </w:rPr>
        <w:t>на</w:t>
      </w:r>
      <w:r>
        <w:t></w:t>
      </w:r>
      <w:r>
        <w:rPr>
          <w:rFonts w:hint="eastAsia"/>
        </w:rPr>
        <w:t>емоційний</w:t>
      </w:r>
      <w:r>
        <w:t></w:t>
      </w:r>
      <w:r>
        <w:rPr>
          <w:rFonts w:hint="eastAsia"/>
        </w:rPr>
        <w:t>стан</w:t>
      </w:r>
      <w:r>
        <w:t></w:t>
      </w:r>
      <w:r>
        <w:rPr>
          <w:rFonts w:hint="eastAsia"/>
        </w:rPr>
        <w:t>підлітків</w:t>
      </w:r>
      <w:r>
        <w:t></w:t>
      </w:r>
      <w:r>
        <w:t></w:t>
      </w:r>
      <w:r>
        <w:rPr>
          <w:rFonts w:hint="eastAsia"/>
        </w:rPr>
        <w:t>Вказані</w:t>
      </w:r>
      <w:r>
        <w:t></w:t>
      </w:r>
      <w:r>
        <w:rPr>
          <w:rFonts w:hint="eastAsia"/>
        </w:rPr>
        <w:t>рекомендації</w:t>
      </w:r>
      <w:r>
        <w:t></w:t>
      </w:r>
      <w:r>
        <w:rPr>
          <w:rFonts w:hint="eastAsia"/>
        </w:rPr>
        <w:t>розділені</w:t>
      </w:r>
      <w:r>
        <w:t></w:t>
      </w:r>
      <w:r>
        <w:rPr>
          <w:rFonts w:hint="eastAsia"/>
        </w:rPr>
        <w:t>на</w:t>
      </w:r>
      <w:r>
        <w:t></w:t>
      </w:r>
      <w:r>
        <w:rPr>
          <w:rFonts w:hint="eastAsia"/>
        </w:rPr>
        <w:t>дві</w:t>
      </w:r>
      <w:r>
        <w:t></w:t>
      </w:r>
      <w:r>
        <w:rPr>
          <w:rFonts w:hint="eastAsia"/>
        </w:rPr>
        <w:t>частини</w:t>
      </w:r>
      <w:r>
        <w:t></w:t>
      </w:r>
    </w:p>
    <w:p w:rsidR="00EC35E9" w:rsidRDefault="00EC35E9" w:rsidP="00EC35E9">
      <w:r>
        <w:rPr>
          <w:rFonts w:hint="eastAsia"/>
        </w:rPr>
        <w:t>для</w:t>
      </w:r>
      <w:r>
        <w:t></w:t>
      </w:r>
      <w:r>
        <w:rPr>
          <w:rFonts w:hint="eastAsia"/>
        </w:rPr>
        <w:t>батьків</w:t>
      </w:r>
      <w:r>
        <w:t></w:t>
      </w:r>
      <w:r>
        <w:rPr>
          <w:rFonts w:hint="eastAsia"/>
        </w:rPr>
        <w:t>та</w:t>
      </w:r>
      <w:r>
        <w:t></w:t>
      </w:r>
      <w:r>
        <w:rPr>
          <w:rFonts w:hint="eastAsia"/>
        </w:rPr>
        <w:t>для</w:t>
      </w:r>
      <w:r>
        <w:t></w:t>
      </w:r>
      <w:r>
        <w:rPr>
          <w:rFonts w:hint="eastAsia"/>
        </w:rPr>
        <w:t>самих</w:t>
      </w:r>
      <w:r>
        <w:t></w:t>
      </w:r>
      <w:r>
        <w:rPr>
          <w:rFonts w:hint="eastAsia"/>
        </w:rPr>
        <w:t>підлітків</w:t>
      </w:r>
      <w:r>
        <w:t></w:t>
      </w:r>
    </w:p>
    <w:p w:rsidR="00EC35E9" w:rsidRDefault="00EC35E9" w:rsidP="00EC35E9">
      <w:r>
        <w:rPr>
          <w:rFonts w:hint="eastAsia"/>
        </w:rPr>
        <w:t>З</w:t>
      </w:r>
      <w:r>
        <w:t></w:t>
      </w:r>
      <w:r>
        <w:rPr>
          <w:rFonts w:hint="eastAsia"/>
        </w:rPr>
        <w:t>усім</w:t>
      </w:r>
      <w:r>
        <w:t></w:t>
      </w:r>
      <w:r>
        <w:rPr>
          <w:rFonts w:hint="eastAsia"/>
        </w:rPr>
        <w:t>тим</w:t>
      </w:r>
      <w:r>
        <w:t></w:t>
      </w:r>
      <w:r>
        <w:t></w:t>
      </w:r>
      <w:r>
        <w:rPr>
          <w:rFonts w:hint="eastAsia"/>
        </w:rPr>
        <w:t>перспективами</w:t>
      </w:r>
      <w:r>
        <w:t></w:t>
      </w:r>
      <w:r>
        <w:rPr>
          <w:rFonts w:hint="eastAsia"/>
        </w:rPr>
        <w:t>подальших</w:t>
      </w:r>
      <w:r>
        <w:t></w:t>
      </w:r>
      <w:r>
        <w:rPr>
          <w:rFonts w:hint="eastAsia"/>
        </w:rPr>
        <w:t>досліджень</w:t>
      </w:r>
      <w:r>
        <w:t></w:t>
      </w:r>
      <w:r>
        <w:rPr>
          <w:rFonts w:hint="eastAsia"/>
        </w:rPr>
        <w:t>є</w:t>
      </w:r>
      <w:r>
        <w:t></w:t>
      </w:r>
      <w:r>
        <w:t></w:t>
      </w:r>
      <w:r>
        <w:rPr>
          <w:rFonts w:hint="eastAsia"/>
        </w:rPr>
        <w:t>системотвірні</w:t>
      </w:r>
    </w:p>
    <w:p w:rsidR="00EC35E9" w:rsidRDefault="00EC35E9" w:rsidP="00EC35E9">
      <w:r>
        <w:rPr>
          <w:rFonts w:hint="eastAsia"/>
        </w:rPr>
        <w:t>психологічні</w:t>
      </w:r>
      <w:r>
        <w:t></w:t>
      </w:r>
      <w:r>
        <w:rPr>
          <w:rFonts w:hint="eastAsia"/>
        </w:rPr>
        <w:t>чинники</w:t>
      </w:r>
      <w:r>
        <w:t></w:t>
      </w:r>
      <w:r>
        <w:rPr>
          <w:rFonts w:hint="eastAsia"/>
        </w:rPr>
        <w:t>виникнення</w:t>
      </w:r>
      <w:r>
        <w:t></w:t>
      </w:r>
      <w:r>
        <w:rPr>
          <w:rFonts w:hint="eastAsia"/>
        </w:rPr>
        <w:t>деструктивного</w:t>
      </w:r>
      <w:r>
        <w:t></w:t>
      </w:r>
      <w:r>
        <w:rPr>
          <w:rFonts w:hint="eastAsia"/>
        </w:rPr>
        <w:t>перфекціонізму</w:t>
      </w:r>
      <w:r>
        <w:t></w:t>
      </w:r>
      <w:r>
        <w:t></w:t>
      </w:r>
      <w:r>
        <w:rPr>
          <w:rFonts w:hint="eastAsia"/>
        </w:rPr>
        <w:t>критерії</w:t>
      </w:r>
    </w:p>
    <w:p w:rsidR="00EC35E9" w:rsidRDefault="00EC35E9" w:rsidP="00EC35E9">
      <w:r>
        <w:rPr>
          <w:rFonts w:hint="eastAsia"/>
        </w:rPr>
        <w:t>диференціації</w:t>
      </w:r>
      <w:r>
        <w:t></w:t>
      </w:r>
      <w:r>
        <w:rPr>
          <w:rFonts w:hint="eastAsia"/>
        </w:rPr>
        <w:t>деструктивної</w:t>
      </w:r>
      <w:r>
        <w:t></w:t>
      </w:r>
      <w:r>
        <w:rPr>
          <w:rFonts w:hint="eastAsia"/>
        </w:rPr>
        <w:t>та</w:t>
      </w:r>
      <w:r>
        <w:t></w:t>
      </w:r>
      <w:r>
        <w:rPr>
          <w:rFonts w:hint="eastAsia"/>
        </w:rPr>
        <w:t>конструктивної</w:t>
      </w:r>
      <w:r>
        <w:t></w:t>
      </w:r>
      <w:r>
        <w:rPr>
          <w:rFonts w:hint="eastAsia"/>
        </w:rPr>
        <w:t>форм</w:t>
      </w:r>
      <w:r>
        <w:t></w:t>
      </w:r>
      <w:r>
        <w:rPr>
          <w:rFonts w:hint="eastAsia"/>
        </w:rPr>
        <w:t>перфекціонізму</w:t>
      </w:r>
      <w:r>
        <w:t></w:t>
      </w:r>
    </w:p>
    <w:p w:rsidR="00EC35E9" w:rsidRDefault="00EC35E9" w:rsidP="00EC35E9">
      <w:r>
        <w:rPr>
          <w:rFonts w:hint="eastAsia"/>
        </w:rPr>
        <w:t>динаміка</w:t>
      </w:r>
      <w:r>
        <w:t></w:t>
      </w:r>
      <w:r>
        <w:rPr>
          <w:rFonts w:hint="eastAsia"/>
        </w:rPr>
        <w:t>вікових</w:t>
      </w:r>
      <w:r>
        <w:t></w:t>
      </w:r>
      <w:r>
        <w:rPr>
          <w:rFonts w:hint="eastAsia"/>
        </w:rPr>
        <w:t>особливостей</w:t>
      </w:r>
      <w:r>
        <w:t></w:t>
      </w:r>
      <w:r>
        <w:rPr>
          <w:rFonts w:hint="eastAsia"/>
        </w:rPr>
        <w:t>перфекціонізму</w:t>
      </w:r>
      <w:r>
        <w:t></w:t>
      </w:r>
      <w:r>
        <w:rPr>
          <w:rFonts w:hint="eastAsia"/>
        </w:rPr>
        <w:t>в</w:t>
      </w:r>
      <w:r>
        <w:t></w:t>
      </w:r>
      <w:r>
        <w:rPr>
          <w:rFonts w:hint="eastAsia"/>
        </w:rPr>
        <w:t>онтогенезі</w:t>
      </w:r>
      <w:r>
        <w:t></w:t>
      </w:r>
      <w:r>
        <w:t></w:t>
      </w:r>
      <w:r>
        <w:rPr>
          <w:rFonts w:hint="eastAsia"/>
        </w:rPr>
        <w:t>розробка</w:t>
      </w:r>
    </w:p>
    <w:p w:rsidR="00EC35E9" w:rsidRDefault="00EC35E9" w:rsidP="00EC35E9">
      <w:r>
        <w:rPr>
          <w:rFonts w:hint="eastAsia"/>
        </w:rPr>
        <w:t>коректних</w:t>
      </w:r>
      <w:r>
        <w:t></w:t>
      </w:r>
      <w:r>
        <w:rPr>
          <w:rFonts w:hint="eastAsia"/>
        </w:rPr>
        <w:t>методик</w:t>
      </w:r>
      <w:r>
        <w:t></w:t>
      </w:r>
      <w:r>
        <w:rPr>
          <w:rFonts w:hint="eastAsia"/>
        </w:rPr>
        <w:t>для</w:t>
      </w:r>
      <w:r>
        <w:t></w:t>
      </w:r>
      <w:r>
        <w:rPr>
          <w:rFonts w:hint="eastAsia"/>
        </w:rPr>
        <w:t>діагностики</w:t>
      </w:r>
      <w:r>
        <w:t></w:t>
      </w:r>
      <w:r>
        <w:rPr>
          <w:rFonts w:hint="eastAsia"/>
        </w:rPr>
        <w:t>деструктивного</w:t>
      </w:r>
      <w:r>
        <w:t></w:t>
      </w:r>
      <w:r>
        <w:rPr>
          <w:rFonts w:hint="eastAsia"/>
        </w:rPr>
        <w:t>перфекціонізму</w:t>
      </w:r>
      <w:r>
        <w:t></w:t>
      </w:r>
      <w:r>
        <w:rPr>
          <w:rFonts w:hint="eastAsia"/>
        </w:rPr>
        <w:t>у</w:t>
      </w:r>
      <w:r>
        <w:t></w:t>
      </w:r>
      <w:r>
        <w:rPr>
          <w:rFonts w:hint="eastAsia"/>
        </w:rPr>
        <w:t>дітей</w:t>
      </w:r>
    </w:p>
    <w:p w:rsidR="00EC35E9" w:rsidRPr="00EC35E9" w:rsidRDefault="00EC35E9" w:rsidP="00EC35E9">
      <w:r>
        <w:rPr>
          <w:rFonts w:hint="eastAsia"/>
        </w:rPr>
        <w:t>та</w:t>
      </w:r>
      <w:r>
        <w:t></w:t>
      </w:r>
      <w:r>
        <w:rPr>
          <w:rFonts w:hint="eastAsia"/>
        </w:rPr>
        <w:t>підлітків</w:t>
      </w:r>
      <w:r>
        <w:t></w:t>
      </w:r>
      <w:r>
        <w:t></w:t>
      </w:r>
      <w:r>
        <w:rPr>
          <w:rFonts w:hint="eastAsia"/>
        </w:rPr>
        <w:t>виокремлення</w:t>
      </w:r>
      <w:r>
        <w:t></w:t>
      </w:r>
      <w:r>
        <w:rPr>
          <w:rFonts w:hint="eastAsia"/>
        </w:rPr>
        <w:t>проміжних</w:t>
      </w:r>
      <w:r>
        <w:t></w:t>
      </w:r>
      <w:r>
        <w:rPr>
          <w:rFonts w:hint="eastAsia"/>
        </w:rPr>
        <w:t>типів</w:t>
      </w:r>
      <w:r>
        <w:t></w:t>
      </w:r>
      <w:r>
        <w:rPr>
          <w:rFonts w:hint="eastAsia"/>
        </w:rPr>
        <w:t>підлітків</w:t>
      </w:r>
      <w:r>
        <w:t></w:t>
      </w:r>
      <w:r>
        <w:rPr>
          <w:rFonts w:hint="eastAsia"/>
        </w:rPr>
        <w:t>перфекціоністів</w:t>
      </w:r>
      <w:r>
        <w:t></w:t>
      </w:r>
    </w:p>
    <w:sectPr w:rsidR="00EC35E9" w:rsidRPr="00EC35E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1D" w:rsidRDefault="00142D1D">
      <w:pPr>
        <w:spacing w:after="0" w:line="240" w:lineRule="auto"/>
      </w:pPr>
      <w:r>
        <w:separator/>
      </w:r>
    </w:p>
  </w:endnote>
  <w:endnote w:type="continuationSeparator" w:id="0">
    <w:p w:rsidR="00142D1D" w:rsidRDefault="0014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DE44BE">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42D1D" w:rsidRDefault="00DE44BE">
                <w:pPr>
                  <w:spacing w:line="240" w:lineRule="auto"/>
                </w:pPr>
                <w:fldSimple w:instr=" PAGE \* MERGEFORMAT ">
                  <w:r w:rsidR="00142D1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DE44BE">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42D1D" w:rsidRDefault="00DE44BE">
                <w:pPr>
                  <w:spacing w:line="240" w:lineRule="auto"/>
                </w:pPr>
                <w:fldSimple w:instr=" PAGE \* MERGEFORMAT ">
                  <w:r w:rsidR="00EC35E9" w:rsidRPr="00EC35E9">
                    <w:rPr>
                      <w:rStyle w:val="afffff9"/>
                      <w:noProof/>
                    </w:rPr>
                    <w:t>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1D" w:rsidRDefault="00142D1D"/>
    <w:p w:rsidR="00142D1D" w:rsidRDefault="00142D1D"/>
    <w:p w:rsidR="00142D1D" w:rsidRDefault="00142D1D"/>
    <w:p w:rsidR="00142D1D" w:rsidRDefault="00142D1D"/>
    <w:p w:rsidR="00142D1D" w:rsidRDefault="00142D1D"/>
    <w:p w:rsidR="00142D1D" w:rsidRDefault="00142D1D"/>
    <w:p w:rsidR="00142D1D" w:rsidRDefault="00DE44BE">
      <w:pPr>
        <w:rPr>
          <w:sz w:val="2"/>
          <w:szCs w:val="2"/>
        </w:rPr>
      </w:pPr>
      <w:r w:rsidRPr="00DE44B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42D1D" w:rsidRDefault="00DE44BE">
                  <w:pPr>
                    <w:spacing w:line="240" w:lineRule="auto"/>
                  </w:pPr>
                  <w:fldSimple w:instr=" PAGE \* MERGEFORMAT ">
                    <w:r w:rsidR="00142D1D" w:rsidRPr="004F4EC5">
                      <w:rPr>
                        <w:rStyle w:val="afffff9"/>
                        <w:b w:val="0"/>
                        <w:bCs w:val="0"/>
                        <w:noProof/>
                      </w:rPr>
                      <w:t>15</w:t>
                    </w:r>
                  </w:fldSimple>
                </w:p>
              </w:txbxContent>
            </v:textbox>
            <w10:wrap anchorx="page" anchory="page"/>
          </v:shape>
        </w:pict>
      </w:r>
    </w:p>
    <w:p w:rsidR="00142D1D" w:rsidRDefault="00142D1D"/>
    <w:p w:rsidR="00142D1D" w:rsidRDefault="00142D1D"/>
    <w:p w:rsidR="00142D1D" w:rsidRDefault="00DE44BE">
      <w:pPr>
        <w:rPr>
          <w:sz w:val="2"/>
          <w:szCs w:val="2"/>
        </w:rPr>
      </w:pPr>
      <w:r w:rsidRPr="00DE44B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42D1D" w:rsidRDefault="00142D1D"/>
                <w:p w:rsidR="00142D1D" w:rsidRDefault="00DE44BE">
                  <w:pPr>
                    <w:pStyle w:val="1ffffff7"/>
                    <w:spacing w:line="240" w:lineRule="auto"/>
                  </w:pPr>
                  <w:fldSimple w:instr=" PAGE \* MERGEFORMAT ">
                    <w:r w:rsidR="00142D1D" w:rsidRPr="004F4EC5">
                      <w:rPr>
                        <w:rStyle w:val="3b"/>
                        <w:noProof/>
                      </w:rPr>
                      <w:t>15</w:t>
                    </w:r>
                  </w:fldSimple>
                </w:p>
              </w:txbxContent>
            </v:textbox>
            <w10:wrap anchorx="page" anchory="page"/>
          </v:shape>
        </w:pict>
      </w:r>
    </w:p>
    <w:p w:rsidR="00142D1D" w:rsidRDefault="00142D1D"/>
    <w:p w:rsidR="00142D1D" w:rsidRDefault="00142D1D">
      <w:pPr>
        <w:rPr>
          <w:sz w:val="2"/>
          <w:szCs w:val="2"/>
        </w:rPr>
      </w:pPr>
    </w:p>
    <w:p w:rsidR="00142D1D" w:rsidRDefault="00142D1D"/>
    <w:p w:rsidR="00142D1D" w:rsidRDefault="00142D1D">
      <w:pPr>
        <w:spacing w:after="0" w:line="240" w:lineRule="auto"/>
      </w:pPr>
    </w:p>
  </w:footnote>
  <w:footnote w:type="continuationSeparator" w:id="0">
    <w:p w:rsidR="00142D1D" w:rsidRDefault="0014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 w:rsidR="00142D1D" w:rsidRDefault="00142D1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Pr="005856C0" w:rsidRDefault="00142D1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26C"/>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A9"/>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E5618-C32E-415B-9699-C39B2348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6</Pages>
  <Words>1012</Words>
  <Characters>5772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6771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62</cp:revision>
  <cp:lastPrinted>2009-02-06T05:36:00Z</cp:lastPrinted>
  <dcterms:created xsi:type="dcterms:W3CDTF">2021-09-23T11:47:00Z</dcterms:created>
  <dcterms:modified xsi:type="dcterms:W3CDTF">2021-09-24T09:11:00Z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