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FC" w:rsidRDefault="00EF24FC" w:rsidP="00EF24FC">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Злидник Марта Ігорівна</w:t>
      </w:r>
      <w:r>
        <w:rPr>
          <w:rFonts w:ascii="Arial" w:hAnsi="Arial" w:cs="Arial"/>
          <w:kern w:val="0"/>
          <w:sz w:val="28"/>
          <w:szCs w:val="28"/>
          <w:lang w:eastAsia="ru-RU"/>
        </w:rPr>
        <w:t>, аспірант Львівського торговельно-</w:t>
      </w:r>
    </w:p>
    <w:p w:rsidR="00EF24FC" w:rsidRDefault="00EF24FC" w:rsidP="00EF24FC">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економічного університету, тема дисертації: «Забезпечення</w:t>
      </w:r>
    </w:p>
    <w:p w:rsidR="00EF24FC" w:rsidRDefault="00EF24FC" w:rsidP="00EF24FC">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конкурентоспроможності агропродовольчої продукції України»,</w:t>
      </w:r>
    </w:p>
    <w:p w:rsidR="00EF24FC" w:rsidRDefault="00EF24FC" w:rsidP="00EF24FC">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(051 Економіка). Спеціалізована вчена рада ДФ 35.840.005</w:t>
      </w:r>
    </w:p>
    <w:p w:rsidR="0074532F" w:rsidRPr="00EF24FC" w:rsidRDefault="00EF24FC" w:rsidP="00EF24FC">
      <w:r>
        <w:rPr>
          <w:rFonts w:ascii="Arial" w:hAnsi="Arial" w:cs="Arial"/>
          <w:kern w:val="0"/>
          <w:sz w:val="28"/>
          <w:szCs w:val="28"/>
          <w:lang w:eastAsia="ru-RU"/>
        </w:rPr>
        <w:t>у Львівському торговельно-економічному університеті</w:t>
      </w:r>
    </w:p>
    <w:sectPr w:rsidR="0074532F" w:rsidRPr="00EF24FC"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EF24FC" w:rsidRPr="00EF24F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5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C7"/>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53"/>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51"/>
    <o:shapelayout v:ext="edit">
      <o:idmap v:ext="edit" data="1"/>
      <o:rules v:ext="edit">
        <o:r id="V:Rule1" type="connector" idref="#AutoShape 109"/>
        <o:r id="V:Rule2" type="connector" idref="#AutoShape 95"/>
        <o:r id="V:Rule3" type="connector" idref="#AutoShape 108"/>
        <o:r id="V:Rule4" type="connector" idref="#AutoShape 125"/>
        <o:r id="V:Rule5" type="connector" idref="#AutoShape 107"/>
        <o:r id="V:Rule6" type="connector" idref="#AutoShape 105"/>
        <o:r id="V:Rule7" type="connector" idref="#AutoShape 106"/>
        <o:r id="V:Rule8" type="connector" idref="#AutoShape 111"/>
        <o:r id="V:Rule9" type="connector" idref="#AutoShape 126"/>
        <o:r id="V:Rule10" type="connector" idref="#AutoShape 109"/>
        <o:r id="V:Rule11" type="connector" idref="#AutoShape 95"/>
        <o:r id="V:Rule12" type="connector" idref="#AutoShape 108"/>
        <o:r id="V:Rule13" type="connector" idref="#AutoShape 125"/>
        <o:r id="V:Rule14" type="connector" idref="#AutoShape 107"/>
        <o:r id="V:Rule15" type="connector" idref="#AutoShape 105"/>
        <o:r id="V:Rule16" type="connector" idref="#AutoShape 106"/>
        <o:r id="V:Rule17" type="connector" idref="#AutoShape 111"/>
        <o:r id="V:Rule18" type="connector" idref="#AutoShape 1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65A44-0954-4970-B2C4-C64CBE73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42</Words>
  <Characters>243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36</cp:revision>
  <cp:lastPrinted>2009-02-06T05:36:00Z</cp:lastPrinted>
  <dcterms:created xsi:type="dcterms:W3CDTF">2022-01-24T08:40:00Z</dcterms:created>
  <dcterms:modified xsi:type="dcterms:W3CDTF">2022-01-24T12:50:00Z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