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2D2956" w:rsidRDefault="002D2956" w:rsidP="002D2956">
      <w:r w:rsidRPr="00772C9E">
        <w:rPr>
          <w:rFonts w:ascii="Times New Roman" w:eastAsia="Times New Roman" w:hAnsi="Times New Roman" w:cs="Times New Roman"/>
          <w:b/>
          <w:sz w:val="24"/>
          <w:szCs w:val="24"/>
          <w:lang w:eastAsia="uk-UA"/>
        </w:rPr>
        <w:t>Федоришин Роман Миронович</w:t>
      </w:r>
      <w:r w:rsidRPr="00772C9E">
        <w:rPr>
          <w:rFonts w:ascii="Times New Roman" w:eastAsia="Times New Roman" w:hAnsi="Times New Roman" w:cs="Times New Roman"/>
          <w:sz w:val="24"/>
          <w:szCs w:val="24"/>
          <w:lang w:eastAsia="ru-RU"/>
        </w:rPr>
        <w:t>, докторант кафедри автоматизації та комп’ютерно-інтегрованих технологій</w:t>
      </w:r>
      <w:r w:rsidRPr="00772C9E">
        <w:rPr>
          <w:rFonts w:ascii="Times New Roman" w:eastAsia="Times New Roman" w:hAnsi="Times New Roman" w:cs="Times New Roman"/>
          <w:sz w:val="24"/>
          <w:szCs w:val="24"/>
          <w:lang w:eastAsia="uk-UA"/>
        </w:rPr>
        <w:t>, Національний університет «Львівська політехніка»</w:t>
      </w:r>
      <w:r w:rsidRPr="00772C9E">
        <w:rPr>
          <w:rFonts w:ascii="Times New Roman" w:eastAsia="Times New Roman" w:hAnsi="Times New Roman" w:cs="Times New Roman"/>
          <w:sz w:val="24"/>
          <w:szCs w:val="24"/>
          <w:lang w:eastAsia="ru-RU"/>
        </w:rPr>
        <w:t>. Назва дисертації: «Імпульсні регулятори нелінійних систем керування в тепловій енергетиці». Шифр та назва спеціальності:</w:t>
      </w:r>
      <w:r w:rsidRPr="00772C9E">
        <w:rPr>
          <w:rFonts w:ascii="Times New Roman" w:eastAsia="Times New Roman" w:hAnsi="Times New Roman" w:cs="Times New Roman"/>
          <w:b/>
          <w:sz w:val="24"/>
          <w:szCs w:val="24"/>
          <w:lang w:eastAsia="ru-RU"/>
        </w:rPr>
        <w:t xml:space="preserve"> </w:t>
      </w:r>
      <w:r w:rsidRPr="00772C9E">
        <w:rPr>
          <w:rFonts w:ascii="Times New Roman" w:eastAsia="Times New Roman" w:hAnsi="Times New Roman" w:cs="Arial"/>
          <w:sz w:val="24"/>
          <w:szCs w:val="24"/>
          <w:lang w:eastAsia="ru-RU"/>
        </w:rPr>
        <w:t xml:space="preserve">05.13.07 </w:t>
      </w:r>
      <w:r w:rsidRPr="00772C9E">
        <w:rPr>
          <w:rFonts w:ascii="Times New Roman" w:eastAsia="Times New Roman" w:hAnsi="Times New Roman" w:cs="Times New Roman"/>
          <w:sz w:val="24"/>
          <w:szCs w:val="24"/>
          <w:lang w:eastAsia="ru-RU"/>
        </w:rPr>
        <w:t>– автоматизація процесів керування. Спецрада:</w:t>
      </w:r>
      <w:r w:rsidRPr="00772C9E">
        <w:rPr>
          <w:rFonts w:ascii="Times New Roman" w:eastAsia="Times New Roman" w:hAnsi="Times New Roman" w:cs="Times New Roman"/>
          <w:i/>
          <w:sz w:val="24"/>
          <w:szCs w:val="24"/>
          <w:lang w:eastAsia="ru-RU"/>
        </w:rPr>
        <w:t xml:space="preserve"> </w:t>
      </w:r>
      <w:r w:rsidRPr="00772C9E">
        <w:rPr>
          <w:rFonts w:ascii="Times New Roman" w:eastAsia="Times New Roman" w:hAnsi="Times New Roman" w:cs="Times New Roman"/>
          <w:sz w:val="24"/>
          <w:szCs w:val="24"/>
          <w:lang w:eastAsia="ru-RU"/>
        </w:rPr>
        <w:t>Д 35.052.04</w:t>
      </w:r>
      <w:r w:rsidRPr="00772C9E">
        <w:rPr>
          <w:rFonts w:ascii="Times New Roman" w:eastAsia="Times New Roman" w:hAnsi="Times New Roman" w:cs="Times New Roman"/>
          <w:b/>
          <w:i/>
          <w:sz w:val="24"/>
          <w:szCs w:val="24"/>
          <w:lang w:eastAsia="ru-RU"/>
        </w:rPr>
        <w:t xml:space="preserve"> </w:t>
      </w:r>
      <w:r w:rsidRPr="00772C9E">
        <w:rPr>
          <w:rFonts w:ascii="Times New Roman" w:eastAsia="Times New Roman" w:hAnsi="Times New Roman" w:cs="Times New Roman"/>
          <w:sz w:val="24"/>
          <w:szCs w:val="24"/>
          <w:lang w:eastAsia="ru-RU"/>
        </w:rPr>
        <w:t>Національного університету «Львівська політехніка»</w:t>
      </w:r>
    </w:p>
    <w:sectPr w:rsidR="0064656E" w:rsidRPr="002D295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5C3" w:rsidRDefault="005E75C3">
      <w:pPr>
        <w:spacing w:after="0" w:line="240" w:lineRule="auto"/>
      </w:pPr>
      <w:r>
        <w:separator/>
      </w:r>
    </w:p>
  </w:endnote>
  <w:endnote w:type="continuationSeparator" w:id="0">
    <w:p w:rsidR="005E75C3" w:rsidRDefault="005E7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0C7C1D">
    <w:pPr>
      <w:rPr>
        <w:sz w:val="2"/>
        <w:szCs w:val="2"/>
      </w:rPr>
    </w:pPr>
    <w:r w:rsidRPr="000C7C1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E75C3" w:rsidRDefault="000C7C1D">
                <w:pPr>
                  <w:spacing w:line="240" w:lineRule="auto"/>
                </w:pPr>
                <w:fldSimple w:instr=" PAGE \* MERGEFORMAT ">
                  <w:r w:rsidR="005E75C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0C7C1D">
    <w:pPr>
      <w:rPr>
        <w:sz w:val="2"/>
        <w:szCs w:val="2"/>
      </w:rPr>
    </w:pPr>
    <w:r w:rsidRPr="000C7C1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E75C3" w:rsidRDefault="000C7C1D">
                <w:pPr>
                  <w:spacing w:line="240" w:lineRule="auto"/>
                </w:pPr>
                <w:fldSimple w:instr=" PAGE \* MERGEFORMAT ">
                  <w:r w:rsidR="002D2956" w:rsidRPr="002D295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5C3" w:rsidRDefault="005E75C3"/>
    <w:p w:rsidR="005E75C3" w:rsidRDefault="005E75C3"/>
    <w:p w:rsidR="005E75C3" w:rsidRDefault="005E75C3"/>
    <w:p w:rsidR="005E75C3" w:rsidRDefault="005E75C3"/>
    <w:p w:rsidR="005E75C3" w:rsidRDefault="005E75C3"/>
    <w:p w:rsidR="005E75C3" w:rsidRDefault="005E75C3"/>
    <w:p w:rsidR="005E75C3" w:rsidRDefault="000C7C1D">
      <w:pPr>
        <w:rPr>
          <w:sz w:val="2"/>
          <w:szCs w:val="2"/>
        </w:rPr>
      </w:pPr>
      <w:r w:rsidRPr="000C7C1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E75C3" w:rsidRDefault="000C7C1D">
                  <w:pPr>
                    <w:spacing w:line="240" w:lineRule="auto"/>
                  </w:pPr>
                  <w:fldSimple w:instr=" PAGE \* MERGEFORMAT ">
                    <w:r w:rsidR="005E75C3" w:rsidRPr="003A1290">
                      <w:rPr>
                        <w:rStyle w:val="afffff9"/>
                        <w:b w:val="0"/>
                        <w:bCs w:val="0"/>
                        <w:noProof/>
                      </w:rPr>
                      <w:t>1</w:t>
                    </w:r>
                  </w:fldSimple>
                </w:p>
              </w:txbxContent>
            </v:textbox>
            <w10:wrap anchorx="page" anchory="page"/>
          </v:shape>
        </w:pict>
      </w:r>
    </w:p>
    <w:p w:rsidR="005E75C3" w:rsidRDefault="005E75C3"/>
    <w:p w:rsidR="005E75C3" w:rsidRDefault="005E75C3"/>
    <w:p w:rsidR="005E75C3" w:rsidRDefault="000C7C1D">
      <w:pPr>
        <w:rPr>
          <w:sz w:val="2"/>
          <w:szCs w:val="2"/>
        </w:rPr>
      </w:pPr>
      <w:r w:rsidRPr="000C7C1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E75C3" w:rsidRDefault="005E75C3"/>
              </w:txbxContent>
            </v:textbox>
            <w10:wrap anchorx="page" anchory="page"/>
          </v:shape>
        </w:pict>
      </w:r>
    </w:p>
    <w:p w:rsidR="005E75C3" w:rsidRDefault="005E75C3"/>
    <w:p w:rsidR="005E75C3" w:rsidRDefault="005E75C3">
      <w:pPr>
        <w:rPr>
          <w:sz w:val="2"/>
          <w:szCs w:val="2"/>
        </w:rPr>
      </w:pPr>
    </w:p>
    <w:p w:rsidR="005E75C3" w:rsidRDefault="005E75C3"/>
    <w:p w:rsidR="005E75C3" w:rsidRDefault="005E75C3">
      <w:pPr>
        <w:spacing w:after="0" w:line="240" w:lineRule="auto"/>
      </w:pPr>
    </w:p>
  </w:footnote>
  <w:footnote w:type="continuationSeparator" w:id="0">
    <w:p w:rsidR="005E75C3" w:rsidRDefault="005E7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 w:rsidR="005E75C3" w:rsidRDefault="005E75C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Pr="005856C0" w:rsidRDefault="005E75C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41270-3ABD-4089-A157-B4E37727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57</Words>
  <Characters>331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19</cp:revision>
  <cp:lastPrinted>2009-02-06T05:36:00Z</cp:lastPrinted>
  <dcterms:created xsi:type="dcterms:W3CDTF">2021-04-28T18:13:00Z</dcterms:created>
  <dcterms:modified xsi:type="dcterms:W3CDTF">2021-04-30T08:11:00Z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