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0F1895" w:rsidRDefault="000F1895" w:rsidP="000F1895">
      <w:r w:rsidRPr="00E072BF">
        <w:rPr>
          <w:rFonts w:ascii="Times New Roman" w:eastAsia="Times New Roman" w:hAnsi="Times New Roman" w:cs="Times New Roman"/>
          <w:b/>
          <w:sz w:val="24"/>
          <w:szCs w:val="24"/>
          <w:lang w:eastAsia="ru-RU"/>
        </w:rPr>
        <w:t xml:space="preserve">Тарабун Марина Олександрівна, </w:t>
      </w:r>
      <w:r w:rsidRPr="00E072BF">
        <w:rPr>
          <w:rFonts w:ascii="Times New Roman" w:eastAsia="Times New Roman" w:hAnsi="Times New Roman" w:cs="Times New Roman"/>
          <w:sz w:val="24"/>
          <w:szCs w:val="24"/>
          <w:lang w:eastAsia="ru-RU"/>
        </w:rPr>
        <w:t>молодший науковий співробітник Державного дендрологічного парку "Тростянець" НАН України.</w:t>
      </w:r>
      <w:r w:rsidRPr="00E072BF">
        <w:rPr>
          <w:rFonts w:ascii="Times New Roman" w:eastAsia="Times New Roman" w:hAnsi="Times New Roman" w:cs="Times New Roman"/>
          <w:b/>
          <w:sz w:val="24"/>
          <w:szCs w:val="24"/>
          <w:lang w:eastAsia="ru-RU"/>
        </w:rPr>
        <w:t xml:space="preserve"> </w:t>
      </w:r>
      <w:r w:rsidRPr="00E072BF">
        <w:rPr>
          <w:rFonts w:ascii="Times New Roman" w:eastAsia="Times New Roman" w:hAnsi="Times New Roman" w:cs="Times New Roman"/>
          <w:bCs/>
          <w:iCs/>
          <w:sz w:val="24"/>
          <w:szCs w:val="24"/>
          <w:lang w:eastAsia="ru-RU"/>
        </w:rPr>
        <w:t>Н</w:t>
      </w:r>
      <w:r w:rsidRPr="00E072BF">
        <w:rPr>
          <w:rFonts w:ascii="Times New Roman" w:eastAsia="Times New Roman" w:hAnsi="Times New Roman" w:cs="Times New Roman"/>
          <w:iCs/>
          <w:sz w:val="24"/>
          <w:szCs w:val="24"/>
          <w:lang w:eastAsia="ru-RU"/>
        </w:rPr>
        <w:t>азва</w:t>
      </w:r>
      <w:r w:rsidRPr="00E072BF">
        <w:rPr>
          <w:rFonts w:ascii="Times New Roman" w:eastAsia="Times New Roman" w:hAnsi="Times New Roman" w:cs="Times New Roman"/>
          <w:sz w:val="24"/>
          <w:szCs w:val="24"/>
          <w:lang w:eastAsia="ru-RU"/>
        </w:rPr>
        <w:t xml:space="preserve"> дисертації: "</w:t>
      </w:r>
      <w:r w:rsidRPr="00E072BF">
        <w:rPr>
          <w:rFonts w:ascii="Times New Roman" w:eastAsia="Times New Roman" w:hAnsi="Times New Roman" w:cs="Times New Roman"/>
          <w:bCs/>
          <w:i/>
          <w:iCs/>
          <w:color w:val="000000"/>
          <w:sz w:val="24"/>
          <w:szCs w:val="24"/>
          <w:lang w:eastAsia="ru-RU"/>
        </w:rPr>
        <w:t>Pseudotsuga mensiesii</w:t>
      </w:r>
      <w:r w:rsidRPr="00E072BF">
        <w:rPr>
          <w:rFonts w:ascii="Times New Roman" w:eastAsia="Times New Roman" w:hAnsi="Times New Roman" w:cs="Times New Roman"/>
          <w:bCs/>
          <w:color w:val="000000"/>
          <w:sz w:val="24"/>
          <w:szCs w:val="24"/>
          <w:lang w:eastAsia="ru-RU"/>
        </w:rPr>
        <w:t xml:space="preserve"> (Mirb.) Franco в Лівобережному Лісостепу України: біоекологічні особливості, репродукція, підсумки інтродукції</w:t>
      </w:r>
      <w:r w:rsidRPr="00E072BF">
        <w:rPr>
          <w:rFonts w:ascii="Times New Roman" w:eastAsia="Times New Roman" w:hAnsi="Times New Roman" w:cs="Times New Roman"/>
          <w:sz w:val="24"/>
          <w:szCs w:val="24"/>
          <w:lang w:eastAsia="ru-RU"/>
        </w:rPr>
        <w:t>".</w:t>
      </w:r>
      <w:r w:rsidRPr="00E072BF">
        <w:rPr>
          <w:rFonts w:ascii="Times New Roman" w:eastAsia="Times New Roman" w:hAnsi="Times New Roman" w:cs="Times New Roman"/>
          <w:b/>
          <w:sz w:val="24"/>
          <w:szCs w:val="24"/>
          <w:lang w:eastAsia="ru-RU"/>
        </w:rPr>
        <w:t xml:space="preserve"> </w:t>
      </w:r>
      <w:r w:rsidRPr="00E072BF">
        <w:rPr>
          <w:rFonts w:ascii="Times New Roman" w:eastAsia="Times New Roman" w:hAnsi="Times New Roman" w:cs="Times New Roman"/>
          <w:sz w:val="24"/>
          <w:szCs w:val="24"/>
          <w:lang w:eastAsia="ru-RU"/>
        </w:rPr>
        <w:t>Шифр та назва спецiальностi –  03.00.05 – ботаніка. Спецрада</w:t>
      </w:r>
      <w:r w:rsidRPr="00E072BF">
        <w:rPr>
          <w:rFonts w:ascii="Times New Roman" w:eastAsia="Times New Roman" w:hAnsi="Times New Roman" w:cs="Times New Roman"/>
          <w:b/>
          <w:sz w:val="24"/>
          <w:szCs w:val="24"/>
          <w:lang w:eastAsia="ru-RU"/>
        </w:rPr>
        <w:t xml:space="preserve"> </w:t>
      </w:r>
      <w:r w:rsidRPr="00E072BF">
        <w:rPr>
          <w:rFonts w:ascii="Times New Roman" w:eastAsia="Times New Roman" w:hAnsi="Times New Roman" w:cs="Times New Roman"/>
          <w:sz w:val="24"/>
          <w:szCs w:val="24"/>
          <w:lang w:eastAsia="ru-RU"/>
        </w:rPr>
        <w:t>Д 26.215.01 Національного ботанiчного саду iмені М.М. Гришка</w:t>
      </w:r>
    </w:p>
    <w:sectPr w:rsidR="004111C7" w:rsidRPr="000F1895"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D61CD0">
    <w:pPr>
      <w:rPr>
        <w:sz w:val="2"/>
        <w:szCs w:val="2"/>
      </w:rPr>
    </w:pPr>
    <w:r w:rsidRPr="00D61CD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D61CD0">
                <w:pPr>
                  <w:spacing w:line="240" w:lineRule="auto"/>
                </w:pPr>
                <w:fldSimple w:instr=" PAGE \* MERGEFORMAT ">
                  <w:r w:rsidR="00463446">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D61CD0">
    <w:pPr>
      <w:rPr>
        <w:sz w:val="2"/>
        <w:szCs w:val="2"/>
      </w:rPr>
    </w:pPr>
    <w:r w:rsidRPr="00D61CD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D61CD0">
                <w:pPr>
                  <w:spacing w:line="240" w:lineRule="auto"/>
                </w:pPr>
                <w:fldSimple w:instr=" PAGE \* MERGEFORMAT ">
                  <w:r w:rsidR="000F1895" w:rsidRPr="000F1895">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D61CD0">
      <w:pPr>
        <w:rPr>
          <w:sz w:val="2"/>
          <w:szCs w:val="2"/>
        </w:rPr>
      </w:pPr>
      <w:r w:rsidRPr="00D61CD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D61CD0">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D61CD0">
      <w:pPr>
        <w:rPr>
          <w:sz w:val="2"/>
          <w:szCs w:val="2"/>
        </w:rPr>
      </w:pPr>
      <w:r w:rsidRPr="00D61CD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72"/>
    <w:rsid w:val="00174007"/>
    <w:rsid w:val="001741A2"/>
    <w:rsid w:val="0017427B"/>
    <w:rsid w:val="00174315"/>
    <w:rsid w:val="0017455F"/>
    <w:rsid w:val="001746C3"/>
    <w:rsid w:val="00174702"/>
    <w:rsid w:val="0017475F"/>
    <w:rsid w:val="00174832"/>
    <w:rsid w:val="00174914"/>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5F0"/>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5837C-34EF-4ECC-BF5A-1CACF0193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59</Words>
  <Characters>337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22</cp:revision>
  <cp:lastPrinted>2009-02-06T05:36:00Z</cp:lastPrinted>
  <dcterms:created xsi:type="dcterms:W3CDTF">2021-04-03T22:00:00Z</dcterms:created>
  <dcterms:modified xsi:type="dcterms:W3CDTF">2021-04-04T09:31:00Z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