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68" w:rsidRDefault="00941168" w:rsidP="00941168">
      <w:pPr>
        <w:rPr>
          <w:rFonts w:ascii="Times New Roman" w:eastAsia="Times New Roman" w:hAnsi="Times New Roman" w:cs="Times New Roman"/>
          <w:color w:val="000000"/>
          <w:kern w:val="0"/>
          <w:sz w:val="28"/>
          <w:szCs w:val="28"/>
          <w:lang w:val="en-US" w:eastAsia="ru-RU" w:bidi="ru-RU"/>
        </w:rPr>
      </w:pPr>
    </w:p>
    <w:p w:rsidR="005C08C4" w:rsidRPr="005C08C4" w:rsidRDefault="005C08C4" w:rsidP="005C08C4">
      <w:pPr>
        <w:rPr>
          <w:lang w:val="en-US"/>
        </w:rPr>
      </w:pPr>
      <w:r w:rsidRPr="005C08C4">
        <w:rPr>
          <w:rFonts w:hint="eastAsia"/>
          <w:lang w:val="en-US"/>
        </w:rPr>
        <w:t>Городецкая</w:t>
      </w:r>
      <w:r w:rsidRPr="005C08C4">
        <w:rPr>
          <w:lang w:val="en-US"/>
        </w:rPr>
        <w:t></w:t>
      </w:r>
      <w:r w:rsidRPr="005C08C4">
        <w:rPr>
          <w:rFonts w:hint="eastAsia"/>
          <w:lang w:val="en-US"/>
        </w:rPr>
        <w:t>Ирина</w:t>
      </w:r>
      <w:r w:rsidRPr="005C08C4">
        <w:rPr>
          <w:lang w:val="en-US"/>
        </w:rPr>
        <w:t></w:t>
      </w:r>
      <w:r w:rsidRPr="005C08C4">
        <w:rPr>
          <w:rFonts w:hint="eastAsia"/>
          <w:lang w:val="en-US"/>
        </w:rPr>
        <w:t>Евгеньевна</w:t>
      </w:r>
      <w:r w:rsidRPr="005C08C4">
        <w:rPr>
          <w:lang w:val="en-US"/>
        </w:rPr>
        <w:t></w:t>
      </w:r>
      <w:r w:rsidRPr="005C08C4">
        <w:rPr>
          <w:lang w:val="en-US"/>
        </w:rPr>
        <w:t></w:t>
      </w:r>
      <w:r w:rsidRPr="005C08C4">
        <w:rPr>
          <w:rFonts w:hint="eastAsia"/>
          <w:lang w:val="en-US"/>
        </w:rPr>
        <w:t>Фразеологизмы</w:t>
      </w:r>
      <w:r w:rsidRPr="005C08C4">
        <w:rPr>
          <w:lang w:val="en-US"/>
        </w:rPr>
        <w:t></w:t>
      </w:r>
      <w:r w:rsidRPr="005C08C4">
        <w:rPr>
          <w:rFonts w:hint="eastAsia"/>
          <w:lang w:val="en-US"/>
        </w:rPr>
        <w:t>соматизмы</w:t>
      </w:r>
      <w:r w:rsidRPr="005C08C4">
        <w:rPr>
          <w:lang w:val="en-US"/>
        </w:rPr>
        <w:t></w:t>
      </w:r>
      <w:r w:rsidRPr="005C08C4">
        <w:rPr>
          <w:rFonts w:hint="eastAsia"/>
          <w:lang w:val="en-US"/>
        </w:rPr>
        <w:t>в</w:t>
      </w:r>
      <w:r w:rsidRPr="005C08C4">
        <w:rPr>
          <w:lang w:val="en-US"/>
        </w:rPr>
        <w:t></w:t>
      </w:r>
      <w:r w:rsidRPr="005C08C4">
        <w:rPr>
          <w:rFonts w:hint="eastAsia"/>
          <w:lang w:val="en-US"/>
        </w:rPr>
        <w:t>русском</w:t>
      </w:r>
      <w:r w:rsidRPr="005C08C4">
        <w:rPr>
          <w:lang w:val="en-US"/>
        </w:rPr>
        <w:t></w:t>
      </w:r>
      <w:r w:rsidRPr="005C08C4">
        <w:rPr>
          <w:rFonts w:hint="eastAsia"/>
          <w:lang w:val="en-US"/>
        </w:rPr>
        <w:t>и</w:t>
      </w:r>
      <w:r w:rsidRPr="005C08C4">
        <w:rPr>
          <w:lang w:val="en-US"/>
        </w:rPr>
        <w:t></w:t>
      </w:r>
      <w:r w:rsidRPr="005C08C4">
        <w:rPr>
          <w:rFonts w:hint="eastAsia"/>
          <w:lang w:val="en-US"/>
        </w:rPr>
        <w:t>французском</w:t>
      </w:r>
      <w:r w:rsidRPr="005C08C4">
        <w:rPr>
          <w:lang w:val="en-US"/>
        </w:rPr>
        <w:t></w:t>
      </w:r>
      <w:r w:rsidRPr="005C08C4">
        <w:rPr>
          <w:rFonts w:hint="eastAsia"/>
          <w:lang w:val="en-US"/>
        </w:rPr>
        <w:t>языках</w:t>
      </w:r>
      <w:r w:rsidRPr="005C08C4">
        <w:rPr>
          <w:lang w:val="en-US"/>
        </w:rPr>
        <w:t></w:t>
      </w:r>
      <w:r w:rsidRPr="005C08C4">
        <w:rPr>
          <w:lang w:val="en-US"/>
        </w:rPr>
        <w:t></w:t>
      </w:r>
      <w:r w:rsidRPr="005C08C4">
        <w:rPr>
          <w:lang w:val="en-US"/>
        </w:rPr>
        <w:t></w:t>
      </w:r>
      <w:r w:rsidRPr="005C08C4">
        <w:rPr>
          <w:rFonts w:hint="eastAsia"/>
          <w:lang w:val="en-US"/>
        </w:rPr>
        <w:t>диссертация</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lang w:val="en-US"/>
        </w:rPr>
        <w:t>кандидата</w:t>
      </w:r>
      <w:r w:rsidRPr="005C08C4">
        <w:rPr>
          <w:lang w:val="en-US"/>
        </w:rPr>
        <w:t></w:t>
      </w:r>
      <w:r w:rsidRPr="005C08C4">
        <w:rPr>
          <w:rFonts w:hint="eastAsia"/>
          <w:lang w:val="en-US"/>
        </w:rPr>
        <w:t>филологических</w:t>
      </w:r>
      <w:r w:rsidRPr="005C08C4">
        <w:rPr>
          <w:lang w:val="en-US"/>
        </w:rPr>
        <w:t></w:t>
      </w:r>
      <w:r w:rsidRPr="005C08C4">
        <w:rPr>
          <w:rFonts w:hint="eastAsia"/>
          <w:lang w:val="en-US"/>
        </w:rPr>
        <w:t>наук</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lang w:val="en-US"/>
        </w:rPr>
        <w:t>Пятигорск</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lang w:val="en-US"/>
        </w:rPr>
        <w:t>с</w:t>
      </w:r>
      <w:r w:rsidRPr="005C08C4">
        <w:rPr>
          <w:lang w:val="en-US"/>
        </w:rPr>
        <w:t></w:t>
      </w:r>
      <w:r w:rsidRPr="005C08C4">
        <w:rPr>
          <w:lang w:val="en-US"/>
        </w:rPr>
        <w:t></w:t>
      </w:r>
      <w:r w:rsidRPr="005C08C4">
        <w:rPr>
          <w:lang w:val="en-US"/>
        </w:rPr>
        <w:t></w:t>
      </w:r>
      <w:r w:rsidRPr="005C08C4">
        <w:rPr>
          <w:rFonts w:hint="eastAsia"/>
          <w:lang w:val="en-US"/>
        </w:rPr>
        <w:t>Библиогр</w:t>
      </w:r>
      <w:r w:rsidRPr="005C08C4">
        <w:rPr>
          <w:lang w:val="en-US"/>
        </w:rPr>
        <w:t></w:t>
      </w:r>
      <w:r w:rsidRPr="005C08C4">
        <w:rPr>
          <w:lang w:val="en-US"/>
        </w:rPr>
        <w:t></w:t>
      </w:r>
      <w:r w:rsidRPr="005C08C4">
        <w:rPr>
          <w:lang w:val="en-US"/>
        </w:rPr>
        <w:t></w:t>
      </w:r>
      <w:r w:rsidRPr="005C08C4">
        <w:rPr>
          <w:rFonts w:hint="eastAsia"/>
          <w:lang w:val="en-US"/>
        </w:rPr>
        <w:t>с</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lang w:val="en-US"/>
        </w:rPr>
        <w:t>РГБ</w:t>
      </w:r>
      <w:r w:rsidRPr="005C08C4">
        <w:rPr>
          <w:lang w:val="en-US"/>
        </w:rPr>
        <w:t></w:t>
      </w:r>
      <w:r w:rsidRPr="005C08C4">
        <w:rPr>
          <w:rFonts w:hint="eastAsia"/>
          <w:lang w:val="en-US"/>
        </w:rPr>
        <w:t>ОД</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p>
    <w:p w:rsidR="005C08C4" w:rsidRPr="005C08C4" w:rsidRDefault="005C08C4" w:rsidP="005C08C4">
      <w:pPr>
        <w:rPr>
          <w:lang w:val="en-US"/>
        </w:rPr>
      </w:pPr>
    </w:p>
    <w:p w:rsidR="005C08C4" w:rsidRPr="005C08C4" w:rsidRDefault="005C08C4" w:rsidP="005C08C4">
      <w:pPr>
        <w:rPr>
          <w:lang w:val="en-US"/>
        </w:rPr>
      </w:pPr>
    </w:p>
    <w:p w:rsidR="005C08C4" w:rsidRPr="005C08C4" w:rsidRDefault="005C08C4" w:rsidP="005C08C4">
      <w:pPr>
        <w:rPr>
          <w:lang w:val="en-US"/>
        </w:rPr>
      </w:pPr>
    </w:p>
    <w:p w:rsidR="005C08C4" w:rsidRPr="005C08C4" w:rsidRDefault="005C08C4" w:rsidP="005C08C4">
      <w:r w:rsidRPr="005C08C4">
        <w:rPr>
          <w:rFonts w:hint="eastAsia"/>
        </w:rPr>
        <w:t>ПЯТИГОРСКИЙ</w:t>
      </w:r>
      <w:r w:rsidRPr="005C08C4">
        <w:rPr>
          <w:lang w:val="en-US"/>
        </w:rPr>
        <w:t></w:t>
      </w:r>
      <w:r w:rsidRPr="005C08C4">
        <w:rPr>
          <w:rFonts w:hint="eastAsia"/>
        </w:rPr>
        <w:t>ГОСУДАРСТВЕННЫЙ</w:t>
      </w:r>
      <w:r w:rsidRPr="005C08C4">
        <w:rPr>
          <w:lang w:val="en-US"/>
        </w:rPr>
        <w:t></w:t>
      </w:r>
      <w:r w:rsidRPr="005C08C4">
        <w:rPr>
          <w:rFonts w:hint="eastAsia"/>
        </w:rPr>
        <w:t>ЛИНГВИСТИЧЕСКИЙ</w:t>
      </w:r>
    </w:p>
    <w:p w:rsidR="005C08C4" w:rsidRPr="005C08C4" w:rsidRDefault="005C08C4" w:rsidP="005C08C4">
      <w:r w:rsidRPr="005C08C4">
        <w:rPr>
          <w:rFonts w:hint="eastAsia"/>
        </w:rPr>
        <w:t>УНИВЕРСИТЕТ</w:t>
      </w:r>
    </w:p>
    <w:p w:rsidR="005C08C4" w:rsidRPr="005C08C4" w:rsidRDefault="005C08C4" w:rsidP="005C08C4">
      <w:r w:rsidRPr="005C08C4">
        <w:rPr>
          <w:rFonts w:hint="eastAsia"/>
        </w:rPr>
        <w:t>На</w:t>
      </w:r>
      <w:r w:rsidRPr="005C08C4">
        <w:rPr>
          <w:lang w:val="en-US"/>
        </w:rPr>
        <w:t></w:t>
      </w:r>
      <w:r w:rsidRPr="005C08C4">
        <w:rPr>
          <w:rFonts w:hint="eastAsia"/>
        </w:rPr>
        <w:t>правах</w:t>
      </w:r>
      <w:r w:rsidRPr="005C08C4">
        <w:rPr>
          <w:lang w:val="en-US"/>
        </w:rPr>
        <w:t></w:t>
      </w:r>
      <w:r w:rsidRPr="005C08C4">
        <w:rPr>
          <w:rFonts w:hint="eastAsia"/>
        </w:rPr>
        <w:t>рукописи</w:t>
      </w:r>
    </w:p>
    <w:p w:rsidR="005C08C4" w:rsidRPr="005C08C4" w:rsidRDefault="005C08C4" w:rsidP="005C08C4">
      <w:r w:rsidRPr="005C08C4">
        <w:rPr>
          <w:rFonts w:hint="eastAsia"/>
        </w:rPr>
        <w:t>ГОРОДЕЦКАЯ</w:t>
      </w:r>
      <w:r w:rsidRPr="005C08C4">
        <w:rPr>
          <w:lang w:val="en-US"/>
        </w:rPr>
        <w:t></w:t>
      </w:r>
      <w:r w:rsidRPr="005C08C4">
        <w:rPr>
          <w:rFonts w:hint="eastAsia"/>
        </w:rPr>
        <w:t>ИРИНА</w:t>
      </w:r>
      <w:r w:rsidRPr="005C08C4">
        <w:rPr>
          <w:lang w:val="en-US"/>
        </w:rPr>
        <w:t></w:t>
      </w:r>
      <w:r w:rsidRPr="005C08C4">
        <w:rPr>
          <w:rFonts w:hint="eastAsia"/>
        </w:rPr>
        <w:t>ЕВГЕНЬЕВНА</w:t>
      </w:r>
    </w:p>
    <w:p w:rsidR="005C08C4" w:rsidRPr="005C08C4" w:rsidRDefault="005C08C4" w:rsidP="005C08C4">
      <w:r w:rsidRPr="005C08C4">
        <w:rPr>
          <w:rFonts w:hint="eastAsia"/>
        </w:rPr>
        <w:t>ФРАЗЕОЛОГИЗМЫ</w:t>
      </w:r>
      <w:r w:rsidRPr="005C08C4">
        <w:rPr>
          <w:lang w:val="en-US"/>
        </w:rPr>
        <w:t></w:t>
      </w:r>
      <w:r w:rsidRPr="005C08C4">
        <w:rPr>
          <w:rFonts w:hint="eastAsia"/>
        </w:rPr>
        <w:t>СОМАТИЗМЫ</w:t>
      </w:r>
      <w:r w:rsidRPr="005C08C4">
        <w:rPr>
          <w:lang w:val="en-US"/>
        </w:rPr>
        <w:t></w:t>
      </w:r>
      <w:r w:rsidRPr="005C08C4">
        <w:rPr>
          <w:rFonts w:hint="eastAsia"/>
        </w:rPr>
        <w:t>В</w:t>
      </w:r>
      <w:r w:rsidRPr="005C08C4">
        <w:rPr>
          <w:lang w:val="en-US"/>
        </w:rPr>
        <w:t></w:t>
      </w:r>
      <w:r w:rsidRPr="005C08C4">
        <w:rPr>
          <w:rFonts w:hint="eastAsia"/>
        </w:rPr>
        <w:t>РУССКОМ</w:t>
      </w:r>
      <w:r w:rsidRPr="005C08C4">
        <w:rPr>
          <w:lang w:val="en-US"/>
        </w:rPr>
        <w:t></w:t>
      </w:r>
      <w:r w:rsidRPr="005C08C4">
        <w:rPr>
          <w:rFonts w:hint="eastAsia"/>
        </w:rPr>
        <w:t>И</w:t>
      </w:r>
      <w:r w:rsidRPr="005C08C4">
        <w:rPr>
          <w:lang w:val="en-US"/>
        </w:rPr>
        <w:t></w:t>
      </w:r>
      <w:r w:rsidRPr="005C08C4">
        <w:rPr>
          <w:rFonts w:hint="eastAsia"/>
        </w:rPr>
        <w:t>ФРАНЦУЗСКОМ</w:t>
      </w:r>
    </w:p>
    <w:p w:rsidR="005C08C4" w:rsidRPr="005C08C4" w:rsidRDefault="005C08C4" w:rsidP="005C08C4">
      <w:r w:rsidRPr="005C08C4">
        <w:rPr>
          <w:rFonts w:hint="eastAsia"/>
        </w:rPr>
        <w:t>ЯЗЫКАХ</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сравнительно</w:t>
      </w:r>
      <w:r w:rsidRPr="005C08C4">
        <w:rPr>
          <w:lang w:val="en-US"/>
        </w:rPr>
        <w:t></w:t>
      </w:r>
      <w:r w:rsidRPr="005C08C4">
        <w:rPr>
          <w:rFonts w:hint="eastAsia"/>
        </w:rPr>
        <w:t>историческое</w:t>
      </w:r>
      <w:r w:rsidRPr="005C08C4">
        <w:rPr>
          <w:lang w:val="en-US"/>
        </w:rPr>
        <w:t></w:t>
      </w:r>
      <w:r w:rsidRPr="005C08C4">
        <w:rPr>
          <w:lang w:val="en-US"/>
        </w:rPr>
        <w:t></w:t>
      </w:r>
      <w:r w:rsidRPr="005C08C4">
        <w:rPr>
          <w:rFonts w:hint="eastAsia"/>
        </w:rPr>
        <w:t>сопоставительное</w:t>
      </w:r>
    </w:p>
    <w:p w:rsidR="005C08C4" w:rsidRPr="005C08C4" w:rsidRDefault="005C08C4" w:rsidP="005C08C4">
      <w:r w:rsidRPr="005C08C4">
        <w:rPr>
          <w:rFonts w:hint="eastAsia"/>
        </w:rPr>
        <w:t>и</w:t>
      </w:r>
      <w:r w:rsidRPr="005C08C4">
        <w:rPr>
          <w:lang w:val="en-US"/>
        </w:rPr>
        <w:t></w:t>
      </w:r>
      <w:r w:rsidRPr="005C08C4">
        <w:rPr>
          <w:rFonts w:hint="eastAsia"/>
        </w:rPr>
        <w:t>типологическое</w:t>
      </w:r>
      <w:r w:rsidRPr="005C08C4">
        <w:rPr>
          <w:lang w:val="en-US"/>
        </w:rPr>
        <w:t></w:t>
      </w:r>
      <w:r w:rsidRPr="005C08C4">
        <w:rPr>
          <w:rFonts w:hint="eastAsia"/>
        </w:rPr>
        <w:t>языкознание</w:t>
      </w:r>
    </w:p>
    <w:p w:rsidR="005C08C4" w:rsidRPr="005C08C4" w:rsidRDefault="005C08C4" w:rsidP="005C08C4">
      <w:r w:rsidRPr="005C08C4">
        <w:rPr>
          <w:rFonts w:hint="eastAsia"/>
        </w:rPr>
        <w:t>Диссертация</w:t>
      </w:r>
    </w:p>
    <w:p w:rsidR="005C08C4" w:rsidRPr="005C08C4" w:rsidRDefault="005C08C4" w:rsidP="005C08C4">
      <w:r w:rsidRPr="005C08C4">
        <w:rPr>
          <w:rFonts w:hint="eastAsia"/>
        </w:rPr>
        <w:t>на</w:t>
      </w:r>
      <w:r w:rsidRPr="005C08C4">
        <w:rPr>
          <w:lang w:val="en-US"/>
        </w:rPr>
        <w:t></w:t>
      </w:r>
      <w:r w:rsidRPr="005C08C4">
        <w:rPr>
          <w:rFonts w:hint="eastAsia"/>
        </w:rPr>
        <w:t>соискание</w:t>
      </w:r>
      <w:r w:rsidRPr="005C08C4">
        <w:rPr>
          <w:lang w:val="en-US"/>
        </w:rPr>
        <w:t></w:t>
      </w:r>
      <w:r w:rsidRPr="005C08C4">
        <w:rPr>
          <w:rFonts w:hint="eastAsia"/>
        </w:rPr>
        <w:t>ученой</w:t>
      </w:r>
      <w:r w:rsidRPr="005C08C4">
        <w:rPr>
          <w:lang w:val="en-US"/>
        </w:rPr>
        <w:t></w:t>
      </w:r>
      <w:r w:rsidRPr="005C08C4">
        <w:rPr>
          <w:rFonts w:hint="eastAsia"/>
        </w:rPr>
        <w:t>степени</w:t>
      </w:r>
    </w:p>
    <w:p w:rsidR="005C08C4" w:rsidRPr="005C08C4" w:rsidRDefault="005C08C4" w:rsidP="005C08C4">
      <w:r w:rsidRPr="005C08C4">
        <w:rPr>
          <w:rFonts w:hint="eastAsia"/>
        </w:rPr>
        <w:t>кандидата</w:t>
      </w:r>
      <w:r w:rsidRPr="005C08C4">
        <w:rPr>
          <w:lang w:val="en-US"/>
        </w:rPr>
        <w:t></w:t>
      </w:r>
      <w:r w:rsidRPr="005C08C4">
        <w:rPr>
          <w:rFonts w:hint="eastAsia"/>
        </w:rPr>
        <w:t>филологических</w:t>
      </w:r>
      <w:r w:rsidRPr="005C08C4">
        <w:rPr>
          <w:lang w:val="en-US"/>
        </w:rPr>
        <w:t></w:t>
      </w:r>
      <w:r w:rsidRPr="005C08C4">
        <w:rPr>
          <w:rFonts w:hint="eastAsia"/>
        </w:rPr>
        <w:t>наук</w:t>
      </w:r>
    </w:p>
    <w:p w:rsidR="005C08C4" w:rsidRPr="005C08C4" w:rsidRDefault="005C08C4" w:rsidP="005C08C4">
      <w:r w:rsidRPr="005C08C4">
        <w:rPr>
          <w:rFonts w:hint="eastAsia"/>
        </w:rPr>
        <w:t>Научный</w:t>
      </w:r>
      <w:r w:rsidRPr="005C08C4">
        <w:rPr>
          <w:lang w:val="en-US"/>
        </w:rPr>
        <w:t></w:t>
      </w:r>
      <w:r w:rsidRPr="005C08C4">
        <w:rPr>
          <w:rFonts w:hint="eastAsia"/>
        </w:rPr>
        <w:t>руководитель</w:t>
      </w:r>
      <w:r w:rsidRPr="005C08C4">
        <w:rPr>
          <w:lang w:val="en-US"/>
        </w:rPr>
        <w:t></w:t>
      </w:r>
      <w:r w:rsidRPr="005C08C4">
        <w:rPr>
          <w:lang w:val="en-US"/>
        </w:rPr>
        <w:t></w:t>
      </w:r>
      <w:r w:rsidRPr="005C08C4">
        <w:rPr>
          <w:rFonts w:hint="eastAsia"/>
        </w:rPr>
        <w:t>доктор</w:t>
      </w:r>
      <w:r w:rsidRPr="005C08C4">
        <w:rPr>
          <w:lang w:val="en-US"/>
        </w:rPr>
        <w:t></w:t>
      </w:r>
      <w:r w:rsidRPr="005C08C4">
        <w:rPr>
          <w:rFonts w:hint="eastAsia"/>
        </w:rPr>
        <w:t>филологических</w:t>
      </w:r>
      <w:r w:rsidRPr="005C08C4">
        <w:rPr>
          <w:lang w:val="en-US"/>
        </w:rPr>
        <w:t></w:t>
      </w:r>
      <w:r w:rsidRPr="005C08C4">
        <w:rPr>
          <w:rFonts w:hint="eastAsia"/>
        </w:rPr>
        <w:t>наук</w:t>
      </w:r>
      <w:r w:rsidRPr="005C08C4">
        <w:rPr>
          <w:lang w:val="en-US"/>
        </w:rPr>
        <w:t></w:t>
      </w:r>
      <w:r w:rsidRPr="005C08C4">
        <w:rPr>
          <w:lang w:val="en-US"/>
        </w:rPr>
        <w:t></w:t>
      </w:r>
      <w:r w:rsidRPr="005C08C4">
        <w:rPr>
          <w:rFonts w:hint="eastAsia"/>
        </w:rPr>
        <w:t>профессор</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Корниенко</w:t>
      </w:r>
    </w:p>
    <w:p w:rsidR="005C08C4" w:rsidRPr="005C08C4" w:rsidRDefault="005C08C4" w:rsidP="005C08C4">
      <w:r w:rsidRPr="005C08C4">
        <w:rPr>
          <w:rFonts w:hint="eastAsia"/>
        </w:rPr>
        <w:t>Пятигорск</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p>
    <w:p w:rsidR="005C08C4" w:rsidRPr="005C08C4" w:rsidRDefault="005C08C4" w:rsidP="005C08C4">
      <w:r w:rsidRPr="005C08C4">
        <w:rPr>
          <w:rFonts w:hint="eastAsia"/>
        </w:rPr>
        <w:t>ОГЛАВЛЕНИЕ</w:t>
      </w:r>
    </w:p>
    <w:p w:rsidR="005C08C4" w:rsidRPr="005C08C4" w:rsidRDefault="005C08C4" w:rsidP="005C08C4">
      <w:r w:rsidRPr="005C08C4">
        <w:rPr>
          <w:rFonts w:hint="eastAsia"/>
        </w:rPr>
        <w:t>ВВЕДЕНИЕ</w:t>
      </w:r>
      <w:r w:rsidRPr="005C08C4">
        <w:tab/>
      </w:r>
      <w:r w:rsidRPr="005C08C4">
        <w:rPr>
          <w:lang w:val="en-US"/>
        </w:rPr>
        <w:t></w:t>
      </w:r>
    </w:p>
    <w:p w:rsidR="005C08C4" w:rsidRPr="005C08C4" w:rsidRDefault="005C08C4" w:rsidP="005C08C4">
      <w:r w:rsidRPr="005C08C4">
        <w:rPr>
          <w:rFonts w:hint="eastAsia"/>
        </w:rPr>
        <w:t>ГЛАВА</w:t>
      </w:r>
      <w:r w:rsidRPr="005C08C4">
        <w:rPr>
          <w:lang w:val="en-US"/>
        </w:rPr>
        <w:t></w:t>
      </w:r>
      <w:r w:rsidRPr="005C08C4">
        <w:rPr>
          <w:lang w:val="en-US"/>
        </w:rPr>
        <w:t></w:t>
      </w:r>
      <w:r w:rsidRPr="005C08C4">
        <w:rPr>
          <w:lang w:val="en-US"/>
        </w:rPr>
        <w:t></w:t>
      </w:r>
      <w:r w:rsidRPr="005C08C4">
        <w:rPr>
          <w:lang w:val="en-US"/>
        </w:rPr>
        <w:t></w:t>
      </w:r>
      <w:r w:rsidRPr="005C08C4">
        <w:rPr>
          <w:rFonts w:hint="eastAsia"/>
        </w:rPr>
        <w:t>ФРАЗЕОЛОГИЗМЫ</w:t>
      </w:r>
      <w:r w:rsidRPr="005C08C4">
        <w:rPr>
          <w:lang w:val="en-US"/>
        </w:rPr>
        <w:t></w:t>
      </w:r>
      <w:r w:rsidRPr="005C08C4">
        <w:rPr>
          <w:rFonts w:hint="eastAsia"/>
        </w:rPr>
        <w:t>КАК</w:t>
      </w:r>
      <w:r w:rsidRPr="005C08C4">
        <w:rPr>
          <w:lang w:val="en-US"/>
        </w:rPr>
        <w:t></w:t>
      </w:r>
      <w:r w:rsidRPr="005C08C4">
        <w:rPr>
          <w:rFonts w:hint="eastAsia"/>
        </w:rPr>
        <w:t>ЕДИНИЦЫ</w:t>
      </w:r>
      <w:r w:rsidRPr="005C08C4">
        <w:rPr>
          <w:lang w:val="en-US"/>
        </w:rPr>
        <w:t></w:t>
      </w:r>
      <w:r w:rsidRPr="005C08C4">
        <w:rPr>
          <w:rFonts w:hint="eastAsia"/>
        </w:rPr>
        <w:t>ЯЗЫКА</w:t>
      </w:r>
      <w:r w:rsidRPr="005C08C4">
        <w:tab/>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Понятие</w:t>
      </w:r>
      <w:r w:rsidRPr="005C08C4">
        <w:rPr>
          <w:lang w:val="en-US"/>
        </w:rPr>
        <w:t></w:t>
      </w:r>
      <w:r w:rsidRPr="005C08C4">
        <w:rPr>
          <w:rFonts w:hint="eastAsia"/>
        </w:rPr>
        <w:t>фразеологии</w:t>
      </w:r>
      <w:r w:rsidRPr="005C08C4">
        <w:rPr>
          <w:lang w:val="en-US"/>
        </w:rPr>
        <w:t></w:t>
      </w:r>
      <w:r w:rsidRPr="005C08C4">
        <w:rPr>
          <w:rFonts w:hint="eastAsia"/>
        </w:rPr>
        <w:t>и</w:t>
      </w:r>
      <w:r w:rsidRPr="005C08C4">
        <w:rPr>
          <w:lang w:val="en-US"/>
        </w:rPr>
        <w:t></w:t>
      </w:r>
      <w:r w:rsidRPr="005C08C4">
        <w:rPr>
          <w:rFonts w:hint="eastAsia"/>
        </w:rPr>
        <w:t>фразеологизма</w:t>
      </w:r>
      <w:r w:rsidRPr="005C08C4">
        <w:tab/>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Источники</w:t>
      </w:r>
      <w:r w:rsidRPr="005C08C4">
        <w:rPr>
          <w:lang w:val="en-US"/>
        </w:rPr>
        <w:t></w:t>
      </w:r>
      <w:r w:rsidRPr="005C08C4">
        <w:rPr>
          <w:rFonts w:hint="eastAsia"/>
        </w:rPr>
        <w:t>происхождения</w:t>
      </w:r>
      <w:r w:rsidRPr="005C08C4">
        <w:rPr>
          <w:lang w:val="en-US"/>
        </w:rPr>
        <w:t></w:t>
      </w:r>
      <w:r w:rsidRPr="005C08C4">
        <w:rPr>
          <w:rFonts w:hint="eastAsia"/>
        </w:rPr>
        <w:t>фразеологических</w:t>
      </w:r>
      <w:r w:rsidRPr="005C08C4">
        <w:rPr>
          <w:lang w:val="en-US"/>
        </w:rPr>
        <w:t></w:t>
      </w:r>
      <w:r w:rsidRPr="005C08C4">
        <w:rPr>
          <w:rFonts w:hint="eastAsia"/>
        </w:rPr>
        <w:t>единиц</w:t>
      </w:r>
    </w:p>
    <w:p w:rsidR="005C08C4" w:rsidRPr="005C08C4" w:rsidRDefault="005C08C4" w:rsidP="005C08C4">
      <w:r w:rsidRPr="005C08C4">
        <w:rPr>
          <w:rFonts w:hint="eastAsia"/>
        </w:rPr>
        <w:t>французского</w:t>
      </w:r>
      <w:r w:rsidRPr="005C08C4">
        <w:rPr>
          <w:lang w:val="en-US"/>
        </w:rPr>
        <w:t></w:t>
      </w:r>
      <w:r w:rsidRPr="005C08C4">
        <w:rPr>
          <w:rFonts w:hint="eastAsia"/>
        </w:rPr>
        <w:t>языка</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Фразеологизмы</w:t>
      </w:r>
      <w:r w:rsidRPr="005C08C4">
        <w:rPr>
          <w:lang w:val="en-US"/>
        </w:rPr>
        <w:t></w:t>
      </w:r>
      <w:r w:rsidRPr="005C08C4">
        <w:rPr>
          <w:rFonts w:hint="eastAsia"/>
        </w:rPr>
        <w:t>нетерминологического</w:t>
      </w:r>
      <w:r w:rsidRPr="005C08C4">
        <w:rPr>
          <w:lang w:val="en-US"/>
        </w:rPr>
        <w:t></w:t>
      </w:r>
      <w:r w:rsidRPr="005C08C4">
        <w:rPr>
          <w:rFonts w:hint="eastAsia"/>
        </w:rPr>
        <w:t>характера</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Фразеологизмы</w:t>
      </w:r>
      <w:r w:rsidRPr="005C08C4">
        <w:rPr>
          <w:lang w:val="en-US"/>
        </w:rPr>
        <w:t></w:t>
      </w:r>
      <w:r w:rsidRPr="005C08C4">
        <w:rPr>
          <w:rFonts w:hint="eastAsia"/>
        </w:rPr>
        <w:t>терминологического</w:t>
      </w:r>
      <w:r w:rsidRPr="005C08C4">
        <w:rPr>
          <w:lang w:val="en-US"/>
        </w:rPr>
        <w:t></w:t>
      </w:r>
      <w:r w:rsidRPr="005C08C4">
        <w:rPr>
          <w:rFonts w:hint="eastAsia"/>
        </w:rPr>
        <w:t>происхождения</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Источники</w:t>
      </w:r>
      <w:r w:rsidRPr="005C08C4">
        <w:rPr>
          <w:lang w:val="en-US"/>
        </w:rPr>
        <w:t></w:t>
      </w:r>
      <w:r w:rsidRPr="005C08C4">
        <w:rPr>
          <w:rFonts w:hint="eastAsia"/>
        </w:rPr>
        <w:t>происхождения</w:t>
      </w:r>
      <w:r w:rsidRPr="005C08C4">
        <w:rPr>
          <w:lang w:val="en-US"/>
        </w:rPr>
        <w:t></w:t>
      </w:r>
      <w:r w:rsidRPr="005C08C4">
        <w:rPr>
          <w:rFonts w:hint="eastAsia"/>
        </w:rPr>
        <w:t>фразеологических</w:t>
      </w:r>
      <w:r w:rsidRPr="005C08C4">
        <w:rPr>
          <w:lang w:val="en-US"/>
        </w:rPr>
        <w:t></w:t>
      </w:r>
      <w:r w:rsidRPr="005C08C4">
        <w:rPr>
          <w:rFonts w:hint="eastAsia"/>
        </w:rPr>
        <w:t>единиц</w:t>
      </w:r>
    </w:p>
    <w:p w:rsidR="005C08C4" w:rsidRPr="005C08C4" w:rsidRDefault="005C08C4" w:rsidP="005C08C4">
      <w:r w:rsidRPr="005C08C4">
        <w:rPr>
          <w:rFonts w:hint="eastAsia"/>
        </w:rPr>
        <w:t>русского</w:t>
      </w:r>
      <w:r w:rsidRPr="005C08C4">
        <w:rPr>
          <w:lang w:val="en-US"/>
        </w:rPr>
        <w:t></w:t>
      </w:r>
      <w:r w:rsidRPr="005C08C4">
        <w:rPr>
          <w:rFonts w:hint="eastAsia"/>
        </w:rPr>
        <w:t>языка</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Основные</w:t>
      </w:r>
      <w:r w:rsidRPr="005C08C4">
        <w:rPr>
          <w:lang w:val="en-US"/>
        </w:rPr>
        <w:t></w:t>
      </w:r>
      <w:r w:rsidRPr="005C08C4">
        <w:rPr>
          <w:rFonts w:hint="eastAsia"/>
        </w:rPr>
        <w:t>признаки</w:t>
      </w:r>
      <w:r w:rsidRPr="005C08C4">
        <w:rPr>
          <w:lang w:val="en-US"/>
        </w:rPr>
        <w:t></w:t>
      </w:r>
      <w:r w:rsidRPr="005C08C4">
        <w:rPr>
          <w:rFonts w:hint="eastAsia"/>
        </w:rPr>
        <w:t>фразеологизмов</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Мотивированность</w:t>
      </w:r>
      <w:r w:rsidRPr="005C08C4">
        <w:rPr>
          <w:lang w:val="en-US"/>
        </w:rPr>
        <w:t></w:t>
      </w:r>
      <w:r w:rsidRPr="005C08C4">
        <w:rPr>
          <w:rFonts w:hint="eastAsia"/>
        </w:rPr>
        <w:t>фразеологизмов</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Классификация</w:t>
      </w:r>
      <w:r w:rsidRPr="005C08C4">
        <w:rPr>
          <w:lang w:val="en-US"/>
        </w:rPr>
        <w:t></w:t>
      </w:r>
      <w:r w:rsidRPr="005C08C4">
        <w:rPr>
          <w:rFonts w:hint="eastAsia"/>
        </w:rPr>
        <w:t>фразеологизмов</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Типы</w:t>
      </w:r>
      <w:r w:rsidRPr="005C08C4">
        <w:rPr>
          <w:lang w:val="en-US"/>
        </w:rPr>
        <w:t></w:t>
      </w:r>
      <w:r w:rsidRPr="005C08C4">
        <w:rPr>
          <w:rFonts w:hint="eastAsia"/>
        </w:rPr>
        <w:t>фразеологизмов</w:t>
      </w:r>
      <w:r w:rsidRPr="005C08C4">
        <w:rPr>
          <w:lang w:val="en-US"/>
        </w:rPr>
        <w:t></w:t>
      </w:r>
      <w:r w:rsidRPr="005C08C4">
        <w:rPr>
          <w:rFonts w:hint="eastAsia"/>
        </w:rPr>
        <w:t>во</w:t>
      </w:r>
      <w:r w:rsidRPr="005C08C4">
        <w:rPr>
          <w:lang w:val="en-US"/>
        </w:rPr>
        <w:t></w:t>
      </w:r>
      <w:r w:rsidRPr="005C08C4">
        <w:rPr>
          <w:rFonts w:hint="eastAsia"/>
        </w:rPr>
        <w:t>французском</w:t>
      </w:r>
      <w:r w:rsidRPr="005C08C4">
        <w:rPr>
          <w:lang w:val="en-US"/>
        </w:rPr>
        <w:t></w:t>
      </w:r>
      <w:r w:rsidRPr="005C08C4">
        <w:rPr>
          <w:rFonts w:hint="eastAsia"/>
        </w:rPr>
        <w:t>языке</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Структурные</w:t>
      </w:r>
      <w:r w:rsidRPr="005C08C4">
        <w:rPr>
          <w:lang w:val="en-US"/>
        </w:rPr>
        <w:t></w:t>
      </w:r>
      <w:r w:rsidRPr="005C08C4">
        <w:rPr>
          <w:rFonts w:hint="eastAsia"/>
        </w:rPr>
        <w:t>типы</w:t>
      </w:r>
      <w:r w:rsidRPr="005C08C4">
        <w:rPr>
          <w:lang w:val="en-US"/>
        </w:rPr>
        <w:t></w:t>
      </w:r>
      <w:r w:rsidRPr="005C08C4">
        <w:rPr>
          <w:rFonts w:hint="eastAsia"/>
        </w:rPr>
        <w:t>фразеологических</w:t>
      </w:r>
      <w:r w:rsidRPr="005C08C4">
        <w:rPr>
          <w:lang w:val="en-US"/>
        </w:rPr>
        <w:t></w:t>
      </w:r>
      <w:r w:rsidRPr="005C08C4">
        <w:rPr>
          <w:rFonts w:hint="eastAsia"/>
        </w:rPr>
        <w:t>единиц</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Функциональные</w:t>
      </w:r>
      <w:r w:rsidRPr="005C08C4">
        <w:rPr>
          <w:lang w:val="en-US"/>
        </w:rPr>
        <w:t></w:t>
      </w:r>
      <w:r w:rsidRPr="005C08C4">
        <w:rPr>
          <w:rFonts w:hint="eastAsia"/>
        </w:rPr>
        <w:t>типы</w:t>
      </w:r>
      <w:r w:rsidRPr="005C08C4">
        <w:rPr>
          <w:lang w:val="en-US"/>
        </w:rPr>
        <w:t></w:t>
      </w:r>
      <w:r w:rsidRPr="005C08C4">
        <w:rPr>
          <w:rFonts w:hint="eastAsia"/>
        </w:rPr>
        <w:t>фразеологических</w:t>
      </w:r>
      <w:r w:rsidRPr="005C08C4">
        <w:rPr>
          <w:lang w:val="en-US"/>
        </w:rPr>
        <w:t></w:t>
      </w:r>
      <w:r w:rsidRPr="005C08C4">
        <w:rPr>
          <w:rFonts w:hint="eastAsia"/>
        </w:rPr>
        <w:t>единиц</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Семантические</w:t>
      </w:r>
      <w:r w:rsidRPr="005C08C4">
        <w:rPr>
          <w:lang w:val="en-US"/>
        </w:rPr>
        <w:t></w:t>
      </w:r>
      <w:r w:rsidRPr="005C08C4">
        <w:rPr>
          <w:rFonts w:hint="eastAsia"/>
        </w:rPr>
        <w:t>типы</w:t>
      </w:r>
      <w:r w:rsidRPr="005C08C4">
        <w:rPr>
          <w:lang w:val="en-US"/>
        </w:rPr>
        <w:t></w:t>
      </w:r>
      <w:r w:rsidRPr="005C08C4">
        <w:rPr>
          <w:rFonts w:hint="eastAsia"/>
        </w:rPr>
        <w:t>фразеологических</w:t>
      </w:r>
      <w:r w:rsidRPr="005C08C4">
        <w:rPr>
          <w:lang w:val="en-US"/>
        </w:rPr>
        <w:t></w:t>
      </w:r>
      <w:r w:rsidRPr="005C08C4">
        <w:rPr>
          <w:rFonts w:hint="eastAsia"/>
        </w:rPr>
        <w:t>единиц</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Экспрессивность</w:t>
      </w:r>
      <w:r w:rsidRPr="005C08C4">
        <w:rPr>
          <w:lang w:val="en-US"/>
        </w:rPr>
        <w:t></w:t>
      </w:r>
      <w:r w:rsidRPr="005C08C4">
        <w:rPr>
          <w:rFonts w:hint="eastAsia"/>
        </w:rPr>
        <w:t>фразеологизмов</w:t>
      </w:r>
      <w:r w:rsidRPr="005C08C4">
        <w:tab/>
      </w:r>
      <w:r w:rsidRPr="005C08C4">
        <w:rPr>
          <w:lang w:val="en-US"/>
        </w:rPr>
        <w:t></w:t>
      </w:r>
      <w:r w:rsidRPr="005C08C4">
        <w:rPr>
          <w:lang w:val="en-US"/>
        </w:rPr>
        <w:t></w:t>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Межъязыковая</w:t>
      </w:r>
      <w:r w:rsidRPr="005C08C4">
        <w:rPr>
          <w:lang w:val="en-US"/>
        </w:rPr>
        <w:t></w:t>
      </w:r>
      <w:r w:rsidRPr="005C08C4">
        <w:rPr>
          <w:rFonts w:hint="eastAsia"/>
        </w:rPr>
        <w:t>эквивалентность</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Интернациональное</w:t>
      </w:r>
      <w:r w:rsidRPr="005C08C4">
        <w:rPr>
          <w:lang w:val="en-US"/>
        </w:rPr>
        <w:t></w:t>
      </w:r>
      <w:r w:rsidRPr="005C08C4">
        <w:rPr>
          <w:rFonts w:hint="eastAsia"/>
        </w:rPr>
        <w:t>и</w:t>
      </w:r>
      <w:r w:rsidRPr="005C08C4">
        <w:rPr>
          <w:lang w:val="en-US"/>
        </w:rPr>
        <w:t></w:t>
      </w:r>
      <w:r w:rsidRPr="005C08C4">
        <w:rPr>
          <w:rFonts w:hint="eastAsia"/>
        </w:rPr>
        <w:t>национальное</w:t>
      </w:r>
      <w:r w:rsidRPr="005C08C4">
        <w:rPr>
          <w:lang w:val="en-US"/>
        </w:rPr>
        <w:t></w:t>
      </w:r>
      <w:r w:rsidRPr="005C08C4">
        <w:rPr>
          <w:rFonts w:hint="eastAsia"/>
        </w:rPr>
        <w:t>в</w:t>
      </w:r>
      <w:r w:rsidRPr="005C08C4">
        <w:rPr>
          <w:lang w:val="en-US"/>
        </w:rPr>
        <w:t></w:t>
      </w:r>
      <w:r w:rsidRPr="005C08C4">
        <w:rPr>
          <w:rFonts w:hint="eastAsia"/>
        </w:rPr>
        <w:t>семантике</w:t>
      </w:r>
    </w:p>
    <w:p w:rsidR="005C08C4" w:rsidRPr="005C08C4" w:rsidRDefault="005C08C4" w:rsidP="005C08C4">
      <w:r w:rsidRPr="005C08C4">
        <w:rPr>
          <w:rFonts w:hint="eastAsia"/>
        </w:rPr>
        <w:t>фразеологизмов</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Компонентная</w:t>
      </w:r>
      <w:r w:rsidRPr="005C08C4">
        <w:rPr>
          <w:lang w:val="en-US"/>
        </w:rPr>
        <w:t></w:t>
      </w:r>
      <w:r w:rsidRPr="005C08C4">
        <w:rPr>
          <w:rFonts w:hint="eastAsia"/>
        </w:rPr>
        <w:t>структура</w:t>
      </w:r>
      <w:r w:rsidRPr="005C08C4">
        <w:rPr>
          <w:lang w:val="en-US"/>
        </w:rPr>
        <w:t></w:t>
      </w:r>
      <w:r w:rsidRPr="005C08C4">
        <w:rPr>
          <w:rFonts w:hint="eastAsia"/>
        </w:rPr>
        <w:t>фразеологизмов</w:t>
      </w:r>
      <w:r w:rsidRPr="005C08C4">
        <w:tab/>
      </w:r>
      <w:r w:rsidRPr="005C08C4">
        <w:rPr>
          <w:lang w:val="en-US"/>
        </w:rPr>
        <w:t></w:t>
      </w:r>
      <w:r w:rsidRPr="005C08C4">
        <w:rPr>
          <w:lang w:val="en-US"/>
        </w:rPr>
        <w:t></w:t>
      </w:r>
    </w:p>
    <w:p w:rsidR="005C08C4" w:rsidRPr="005C08C4" w:rsidRDefault="005C08C4" w:rsidP="005C08C4">
      <w:r w:rsidRPr="005C08C4">
        <w:rPr>
          <w:rFonts w:hint="eastAsia"/>
        </w:rPr>
        <w:t>ВЫВОДЫ</w:t>
      </w:r>
      <w:r w:rsidRPr="005C08C4">
        <w:rPr>
          <w:lang w:val="en-US"/>
        </w:rPr>
        <w:t></w:t>
      </w:r>
      <w:r w:rsidRPr="005C08C4">
        <w:rPr>
          <w:rFonts w:hint="eastAsia"/>
        </w:rPr>
        <w:t>ПО</w:t>
      </w:r>
      <w:r w:rsidRPr="005C08C4">
        <w:rPr>
          <w:lang w:val="en-US"/>
        </w:rPr>
        <w:t></w:t>
      </w:r>
      <w:r w:rsidRPr="005C08C4">
        <w:rPr>
          <w:rFonts w:hint="eastAsia"/>
        </w:rPr>
        <w:t>ПЕРВОЙ</w:t>
      </w:r>
      <w:r w:rsidRPr="005C08C4">
        <w:rPr>
          <w:lang w:val="en-US"/>
        </w:rPr>
        <w:t></w:t>
      </w:r>
      <w:r w:rsidRPr="005C08C4">
        <w:rPr>
          <w:rFonts w:hint="eastAsia"/>
        </w:rPr>
        <w:t>ГЛАВЕ</w:t>
      </w:r>
      <w:r w:rsidRPr="005C08C4">
        <w:tab/>
      </w:r>
      <w:r w:rsidRPr="005C08C4">
        <w:rPr>
          <w:lang w:val="en-US"/>
        </w:rPr>
        <w:t></w:t>
      </w:r>
      <w:r w:rsidRPr="005C08C4">
        <w:rPr>
          <w:lang w:val="en-US"/>
        </w:rPr>
        <w:t></w:t>
      </w:r>
    </w:p>
    <w:p w:rsidR="005C08C4" w:rsidRPr="005C08C4" w:rsidRDefault="005C08C4" w:rsidP="005C08C4">
      <w:r w:rsidRPr="005C08C4">
        <w:rPr>
          <w:rFonts w:hint="eastAsia"/>
        </w:rPr>
        <w:t>ГЛАВА</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СОМАТИЧЕСКИЕ</w:t>
      </w:r>
      <w:r w:rsidRPr="005C08C4">
        <w:rPr>
          <w:lang w:val="en-US"/>
        </w:rPr>
        <w:t></w:t>
      </w:r>
      <w:r w:rsidRPr="005C08C4">
        <w:rPr>
          <w:rFonts w:hint="eastAsia"/>
        </w:rPr>
        <w:t>ФРАЗЕОЛОГИЗМЫ</w:t>
      </w:r>
      <w:r w:rsidRPr="005C08C4">
        <w:rPr>
          <w:lang w:val="en-US"/>
        </w:rPr>
        <w:t></w:t>
      </w:r>
      <w:r w:rsidRPr="005C08C4">
        <w:rPr>
          <w:rFonts w:hint="eastAsia"/>
        </w:rPr>
        <w:t>В</w:t>
      </w:r>
      <w:r w:rsidRPr="005C08C4">
        <w:rPr>
          <w:lang w:val="en-US"/>
        </w:rPr>
        <w:t></w:t>
      </w:r>
      <w:r w:rsidRPr="005C08C4">
        <w:rPr>
          <w:rFonts w:hint="eastAsia"/>
        </w:rPr>
        <w:t>РУССКОМ</w:t>
      </w:r>
      <w:r w:rsidRPr="005C08C4">
        <w:rPr>
          <w:lang w:val="en-US"/>
        </w:rPr>
        <w:t></w:t>
      </w:r>
      <w:r w:rsidRPr="005C08C4">
        <w:rPr>
          <w:rFonts w:hint="eastAsia"/>
        </w:rPr>
        <w:t>И</w:t>
      </w:r>
      <w:r w:rsidRPr="005C08C4">
        <w:rPr>
          <w:lang w:val="en-US"/>
        </w:rPr>
        <w:t></w:t>
      </w:r>
      <w:r w:rsidRPr="005C08C4">
        <w:rPr>
          <w:rFonts w:hint="eastAsia"/>
        </w:rPr>
        <w:t>ФРАНЦУЗСКОМ</w:t>
      </w:r>
      <w:r w:rsidRPr="005C08C4">
        <w:rPr>
          <w:lang w:val="en-US"/>
        </w:rPr>
        <w:t></w:t>
      </w:r>
      <w:r w:rsidRPr="005C08C4">
        <w:rPr>
          <w:rFonts w:hint="eastAsia"/>
        </w:rPr>
        <w:t>ЯЗЫКАХ</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tab/>
      </w:r>
      <w:r w:rsidRPr="005C08C4">
        <w:rPr>
          <w:lang w:val="en-US"/>
        </w:rPr>
        <w:t></w:t>
      </w:r>
      <w:r w:rsidRPr="005C08C4">
        <w:rPr>
          <w:lang w:val="en-US"/>
        </w:rPr>
        <w:t></w:t>
      </w:r>
      <w:r w:rsidRPr="005C08C4">
        <w:rPr>
          <w:lang w:val="en-US"/>
        </w:rPr>
        <w:t></w:t>
      </w:r>
      <w:r w:rsidRPr="005C08C4">
        <w:rPr>
          <w:rFonts w:hint="eastAsia"/>
        </w:rPr>
        <w:t>Соматизмы</w:t>
      </w:r>
      <w:r w:rsidRPr="005C08C4">
        <w:rPr>
          <w:lang w:val="en-US"/>
        </w:rPr>
        <w:t></w:t>
      </w:r>
      <w:r w:rsidRPr="005C08C4">
        <w:rPr>
          <w:rFonts w:hint="eastAsia"/>
        </w:rPr>
        <w:t>с</w:t>
      </w:r>
      <w:r w:rsidRPr="005C08C4">
        <w:rPr>
          <w:lang w:val="en-US"/>
        </w:rPr>
        <w:t></w:t>
      </w:r>
      <w:r w:rsidRPr="005C08C4">
        <w:rPr>
          <w:rFonts w:hint="eastAsia"/>
        </w:rPr>
        <w:t>компонентом</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lang w:val="en-US"/>
        </w:rPr>
        <w:t></w:t>
      </w:r>
      <w:r w:rsidRPr="005C08C4">
        <w:rPr>
          <w:lang w:val="en-US"/>
        </w:rPr>
        <w:t></w:t>
      </w:r>
    </w:p>
    <w:p w:rsidR="005C08C4" w:rsidRPr="005C08C4" w:rsidRDefault="005C08C4" w:rsidP="005C08C4">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rFonts w:hint="eastAsia"/>
        </w:rPr>
        <w:t>Соматизмы</w:t>
      </w:r>
      <w:r w:rsidRPr="005C08C4">
        <w:rPr>
          <w:lang w:val="en-US"/>
        </w:rPr>
        <w:t></w:t>
      </w:r>
      <w:r w:rsidRPr="005C08C4">
        <w:rPr>
          <w:rFonts w:hint="eastAsia"/>
        </w:rPr>
        <w:t>с</w:t>
      </w:r>
      <w:r w:rsidRPr="005C08C4">
        <w:rPr>
          <w:lang w:val="en-US"/>
        </w:rPr>
        <w:t></w:t>
      </w:r>
      <w:r w:rsidRPr="005C08C4">
        <w:rPr>
          <w:rFonts w:hint="eastAsia"/>
        </w:rPr>
        <w:t>компонентом</w:t>
      </w:r>
      <w:r w:rsidRPr="005C08C4">
        <w:rPr>
          <w:lang w:val="en-US"/>
        </w:rPr>
        <w:t></w:t>
      </w:r>
      <w:r w:rsidRPr="005C08C4">
        <w:rPr>
          <w:rFonts w:hint="eastAsia"/>
        </w:rPr>
        <w:t>глаз</w:t>
      </w:r>
      <w:r w:rsidRPr="005C08C4">
        <w:rPr>
          <w:lang w:val="en-US"/>
        </w:rPr>
        <w:t></w:t>
      </w:r>
      <w:r w:rsidRPr="005C08C4">
        <w:rPr>
          <w:rFonts w:hint="eastAsia"/>
        </w:rPr>
        <w:t>оеіі</w:t>
      </w:r>
      <w:r w:rsidRPr="005C08C4">
        <w:tab/>
      </w:r>
      <w:r w:rsidRPr="005C08C4">
        <w:rPr>
          <w:lang w:val="en-US"/>
        </w:rPr>
        <w:t></w:t>
      </w:r>
      <w:r w:rsidRPr="005C08C4">
        <w:rPr>
          <w:lang w:val="en-US"/>
        </w:rPr>
        <w:t></w:t>
      </w:r>
      <w:r w:rsidRPr="005C08C4">
        <w:rPr>
          <w:lang w:val="en-US"/>
        </w:rPr>
        <w:t></w:t>
      </w:r>
    </w:p>
    <w:p w:rsidR="005C08C4" w:rsidRPr="005C08C4" w:rsidRDefault="005C08C4" w:rsidP="005C08C4">
      <w:r w:rsidRPr="005C08C4">
        <w:rPr>
          <w:rFonts w:hint="eastAsia"/>
        </w:rPr>
        <w:t>Н</w:t>
      </w:r>
      <w:r w:rsidRPr="005C08C4">
        <w:rPr>
          <w:lang w:val="en-US"/>
        </w:rPr>
        <w:t></w:t>
      </w:r>
      <w:r w:rsidRPr="005C08C4">
        <w:rPr>
          <w:rFonts w:hint="eastAsia"/>
        </w:rPr>
        <w:t>З</w:t>
      </w:r>
      <w:r w:rsidRPr="005C08C4">
        <w:rPr>
          <w:lang w:val="en-US"/>
        </w:rPr>
        <w:t></w:t>
      </w:r>
      <w:r w:rsidRPr="005C08C4">
        <w:rPr>
          <w:lang w:val="en-US"/>
        </w:rPr>
        <w:t></w:t>
      </w:r>
      <w:r w:rsidRPr="005C08C4">
        <w:rPr>
          <w:rFonts w:hint="eastAsia"/>
        </w:rPr>
        <w:t>Соматизмы</w:t>
      </w:r>
      <w:r w:rsidRPr="005C08C4">
        <w:rPr>
          <w:lang w:val="en-US"/>
        </w:rPr>
        <w:t></w:t>
      </w:r>
      <w:r w:rsidRPr="005C08C4">
        <w:rPr>
          <w:rFonts w:hint="eastAsia"/>
        </w:rPr>
        <w:t>с</w:t>
      </w:r>
      <w:r w:rsidRPr="005C08C4">
        <w:rPr>
          <w:lang w:val="en-US"/>
        </w:rPr>
        <w:t></w:t>
      </w:r>
      <w:r w:rsidRPr="005C08C4">
        <w:rPr>
          <w:rFonts w:hint="eastAsia"/>
        </w:rPr>
        <w:t>компонентом</w:t>
      </w:r>
      <w:r w:rsidRPr="005C08C4">
        <w:rPr>
          <w:lang w:val="en-US"/>
        </w:rPr>
        <w:t></w:t>
      </w:r>
      <w:r w:rsidRPr="005C08C4">
        <w:rPr>
          <w:rFonts w:hint="eastAsia"/>
        </w:rPr>
        <w:t>сердце</w:t>
      </w:r>
      <w:r w:rsidRPr="005C08C4">
        <w:rPr>
          <w:lang w:val="en-US"/>
        </w:rPr>
        <w:t></w:t>
      </w:r>
      <w:r w:rsidRPr="005C08C4">
        <w:rPr>
          <w:rFonts w:hint="eastAsia"/>
        </w:rPr>
        <w:t>соеиг</w:t>
      </w:r>
      <w:r w:rsidRPr="005C08C4">
        <w:tab/>
      </w:r>
      <w:r w:rsidRPr="005C08C4">
        <w:rPr>
          <w:lang w:val="en-US"/>
        </w:rPr>
        <w:t></w:t>
      </w:r>
      <w:r w:rsidRPr="005C08C4">
        <w:rPr>
          <w:lang w:val="en-US"/>
        </w:rPr>
        <w:t></w:t>
      </w:r>
      <w:r w:rsidRPr="005C08C4">
        <w:rPr>
          <w:lang w:val="en-US"/>
        </w:rPr>
        <w:t></w:t>
      </w:r>
    </w:p>
    <w:p w:rsidR="005C08C4" w:rsidRPr="005C08C4" w:rsidRDefault="005C08C4" w:rsidP="005C08C4">
      <w:r w:rsidRPr="005C08C4">
        <w:rPr>
          <w:rFonts w:hint="eastAsia"/>
        </w:rPr>
        <w:t>ІІ</w:t>
      </w:r>
      <w:r w:rsidRPr="005C08C4">
        <w:rPr>
          <w:lang w:val="en-US"/>
        </w:rPr>
        <w:t></w:t>
      </w:r>
      <w:r w:rsidRPr="005C08C4">
        <w:rPr>
          <w:lang w:val="en-US"/>
        </w:rPr>
        <w:t></w:t>
      </w:r>
      <w:r w:rsidRPr="005C08C4">
        <w:rPr>
          <w:lang w:val="en-US"/>
        </w:rPr>
        <w:t></w:t>
      </w:r>
      <w:r w:rsidRPr="005C08C4">
        <w:tab/>
      </w:r>
      <w:r w:rsidRPr="005C08C4">
        <w:rPr>
          <w:rFonts w:hint="eastAsia"/>
        </w:rPr>
        <w:t>Соматизмы</w:t>
      </w:r>
      <w:r w:rsidRPr="005C08C4">
        <w:rPr>
          <w:lang w:val="en-US"/>
        </w:rPr>
        <w:t></w:t>
      </w:r>
      <w:r w:rsidRPr="005C08C4">
        <w:rPr>
          <w:rFonts w:hint="eastAsia"/>
        </w:rPr>
        <w:t>с</w:t>
      </w:r>
      <w:r w:rsidRPr="005C08C4">
        <w:rPr>
          <w:lang w:val="en-US"/>
        </w:rPr>
        <w:t></w:t>
      </w:r>
      <w:r w:rsidRPr="005C08C4">
        <w:rPr>
          <w:rFonts w:hint="eastAsia"/>
        </w:rPr>
        <w:t>компонентом</w:t>
      </w:r>
      <w:r w:rsidRPr="005C08C4">
        <w:rPr>
          <w:lang w:val="en-US"/>
        </w:rPr>
        <w:t></w:t>
      </w:r>
      <w:r w:rsidRPr="005C08C4">
        <w:rPr>
          <w:rFonts w:hint="eastAsia"/>
        </w:rPr>
        <w:t>рука</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lang w:val="en-US"/>
        </w:rPr>
        <w:t></w:t>
      </w:r>
      <w:r w:rsidRPr="005C08C4">
        <w:rPr>
          <w:lang w:val="en-US"/>
        </w:rPr>
        <w:t></w:t>
      </w:r>
      <w:r w:rsidRPr="005C08C4">
        <w:rPr>
          <w:lang w:val="en-US"/>
        </w:rPr>
        <w:t></w:t>
      </w:r>
      <w:r w:rsidRPr="005C08C4">
        <w:rPr>
          <w:lang w:val="en-US"/>
        </w:rPr>
        <w:t></w:t>
      </w:r>
    </w:p>
    <w:p w:rsidR="005C08C4" w:rsidRPr="005C08C4" w:rsidRDefault="005C08C4" w:rsidP="005C08C4">
      <w:r w:rsidRPr="005C08C4">
        <w:rPr>
          <w:rFonts w:hint="eastAsia"/>
        </w:rPr>
        <w:t>з</w:t>
      </w:r>
    </w:p>
    <w:p w:rsidR="005C08C4" w:rsidRPr="005C08C4" w:rsidRDefault="005C08C4" w:rsidP="005C08C4">
      <w:r w:rsidRPr="005C08C4">
        <w:rPr>
          <w:rFonts w:hint="eastAsia"/>
        </w:rPr>
        <w:t>ІІ</w:t>
      </w:r>
      <w:r w:rsidRPr="005C08C4">
        <w:rPr>
          <w:lang w:val="en-US"/>
        </w:rPr>
        <w:t></w:t>
      </w:r>
      <w:r w:rsidRPr="005C08C4">
        <w:rPr>
          <w:lang w:val="en-US"/>
        </w:rPr>
        <w:t></w:t>
      </w:r>
      <w:r w:rsidRPr="005C08C4">
        <w:rPr>
          <w:lang w:val="en-US"/>
        </w:rPr>
        <w:t></w:t>
      </w:r>
      <w:r w:rsidRPr="005C08C4">
        <w:tab/>
      </w:r>
      <w:r w:rsidRPr="005C08C4">
        <w:rPr>
          <w:rFonts w:hint="eastAsia"/>
        </w:rPr>
        <w:t>Соматизмы</w:t>
      </w:r>
      <w:r w:rsidRPr="005C08C4">
        <w:rPr>
          <w:lang w:val="en-US"/>
        </w:rPr>
        <w:t></w:t>
      </w:r>
      <w:r w:rsidRPr="005C08C4">
        <w:rPr>
          <w:rFonts w:hint="eastAsia"/>
        </w:rPr>
        <w:t>с</w:t>
      </w:r>
      <w:r w:rsidRPr="005C08C4">
        <w:rPr>
          <w:lang w:val="en-US"/>
        </w:rPr>
        <w:t></w:t>
      </w:r>
      <w:r w:rsidRPr="005C08C4">
        <w:rPr>
          <w:rFonts w:hint="eastAsia"/>
        </w:rPr>
        <w:t>компонентом</w:t>
      </w:r>
      <w:r w:rsidRPr="005C08C4">
        <w:rPr>
          <w:lang w:val="en-US"/>
        </w:rPr>
        <w:t></w:t>
      </w:r>
      <w:r w:rsidRPr="005C08C4">
        <w:rPr>
          <w:rFonts w:hint="eastAsia"/>
        </w:rPr>
        <w:t>нога</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tab/>
      </w:r>
      <w:r w:rsidRPr="005C08C4">
        <w:rPr>
          <w:lang w:val="en-US"/>
        </w:rPr>
        <w:t></w:t>
      </w:r>
      <w:r w:rsidRPr="005C08C4">
        <w:rPr>
          <w:lang w:val="en-US"/>
        </w:rPr>
        <w:t></w:t>
      </w:r>
      <w:r w:rsidRPr="005C08C4">
        <w:rPr>
          <w:lang w:val="en-US"/>
        </w:rPr>
        <w:t></w:t>
      </w:r>
    </w:p>
    <w:p w:rsidR="005C08C4" w:rsidRPr="005C08C4" w:rsidRDefault="005C08C4" w:rsidP="005C08C4">
      <w:r w:rsidRPr="005C08C4">
        <w:rPr>
          <w:rFonts w:hint="eastAsia"/>
        </w:rPr>
        <w:t>ВЫВОДЫ</w:t>
      </w:r>
      <w:r w:rsidRPr="005C08C4">
        <w:rPr>
          <w:lang w:val="en-US"/>
        </w:rPr>
        <w:t></w:t>
      </w:r>
      <w:r w:rsidRPr="005C08C4">
        <w:rPr>
          <w:rFonts w:hint="eastAsia"/>
        </w:rPr>
        <w:t>ПО</w:t>
      </w:r>
      <w:r w:rsidRPr="005C08C4">
        <w:rPr>
          <w:lang w:val="en-US"/>
        </w:rPr>
        <w:t></w:t>
      </w:r>
      <w:r w:rsidRPr="005C08C4">
        <w:rPr>
          <w:rFonts w:hint="eastAsia"/>
        </w:rPr>
        <w:t>ВТОРОЙ</w:t>
      </w:r>
      <w:r w:rsidRPr="005C08C4">
        <w:rPr>
          <w:lang w:val="en-US"/>
        </w:rPr>
        <w:t></w:t>
      </w:r>
      <w:r w:rsidRPr="005C08C4">
        <w:rPr>
          <w:rFonts w:hint="eastAsia"/>
        </w:rPr>
        <w:t>ГЛАВЕ</w:t>
      </w:r>
      <w:r w:rsidRPr="005C08C4">
        <w:tab/>
      </w:r>
      <w:r w:rsidRPr="005C08C4">
        <w:rPr>
          <w:lang w:val="en-US"/>
        </w:rPr>
        <w:t></w:t>
      </w:r>
      <w:r w:rsidRPr="005C08C4">
        <w:rPr>
          <w:lang w:val="en-US"/>
        </w:rPr>
        <w:t></w:t>
      </w:r>
      <w:r w:rsidRPr="005C08C4">
        <w:rPr>
          <w:lang w:val="en-US"/>
        </w:rPr>
        <w:t></w:t>
      </w:r>
    </w:p>
    <w:p w:rsidR="005C08C4" w:rsidRPr="005C08C4" w:rsidRDefault="005C08C4" w:rsidP="005C08C4">
      <w:r w:rsidRPr="005C08C4">
        <w:rPr>
          <w:rFonts w:hint="eastAsia"/>
        </w:rPr>
        <w:t>ЗАКЛЮЧЕНИЕ</w:t>
      </w:r>
      <w:r w:rsidRPr="005C08C4">
        <w:tab/>
      </w:r>
      <w:r w:rsidRPr="005C08C4">
        <w:rPr>
          <w:lang w:val="en-US"/>
        </w:rPr>
        <w:t></w:t>
      </w:r>
      <w:r w:rsidRPr="005C08C4">
        <w:rPr>
          <w:lang w:val="en-US"/>
        </w:rPr>
        <w:t></w:t>
      </w:r>
      <w:r w:rsidRPr="005C08C4">
        <w:rPr>
          <w:lang w:val="en-US"/>
        </w:rPr>
        <w:t></w:t>
      </w:r>
    </w:p>
    <w:p w:rsidR="005C08C4" w:rsidRPr="005C08C4" w:rsidRDefault="005C08C4" w:rsidP="005C08C4">
      <w:r w:rsidRPr="005C08C4">
        <w:rPr>
          <w:rFonts w:hint="eastAsia"/>
        </w:rPr>
        <w:t>БИБЛИОГРАФИЯ</w:t>
      </w:r>
      <w:r w:rsidRPr="005C08C4">
        <w:tab/>
      </w:r>
      <w:r w:rsidRPr="005C08C4">
        <w:rPr>
          <w:lang w:val="en-US"/>
        </w:rPr>
        <w:t></w:t>
      </w:r>
      <w:r w:rsidRPr="005C08C4">
        <w:rPr>
          <w:lang w:val="en-US"/>
        </w:rPr>
        <w:t></w:t>
      </w:r>
      <w:r w:rsidRPr="005C08C4">
        <w:rPr>
          <w:lang w:val="en-US"/>
        </w:rPr>
        <w:t></w:t>
      </w:r>
    </w:p>
    <w:p w:rsidR="005C08C4" w:rsidRPr="005C08C4" w:rsidRDefault="005C08C4" w:rsidP="005C08C4">
      <w:r w:rsidRPr="005C08C4">
        <w:rPr>
          <w:rFonts w:hint="eastAsia"/>
        </w:rPr>
        <w:t>ПРИЛОЖЕНИЕ</w:t>
      </w:r>
      <w:r w:rsidRPr="005C08C4">
        <w:tab/>
      </w:r>
      <w:r w:rsidRPr="005C08C4">
        <w:rPr>
          <w:lang w:val="en-US"/>
        </w:rPr>
        <w:t></w:t>
      </w:r>
      <w:r w:rsidRPr="005C08C4">
        <w:rPr>
          <w:lang w:val="en-US"/>
        </w:rPr>
        <w:t></w:t>
      </w:r>
      <w:r w:rsidRPr="005C08C4">
        <w:rPr>
          <w:lang w:val="en-US"/>
        </w:rPr>
        <w:t></w:t>
      </w:r>
      <w:r w:rsidRPr="005C08C4">
        <w:rPr>
          <w:lang w:val="en-US"/>
        </w:rPr>
        <w:t></w:t>
      </w:r>
    </w:p>
    <w:p w:rsidR="005C08C4" w:rsidRPr="005C08C4" w:rsidRDefault="005C08C4" w:rsidP="005C08C4">
      <w:r w:rsidRPr="005C08C4">
        <w:rPr>
          <w:rFonts w:hint="eastAsia"/>
        </w:rPr>
        <w:t>ВВЕДЕНИЕ</w:t>
      </w:r>
    </w:p>
    <w:p w:rsidR="005C08C4" w:rsidRPr="005C08C4" w:rsidRDefault="005C08C4" w:rsidP="005C08C4">
      <w:r w:rsidRPr="005C08C4">
        <w:rPr>
          <w:rFonts w:hint="eastAsia"/>
        </w:rPr>
        <w:t>На</w:t>
      </w:r>
      <w:r w:rsidRPr="005C08C4">
        <w:rPr>
          <w:lang w:val="en-US"/>
        </w:rPr>
        <w:t></w:t>
      </w:r>
      <w:r w:rsidRPr="005C08C4">
        <w:rPr>
          <w:rFonts w:hint="eastAsia"/>
        </w:rPr>
        <w:t>современном</w:t>
      </w:r>
      <w:r w:rsidRPr="005C08C4">
        <w:rPr>
          <w:lang w:val="en-US"/>
        </w:rPr>
        <w:t></w:t>
      </w:r>
      <w:r w:rsidRPr="005C08C4">
        <w:rPr>
          <w:rFonts w:hint="eastAsia"/>
        </w:rPr>
        <w:t>этапе</w:t>
      </w:r>
      <w:r w:rsidRPr="005C08C4">
        <w:rPr>
          <w:lang w:val="en-US"/>
        </w:rPr>
        <w:t></w:t>
      </w:r>
      <w:r w:rsidRPr="005C08C4">
        <w:rPr>
          <w:rFonts w:hint="eastAsia"/>
        </w:rPr>
        <w:t>развития</w:t>
      </w:r>
      <w:r w:rsidRPr="005C08C4">
        <w:rPr>
          <w:lang w:val="en-US"/>
        </w:rPr>
        <w:t></w:t>
      </w:r>
      <w:r w:rsidRPr="005C08C4">
        <w:rPr>
          <w:rFonts w:hint="eastAsia"/>
        </w:rPr>
        <w:t>лингвистической</w:t>
      </w:r>
      <w:r w:rsidRPr="005C08C4">
        <w:rPr>
          <w:lang w:val="en-US"/>
        </w:rPr>
        <w:t></w:t>
      </w:r>
      <w:r w:rsidRPr="005C08C4">
        <w:rPr>
          <w:rFonts w:hint="eastAsia"/>
        </w:rPr>
        <w:t>науки</w:t>
      </w:r>
      <w:r w:rsidRPr="005C08C4">
        <w:rPr>
          <w:lang w:val="en-US"/>
        </w:rPr>
        <w:t></w:t>
      </w:r>
      <w:r w:rsidRPr="005C08C4">
        <w:rPr>
          <w:rFonts w:hint="eastAsia"/>
        </w:rPr>
        <w:t>и</w:t>
      </w:r>
      <w:r w:rsidRPr="005C08C4">
        <w:rPr>
          <w:lang w:val="en-US"/>
        </w:rPr>
        <w:t></w:t>
      </w:r>
      <w:r w:rsidRPr="005C08C4">
        <w:rPr>
          <w:rFonts w:hint="eastAsia"/>
        </w:rPr>
        <w:t>на</w:t>
      </w:r>
      <w:r w:rsidRPr="005C08C4">
        <w:rPr>
          <w:lang w:val="en-US"/>
        </w:rPr>
        <w:t></w:t>
      </w:r>
      <w:r w:rsidRPr="005C08C4">
        <w:rPr>
          <w:rFonts w:hint="eastAsia"/>
        </w:rPr>
        <w:t>фоне</w:t>
      </w:r>
      <w:r w:rsidRPr="005C08C4">
        <w:rPr>
          <w:lang w:val="en-US"/>
        </w:rPr>
        <w:t></w:t>
      </w:r>
      <w:r w:rsidRPr="005C08C4">
        <w:rPr>
          <w:rFonts w:hint="eastAsia"/>
        </w:rPr>
        <w:t>об</w:t>
      </w:r>
      <w:r w:rsidRPr="005C08C4">
        <w:rPr>
          <w:lang w:val="en-US"/>
        </w:rPr>
        <w:t></w:t>
      </w:r>
      <w:r w:rsidRPr="005C08C4">
        <w:rPr>
          <w:rFonts w:hint="eastAsia"/>
        </w:rPr>
        <w:t>щемировых</w:t>
      </w:r>
      <w:r w:rsidRPr="005C08C4">
        <w:rPr>
          <w:lang w:val="en-US"/>
        </w:rPr>
        <w:t></w:t>
      </w:r>
      <w:r w:rsidRPr="005C08C4">
        <w:rPr>
          <w:rFonts w:hint="eastAsia"/>
        </w:rPr>
        <w:t>тенденций</w:t>
      </w:r>
      <w:r w:rsidRPr="005C08C4">
        <w:rPr>
          <w:lang w:val="en-US"/>
        </w:rPr>
        <w:t></w:t>
      </w:r>
      <w:r w:rsidRPr="005C08C4">
        <w:rPr>
          <w:rFonts w:hint="eastAsia"/>
        </w:rPr>
        <w:t>к</w:t>
      </w:r>
      <w:r w:rsidRPr="005C08C4">
        <w:rPr>
          <w:lang w:val="en-US"/>
        </w:rPr>
        <w:t></w:t>
      </w:r>
      <w:r w:rsidRPr="005C08C4">
        <w:rPr>
          <w:rFonts w:hint="eastAsia"/>
        </w:rPr>
        <w:t>постоянному</w:t>
      </w:r>
      <w:r w:rsidRPr="005C08C4">
        <w:rPr>
          <w:lang w:val="en-US"/>
        </w:rPr>
        <w:t></w:t>
      </w:r>
      <w:r w:rsidRPr="005C08C4">
        <w:rPr>
          <w:rFonts w:hint="eastAsia"/>
        </w:rPr>
        <w:t>сотрудничеству</w:t>
      </w:r>
      <w:r w:rsidRPr="005C08C4">
        <w:rPr>
          <w:lang w:val="en-US"/>
        </w:rPr>
        <w:t></w:t>
      </w:r>
      <w:r w:rsidRPr="005C08C4">
        <w:rPr>
          <w:rFonts w:hint="eastAsia"/>
        </w:rPr>
        <w:t>в</w:t>
      </w:r>
      <w:r w:rsidRPr="005C08C4">
        <w:rPr>
          <w:lang w:val="en-US"/>
        </w:rPr>
        <w:t></w:t>
      </w:r>
      <w:r w:rsidRPr="005C08C4">
        <w:rPr>
          <w:rFonts w:hint="eastAsia"/>
        </w:rPr>
        <w:t>различных</w:t>
      </w:r>
      <w:r w:rsidRPr="005C08C4">
        <w:rPr>
          <w:lang w:val="en-US"/>
        </w:rPr>
        <w:t></w:t>
      </w:r>
      <w:r w:rsidRPr="005C08C4">
        <w:rPr>
          <w:rFonts w:hint="eastAsia"/>
        </w:rPr>
        <w:t>областях</w:t>
      </w:r>
      <w:r w:rsidRPr="005C08C4">
        <w:rPr>
          <w:lang w:val="en-US"/>
        </w:rPr>
        <w:t></w:t>
      </w:r>
      <w:r w:rsidRPr="005C08C4">
        <w:rPr>
          <w:rFonts w:hint="eastAsia"/>
        </w:rPr>
        <w:t>и</w:t>
      </w:r>
      <w:r w:rsidRPr="005C08C4">
        <w:rPr>
          <w:lang w:val="en-US"/>
        </w:rPr>
        <w:t></w:t>
      </w:r>
      <w:r w:rsidRPr="005C08C4">
        <w:rPr>
          <w:rFonts w:hint="eastAsia"/>
        </w:rPr>
        <w:t>сферах</w:t>
      </w:r>
      <w:r w:rsidRPr="005C08C4">
        <w:rPr>
          <w:lang w:val="en-US"/>
        </w:rPr>
        <w:t></w:t>
      </w:r>
      <w:r w:rsidRPr="005C08C4">
        <w:rPr>
          <w:rFonts w:hint="eastAsia"/>
        </w:rPr>
        <w:t>деятельности</w:t>
      </w:r>
      <w:r w:rsidRPr="005C08C4">
        <w:rPr>
          <w:lang w:val="en-US"/>
        </w:rPr>
        <w:t></w:t>
      </w:r>
      <w:r w:rsidRPr="005C08C4">
        <w:rPr>
          <w:rFonts w:hint="eastAsia"/>
        </w:rPr>
        <w:t>возникает</w:t>
      </w:r>
      <w:r w:rsidRPr="005C08C4">
        <w:rPr>
          <w:lang w:val="en-US"/>
        </w:rPr>
        <w:t></w:t>
      </w:r>
      <w:r w:rsidRPr="005C08C4">
        <w:rPr>
          <w:rFonts w:hint="eastAsia"/>
        </w:rPr>
        <w:t>необходимость</w:t>
      </w:r>
      <w:r w:rsidRPr="005C08C4">
        <w:rPr>
          <w:lang w:val="en-US"/>
        </w:rPr>
        <w:t></w:t>
      </w:r>
      <w:r w:rsidRPr="005C08C4">
        <w:rPr>
          <w:rFonts w:hint="eastAsia"/>
        </w:rPr>
        <w:t>в</w:t>
      </w:r>
      <w:r w:rsidRPr="005C08C4">
        <w:rPr>
          <w:lang w:val="en-US"/>
        </w:rPr>
        <w:t></w:t>
      </w:r>
      <w:r w:rsidRPr="005C08C4">
        <w:rPr>
          <w:rFonts w:hint="eastAsia"/>
        </w:rPr>
        <w:t>сравнительно</w:t>
      </w:r>
      <w:r w:rsidRPr="005C08C4">
        <w:rPr>
          <w:lang w:val="en-US"/>
        </w:rPr>
        <w:t></w:t>
      </w:r>
      <w:r w:rsidRPr="005C08C4">
        <w:rPr>
          <w:rFonts w:hint="eastAsia"/>
        </w:rPr>
        <w:t>типоло</w:t>
      </w:r>
      <w:r w:rsidRPr="005C08C4">
        <w:rPr>
          <w:lang w:val="en-US"/>
        </w:rPr>
        <w:t></w:t>
      </w:r>
      <w:r w:rsidRPr="005C08C4">
        <w:rPr>
          <w:rFonts w:hint="eastAsia"/>
        </w:rPr>
        <w:t>гических</w:t>
      </w:r>
      <w:r w:rsidRPr="005C08C4">
        <w:rPr>
          <w:lang w:val="en-US"/>
        </w:rPr>
        <w:t></w:t>
      </w:r>
      <w:r w:rsidRPr="005C08C4">
        <w:rPr>
          <w:rFonts w:hint="eastAsia"/>
        </w:rPr>
        <w:t>исследованиях</w:t>
      </w:r>
      <w:r w:rsidRPr="005C08C4">
        <w:rPr>
          <w:lang w:val="en-US"/>
        </w:rPr>
        <w:t></w:t>
      </w:r>
      <w:r w:rsidRPr="005C08C4">
        <w:rPr>
          <w:lang w:val="en-US"/>
        </w:rPr>
        <w:t></w:t>
      </w:r>
      <w:r w:rsidRPr="005C08C4">
        <w:rPr>
          <w:rFonts w:hint="eastAsia"/>
        </w:rPr>
        <w:t>направленных</w:t>
      </w:r>
      <w:r w:rsidRPr="005C08C4">
        <w:rPr>
          <w:lang w:val="en-US"/>
        </w:rPr>
        <w:t></w:t>
      </w:r>
      <w:r w:rsidRPr="005C08C4">
        <w:rPr>
          <w:rFonts w:hint="eastAsia"/>
        </w:rPr>
        <w:t>на</w:t>
      </w:r>
      <w:r w:rsidRPr="005C08C4">
        <w:rPr>
          <w:lang w:val="en-US"/>
        </w:rPr>
        <w:t></w:t>
      </w:r>
      <w:r w:rsidRPr="005C08C4">
        <w:rPr>
          <w:rFonts w:hint="eastAsia"/>
        </w:rPr>
        <w:t>всестороннее</w:t>
      </w:r>
      <w:r w:rsidRPr="005C08C4">
        <w:rPr>
          <w:lang w:val="en-US"/>
        </w:rPr>
        <w:t></w:t>
      </w:r>
      <w:r w:rsidRPr="005C08C4">
        <w:rPr>
          <w:rFonts w:hint="eastAsia"/>
        </w:rPr>
        <w:t>и</w:t>
      </w:r>
      <w:r w:rsidRPr="005C08C4">
        <w:rPr>
          <w:lang w:val="en-US"/>
        </w:rPr>
        <w:t></w:t>
      </w:r>
      <w:r w:rsidRPr="005C08C4">
        <w:rPr>
          <w:rFonts w:hint="eastAsia"/>
        </w:rPr>
        <w:t>полномасштабное</w:t>
      </w:r>
      <w:r w:rsidRPr="005C08C4">
        <w:rPr>
          <w:lang w:val="en-US"/>
        </w:rPr>
        <w:t></w:t>
      </w:r>
      <w:r w:rsidRPr="005C08C4">
        <w:rPr>
          <w:rFonts w:hint="eastAsia"/>
        </w:rPr>
        <w:t>изучение</w:t>
      </w:r>
      <w:r w:rsidRPr="005C08C4">
        <w:rPr>
          <w:lang w:val="en-US"/>
        </w:rPr>
        <w:t></w:t>
      </w:r>
      <w:r w:rsidRPr="005C08C4">
        <w:rPr>
          <w:rFonts w:hint="eastAsia"/>
        </w:rPr>
        <w:t>различных</w:t>
      </w:r>
      <w:r w:rsidRPr="005C08C4">
        <w:rPr>
          <w:lang w:val="en-US"/>
        </w:rPr>
        <w:t></w:t>
      </w:r>
      <w:r w:rsidRPr="005C08C4">
        <w:rPr>
          <w:rFonts w:hint="eastAsia"/>
        </w:rPr>
        <w:t>лингвистических</w:t>
      </w:r>
      <w:r w:rsidRPr="005C08C4">
        <w:rPr>
          <w:lang w:val="en-US"/>
        </w:rPr>
        <w:t></w:t>
      </w:r>
      <w:r w:rsidRPr="005C08C4">
        <w:rPr>
          <w:rFonts w:hint="eastAsia"/>
        </w:rPr>
        <w:t>категорий</w:t>
      </w:r>
      <w:r w:rsidRPr="005C08C4">
        <w:rPr>
          <w:lang w:val="en-US"/>
        </w:rPr>
        <w:t></w:t>
      </w:r>
      <w:r w:rsidRPr="005C08C4">
        <w:rPr>
          <w:lang w:val="en-US"/>
        </w:rPr>
        <w:t></w:t>
      </w:r>
      <w:r w:rsidRPr="005C08C4">
        <w:rPr>
          <w:rFonts w:hint="eastAsia"/>
        </w:rPr>
        <w:t>Прежде</w:t>
      </w:r>
      <w:r w:rsidRPr="005C08C4">
        <w:rPr>
          <w:lang w:val="en-US"/>
        </w:rPr>
        <w:t></w:t>
      </w:r>
      <w:r w:rsidRPr="005C08C4">
        <w:rPr>
          <w:rFonts w:hint="eastAsia"/>
        </w:rPr>
        <w:t>всего</w:t>
      </w:r>
      <w:r w:rsidRPr="005C08C4">
        <w:rPr>
          <w:lang w:val="en-US"/>
        </w:rPr>
        <w:t></w:t>
      </w:r>
      <w:r w:rsidRPr="005C08C4">
        <w:rPr>
          <w:rFonts w:hint="eastAsia"/>
        </w:rPr>
        <w:t>это</w:t>
      </w:r>
      <w:r w:rsidRPr="005C08C4">
        <w:rPr>
          <w:lang w:val="en-US"/>
        </w:rPr>
        <w:t></w:t>
      </w:r>
      <w:r w:rsidRPr="005C08C4">
        <w:rPr>
          <w:rFonts w:hint="eastAsia"/>
        </w:rPr>
        <w:t>объясня</w:t>
      </w:r>
      <w:r w:rsidRPr="005C08C4">
        <w:rPr>
          <w:lang w:val="en-US"/>
        </w:rPr>
        <w:t></w:t>
      </w:r>
      <w:r w:rsidRPr="005C08C4">
        <w:rPr>
          <w:rFonts w:hint="eastAsia"/>
        </w:rPr>
        <w:t>ется</w:t>
      </w:r>
      <w:r w:rsidRPr="005C08C4">
        <w:rPr>
          <w:lang w:val="en-US"/>
        </w:rPr>
        <w:t></w:t>
      </w:r>
      <w:r w:rsidRPr="005C08C4">
        <w:rPr>
          <w:rFonts w:hint="eastAsia"/>
        </w:rPr>
        <w:t>тем</w:t>
      </w:r>
      <w:r w:rsidRPr="005C08C4">
        <w:rPr>
          <w:lang w:val="en-US"/>
        </w:rPr>
        <w:t></w:t>
      </w:r>
      <w:r w:rsidRPr="005C08C4">
        <w:rPr>
          <w:lang w:val="en-US"/>
        </w:rPr>
        <w:t></w:t>
      </w:r>
      <w:r w:rsidRPr="005C08C4">
        <w:rPr>
          <w:rFonts w:hint="eastAsia"/>
        </w:rPr>
        <w:t>что</w:t>
      </w:r>
      <w:r w:rsidRPr="005C08C4">
        <w:rPr>
          <w:lang w:val="en-US"/>
        </w:rPr>
        <w:t></w:t>
      </w:r>
      <w:r w:rsidRPr="005C08C4">
        <w:rPr>
          <w:rFonts w:hint="eastAsia"/>
        </w:rPr>
        <w:t>именно</w:t>
      </w:r>
      <w:r w:rsidRPr="005C08C4">
        <w:rPr>
          <w:lang w:val="en-US"/>
        </w:rPr>
        <w:t></w:t>
      </w:r>
      <w:r w:rsidRPr="005C08C4">
        <w:rPr>
          <w:rFonts w:hint="eastAsia"/>
        </w:rPr>
        <w:t>в</w:t>
      </w:r>
      <w:r w:rsidRPr="005C08C4">
        <w:rPr>
          <w:lang w:val="en-US"/>
        </w:rPr>
        <w:t></w:t>
      </w:r>
      <w:r w:rsidRPr="005C08C4">
        <w:rPr>
          <w:rFonts w:hint="eastAsia"/>
        </w:rPr>
        <w:t>этих</w:t>
      </w:r>
      <w:r w:rsidRPr="005C08C4">
        <w:rPr>
          <w:lang w:val="en-US"/>
        </w:rPr>
        <w:t></w:t>
      </w:r>
      <w:r w:rsidRPr="005C08C4">
        <w:rPr>
          <w:rFonts w:hint="eastAsia"/>
        </w:rPr>
        <w:t>категориях</w:t>
      </w:r>
      <w:r w:rsidRPr="005C08C4">
        <w:rPr>
          <w:lang w:val="en-US"/>
        </w:rPr>
        <w:t></w:t>
      </w:r>
      <w:r w:rsidRPr="005C08C4">
        <w:rPr>
          <w:lang w:val="en-US"/>
        </w:rPr>
        <w:t></w:t>
      </w:r>
      <w:r w:rsidRPr="005C08C4">
        <w:rPr>
          <w:rFonts w:hint="eastAsia"/>
        </w:rPr>
        <w:t>как</w:t>
      </w:r>
      <w:r w:rsidRPr="005C08C4">
        <w:rPr>
          <w:lang w:val="en-US"/>
        </w:rPr>
        <w:t></w:t>
      </w:r>
      <w:r w:rsidRPr="005C08C4">
        <w:rPr>
          <w:rFonts w:hint="eastAsia"/>
        </w:rPr>
        <w:t>в</w:t>
      </w:r>
      <w:r w:rsidRPr="005C08C4">
        <w:rPr>
          <w:lang w:val="en-US"/>
        </w:rPr>
        <w:t></w:t>
      </w:r>
      <w:r w:rsidRPr="005C08C4">
        <w:rPr>
          <w:rFonts w:hint="eastAsia"/>
        </w:rPr>
        <w:t>зеркале</w:t>
      </w:r>
      <w:r w:rsidRPr="005C08C4">
        <w:rPr>
          <w:lang w:val="en-US"/>
        </w:rPr>
        <w:t></w:t>
      </w:r>
      <w:r w:rsidRPr="005C08C4">
        <w:rPr>
          <w:lang w:val="en-US"/>
        </w:rPr>
        <w:t></w:t>
      </w:r>
      <w:r w:rsidRPr="005C08C4">
        <w:rPr>
          <w:rFonts w:hint="eastAsia"/>
        </w:rPr>
        <w:t>отражаются</w:t>
      </w:r>
      <w:r w:rsidRPr="005C08C4">
        <w:rPr>
          <w:lang w:val="en-US"/>
        </w:rPr>
        <w:t></w:t>
      </w:r>
      <w:r w:rsidRPr="005C08C4">
        <w:rPr>
          <w:rFonts w:hint="eastAsia"/>
        </w:rPr>
        <w:t>особенно</w:t>
      </w:r>
      <w:r w:rsidRPr="005C08C4">
        <w:rPr>
          <w:lang w:val="en-US"/>
        </w:rPr>
        <w:t></w:t>
      </w:r>
      <w:r w:rsidRPr="005C08C4">
        <w:rPr>
          <w:rFonts w:hint="eastAsia"/>
        </w:rPr>
        <w:t>сти</w:t>
      </w:r>
      <w:r w:rsidRPr="005C08C4">
        <w:rPr>
          <w:lang w:val="en-US"/>
        </w:rPr>
        <w:t></w:t>
      </w:r>
      <w:r w:rsidRPr="005C08C4">
        <w:rPr>
          <w:rFonts w:hint="eastAsia"/>
        </w:rPr>
        <w:t>менталитета</w:t>
      </w:r>
      <w:r w:rsidRPr="005C08C4">
        <w:rPr>
          <w:lang w:val="en-US"/>
        </w:rPr>
        <w:t></w:t>
      </w:r>
      <w:r w:rsidRPr="005C08C4">
        <w:rPr>
          <w:lang w:val="en-US"/>
        </w:rPr>
        <w:t></w:t>
      </w:r>
      <w:r w:rsidRPr="005C08C4">
        <w:rPr>
          <w:rFonts w:hint="eastAsia"/>
        </w:rPr>
        <w:t>многовековой</w:t>
      </w:r>
      <w:r w:rsidRPr="005C08C4">
        <w:rPr>
          <w:lang w:val="en-US"/>
        </w:rPr>
        <w:t></w:t>
      </w:r>
      <w:r w:rsidRPr="005C08C4">
        <w:rPr>
          <w:rFonts w:hint="eastAsia"/>
        </w:rPr>
        <w:t>истории</w:t>
      </w:r>
      <w:r w:rsidRPr="005C08C4">
        <w:rPr>
          <w:lang w:val="en-US"/>
        </w:rPr>
        <w:t></w:t>
      </w:r>
      <w:r w:rsidRPr="005C08C4">
        <w:rPr>
          <w:rFonts w:hint="eastAsia"/>
        </w:rPr>
        <w:t>и</w:t>
      </w:r>
      <w:r w:rsidRPr="005C08C4">
        <w:rPr>
          <w:lang w:val="en-US"/>
        </w:rPr>
        <w:t></w:t>
      </w:r>
      <w:r w:rsidRPr="005C08C4">
        <w:rPr>
          <w:rFonts w:hint="eastAsia"/>
        </w:rPr>
        <w:t>культуры</w:t>
      </w:r>
      <w:r w:rsidRPr="005C08C4">
        <w:rPr>
          <w:lang w:val="en-US"/>
        </w:rPr>
        <w:t></w:t>
      </w:r>
      <w:r w:rsidRPr="005C08C4">
        <w:rPr>
          <w:rFonts w:hint="eastAsia"/>
        </w:rPr>
        <w:t>носителей</w:t>
      </w:r>
      <w:r w:rsidRPr="005C08C4">
        <w:rPr>
          <w:lang w:val="en-US"/>
        </w:rPr>
        <w:t></w:t>
      </w:r>
      <w:r w:rsidRPr="005C08C4">
        <w:rPr>
          <w:rFonts w:hint="eastAsia"/>
        </w:rPr>
        <w:t>того</w:t>
      </w:r>
      <w:r w:rsidRPr="005C08C4">
        <w:rPr>
          <w:lang w:val="en-US"/>
        </w:rPr>
        <w:t></w:t>
      </w:r>
      <w:r w:rsidRPr="005C08C4">
        <w:rPr>
          <w:rFonts w:hint="eastAsia"/>
        </w:rPr>
        <w:t>или</w:t>
      </w:r>
      <w:r w:rsidRPr="005C08C4">
        <w:rPr>
          <w:lang w:val="en-US"/>
        </w:rPr>
        <w:t></w:t>
      </w:r>
      <w:r w:rsidRPr="005C08C4">
        <w:rPr>
          <w:rFonts w:hint="eastAsia"/>
        </w:rPr>
        <w:t>иного</w:t>
      </w:r>
      <w:r w:rsidRPr="005C08C4">
        <w:rPr>
          <w:lang w:val="en-US"/>
        </w:rPr>
        <w:t></w:t>
      </w:r>
      <w:r w:rsidRPr="005C08C4">
        <w:rPr>
          <w:rFonts w:hint="eastAsia"/>
        </w:rPr>
        <w:t>языка</w:t>
      </w:r>
      <w:r w:rsidRPr="005C08C4">
        <w:rPr>
          <w:lang w:val="en-US"/>
        </w:rPr>
        <w:t></w:t>
      </w:r>
    </w:p>
    <w:p w:rsidR="005C08C4" w:rsidRPr="005C08C4" w:rsidRDefault="005C08C4" w:rsidP="005C08C4">
      <w:r w:rsidRPr="005C08C4">
        <w:rPr>
          <w:rFonts w:hint="eastAsia"/>
        </w:rPr>
        <w:t>Предмет</w:t>
      </w:r>
      <w:r w:rsidRPr="005C08C4">
        <w:rPr>
          <w:lang w:val="en-US"/>
        </w:rPr>
        <w:t></w:t>
      </w:r>
      <w:r w:rsidRPr="005C08C4">
        <w:rPr>
          <w:rFonts w:hint="eastAsia"/>
        </w:rPr>
        <w:t>науки</w:t>
      </w:r>
      <w:r w:rsidRPr="005C08C4">
        <w:rPr>
          <w:lang w:val="en-US"/>
        </w:rPr>
        <w:t></w:t>
      </w:r>
      <w:r w:rsidRPr="005C08C4">
        <w:rPr>
          <w:rFonts w:hint="eastAsia"/>
        </w:rPr>
        <w:t>о</w:t>
      </w:r>
      <w:r w:rsidRPr="005C08C4">
        <w:rPr>
          <w:lang w:val="en-US"/>
        </w:rPr>
        <w:t></w:t>
      </w:r>
      <w:r w:rsidRPr="005C08C4">
        <w:rPr>
          <w:rFonts w:hint="eastAsia"/>
        </w:rPr>
        <w:t>языке</w:t>
      </w:r>
      <w:r w:rsidRPr="005C08C4">
        <w:rPr>
          <w:lang w:val="en-US"/>
        </w:rPr>
        <w:t></w:t>
      </w:r>
      <w:r w:rsidRPr="005C08C4">
        <w:rPr>
          <w:rFonts w:hint="eastAsia"/>
        </w:rPr>
        <w:t>складывается</w:t>
      </w:r>
      <w:r w:rsidRPr="005C08C4">
        <w:rPr>
          <w:lang w:val="en-US"/>
        </w:rPr>
        <w:t></w:t>
      </w:r>
      <w:r w:rsidRPr="005C08C4">
        <w:rPr>
          <w:rFonts w:hint="eastAsia"/>
        </w:rPr>
        <w:t>из</w:t>
      </w:r>
      <w:r w:rsidRPr="005C08C4">
        <w:rPr>
          <w:lang w:val="en-US"/>
        </w:rPr>
        <w:t></w:t>
      </w:r>
      <w:r w:rsidRPr="005C08C4">
        <w:rPr>
          <w:rFonts w:hint="eastAsia"/>
        </w:rPr>
        <w:t>двух</w:t>
      </w:r>
      <w:r w:rsidRPr="005C08C4">
        <w:rPr>
          <w:lang w:val="en-US"/>
        </w:rPr>
        <w:t></w:t>
      </w:r>
      <w:r w:rsidRPr="005C08C4">
        <w:rPr>
          <w:rFonts w:hint="eastAsia"/>
        </w:rPr>
        <w:t>рядов</w:t>
      </w:r>
      <w:r w:rsidRPr="005C08C4">
        <w:rPr>
          <w:lang w:val="en-US"/>
        </w:rPr>
        <w:t></w:t>
      </w:r>
      <w:r w:rsidRPr="005C08C4">
        <w:rPr>
          <w:rFonts w:hint="eastAsia"/>
        </w:rPr>
        <w:t>явлений</w:t>
      </w:r>
      <w:r w:rsidRPr="005C08C4">
        <w:rPr>
          <w:lang w:val="en-US"/>
        </w:rPr>
        <w:t></w:t>
      </w:r>
      <w:r w:rsidRPr="005C08C4">
        <w:rPr>
          <w:lang w:val="en-US"/>
        </w:rPr>
        <w:t></w:t>
      </w:r>
      <w:r w:rsidRPr="005C08C4">
        <w:rPr>
          <w:rFonts w:hint="eastAsia"/>
        </w:rPr>
        <w:t>с</w:t>
      </w:r>
      <w:r w:rsidRPr="005C08C4">
        <w:rPr>
          <w:lang w:val="en-US"/>
        </w:rPr>
        <w:t></w:t>
      </w:r>
      <w:r w:rsidRPr="005C08C4">
        <w:rPr>
          <w:rFonts w:hint="eastAsia"/>
        </w:rPr>
        <w:t>одной</w:t>
      </w:r>
      <w:r w:rsidRPr="005C08C4">
        <w:rPr>
          <w:lang w:val="en-US"/>
        </w:rPr>
        <w:t></w:t>
      </w:r>
      <w:r w:rsidRPr="005C08C4">
        <w:rPr>
          <w:rFonts w:hint="eastAsia"/>
        </w:rPr>
        <w:t>стороны</w:t>
      </w:r>
      <w:r w:rsidRPr="005C08C4">
        <w:rPr>
          <w:lang w:val="en-US"/>
        </w:rPr>
        <w:t></w:t>
      </w:r>
      <w:r w:rsidRPr="005C08C4">
        <w:rPr>
          <w:lang w:val="en-US"/>
        </w:rPr>
        <w:t></w:t>
      </w:r>
      <w:r w:rsidRPr="005C08C4">
        <w:rPr>
          <w:rFonts w:hint="eastAsia"/>
        </w:rPr>
        <w:t>его</w:t>
      </w:r>
      <w:r w:rsidRPr="005C08C4">
        <w:rPr>
          <w:lang w:val="en-US"/>
        </w:rPr>
        <w:t></w:t>
      </w:r>
      <w:r w:rsidRPr="005C08C4">
        <w:rPr>
          <w:rFonts w:hint="eastAsia"/>
        </w:rPr>
        <w:t>составляет</w:t>
      </w:r>
      <w:r w:rsidRPr="005C08C4">
        <w:rPr>
          <w:lang w:val="en-US"/>
        </w:rPr>
        <w:t></w:t>
      </w:r>
      <w:r w:rsidRPr="005C08C4">
        <w:rPr>
          <w:rFonts w:hint="eastAsia"/>
        </w:rPr>
        <w:t>всё</w:t>
      </w:r>
      <w:r w:rsidRPr="005C08C4">
        <w:rPr>
          <w:lang w:val="en-US"/>
        </w:rPr>
        <w:t></w:t>
      </w:r>
      <w:r w:rsidRPr="005C08C4">
        <w:rPr>
          <w:rFonts w:hint="eastAsia"/>
        </w:rPr>
        <w:t>то</w:t>
      </w:r>
      <w:r w:rsidRPr="005C08C4">
        <w:rPr>
          <w:lang w:val="en-US"/>
        </w:rPr>
        <w:t></w:t>
      </w:r>
      <w:r w:rsidRPr="005C08C4">
        <w:rPr>
          <w:lang w:val="en-US"/>
        </w:rPr>
        <w:t></w:t>
      </w:r>
      <w:r w:rsidRPr="005C08C4">
        <w:rPr>
          <w:rFonts w:hint="eastAsia"/>
        </w:rPr>
        <w:t>что</w:t>
      </w:r>
      <w:r w:rsidRPr="005C08C4">
        <w:rPr>
          <w:lang w:val="en-US"/>
        </w:rPr>
        <w:t></w:t>
      </w:r>
      <w:r w:rsidRPr="005C08C4">
        <w:rPr>
          <w:rFonts w:hint="eastAsia"/>
        </w:rPr>
        <w:t>присуще</w:t>
      </w:r>
      <w:r w:rsidRPr="005C08C4">
        <w:rPr>
          <w:lang w:val="en-US"/>
        </w:rPr>
        <w:t></w:t>
      </w:r>
      <w:r w:rsidRPr="005C08C4">
        <w:rPr>
          <w:rFonts w:hint="eastAsia"/>
        </w:rPr>
        <w:t>человеческому</w:t>
      </w:r>
      <w:r w:rsidRPr="005C08C4">
        <w:rPr>
          <w:lang w:val="en-US"/>
        </w:rPr>
        <w:t></w:t>
      </w:r>
      <w:r w:rsidRPr="005C08C4">
        <w:rPr>
          <w:rFonts w:hint="eastAsia"/>
        </w:rPr>
        <w:t>языку</w:t>
      </w:r>
      <w:r w:rsidRPr="005C08C4">
        <w:rPr>
          <w:lang w:val="en-US"/>
        </w:rPr>
        <w:t></w:t>
      </w:r>
      <w:r w:rsidRPr="005C08C4">
        <w:rPr>
          <w:lang w:val="en-US"/>
        </w:rPr>
        <w:t></w:t>
      </w:r>
      <w:r w:rsidRPr="005C08C4">
        <w:rPr>
          <w:rFonts w:hint="eastAsia"/>
        </w:rPr>
        <w:t>т</w:t>
      </w:r>
      <w:r w:rsidRPr="005C08C4">
        <w:rPr>
          <w:lang w:val="en-US"/>
        </w:rPr>
        <w:t></w:t>
      </w:r>
      <w:r w:rsidRPr="005C08C4">
        <w:rPr>
          <w:lang w:val="en-US"/>
        </w:rPr>
        <w:t></w:t>
      </w:r>
      <w:r w:rsidRPr="005C08C4">
        <w:rPr>
          <w:rFonts w:hint="eastAsia"/>
        </w:rPr>
        <w:t>е</w:t>
      </w:r>
      <w:r w:rsidRPr="005C08C4">
        <w:rPr>
          <w:lang w:val="en-US"/>
        </w:rPr>
        <w:t></w:t>
      </w:r>
      <w:r w:rsidRPr="005C08C4">
        <w:rPr>
          <w:lang w:val="en-US"/>
        </w:rPr>
        <w:t></w:t>
      </w:r>
      <w:r w:rsidRPr="005C08C4">
        <w:rPr>
          <w:rFonts w:hint="eastAsia"/>
        </w:rPr>
        <w:t>языку</w:t>
      </w:r>
      <w:r w:rsidRPr="005C08C4">
        <w:rPr>
          <w:lang w:val="en-US"/>
        </w:rPr>
        <w:t></w:t>
      </w:r>
      <w:r w:rsidRPr="005C08C4">
        <w:rPr>
          <w:rFonts w:hint="eastAsia"/>
        </w:rPr>
        <w:t>как</w:t>
      </w:r>
      <w:r w:rsidRPr="005C08C4">
        <w:rPr>
          <w:lang w:val="en-US"/>
        </w:rPr>
        <w:t></w:t>
      </w:r>
      <w:r w:rsidRPr="005C08C4">
        <w:rPr>
          <w:rFonts w:hint="eastAsia"/>
        </w:rPr>
        <w:t>таковому</w:t>
      </w:r>
      <w:r w:rsidRPr="005C08C4">
        <w:rPr>
          <w:lang w:val="en-US"/>
        </w:rPr>
        <w:t></w:t>
      </w:r>
      <w:r w:rsidRPr="005C08C4">
        <w:rPr>
          <w:rFonts w:hint="eastAsia"/>
        </w:rPr>
        <w:t>в</w:t>
      </w:r>
      <w:r w:rsidRPr="005C08C4">
        <w:rPr>
          <w:lang w:val="en-US"/>
        </w:rPr>
        <w:t></w:t>
      </w:r>
      <w:r w:rsidRPr="005C08C4">
        <w:rPr>
          <w:rFonts w:hint="eastAsia"/>
        </w:rPr>
        <w:t>его</w:t>
      </w:r>
      <w:r w:rsidRPr="005C08C4">
        <w:rPr>
          <w:lang w:val="en-US"/>
        </w:rPr>
        <w:t></w:t>
      </w:r>
      <w:r w:rsidRPr="005C08C4">
        <w:rPr>
          <w:rFonts w:hint="eastAsia"/>
        </w:rPr>
        <w:t>соотношении</w:t>
      </w:r>
      <w:r w:rsidRPr="005C08C4">
        <w:rPr>
          <w:lang w:val="en-US"/>
        </w:rPr>
        <w:t></w:t>
      </w:r>
      <w:r w:rsidRPr="005C08C4">
        <w:rPr>
          <w:rFonts w:hint="eastAsia"/>
        </w:rPr>
        <w:t>с</w:t>
      </w:r>
      <w:r w:rsidRPr="005C08C4">
        <w:rPr>
          <w:lang w:val="en-US"/>
        </w:rPr>
        <w:t></w:t>
      </w:r>
      <w:r w:rsidRPr="005C08C4">
        <w:rPr>
          <w:rFonts w:hint="eastAsia"/>
        </w:rPr>
        <w:t>мышлением</w:t>
      </w:r>
      <w:r w:rsidRPr="005C08C4">
        <w:rPr>
          <w:lang w:val="en-US"/>
        </w:rPr>
        <w:t></w:t>
      </w:r>
      <w:r w:rsidRPr="005C08C4">
        <w:rPr>
          <w:rFonts w:hint="eastAsia"/>
        </w:rPr>
        <w:t>и</w:t>
      </w:r>
      <w:r w:rsidRPr="005C08C4">
        <w:rPr>
          <w:lang w:val="en-US"/>
        </w:rPr>
        <w:t></w:t>
      </w:r>
      <w:r w:rsidRPr="005C08C4">
        <w:rPr>
          <w:rFonts w:hint="eastAsia"/>
        </w:rPr>
        <w:t>действительностью</w:t>
      </w:r>
      <w:r w:rsidRPr="005C08C4">
        <w:rPr>
          <w:lang w:val="en-US"/>
        </w:rPr>
        <w:t></w:t>
      </w:r>
      <w:r w:rsidRPr="005C08C4">
        <w:rPr>
          <w:lang w:val="en-US"/>
        </w:rPr>
        <w:t></w:t>
      </w:r>
      <w:r w:rsidRPr="005C08C4">
        <w:rPr>
          <w:rFonts w:hint="eastAsia"/>
        </w:rPr>
        <w:t>с</w:t>
      </w:r>
      <w:r w:rsidRPr="005C08C4">
        <w:rPr>
          <w:lang w:val="en-US"/>
        </w:rPr>
        <w:t></w:t>
      </w:r>
      <w:r w:rsidRPr="005C08C4">
        <w:rPr>
          <w:rFonts w:hint="eastAsia"/>
        </w:rPr>
        <w:t>другой</w:t>
      </w:r>
      <w:r w:rsidRPr="005C08C4">
        <w:rPr>
          <w:lang w:val="en-US"/>
        </w:rPr>
        <w:t></w:t>
      </w:r>
      <w:r w:rsidRPr="005C08C4">
        <w:rPr>
          <w:rFonts w:hint="eastAsia"/>
        </w:rPr>
        <w:t>стороны</w:t>
      </w:r>
      <w:r w:rsidRPr="005C08C4">
        <w:rPr>
          <w:lang w:val="en-US"/>
        </w:rPr>
        <w:t></w:t>
      </w:r>
      <w:r w:rsidRPr="005C08C4">
        <w:rPr>
          <w:lang w:val="en-US"/>
        </w:rPr>
        <w:t></w:t>
      </w:r>
      <w:r w:rsidRPr="005C08C4">
        <w:rPr>
          <w:rFonts w:hint="eastAsia"/>
        </w:rPr>
        <w:t>речь</w:t>
      </w:r>
      <w:r w:rsidRPr="005C08C4">
        <w:rPr>
          <w:lang w:val="en-US"/>
        </w:rPr>
        <w:t></w:t>
      </w:r>
      <w:r w:rsidRPr="005C08C4">
        <w:rPr>
          <w:rFonts w:hint="eastAsia"/>
        </w:rPr>
        <w:t>идёт</w:t>
      </w:r>
      <w:r w:rsidRPr="005C08C4">
        <w:rPr>
          <w:lang w:val="en-US"/>
        </w:rPr>
        <w:t></w:t>
      </w:r>
      <w:r w:rsidRPr="005C08C4">
        <w:rPr>
          <w:rFonts w:hint="eastAsia"/>
        </w:rPr>
        <w:t>о</w:t>
      </w:r>
      <w:r w:rsidRPr="005C08C4">
        <w:rPr>
          <w:lang w:val="en-US"/>
        </w:rPr>
        <w:t></w:t>
      </w:r>
      <w:r w:rsidRPr="005C08C4">
        <w:rPr>
          <w:rFonts w:hint="eastAsia"/>
        </w:rPr>
        <w:t>конкретной</w:t>
      </w:r>
      <w:r w:rsidRPr="005C08C4">
        <w:rPr>
          <w:lang w:val="en-US"/>
        </w:rPr>
        <w:t></w:t>
      </w:r>
      <w:r w:rsidRPr="005C08C4">
        <w:rPr>
          <w:rFonts w:hint="eastAsia"/>
        </w:rPr>
        <w:t>специфике</w:t>
      </w:r>
      <w:r w:rsidRPr="005C08C4">
        <w:rPr>
          <w:lang w:val="en-US"/>
        </w:rPr>
        <w:t></w:t>
      </w:r>
      <w:r w:rsidRPr="005C08C4">
        <w:rPr>
          <w:rFonts w:hint="eastAsia"/>
        </w:rPr>
        <w:t>и</w:t>
      </w:r>
      <w:r w:rsidRPr="005C08C4">
        <w:rPr>
          <w:lang w:val="en-US"/>
        </w:rPr>
        <w:t></w:t>
      </w:r>
      <w:r w:rsidRPr="005C08C4">
        <w:rPr>
          <w:rFonts w:hint="eastAsia"/>
        </w:rPr>
        <w:t>многообразии</w:t>
      </w:r>
      <w:r w:rsidRPr="005C08C4">
        <w:rPr>
          <w:lang w:val="en-US"/>
        </w:rPr>
        <w:t></w:t>
      </w:r>
      <w:r w:rsidRPr="005C08C4">
        <w:rPr>
          <w:rFonts w:hint="eastAsia"/>
        </w:rPr>
        <w:t>свойств</w:t>
      </w:r>
      <w:r w:rsidRPr="005C08C4">
        <w:rPr>
          <w:lang w:val="en-US"/>
        </w:rPr>
        <w:t></w:t>
      </w:r>
      <w:r w:rsidRPr="005C08C4">
        <w:rPr>
          <w:rFonts w:hint="eastAsia"/>
        </w:rPr>
        <w:t>и</w:t>
      </w:r>
      <w:r w:rsidRPr="005C08C4">
        <w:rPr>
          <w:lang w:val="en-US"/>
        </w:rPr>
        <w:t></w:t>
      </w:r>
      <w:r w:rsidRPr="005C08C4">
        <w:rPr>
          <w:rFonts w:hint="eastAsia"/>
        </w:rPr>
        <w:t>кате</w:t>
      </w:r>
      <w:r w:rsidRPr="005C08C4">
        <w:rPr>
          <w:lang w:val="en-US"/>
        </w:rPr>
        <w:t></w:t>
      </w:r>
      <w:r w:rsidRPr="005C08C4">
        <w:rPr>
          <w:rFonts w:hint="eastAsia"/>
        </w:rPr>
        <w:t>горий</w:t>
      </w:r>
      <w:r w:rsidRPr="005C08C4">
        <w:rPr>
          <w:lang w:val="en-US"/>
        </w:rPr>
        <w:t></w:t>
      </w:r>
      <w:r w:rsidRPr="005C08C4">
        <w:rPr>
          <w:rFonts w:hint="eastAsia"/>
        </w:rPr>
        <w:t>каждого</w:t>
      </w:r>
      <w:r w:rsidRPr="005C08C4">
        <w:rPr>
          <w:lang w:val="en-US"/>
        </w:rPr>
        <w:t></w:t>
      </w:r>
      <w:r w:rsidRPr="005C08C4">
        <w:rPr>
          <w:rFonts w:hint="eastAsia"/>
        </w:rPr>
        <w:t>языка</w:t>
      </w:r>
      <w:r w:rsidRPr="005C08C4">
        <w:rPr>
          <w:lang w:val="en-US"/>
        </w:rPr>
        <w:t></w:t>
      </w:r>
      <w:r w:rsidRPr="005C08C4">
        <w:rPr>
          <w:rFonts w:hint="eastAsia"/>
        </w:rPr>
        <w:t>в</w:t>
      </w:r>
      <w:r w:rsidRPr="005C08C4">
        <w:rPr>
          <w:lang w:val="en-US"/>
        </w:rPr>
        <w:t></w:t>
      </w:r>
      <w:r w:rsidRPr="005C08C4">
        <w:rPr>
          <w:rFonts w:hint="eastAsia"/>
        </w:rPr>
        <w:t>сопоставлении</w:t>
      </w:r>
      <w:r w:rsidRPr="005C08C4">
        <w:rPr>
          <w:lang w:val="en-US"/>
        </w:rPr>
        <w:t></w:t>
      </w:r>
      <w:r w:rsidRPr="005C08C4">
        <w:rPr>
          <w:rFonts w:hint="eastAsia"/>
        </w:rPr>
        <w:t>с</w:t>
      </w:r>
      <w:r w:rsidRPr="005C08C4">
        <w:rPr>
          <w:lang w:val="en-US"/>
        </w:rPr>
        <w:t></w:t>
      </w:r>
      <w:r w:rsidRPr="005C08C4">
        <w:rPr>
          <w:rFonts w:hint="eastAsia"/>
        </w:rPr>
        <w:t>другим</w:t>
      </w:r>
      <w:r w:rsidRPr="005C08C4">
        <w:rPr>
          <w:lang w:val="en-US"/>
        </w:rPr>
        <w:t></w:t>
      </w:r>
      <w:r w:rsidRPr="005C08C4">
        <w:rPr>
          <w:lang w:val="en-US"/>
        </w:rPr>
        <w:t></w:t>
      </w:r>
      <w:r w:rsidRPr="005C08C4">
        <w:rPr>
          <w:rFonts w:hint="eastAsia"/>
        </w:rPr>
        <w:t>Внимание</w:t>
      </w:r>
      <w:r w:rsidRPr="005C08C4">
        <w:rPr>
          <w:lang w:val="en-US"/>
        </w:rPr>
        <w:t></w:t>
      </w:r>
      <w:r w:rsidRPr="005C08C4">
        <w:rPr>
          <w:rFonts w:hint="eastAsia"/>
        </w:rPr>
        <w:t>исследователей</w:t>
      </w:r>
      <w:r w:rsidRPr="005C08C4">
        <w:rPr>
          <w:lang w:val="en-US"/>
        </w:rPr>
        <w:t></w:t>
      </w:r>
      <w:r w:rsidRPr="005C08C4">
        <w:rPr>
          <w:rFonts w:hint="eastAsia"/>
        </w:rPr>
        <w:t>в</w:t>
      </w:r>
      <w:r w:rsidRPr="005C08C4">
        <w:rPr>
          <w:lang w:val="en-US"/>
        </w:rPr>
        <w:t></w:t>
      </w:r>
      <w:r w:rsidRPr="005C08C4">
        <w:rPr>
          <w:rFonts w:hint="eastAsia"/>
        </w:rPr>
        <w:t>значительной</w:t>
      </w:r>
      <w:r w:rsidRPr="005C08C4">
        <w:rPr>
          <w:lang w:val="en-US"/>
        </w:rPr>
        <w:t></w:t>
      </w:r>
      <w:r w:rsidRPr="005C08C4">
        <w:rPr>
          <w:rFonts w:hint="eastAsia"/>
        </w:rPr>
        <w:t>мере</w:t>
      </w:r>
      <w:r w:rsidRPr="005C08C4">
        <w:rPr>
          <w:lang w:val="en-US"/>
        </w:rPr>
        <w:t></w:t>
      </w:r>
      <w:r w:rsidRPr="005C08C4">
        <w:rPr>
          <w:rFonts w:hint="eastAsia"/>
        </w:rPr>
        <w:t>переключилось</w:t>
      </w:r>
      <w:r w:rsidRPr="005C08C4">
        <w:rPr>
          <w:lang w:val="en-US"/>
        </w:rPr>
        <w:t></w:t>
      </w:r>
      <w:r w:rsidRPr="005C08C4">
        <w:rPr>
          <w:rFonts w:hint="eastAsia"/>
        </w:rPr>
        <w:t>с</w:t>
      </w:r>
      <w:r w:rsidRPr="005C08C4">
        <w:rPr>
          <w:lang w:val="en-US"/>
        </w:rPr>
        <w:t></w:t>
      </w:r>
      <w:r w:rsidRPr="005C08C4">
        <w:rPr>
          <w:rFonts w:hint="eastAsia"/>
        </w:rPr>
        <w:t>вопроса</w:t>
      </w:r>
      <w:r w:rsidRPr="005C08C4">
        <w:rPr>
          <w:lang w:val="en-US"/>
        </w:rPr>
        <w:t></w:t>
      </w:r>
      <w:r w:rsidRPr="005C08C4">
        <w:rPr>
          <w:rFonts w:hint="eastAsia"/>
        </w:rPr>
        <w:t>о</w:t>
      </w:r>
      <w:r w:rsidRPr="005C08C4">
        <w:rPr>
          <w:lang w:val="en-US"/>
        </w:rPr>
        <w:t></w:t>
      </w:r>
      <w:r w:rsidRPr="005C08C4">
        <w:rPr>
          <w:rFonts w:hint="eastAsia"/>
        </w:rPr>
        <w:t>том</w:t>
      </w:r>
      <w:r w:rsidRPr="005C08C4">
        <w:rPr>
          <w:lang w:val="en-US"/>
        </w:rPr>
        <w:t></w:t>
      </w:r>
      <w:r w:rsidRPr="005C08C4">
        <w:rPr>
          <w:lang w:val="en-US"/>
        </w:rPr>
        <w:t></w:t>
      </w:r>
      <w:r w:rsidRPr="005C08C4">
        <w:rPr>
          <w:rFonts w:hint="eastAsia"/>
        </w:rPr>
        <w:t>как</w:t>
      </w:r>
      <w:r w:rsidRPr="005C08C4">
        <w:rPr>
          <w:lang w:val="en-US"/>
        </w:rPr>
        <w:t></w:t>
      </w:r>
      <w:r w:rsidRPr="005C08C4">
        <w:rPr>
          <w:rFonts w:hint="eastAsia"/>
        </w:rPr>
        <w:t>устроен</w:t>
      </w:r>
      <w:r w:rsidRPr="005C08C4">
        <w:rPr>
          <w:lang w:val="en-US"/>
        </w:rPr>
        <w:t></w:t>
      </w:r>
      <w:r w:rsidRPr="005C08C4">
        <w:rPr>
          <w:rFonts w:hint="eastAsia"/>
        </w:rPr>
        <w:t>язык</w:t>
      </w:r>
      <w:r w:rsidRPr="005C08C4">
        <w:rPr>
          <w:lang w:val="en-US"/>
        </w:rPr>
        <w:t></w:t>
      </w:r>
      <w:r w:rsidRPr="005C08C4">
        <w:rPr>
          <w:lang w:val="en-US"/>
        </w:rPr>
        <w:t></w:t>
      </w:r>
      <w:r w:rsidRPr="005C08C4">
        <w:rPr>
          <w:rFonts w:hint="eastAsia"/>
        </w:rPr>
        <w:t>на</w:t>
      </w:r>
      <w:r w:rsidRPr="005C08C4">
        <w:rPr>
          <w:lang w:val="en-US"/>
        </w:rPr>
        <w:t></w:t>
      </w:r>
      <w:r w:rsidRPr="005C08C4">
        <w:rPr>
          <w:rFonts w:hint="eastAsia"/>
        </w:rPr>
        <w:t>во</w:t>
      </w:r>
      <w:r w:rsidRPr="005C08C4">
        <w:rPr>
          <w:lang w:val="en-US"/>
        </w:rPr>
        <w:t></w:t>
      </w:r>
      <w:r w:rsidRPr="005C08C4">
        <w:rPr>
          <w:rFonts w:hint="eastAsia"/>
        </w:rPr>
        <w:t>прос</w:t>
      </w:r>
      <w:r w:rsidRPr="005C08C4">
        <w:rPr>
          <w:lang w:val="en-US"/>
        </w:rPr>
        <w:t></w:t>
      </w:r>
      <w:r w:rsidRPr="005C08C4">
        <w:rPr>
          <w:rFonts w:hint="eastAsia"/>
        </w:rPr>
        <w:t>о</w:t>
      </w:r>
      <w:r w:rsidRPr="005C08C4">
        <w:rPr>
          <w:lang w:val="en-US"/>
        </w:rPr>
        <w:t></w:t>
      </w:r>
      <w:r w:rsidRPr="005C08C4">
        <w:rPr>
          <w:rFonts w:hint="eastAsia"/>
        </w:rPr>
        <w:t>том</w:t>
      </w:r>
      <w:r w:rsidRPr="005C08C4">
        <w:rPr>
          <w:lang w:val="en-US"/>
        </w:rPr>
        <w:t></w:t>
      </w:r>
      <w:r w:rsidRPr="005C08C4">
        <w:rPr>
          <w:lang w:val="en-US"/>
        </w:rPr>
        <w:t></w:t>
      </w:r>
      <w:r w:rsidRPr="005C08C4">
        <w:rPr>
          <w:rFonts w:hint="eastAsia"/>
        </w:rPr>
        <w:t>как</w:t>
      </w:r>
      <w:r w:rsidRPr="005C08C4">
        <w:rPr>
          <w:lang w:val="en-US"/>
        </w:rPr>
        <w:t></w:t>
      </w:r>
      <w:r w:rsidRPr="005C08C4">
        <w:rPr>
          <w:rFonts w:hint="eastAsia"/>
        </w:rPr>
        <w:t>он</w:t>
      </w:r>
      <w:r w:rsidRPr="005C08C4">
        <w:rPr>
          <w:lang w:val="en-US"/>
        </w:rPr>
        <w:t></w:t>
      </w:r>
      <w:r w:rsidRPr="005C08C4">
        <w:rPr>
          <w:rFonts w:hint="eastAsia"/>
        </w:rPr>
        <w:t>функционирует</w:t>
      </w:r>
      <w:r w:rsidRPr="005C08C4">
        <w:rPr>
          <w:lang w:val="en-US"/>
        </w:rPr>
        <w:t></w:t>
      </w:r>
    </w:p>
    <w:p w:rsidR="005C08C4" w:rsidRPr="005C08C4" w:rsidRDefault="005C08C4" w:rsidP="005C08C4">
      <w:r w:rsidRPr="005C08C4">
        <w:rPr>
          <w:rFonts w:hint="eastAsia"/>
        </w:rPr>
        <w:t>Сопоставительные</w:t>
      </w:r>
      <w:r w:rsidRPr="005C08C4">
        <w:rPr>
          <w:lang w:val="en-US"/>
        </w:rPr>
        <w:t></w:t>
      </w:r>
      <w:r w:rsidRPr="005C08C4">
        <w:rPr>
          <w:rFonts w:hint="eastAsia"/>
        </w:rPr>
        <w:t>исследования</w:t>
      </w:r>
      <w:r w:rsidRPr="005C08C4">
        <w:rPr>
          <w:lang w:val="en-US"/>
        </w:rPr>
        <w:t></w:t>
      </w:r>
      <w:r w:rsidRPr="005C08C4">
        <w:rPr>
          <w:rFonts w:hint="eastAsia"/>
        </w:rPr>
        <w:t>играют</w:t>
      </w:r>
      <w:r w:rsidRPr="005C08C4">
        <w:rPr>
          <w:lang w:val="en-US"/>
        </w:rPr>
        <w:t></w:t>
      </w:r>
      <w:r w:rsidRPr="005C08C4">
        <w:rPr>
          <w:rFonts w:hint="eastAsia"/>
        </w:rPr>
        <w:t>большую</w:t>
      </w:r>
      <w:r w:rsidRPr="005C08C4">
        <w:rPr>
          <w:lang w:val="en-US"/>
        </w:rPr>
        <w:t></w:t>
      </w:r>
      <w:r w:rsidRPr="005C08C4">
        <w:rPr>
          <w:rFonts w:hint="eastAsia"/>
        </w:rPr>
        <w:t>роль</w:t>
      </w:r>
      <w:r w:rsidRPr="005C08C4">
        <w:rPr>
          <w:lang w:val="en-US"/>
        </w:rPr>
        <w:t></w:t>
      </w:r>
      <w:r w:rsidRPr="005C08C4">
        <w:rPr>
          <w:rFonts w:hint="eastAsia"/>
        </w:rPr>
        <w:t>в</w:t>
      </w:r>
      <w:r w:rsidRPr="005C08C4">
        <w:rPr>
          <w:lang w:val="en-US"/>
        </w:rPr>
        <w:t></w:t>
      </w:r>
      <w:r w:rsidRPr="005C08C4">
        <w:rPr>
          <w:rFonts w:hint="eastAsia"/>
        </w:rPr>
        <w:t>изучении</w:t>
      </w:r>
      <w:r w:rsidRPr="005C08C4">
        <w:rPr>
          <w:lang w:val="en-US"/>
        </w:rPr>
        <w:t></w:t>
      </w:r>
      <w:r w:rsidRPr="005C08C4">
        <w:rPr>
          <w:rFonts w:hint="eastAsia"/>
        </w:rPr>
        <w:t>спе</w:t>
      </w:r>
      <w:r w:rsidRPr="005C08C4">
        <w:rPr>
          <w:lang w:val="en-US"/>
        </w:rPr>
        <w:t></w:t>
      </w:r>
      <w:r w:rsidRPr="005C08C4">
        <w:rPr>
          <w:rFonts w:hint="eastAsia"/>
        </w:rPr>
        <w:t>цифики</w:t>
      </w:r>
      <w:r w:rsidRPr="005C08C4">
        <w:rPr>
          <w:lang w:val="en-US"/>
        </w:rPr>
        <w:t></w:t>
      </w:r>
      <w:r w:rsidRPr="005C08C4">
        <w:rPr>
          <w:rFonts w:hint="eastAsia"/>
        </w:rPr>
        <w:t>номинативных</w:t>
      </w:r>
      <w:r w:rsidRPr="005C08C4">
        <w:rPr>
          <w:lang w:val="en-US"/>
        </w:rPr>
        <w:t></w:t>
      </w:r>
      <w:r w:rsidRPr="005C08C4">
        <w:rPr>
          <w:rFonts w:hint="eastAsia"/>
        </w:rPr>
        <w:t>средств</w:t>
      </w:r>
      <w:r w:rsidRPr="005C08C4">
        <w:rPr>
          <w:lang w:val="en-US"/>
        </w:rPr>
        <w:t></w:t>
      </w:r>
      <w:r w:rsidRPr="005C08C4">
        <w:rPr>
          <w:rFonts w:hint="eastAsia"/>
        </w:rPr>
        <w:t>языка</w:t>
      </w:r>
      <w:r w:rsidRPr="005C08C4">
        <w:rPr>
          <w:lang w:val="en-US"/>
        </w:rPr>
        <w:t></w:t>
      </w:r>
      <w:r w:rsidRPr="005C08C4">
        <w:rPr>
          <w:lang w:val="en-US"/>
        </w:rPr>
        <w:t></w:t>
      </w:r>
      <w:r w:rsidRPr="005C08C4">
        <w:rPr>
          <w:rFonts w:hint="eastAsia"/>
        </w:rPr>
        <w:t>Контрастивная</w:t>
      </w:r>
      <w:r w:rsidRPr="005C08C4">
        <w:rPr>
          <w:lang w:val="en-US"/>
        </w:rPr>
        <w:t></w:t>
      </w:r>
      <w:r w:rsidRPr="005C08C4">
        <w:rPr>
          <w:rFonts w:hint="eastAsia"/>
        </w:rPr>
        <w:t>лингвистика</w:t>
      </w:r>
      <w:r w:rsidRPr="005C08C4">
        <w:rPr>
          <w:lang w:val="en-US"/>
        </w:rPr>
        <w:t></w:t>
      </w:r>
      <w:r w:rsidRPr="005C08C4">
        <w:rPr>
          <w:rFonts w:hint="eastAsia"/>
        </w:rPr>
        <w:t>имеет</w:t>
      </w:r>
      <w:r w:rsidRPr="005C08C4">
        <w:rPr>
          <w:lang w:val="en-US"/>
        </w:rPr>
        <w:t></w:t>
      </w:r>
      <w:r w:rsidRPr="005C08C4">
        <w:rPr>
          <w:rFonts w:hint="eastAsia"/>
        </w:rPr>
        <w:t>большое</w:t>
      </w:r>
      <w:r w:rsidRPr="005C08C4">
        <w:rPr>
          <w:lang w:val="en-US"/>
        </w:rPr>
        <w:t></w:t>
      </w:r>
      <w:r w:rsidRPr="005C08C4">
        <w:rPr>
          <w:rFonts w:hint="eastAsia"/>
        </w:rPr>
        <w:t>преимущество</w:t>
      </w:r>
      <w:r w:rsidRPr="005C08C4">
        <w:rPr>
          <w:lang w:val="en-US"/>
        </w:rPr>
        <w:t></w:t>
      </w:r>
      <w:r w:rsidRPr="005C08C4">
        <w:rPr>
          <w:rFonts w:hint="eastAsia"/>
        </w:rPr>
        <w:t>в</w:t>
      </w:r>
      <w:r w:rsidRPr="005C08C4">
        <w:rPr>
          <w:lang w:val="en-US"/>
        </w:rPr>
        <w:t></w:t>
      </w:r>
      <w:r w:rsidRPr="005C08C4">
        <w:rPr>
          <w:rFonts w:hint="eastAsia"/>
        </w:rPr>
        <w:t>том</w:t>
      </w:r>
      <w:r w:rsidRPr="005C08C4">
        <w:rPr>
          <w:lang w:val="en-US"/>
        </w:rPr>
        <w:t></w:t>
      </w:r>
      <w:r w:rsidRPr="005C08C4">
        <w:rPr>
          <w:lang w:val="en-US"/>
        </w:rPr>
        <w:t></w:t>
      </w:r>
      <w:r w:rsidRPr="005C08C4">
        <w:rPr>
          <w:rFonts w:hint="eastAsia"/>
        </w:rPr>
        <w:t>что</w:t>
      </w:r>
      <w:r w:rsidRPr="005C08C4">
        <w:rPr>
          <w:lang w:val="en-US"/>
        </w:rPr>
        <w:t></w:t>
      </w:r>
      <w:r w:rsidRPr="005C08C4">
        <w:rPr>
          <w:rFonts w:hint="eastAsia"/>
        </w:rPr>
        <w:t>ясно</w:t>
      </w:r>
      <w:r w:rsidRPr="005C08C4">
        <w:rPr>
          <w:lang w:val="en-US"/>
        </w:rPr>
        <w:t></w:t>
      </w:r>
      <w:r w:rsidRPr="005C08C4">
        <w:rPr>
          <w:rFonts w:hint="eastAsia"/>
        </w:rPr>
        <w:t>видны</w:t>
      </w:r>
      <w:r w:rsidRPr="005C08C4">
        <w:rPr>
          <w:lang w:val="en-US"/>
        </w:rPr>
        <w:t></w:t>
      </w:r>
      <w:r w:rsidRPr="005C08C4">
        <w:rPr>
          <w:rFonts w:hint="eastAsia"/>
        </w:rPr>
        <w:t>практические</w:t>
      </w:r>
      <w:r w:rsidRPr="005C08C4">
        <w:rPr>
          <w:lang w:val="en-US"/>
        </w:rPr>
        <w:t></w:t>
      </w:r>
      <w:r w:rsidRPr="005C08C4">
        <w:rPr>
          <w:rFonts w:hint="eastAsia"/>
        </w:rPr>
        <w:t>области</w:t>
      </w:r>
      <w:r w:rsidRPr="005C08C4">
        <w:rPr>
          <w:lang w:val="en-US"/>
        </w:rPr>
        <w:t></w:t>
      </w:r>
      <w:r w:rsidRPr="005C08C4">
        <w:rPr>
          <w:rFonts w:hint="eastAsia"/>
        </w:rPr>
        <w:t>её</w:t>
      </w:r>
      <w:r w:rsidRPr="005C08C4">
        <w:rPr>
          <w:lang w:val="en-US"/>
        </w:rPr>
        <w:t></w:t>
      </w:r>
      <w:r w:rsidRPr="005C08C4">
        <w:rPr>
          <w:rFonts w:hint="eastAsia"/>
        </w:rPr>
        <w:t>при</w:t>
      </w:r>
      <w:r w:rsidRPr="005C08C4">
        <w:rPr>
          <w:lang w:val="en-US"/>
        </w:rPr>
        <w:t></w:t>
      </w:r>
      <w:r w:rsidRPr="005C08C4">
        <w:rPr>
          <w:rFonts w:hint="eastAsia"/>
        </w:rPr>
        <w:t>менения</w:t>
      </w:r>
      <w:r w:rsidRPr="005C08C4">
        <w:rPr>
          <w:lang w:val="en-US"/>
        </w:rPr>
        <w:t></w:t>
      </w:r>
      <w:r w:rsidRPr="005C08C4">
        <w:rPr>
          <w:lang w:val="en-US"/>
        </w:rPr>
        <w:t></w:t>
      </w:r>
      <w:r w:rsidRPr="005C08C4">
        <w:rPr>
          <w:rFonts w:hint="eastAsia"/>
        </w:rPr>
        <w:t>Это</w:t>
      </w:r>
      <w:r w:rsidRPr="005C08C4">
        <w:rPr>
          <w:lang w:val="en-US"/>
        </w:rPr>
        <w:t></w:t>
      </w:r>
      <w:r w:rsidRPr="005C08C4">
        <w:rPr>
          <w:rFonts w:hint="eastAsia"/>
        </w:rPr>
        <w:t>прежде</w:t>
      </w:r>
      <w:r w:rsidRPr="005C08C4">
        <w:rPr>
          <w:lang w:val="en-US"/>
        </w:rPr>
        <w:t></w:t>
      </w:r>
      <w:r w:rsidRPr="005C08C4">
        <w:rPr>
          <w:rFonts w:hint="eastAsia"/>
        </w:rPr>
        <w:t>всего</w:t>
      </w:r>
      <w:r w:rsidRPr="005C08C4">
        <w:rPr>
          <w:lang w:val="en-US"/>
        </w:rPr>
        <w:t></w:t>
      </w:r>
      <w:r w:rsidRPr="005C08C4">
        <w:rPr>
          <w:rFonts w:hint="eastAsia"/>
        </w:rPr>
        <w:t>методология</w:t>
      </w:r>
      <w:r w:rsidRPr="005C08C4">
        <w:rPr>
          <w:lang w:val="en-US"/>
        </w:rPr>
        <w:t></w:t>
      </w:r>
      <w:r w:rsidRPr="005C08C4">
        <w:rPr>
          <w:rFonts w:hint="eastAsia"/>
        </w:rPr>
        <w:t>и</w:t>
      </w:r>
      <w:r w:rsidRPr="005C08C4">
        <w:rPr>
          <w:lang w:val="en-US"/>
        </w:rPr>
        <w:t></w:t>
      </w:r>
      <w:r w:rsidRPr="005C08C4">
        <w:rPr>
          <w:rFonts w:hint="eastAsia"/>
        </w:rPr>
        <w:t>методика</w:t>
      </w:r>
      <w:r w:rsidRPr="005C08C4">
        <w:rPr>
          <w:lang w:val="en-US"/>
        </w:rPr>
        <w:t></w:t>
      </w:r>
      <w:r w:rsidRPr="005C08C4">
        <w:rPr>
          <w:rFonts w:hint="eastAsia"/>
        </w:rPr>
        <w:t>преподавания</w:t>
      </w:r>
      <w:r w:rsidRPr="005C08C4">
        <w:rPr>
          <w:lang w:val="en-US"/>
        </w:rPr>
        <w:t></w:t>
      </w:r>
      <w:r w:rsidRPr="005C08C4">
        <w:rPr>
          <w:rFonts w:hint="eastAsia"/>
        </w:rPr>
        <w:t>иностран</w:t>
      </w:r>
      <w:r w:rsidRPr="005C08C4">
        <w:rPr>
          <w:lang w:val="en-US"/>
        </w:rPr>
        <w:t></w:t>
      </w:r>
      <w:r w:rsidRPr="005C08C4">
        <w:rPr>
          <w:rFonts w:hint="eastAsia"/>
        </w:rPr>
        <w:t>ных</w:t>
      </w:r>
      <w:r w:rsidRPr="005C08C4">
        <w:rPr>
          <w:lang w:val="en-US"/>
        </w:rPr>
        <w:t></w:t>
      </w:r>
      <w:r w:rsidRPr="005C08C4">
        <w:rPr>
          <w:rFonts w:hint="eastAsia"/>
        </w:rPr>
        <w:t>языков</w:t>
      </w:r>
      <w:r w:rsidRPr="005C08C4">
        <w:rPr>
          <w:lang w:val="en-US"/>
        </w:rPr>
        <w:t></w:t>
      </w:r>
      <w:r w:rsidRPr="005C08C4">
        <w:rPr>
          <w:lang w:val="en-US"/>
        </w:rPr>
        <w:t></w:t>
      </w:r>
      <w:r w:rsidRPr="005C08C4">
        <w:rPr>
          <w:rFonts w:hint="eastAsia"/>
        </w:rPr>
        <w:t>двуязычная</w:t>
      </w:r>
      <w:r w:rsidRPr="005C08C4">
        <w:rPr>
          <w:lang w:val="en-US"/>
        </w:rPr>
        <w:t></w:t>
      </w:r>
      <w:r w:rsidRPr="005C08C4">
        <w:rPr>
          <w:rFonts w:hint="eastAsia"/>
        </w:rPr>
        <w:t>лексикография</w:t>
      </w:r>
      <w:r w:rsidRPr="005C08C4">
        <w:rPr>
          <w:lang w:val="en-US"/>
        </w:rPr>
        <w:t></w:t>
      </w:r>
      <w:r w:rsidRPr="005C08C4">
        <w:rPr>
          <w:lang w:val="en-US"/>
        </w:rPr>
        <w:t></w:t>
      </w:r>
      <w:r w:rsidRPr="005C08C4">
        <w:rPr>
          <w:rFonts w:hint="eastAsia"/>
        </w:rPr>
        <w:t>теория</w:t>
      </w:r>
      <w:r w:rsidRPr="005C08C4">
        <w:rPr>
          <w:lang w:val="en-US"/>
        </w:rPr>
        <w:t></w:t>
      </w:r>
      <w:r w:rsidRPr="005C08C4">
        <w:rPr>
          <w:rFonts w:hint="eastAsia"/>
        </w:rPr>
        <w:t>и</w:t>
      </w:r>
      <w:r w:rsidRPr="005C08C4">
        <w:rPr>
          <w:lang w:val="en-US"/>
        </w:rPr>
        <w:t></w:t>
      </w:r>
      <w:r w:rsidRPr="005C08C4">
        <w:rPr>
          <w:rFonts w:hint="eastAsia"/>
        </w:rPr>
        <w:t>практика</w:t>
      </w:r>
      <w:r w:rsidRPr="005C08C4">
        <w:rPr>
          <w:lang w:val="en-US"/>
        </w:rPr>
        <w:t></w:t>
      </w:r>
      <w:r w:rsidRPr="005C08C4">
        <w:rPr>
          <w:rFonts w:hint="eastAsia"/>
        </w:rPr>
        <w:t>перевода</w:t>
      </w:r>
      <w:r w:rsidRPr="005C08C4">
        <w:rPr>
          <w:lang w:val="en-US"/>
        </w:rPr>
        <w:t></w:t>
      </w:r>
    </w:p>
    <w:p w:rsidR="005C08C4" w:rsidRPr="005C08C4" w:rsidRDefault="005C08C4" w:rsidP="005C08C4">
      <w:r w:rsidRPr="005C08C4">
        <w:rPr>
          <w:rFonts w:hint="eastAsia"/>
        </w:rPr>
        <w:t>Сопоставительный</w:t>
      </w:r>
      <w:r w:rsidRPr="005C08C4">
        <w:rPr>
          <w:lang w:val="en-US"/>
        </w:rPr>
        <w:t></w:t>
      </w:r>
      <w:r w:rsidRPr="005C08C4">
        <w:rPr>
          <w:rFonts w:hint="eastAsia"/>
        </w:rPr>
        <w:t>аспект</w:t>
      </w:r>
      <w:r w:rsidRPr="005C08C4">
        <w:rPr>
          <w:lang w:val="en-US"/>
        </w:rPr>
        <w:t></w:t>
      </w:r>
      <w:r w:rsidRPr="005C08C4">
        <w:rPr>
          <w:rFonts w:hint="eastAsia"/>
        </w:rPr>
        <w:t>системного</w:t>
      </w:r>
      <w:r w:rsidRPr="005C08C4">
        <w:rPr>
          <w:lang w:val="en-US"/>
        </w:rPr>
        <w:t></w:t>
      </w:r>
      <w:r w:rsidRPr="005C08C4">
        <w:rPr>
          <w:rFonts w:hint="eastAsia"/>
        </w:rPr>
        <w:t>изучения</w:t>
      </w:r>
      <w:r w:rsidRPr="005C08C4">
        <w:rPr>
          <w:lang w:val="en-US"/>
        </w:rPr>
        <w:t></w:t>
      </w:r>
      <w:r w:rsidRPr="005C08C4">
        <w:rPr>
          <w:rFonts w:hint="eastAsia"/>
        </w:rPr>
        <w:t>фразеологии</w:t>
      </w:r>
      <w:r w:rsidRPr="005C08C4">
        <w:rPr>
          <w:lang w:val="en-US"/>
        </w:rPr>
        <w:t></w:t>
      </w:r>
      <w:r w:rsidRPr="005C08C4">
        <w:rPr>
          <w:lang w:val="en-US"/>
        </w:rPr>
        <w:t></w:t>
      </w:r>
      <w:r w:rsidRPr="005C08C4">
        <w:rPr>
          <w:rFonts w:hint="eastAsia"/>
        </w:rPr>
        <w:t>несо</w:t>
      </w:r>
      <w:r w:rsidRPr="005C08C4">
        <w:rPr>
          <w:lang w:val="en-US"/>
        </w:rPr>
        <w:t></w:t>
      </w:r>
      <w:r w:rsidRPr="005C08C4">
        <w:rPr>
          <w:rFonts w:hint="eastAsia"/>
        </w:rPr>
        <w:t>мненно</w:t>
      </w:r>
      <w:r w:rsidRPr="005C08C4">
        <w:rPr>
          <w:lang w:val="en-US"/>
        </w:rPr>
        <w:t></w:t>
      </w:r>
      <w:r w:rsidRPr="005C08C4">
        <w:rPr>
          <w:lang w:val="en-US"/>
        </w:rPr>
        <w:t></w:t>
      </w:r>
      <w:r w:rsidRPr="005C08C4">
        <w:rPr>
          <w:rFonts w:hint="eastAsia"/>
        </w:rPr>
        <w:t>представляет</w:t>
      </w:r>
      <w:r w:rsidRPr="005C08C4">
        <w:rPr>
          <w:lang w:val="en-US"/>
        </w:rPr>
        <w:t></w:t>
      </w:r>
      <w:r w:rsidRPr="005C08C4">
        <w:rPr>
          <w:rFonts w:hint="eastAsia"/>
        </w:rPr>
        <w:t>собой</w:t>
      </w:r>
      <w:r w:rsidRPr="005C08C4">
        <w:rPr>
          <w:lang w:val="en-US"/>
        </w:rPr>
        <w:t></w:t>
      </w:r>
      <w:r w:rsidRPr="005C08C4">
        <w:rPr>
          <w:rFonts w:hint="eastAsia"/>
        </w:rPr>
        <w:t>большой</w:t>
      </w:r>
      <w:r w:rsidRPr="005C08C4">
        <w:rPr>
          <w:lang w:val="en-US"/>
        </w:rPr>
        <w:t></w:t>
      </w:r>
      <w:r w:rsidRPr="005C08C4">
        <w:rPr>
          <w:rFonts w:hint="eastAsia"/>
        </w:rPr>
        <w:t>интерес</w:t>
      </w:r>
      <w:r w:rsidRPr="005C08C4">
        <w:rPr>
          <w:lang w:val="en-US"/>
        </w:rPr>
        <w:t></w:t>
      </w:r>
      <w:r w:rsidRPr="005C08C4">
        <w:rPr>
          <w:rFonts w:hint="eastAsia"/>
        </w:rPr>
        <w:t>как</w:t>
      </w:r>
      <w:r w:rsidRPr="005C08C4">
        <w:rPr>
          <w:lang w:val="en-US"/>
        </w:rPr>
        <w:t></w:t>
      </w:r>
      <w:r w:rsidRPr="005C08C4">
        <w:rPr>
          <w:rFonts w:hint="eastAsia"/>
        </w:rPr>
        <w:t>для</w:t>
      </w:r>
      <w:r w:rsidRPr="005C08C4">
        <w:rPr>
          <w:lang w:val="en-US"/>
        </w:rPr>
        <w:t></w:t>
      </w:r>
      <w:r w:rsidRPr="005C08C4">
        <w:rPr>
          <w:rFonts w:hint="eastAsia"/>
        </w:rPr>
        <w:t>разработки</w:t>
      </w:r>
      <w:r w:rsidRPr="005C08C4">
        <w:rPr>
          <w:lang w:val="en-US"/>
        </w:rPr>
        <w:t></w:t>
      </w:r>
      <w:r w:rsidRPr="005C08C4">
        <w:rPr>
          <w:rFonts w:hint="eastAsia"/>
        </w:rPr>
        <w:t>общей</w:t>
      </w:r>
      <w:r w:rsidRPr="005C08C4">
        <w:rPr>
          <w:lang w:val="en-US"/>
        </w:rPr>
        <w:t></w:t>
      </w:r>
      <w:r w:rsidRPr="005C08C4">
        <w:rPr>
          <w:rFonts w:hint="eastAsia"/>
        </w:rPr>
        <w:t>тео</w:t>
      </w:r>
      <w:r w:rsidRPr="005C08C4">
        <w:rPr>
          <w:lang w:val="en-US"/>
        </w:rPr>
        <w:t></w:t>
      </w:r>
      <w:r w:rsidRPr="005C08C4">
        <w:rPr>
          <w:rFonts w:hint="eastAsia"/>
        </w:rPr>
        <w:t>рии</w:t>
      </w:r>
      <w:r w:rsidRPr="005C08C4">
        <w:rPr>
          <w:lang w:val="en-US"/>
        </w:rPr>
        <w:t></w:t>
      </w:r>
      <w:r w:rsidRPr="005C08C4">
        <w:rPr>
          <w:rFonts w:hint="eastAsia"/>
        </w:rPr>
        <w:t>фразеологии</w:t>
      </w:r>
      <w:r w:rsidRPr="005C08C4">
        <w:rPr>
          <w:lang w:val="en-US"/>
        </w:rPr>
        <w:t></w:t>
      </w:r>
      <w:r w:rsidRPr="005C08C4">
        <w:rPr>
          <w:lang w:val="en-US"/>
        </w:rPr>
        <w:t></w:t>
      </w:r>
      <w:r w:rsidRPr="005C08C4">
        <w:rPr>
          <w:rFonts w:hint="eastAsia"/>
        </w:rPr>
        <w:t>так</w:t>
      </w:r>
      <w:r w:rsidRPr="005C08C4">
        <w:rPr>
          <w:lang w:val="en-US"/>
        </w:rPr>
        <w:t></w:t>
      </w:r>
      <w:r w:rsidRPr="005C08C4">
        <w:rPr>
          <w:rFonts w:hint="eastAsia"/>
        </w:rPr>
        <w:t>и</w:t>
      </w:r>
      <w:r w:rsidRPr="005C08C4">
        <w:rPr>
          <w:lang w:val="en-US"/>
        </w:rPr>
        <w:t></w:t>
      </w:r>
      <w:r w:rsidRPr="005C08C4">
        <w:rPr>
          <w:rFonts w:hint="eastAsia"/>
        </w:rPr>
        <w:t>для</w:t>
      </w:r>
      <w:r w:rsidRPr="005C08C4">
        <w:rPr>
          <w:lang w:val="en-US"/>
        </w:rPr>
        <w:t></w:t>
      </w:r>
      <w:r w:rsidRPr="005C08C4">
        <w:rPr>
          <w:rFonts w:hint="eastAsia"/>
        </w:rPr>
        <w:t>изучения</w:t>
      </w:r>
      <w:r w:rsidRPr="005C08C4">
        <w:rPr>
          <w:lang w:val="en-US"/>
        </w:rPr>
        <w:t></w:t>
      </w:r>
      <w:r w:rsidRPr="005C08C4">
        <w:rPr>
          <w:rFonts w:hint="eastAsia"/>
        </w:rPr>
        <w:t>общих</w:t>
      </w:r>
      <w:r w:rsidRPr="005C08C4">
        <w:rPr>
          <w:lang w:val="en-US"/>
        </w:rPr>
        <w:t></w:t>
      </w:r>
      <w:r w:rsidRPr="005C08C4">
        <w:rPr>
          <w:rFonts w:hint="eastAsia"/>
        </w:rPr>
        <w:t>и</w:t>
      </w:r>
      <w:r w:rsidRPr="005C08C4">
        <w:rPr>
          <w:lang w:val="en-US"/>
        </w:rPr>
        <w:t></w:t>
      </w:r>
      <w:r w:rsidRPr="005C08C4">
        <w:rPr>
          <w:rFonts w:hint="eastAsia"/>
        </w:rPr>
        <w:t>отличительных</w:t>
      </w:r>
      <w:r w:rsidRPr="005C08C4">
        <w:rPr>
          <w:lang w:val="en-US"/>
        </w:rPr>
        <w:t></w:t>
      </w:r>
      <w:r w:rsidRPr="005C08C4">
        <w:rPr>
          <w:rFonts w:hint="eastAsia"/>
        </w:rPr>
        <w:t>признаков</w:t>
      </w:r>
      <w:r w:rsidRPr="005C08C4">
        <w:rPr>
          <w:lang w:val="en-US"/>
        </w:rPr>
        <w:t></w:t>
      </w:r>
      <w:r w:rsidRPr="005C08C4">
        <w:rPr>
          <w:rFonts w:hint="eastAsia"/>
        </w:rPr>
        <w:t>ис</w:t>
      </w:r>
      <w:r w:rsidRPr="005C08C4">
        <w:rPr>
          <w:lang w:val="en-US"/>
        </w:rPr>
        <w:t></w:t>
      </w:r>
      <w:r w:rsidRPr="005C08C4">
        <w:rPr>
          <w:rFonts w:hint="eastAsia"/>
        </w:rPr>
        <w:t>следуемых</w:t>
      </w:r>
      <w:r w:rsidRPr="005C08C4">
        <w:rPr>
          <w:lang w:val="en-US"/>
        </w:rPr>
        <w:t></w:t>
      </w:r>
      <w:r w:rsidRPr="005C08C4">
        <w:rPr>
          <w:rFonts w:hint="eastAsia"/>
        </w:rPr>
        <w:t>языков</w:t>
      </w:r>
      <w:r w:rsidRPr="005C08C4">
        <w:rPr>
          <w:lang w:val="en-US"/>
        </w:rPr>
        <w:t></w:t>
      </w:r>
    </w:p>
    <w:p w:rsidR="005C08C4" w:rsidRPr="005C08C4" w:rsidRDefault="005C08C4" w:rsidP="005C08C4">
      <w:r w:rsidRPr="005C08C4">
        <w:rPr>
          <w:rFonts w:hint="eastAsia"/>
        </w:rPr>
        <w:t>Объектом</w:t>
      </w:r>
      <w:r w:rsidRPr="005C08C4">
        <w:rPr>
          <w:lang w:val="en-US"/>
        </w:rPr>
        <w:t></w:t>
      </w:r>
      <w:r w:rsidRPr="005C08C4">
        <w:rPr>
          <w:rFonts w:hint="eastAsia"/>
        </w:rPr>
        <w:t>нашего</w:t>
      </w:r>
      <w:r w:rsidRPr="005C08C4">
        <w:rPr>
          <w:lang w:val="en-US"/>
        </w:rPr>
        <w:t></w:t>
      </w:r>
      <w:r w:rsidRPr="005C08C4">
        <w:rPr>
          <w:rFonts w:hint="eastAsia"/>
        </w:rPr>
        <w:t>исследования</w:t>
      </w:r>
      <w:r w:rsidRPr="005C08C4">
        <w:rPr>
          <w:lang w:val="en-US"/>
        </w:rPr>
        <w:t></w:t>
      </w:r>
      <w:r w:rsidRPr="005C08C4">
        <w:rPr>
          <w:rFonts w:hint="eastAsia"/>
        </w:rPr>
        <w:t>являются</w:t>
      </w:r>
      <w:r w:rsidRPr="005C08C4">
        <w:rPr>
          <w:lang w:val="en-US"/>
        </w:rPr>
        <w:t></w:t>
      </w:r>
      <w:r w:rsidRPr="005C08C4">
        <w:rPr>
          <w:rFonts w:hint="eastAsia"/>
        </w:rPr>
        <w:t>фразеологизмы</w:t>
      </w:r>
      <w:r w:rsidRPr="005C08C4">
        <w:rPr>
          <w:lang w:val="en-US"/>
        </w:rPr>
        <w:t></w:t>
      </w:r>
      <w:r w:rsidRPr="005C08C4">
        <w:rPr>
          <w:rFonts w:hint="eastAsia"/>
        </w:rPr>
        <w:t>соматизмы</w:t>
      </w:r>
      <w:r w:rsidRPr="005C08C4">
        <w:rPr>
          <w:lang w:val="en-US"/>
        </w:rPr>
        <w:t></w:t>
      </w:r>
      <w:r w:rsidRPr="005C08C4">
        <w:rPr>
          <w:rFonts w:hint="eastAsia"/>
        </w:rPr>
        <w:t>в</w:t>
      </w:r>
      <w:r w:rsidRPr="005C08C4">
        <w:rPr>
          <w:lang w:val="en-US"/>
        </w:rPr>
        <w:t></w:t>
      </w:r>
      <w:r w:rsidRPr="005C08C4">
        <w:rPr>
          <w:rFonts w:hint="eastAsia"/>
        </w:rPr>
        <w:t>русском</w:t>
      </w:r>
      <w:r w:rsidRPr="005C08C4">
        <w:rPr>
          <w:lang w:val="en-US"/>
        </w:rPr>
        <w:t></w:t>
      </w:r>
      <w:r w:rsidRPr="005C08C4">
        <w:rPr>
          <w:rFonts w:hint="eastAsia"/>
        </w:rPr>
        <w:t>и</w:t>
      </w:r>
      <w:r w:rsidRPr="005C08C4">
        <w:rPr>
          <w:lang w:val="en-US"/>
        </w:rPr>
        <w:t></w:t>
      </w:r>
      <w:r w:rsidRPr="005C08C4">
        <w:rPr>
          <w:rFonts w:hint="eastAsia"/>
        </w:rPr>
        <w:t>французском</w:t>
      </w:r>
      <w:r w:rsidRPr="005C08C4">
        <w:rPr>
          <w:lang w:val="en-US"/>
        </w:rPr>
        <w:t></w:t>
      </w:r>
      <w:r w:rsidRPr="005C08C4">
        <w:rPr>
          <w:rFonts w:hint="eastAsia"/>
        </w:rPr>
        <w:t>языках</w:t>
      </w:r>
      <w:r w:rsidRPr="005C08C4">
        <w:rPr>
          <w:lang w:val="en-US"/>
        </w:rPr>
        <w:t></w:t>
      </w:r>
    </w:p>
    <w:p w:rsidR="005C08C4" w:rsidRPr="005C08C4" w:rsidRDefault="005C08C4" w:rsidP="005C08C4">
      <w:r w:rsidRPr="005C08C4">
        <w:rPr>
          <w:rFonts w:hint="eastAsia"/>
        </w:rPr>
        <w:t>Ещё</w:t>
      </w:r>
      <w:r w:rsidRPr="005C08C4">
        <w:rPr>
          <w:lang w:val="en-US"/>
        </w:rPr>
        <w:t></w:t>
      </w:r>
      <w:r w:rsidRPr="005C08C4">
        <w:rPr>
          <w:rFonts w:hint="eastAsia"/>
        </w:rPr>
        <w:t>в</w:t>
      </w:r>
      <w:r w:rsidRPr="005C08C4">
        <w:rPr>
          <w:lang w:val="en-US"/>
        </w:rPr>
        <w:t></w:t>
      </w:r>
      <w:r w:rsidRPr="005C08C4">
        <w:rPr>
          <w:rFonts w:hint="eastAsia"/>
        </w:rPr>
        <w:t>древности</w:t>
      </w:r>
      <w:r w:rsidRPr="005C08C4">
        <w:rPr>
          <w:lang w:val="en-US"/>
        </w:rPr>
        <w:t></w:t>
      </w:r>
      <w:r w:rsidRPr="005C08C4">
        <w:rPr>
          <w:rFonts w:hint="eastAsia"/>
        </w:rPr>
        <w:t>человек</w:t>
      </w:r>
      <w:r w:rsidRPr="005C08C4">
        <w:rPr>
          <w:lang w:val="en-US"/>
        </w:rPr>
        <w:t></w:t>
      </w:r>
      <w:r w:rsidRPr="005C08C4">
        <w:rPr>
          <w:rFonts w:hint="eastAsia"/>
        </w:rPr>
        <w:t>соизмерял</w:t>
      </w:r>
      <w:r w:rsidRPr="005C08C4">
        <w:rPr>
          <w:lang w:val="en-US"/>
        </w:rPr>
        <w:t></w:t>
      </w:r>
      <w:r w:rsidRPr="005C08C4">
        <w:rPr>
          <w:rFonts w:hint="eastAsia"/>
        </w:rPr>
        <w:t>окружающий</w:t>
      </w:r>
      <w:r w:rsidRPr="005C08C4">
        <w:rPr>
          <w:lang w:val="en-US"/>
        </w:rPr>
        <w:t></w:t>
      </w:r>
      <w:r w:rsidRPr="005C08C4">
        <w:rPr>
          <w:rFonts w:hint="eastAsia"/>
        </w:rPr>
        <w:t>мир</w:t>
      </w:r>
      <w:r w:rsidRPr="005C08C4">
        <w:rPr>
          <w:lang w:val="en-US"/>
        </w:rPr>
        <w:t></w:t>
      </w:r>
      <w:r w:rsidRPr="005C08C4">
        <w:rPr>
          <w:rFonts w:hint="eastAsia"/>
        </w:rPr>
        <w:t>с</w:t>
      </w:r>
      <w:r w:rsidRPr="005C08C4">
        <w:rPr>
          <w:lang w:val="en-US"/>
        </w:rPr>
        <w:t></w:t>
      </w:r>
      <w:r w:rsidRPr="005C08C4">
        <w:rPr>
          <w:rFonts w:hint="eastAsia"/>
        </w:rPr>
        <w:t>частями</w:t>
      </w:r>
      <w:r w:rsidRPr="005C08C4">
        <w:rPr>
          <w:lang w:val="en-US"/>
        </w:rPr>
        <w:t></w:t>
      </w:r>
      <w:r w:rsidRPr="005C08C4">
        <w:rPr>
          <w:rFonts w:hint="eastAsia"/>
        </w:rPr>
        <w:t>своего</w:t>
      </w:r>
      <w:r w:rsidRPr="005C08C4">
        <w:rPr>
          <w:lang w:val="en-US"/>
        </w:rPr>
        <w:t></w:t>
      </w:r>
      <w:r w:rsidRPr="005C08C4">
        <w:rPr>
          <w:rFonts w:hint="eastAsia"/>
        </w:rPr>
        <w:t>тела</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частности</w:t>
      </w:r>
      <w:r w:rsidRPr="005C08C4">
        <w:rPr>
          <w:lang w:val="en-US"/>
        </w:rPr>
        <w:t></w:t>
      </w:r>
      <w:r w:rsidRPr="005C08C4">
        <w:rPr>
          <w:lang w:val="en-US"/>
        </w:rPr>
        <w:t></w:t>
      </w:r>
      <w:r w:rsidRPr="005C08C4">
        <w:rPr>
          <w:rFonts w:hint="eastAsia"/>
        </w:rPr>
        <w:t>с</w:t>
      </w:r>
      <w:r w:rsidRPr="005C08C4">
        <w:rPr>
          <w:lang w:val="en-US"/>
        </w:rPr>
        <w:t></w:t>
      </w:r>
      <w:r w:rsidRPr="005C08C4">
        <w:rPr>
          <w:rFonts w:hint="eastAsia"/>
        </w:rPr>
        <w:t>головой</w:t>
      </w:r>
      <w:r w:rsidRPr="005C08C4">
        <w:rPr>
          <w:lang w:val="en-US"/>
        </w:rPr>
        <w:t></w:t>
      </w:r>
      <w:r w:rsidRPr="005C08C4">
        <w:rPr>
          <w:lang w:val="en-US"/>
        </w:rPr>
        <w:t></w:t>
      </w:r>
      <w:r w:rsidRPr="005C08C4">
        <w:rPr>
          <w:rFonts w:hint="eastAsia"/>
        </w:rPr>
        <w:t>руками</w:t>
      </w:r>
      <w:r w:rsidRPr="005C08C4">
        <w:rPr>
          <w:lang w:val="en-US"/>
        </w:rPr>
        <w:t></w:t>
      </w:r>
      <w:r w:rsidRPr="005C08C4">
        <w:rPr>
          <w:lang w:val="en-US"/>
        </w:rPr>
        <w:t></w:t>
      </w:r>
      <w:r w:rsidRPr="005C08C4">
        <w:rPr>
          <w:rFonts w:hint="eastAsia"/>
        </w:rPr>
        <w:t>ногами</w:t>
      </w:r>
      <w:r w:rsidRPr="005C08C4">
        <w:rPr>
          <w:lang w:val="en-US"/>
        </w:rPr>
        <w:t></w:t>
      </w:r>
      <w:r w:rsidRPr="005C08C4">
        <w:rPr>
          <w:lang w:val="en-US"/>
        </w:rPr>
        <w:t></w:t>
      </w:r>
      <w:r w:rsidRPr="005C08C4">
        <w:rPr>
          <w:rFonts w:hint="eastAsia"/>
        </w:rPr>
        <w:t>Используя</w:t>
      </w:r>
      <w:r w:rsidRPr="005C08C4">
        <w:rPr>
          <w:lang w:val="en-US"/>
        </w:rPr>
        <w:t></w:t>
      </w:r>
      <w:r w:rsidRPr="005C08C4">
        <w:rPr>
          <w:rFonts w:hint="eastAsia"/>
        </w:rPr>
        <w:t>их</w:t>
      </w:r>
      <w:r w:rsidRPr="005C08C4">
        <w:rPr>
          <w:lang w:val="en-US"/>
        </w:rPr>
        <w:t></w:t>
      </w:r>
      <w:r w:rsidRPr="005C08C4">
        <w:rPr>
          <w:rFonts w:hint="eastAsia"/>
        </w:rPr>
        <w:t>названия</w:t>
      </w:r>
      <w:r w:rsidRPr="005C08C4">
        <w:rPr>
          <w:lang w:val="en-US"/>
        </w:rPr>
        <w:t></w:t>
      </w:r>
      <w:r w:rsidRPr="005C08C4">
        <w:rPr>
          <w:rFonts w:hint="eastAsia"/>
        </w:rPr>
        <w:t>в</w:t>
      </w:r>
      <w:r w:rsidRPr="005C08C4">
        <w:rPr>
          <w:lang w:val="en-US"/>
        </w:rPr>
        <w:t></w:t>
      </w:r>
      <w:r w:rsidRPr="005C08C4">
        <w:rPr>
          <w:rFonts w:hint="eastAsia"/>
        </w:rPr>
        <w:t>пере</w:t>
      </w:r>
      <w:r w:rsidRPr="005C08C4">
        <w:rPr>
          <w:lang w:val="en-US"/>
        </w:rPr>
        <w:t></w:t>
      </w:r>
      <w:r w:rsidRPr="005C08C4">
        <w:rPr>
          <w:rFonts w:hint="eastAsia"/>
        </w:rPr>
        <w:t>носном</w:t>
      </w:r>
      <w:r w:rsidRPr="005C08C4">
        <w:rPr>
          <w:lang w:val="en-US"/>
        </w:rPr>
        <w:t></w:t>
      </w:r>
      <w:r w:rsidRPr="005C08C4">
        <w:rPr>
          <w:rFonts w:hint="eastAsia"/>
        </w:rPr>
        <w:t>значении</w:t>
      </w:r>
      <w:r w:rsidRPr="005C08C4">
        <w:rPr>
          <w:lang w:val="en-US"/>
        </w:rPr>
        <w:t></w:t>
      </w:r>
      <w:r w:rsidRPr="005C08C4">
        <w:rPr>
          <w:lang w:val="en-US"/>
        </w:rPr>
        <w:t></w:t>
      </w:r>
      <w:r w:rsidRPr="005C08C4">
        <w:rPr>
          <w:rFonts w:hint="eastAsia"/>
        </w:rPr>
        <w:t>люди</w:t>
      </w:r>
      <w:r w:rsidRPr="005C08C4">
        <w:rPr>
          <w:lang w:val="en-US"/>
        </w:rPr>
        <w:t></w:t>
      </w:r>
      <w:r w:rsidRPr="005C08C4">
        <w:rPr>
          <w:rFonts w:hint="eastAsia"/>
        </w:rPr>
        <w:t>более</w:t>
      </w:r>
      <w:r w:rsidRPr="005C08C4">
        <w:rPr>
          <w:lang w:val="en-US"/>
        </w:rPr>
        <w:t></w:t>
      </w:r>
      <w:r w:rsidRPr="005C08C4">
        <w:rPr>
          <w:rFonts w:hint="eastAsia"/>
        </w:rPr>
        <w:t>полно</w:t>
      </w:r>
      <w:r w:rsidRPr="005C08C4">
        <w:rPr>
          <w:lang w:val="en-US"/>
        </w:rPr>
        <w:t></w:t>
      </w:r>
      <w:r w:rsidRPr="005C08C4">
        <w:rPr>
          <w:rFonts w:hint="eastAsia"/>
        </w:rPr>
        <w:t>передают</w:t>
      </w:r>
      <w:r w:rsidRPr="005C08C4">
        <w:rPr>
          <w:lang w:val="en-US"/>
        </w:rPr>
        <w:t></w:t>
      </w:r>
      <w:r w:rsidRPr="005C08C4">
        <w:rPr>
          <w:rFonts w:hint="eastAsia"/>
        </w:rPr>
        <w:t>свои</w:t>
      </w:r>
      <w:r w:rsidRPr="005C08C4">
        <w:rPr>
          <w:lang w:val="en-US"/>
        </w:rPr>
        <w:t></w:t>
      </w:r>
      <w:r w:rsidRPr="005C08C4">
        <w:rPr>
          <w:rFonts w:hint="eastAsia"/>
        </w:rPr>
        <w:t>мысли</w:t>
      </w:r>
      <w:r w:rsidRPr="005C08C4">
        <w:rPr>
          <w:lang w:val="en-US"/>
        </w:rPr>
        <w:t></w:t>
      </w:r>
      <w:r w:rsidRPr="005C08C4">
        <w:rPr>
          <w:rFonts w:hint="eastAsia"/>
        </w:rPr>
        <w:t>и</w:t>
      </w:r>
      <w:r w:rsidRPr="005C08C4">
        <w:rPr>
          <w:lang w:val="en-US"/>
        </w:rPr>
        <w:t></w:t>
      </w:r>
      <w:r w:rsidRPr="005C08C4">
        <w:rPr>
          <w:rFonts w:hint="eastAsia"/>
        </w:rPr>
        <w:t>чувства</w:t>
      </w:r>
      <w:r w:rsidRPr="005C08C4">
        <w:rPr>
          <w:lang w:val="en-US"/>
        </w:rPr>
        <w:t></w:t>
      </w:r>
      <w:r w:rsidRPr="005C08C4">
        <w:rPr>
          <w:lang w:val="en-US"/>
        </w:rPr>
        <w:t></w:t>
      </w:r>
      <w:r w:rsidRPr="005C08C4">
        <w:rPr>
          <w:rFonts w:hint="eastAsia"/>
        </w:rPr>
        <w:t>поэтому</w:t>
      </w:r>
      <w:r w:rsidRPr="005C08C4">
        <w:rPr>
          <w:lang w:val="en-US"/>
        </w:rPr>
        <w:t></w:t>
      </w:r>
      <w:r w:rsidRPr="005C08C4">
        <w:rPr>
          <w:rFonts w:hint="eastAsia"/>
        </w:rPr>
        <w:t>названия</w:t>
      </w:r>
      <w:r w:rsidRPr="005C08C4">
        <w:rPr>
          <w:lang w:val="en-US"/>
        </w:rPr>
        <w:t></w:t>
      </w:r>
      <w:r w:rsidRPr="005C08C4">
        <w:rPr>
          <w:rFonts w:hint="eastAsia"/>
        </w:rPr>
        <w:t>частей</w:t>
      </w:r>
      <w:r w:rsidRPr="005C08C4">
        <w:rPr>
          <w:lang w:val="en-US"/>
        </w:rPr>
        <w:t></w:t>
      </w:r>
      <w:r w:rsidRPr="005C08C4">
        <w:rPr>
          <w:rFonts w:hint="eastAsia"/>
        </w:rPr>
        <w:t>тела</w:t>
      </w:r>
      <w:r w:rsidRPr="005C08C4">
        <w:rPr>
          <w:lang w:val="en-US"/>
        </w:rPr>
        <w:t></w:t>
      </w:r>
      <w:r w:rsidRPr="005C08C4">
        <w:rPr>
          <w:rFonts w:hint="eastAsia"/>
        </w:rPr>
        <w:t>являются</w:t>
      </w:r>
      <w:r w:rsidRPr="005C08C4">
        <w:rPr>
          <w:lang w:val="en-US"/>
        </w:rPr>
        <w:t></w:t>
      </w:r>
      <w:r w:rsidRPr="005C08C4">
        <w:rPr>
          <w:rFonts w:hint="eastAsia"/>
        </w:rPr>
        <w:t>важным</w:t>
      </w:r>
      <w:r w:rsidRPr="005C08C4">
        <w:rPr>
          <w:lang w:val="en-US"/>
        </w:rPr>
        <w:t></w:t>
      </w:r>
      <w:r w:rsidRPr="005C08C4">
        <w:rPr>
          <w:rFonts w:hint="eastAsia"/>
        </w:rPr>
        <w:t>объектом</w:t>
      </w:r>
      <w:r w:rsidRPr="005C08C4">
        <w:rPr>
          <w:lang w:val="en-US"/>
        </w:rPr>
        <w:t></w:t>
      </w:r>
      <w:r w:rsidRPr="005C08C4">
        <w:rPr>
          <w:rFonts w:hint="eastAsia"/>
        </w:rPr>
        <w:t>исследования</w:t>
      </w:r>
      <w:r w:rsidRPr="005C08C4">
        <w:rPr>
          <w:lang w:val="en-US"/>
        </w:rPr>
        <w:t></w:t>
      </w:r>
      <w:r w:rsidRPr="005C08C4">
        <w:rPr>
          <w:rFonts w:hint="eastAsia"/>
        </w:rPr>
        <w:t>современной</w:t>
      </w:r>
      <w:r w:rsidRPr="005C08C4">
        <w:rPr>
          <w:lang w:val="en-US"/>
        </w:rPr>
        <w:t></w:t>
      </w:r>
      <w:r w:rsidRPr="005C08C4">
        <w:rPr>
          <w:rFonts w:hint="eastAsia"/>
        </w:rPr>
        <w:t>лингвистики</w:t>
      </w:r>
      <w:r w:rsidRPr="005C08C4">
        <w:rPr>
          <w:lang w:val="en-US"/>
        </w:rPr>
        <w:t></w:t>
      </w:r>
      <w:r w:rsidRPr="005C08C4">
        <w:rPr>
          <w:lang w:val="en-US"/>
        </w:rPr>
        <w:t></w:t>
      </w:r>
      <w:r w:rsidRPr="005C08C4">
        <w:rPr>
          <w:rFonts w:hint="eastAsia"/>
        </w:rPr>
        <w:t>Данные</w:t>
      </w:r>
      <w:r w:rsidRPr="005C08C4">
        <w:rPr>
          <w:lang w:val="en-US"/>
        </w:rPr>
        <w:t></w:t>
      </w:r>
      <w:r w:rsidRPr="005C08C4">
        <w:rPr>
          <w:rFonts w:hint="eastAsia"/>
        </w:rPr>
        <w:t>единицы</w:t>
      </w:r>
      <w:r w:rsidRPr="005C08C4">
        <w:rPr>
          <w:lang w:val="en-US"/>
        </w:rPr>
        <w:t></w:t>
      </w:r>
      <w:r w:rsidRPr="005C08C4">
        <w:rPr>
          <w:rFonts w:hint="eastAsia"/>
        </w:rPr>
        <w:t>образуют</w:t>
      </w:r>
      <w:r w:rsidRPr="005C08C4">
        <w:rPr>
          <w:lang w:val="en-US"/>
        </w:rPr>
        <w:t></w:t>
      </w:r>
      <w:r w:rsidRPr="005C08C4">
        <w:rPr>
          <w:rFonts w:hint="eastAsia"/>
        </w:rPr>
        <w:t>фразеологическую</w:t>
      </w:r>
      <w:r w:rsidRPr="005C08C4">
        <w:rPr>
          <w:lang w:val="en-US"/>
        </w:rPr>
        <w:t></w:t>
      </w:r>
      <w:r w:rsidRPr="005C08C4">
        <w:rPr>
          <w:rFonts w:hint="eastAsia"/>
        </w:rPr>
        <w:t>подсистему</w:t>
      </w:r>
      <w:r w:rsidRPr="005C08C4">
        <w:rPr>
          <w:lang w:val="en-US"/>
        </w:rPr>
        <w:t></w:t>
      </w:r>
      <w:r w:rsidRPr="005C08C4">
        <w:rPr>
          <w:rFonts w:hint="eastAsia"/>
        </w:rPr>
        <w:t>и</w:t>
      </w:r>
      <w:r w:rsidRPr="005C08C4">
        <w:rPr>
          <w:lang w:val="en-US"/>
        </w:rPr>
        <w:t></w:t>
      </w:r>
      <w:r w:rsidRPr="005C08C4">
        <w:rPr>
          <w:rFonts w:hint="eastAsia"/>
        </w:rPr>
        <w:t>по</w:t>
      </w:r>
      <w:r w:rsidRPr="005C08C4">
        <w:rPr>
          <w:lang w:val="en-US"/>
        </w:rPr>
        <w:t></w:t>
      </w:r>
      <w:r w:rsidRPr="005C08C4">
        <w:rPr>
          <w:rFonts w:hint="eastAsia"/>
        </w:rPr>
        <w:t>крывают</w:t>
      </w:r>
      <w:r w:rsidRPr="005C08C4">
        <w:rPr>
          <w:lang w:val="en-US"/>
        </w:rPr>
        <w:t></w:t>
      </w:r>
      <w:r w:rsidRPr="005C08C4">
        <w:rPr>
          <w:rFonts w:hint="eastAsia"/>
        </w:rPr>
        <w:t>сферы</w:t>
      </w:r>
      <w:r w:rsidRPr="005C08C4">
        <w:rPr>
          <w:lang w:val="en-US"/>
        </w:rPr>
        <w:t></w:t>
      </w:r>
      <w:r w:rsidRPr="005C08C4">
        <w:rPr>
          <w:rFonts w:hint="eastAsia"/>
        </w:rPr>
        <w:t>общей</w:t>
      </w:r>
      <w:r w:rsidRPr="005C08C4">
        <w:rPr>
          <w:lang w:val="en-US"/>
        </w:rPr>
        <w:t></w:t>
      </w:r>
      <w:r w:rsidRPr="005C08C4">
        <w:rPr>
          <w:rFonts w:hint="eastAsia"/>
        </w:rPr>
        <w:t>понятийной</w:t>
      </w:r>
      <w:r w:rsidRPr="005C08C4">
        <w:rPr>
          <w:lang w:val="en-US"/>
        </w:rPr>
        <w:t></w:t>
      </w:r>
      <w:r w:rsidRPr="005C08C4">
        <w:rPr>
          <w:rFonts w:hint="eastAsia"/>
        </w:rPr>
        <w:t>соотнесённости</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сопоставляемых</w:t>
      </w:r>
      <w:r w:rsidRPr="005C08C4">
        <w:rPr>
          <w:lang w:val="en-US"/>
        </w:rPr>
        <w:t></w:t>
      </w:r>
      <w:r w:rsidRPr="005C08C4">
        <w:rPr>
          <w:rFonts w:hint="eastAsia"/>
        </w:rPr>
        <w:t>язы</w:t>
      </w:r>
      <w:r w:rsidRPr="005C08C4">
        <w:rPr>
          <w:lang w:val="en-US"/>
        </w:rPr>
        <w:t></w:t>
      </w:r>
      <w:r w:rsidRPr="005C08C4">
        <w:rPr>
          <w:rFonts w:hint="eastAsia"/>
        </w:rPr>
        <w:t>ках</w:t>
      </w:r>
      <w:r w:rsidRPr="005C08C4">
        <w:rPr>
          <w:lang w:val="en-US"/>
        </w:rPr>
        <w:t></w:t>
      </w:r>
      <w:r w:rsidRPr="005C08C4">
        <w:rPr>
          <w:rFonts w:hint="eastAsia"/>
        </w:rPr>
        <w:t>при</w:t>
      </w:r>
      <w:r w:rsidRPr="005C08C4">
        <w:rPr>
          <w:lang w:val="en-US"/>
        </w:rPr>
        <w:t></w:t>
      </w:r>
      <w:r w:rsidRPr="005C08C4">
        <w:rPr>
          <w:rFonts w:hint="eastAsia"/>
        </w:rPr>
        <w:t>их</w:t>
      </w:r>
      <w:r w:rsidRPr="005C08C4">
        <w:rPr>
          <w:lang w:val="en-US"/>
        </w:rPr>
        <w:t></w:t>
      </w:r>
      <w:r w:rsidRPr="005C08C4">
        <w:rPr>
          <w:rFonts w:hint="eastAsia"/>
        </w:rPr>
        <w:t>анализе</w:t>
      </w:r>
      <w:r w:rsidRPr="005C08C4">
        <w:rPr>
          <w:lang w:val="en-US"/>
        </w:rPr>
        <w:t></w:t>
      </w:r>
      <w:r w:rsidRPr="005C08C4">
        <w:rPr>
          <w:rFonts w:hint="eastAsia"/>
        </w:rPr>
        <w:t>выявляются</w:t>
      </w:r>
      <w:r w:rsidRPr="005C08C4">
        <w:rPr>
          <w:lang w:val="en-US"/>
        </w:rPr>
        <w:t></w:t>
      </w:r>
      <w:r w:rsidRPr="005C08C4">
        <w:rPr>
          <w:rFonts w:hint="eastAsia"/>
        </w:rPr>
        <w:t>как</w:t>
      </w:r>
      <w:r w:rsidRPr="005C08C4">
        <w:rPr>
          <w:lang w:val="en-US"/>
        </w:rPr>
        <w:t></w:t>
      </w:r>
      <w:r w:rsidRPr="005C08C4">
        <w:rPr>
          <w:rFonts w:hint="eastAsia"/>
        </w:rPr>
        <w:t>общие</w:t>
      </w:r>
      <w:r w:rsidRPr="005C08C4">
        <w:rPr>
          <w:lang w:val="en-US"/>
        </w:rPr>
        <w:t></w:t>
      </w:r>
      <w:r w:rsidRPr="005C08C4">
        <w:rPr>
          <w:rFonts w:hint="eastAsia"/>
        </w:rPr>
        <w:t>черты</w:t>
      </w:r>
      <w:r w:rsidRPr="005C08C4">
        <w:rPr>
          <w:lang w:val="en-US"/>
        </w:rPr>
        <w:t></w:t>
      </w:r>
      <w:r w:rsidRPr="005C08C4">
        <w:rPr>
          <w:lang w:val="en-US"/>
        </w:rPr>
        <w:t></w:t>
      </w:r>
      <w:r w:rsidRPr="005C08C4">
        <w:rPr>
          <w:rFonts w:hint="eastAsia"/>
        </w:rPr>
        <w:t>присущие</w:t>
      </w:r>
      <w:r w:rsidRPr="005C08C4">
        <w:rPr>
          <w:lang w:val="en-US"/>
        </w:rPr>
        <w:t></w:t>
      </w:r>
      <w:r w:rsidRPr="005C08C4">
        <w:rPr>
          <w:rFonts w:hint="eastAsia"/>
        </w:rPr>
        <w:t>человеческому</w:t>
      </w:r>
      <w:r w:rsidRPr="005C08C4">
        <w:rPr>
          <w:lang w:val="en-US"/>
        </w:rPr>
        <w:t></w:t>
      </w:r>
      <w:r w:rsidRPr="005C08C4">
        <w:rPr>
          <w:rFonts w:hint="eastAsia"/>
        </w:rPr>
        <w:t>коллективу</w:t>
      </w:r>
      <w:r w:rsidRPr="005C08C4">
        <w:rPr>
          <w:lang w:val="en-US"/>
        </w:rPr>
        <w:t></w:t>
      </w:r>
      <w:r w:rsidRPr="005C08C4">
        <w:rPr>
          <w:rFonts w:hint="eastAsia"/>
        </w:rPr>
        <w:t>независимо</w:t>
      </w:r>
      <w:r w:rsidRPr="005C08C4">
        <w:rPr>
          <w:lang w:val="en-US"/>
        </w:rPr>
        <w:t></w:t>
      </w:r>
      <w:r w:rsidRPr="005C08C4">
        <w:rPr>
          <w:rFonts w:hint="eastAsia"/>
        </w:rPr>
        <w:t>от</w:t>
      </w:r>
      <w:r w:rsidRPr="005C08C4">
        <w:rPr>
          <w:lang w:val="en-US"/>
        </w:rPr>
        <w:t></w:t>
      </w:r>
      <w:r w:rsidRPr="005C08C4">
        <w:rPr>
          <w:rFonts w:hint="eastAsia"/>
        </w:rPr>
        <w:t>языковой</w:t>
      </w:r>
      <w:r w:rsidRPr="005C08C4">
        <w:rPr>
          <w:lang w:val="en-US"/>
        </w:rPr>
        <w:t></w:t>
      </w:r>
      <w:r w:rsidRPr="005C08C4">
        <w:rPr>
          <w:rFonts w:hint="eastAsia"/>
        </w:rPr>
        <w:t>принадлежности</w:t>
      </w:r>
      <w:r w:rsidRPr="005C08C4">
        <w:rPr>
          <w:lang w:val="en-US"/>
        </w:rPr>
        <w:t></w:t>
      </w:r>
      <w:r w:rsidRPr="005C08C4">
        <w:rPr>
          <w:lang w:val="en-US"/>
        </w:rPr>
        <w:t></w:t>
      </w:r>
      <w:r w:rsidRPr="005C08C4">
        <w:rPr>
          <w:rFonts w:hint="eastAsia"/>
        </w:rPr>
        <w:t>так</w:t>
      </w:r>
      <w:r w:rsidRPr="005C08C4">
        <w:rPr>
          <w:lang w:val="en-US"/>
        </w:rPr>
        <w:t></w:t>
      </w:r>
      <w:r w:rsidRPr="005C08C4">
        <w:rPr>
          <w:rFonts w:hint="eastAsia"/>
        </w:rPr>
        <w:t>и</w:t>
      </w:r>
      <w:r w:rsidRPr="005C08C4">
        <w:rPr>
          <w:lang w:val="en-US"/>
        </w:rPr>
        <w:t></w:t>
      </w:r>
      <w:r w:rsidRPr="005C08C4">
        <w:rPr>
          <w:rFonts w:hint="eastAsia"/>
        </w:rPr>
        <w:t>специфические</w:t>
      </w:r>
      <w:r w:rsidRPr="005C08C4">
        <w:rPr>
          <w:lang w:val="en-US"/>
        </w:rPr>
        <w:t></w:t>
      </w:r>
      <w:r w:rsidRPr="005C08C4">
        <w:rPr>
          <w:rFonts w:hint="eastAsia"/>
        </w:rPr>
        <w:t>особенности</w:t>
      </w:r>
      <w:r w:rsidRPr="005C08C4">
        <w:rPr>
          <w:lang w:val="en-US"/>
        </w:rPr>
        <w:t></w:t>
      </w:r>
      <w:r w:rsidRPr="005C08C4">
        <w:rPr>
          <w:lang w:val="en-US"/>
        </w:rPr>
        <w:t></w:t>
      </w:r>
      <w:r w:rsidRPr="005C08C4">
        <w:rPr>
          <w:rFonts w:hint="eastAsia"/>
        </w:rPr>
        <w:t>обусловленные</w:t>
      </w:r>
      <w:r w:rsidRPr="005C08C4">
        <w:rPr>
          <w:lang w:val="en-US"/>
        </w:rPr>
        <w:t></w:t>
      </w:r>
      <w:r w:rsidRPr="005C08C4">
        <w:rPr>
          <w:rFonts w:hint="eastAsia"/>
        </w:rPr>
        <w:t>экстралингвистическими</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частности</w:t>
      </w:r>
      <w:r w:rsidRPr="005C08C4">
        <w:rPr>
          <w:lang w:val="en-US"/>
        </w:rPr>
        <w:t></w:t>
      </w:r>
      <w:r w:rsidRPr="005C08C4">
        <w:rPr>
          <w:lang w:val="en-US"/>
        </w:rPr>
        <w:t></w:t>
      </w:r>
      <w:r w:rsidRPr="005C08C4">
        <w:rPr>
          <w:rFonts w:hint="eastAsia"/>
        </w:rPr>
        <w:t>нацио</w:t>
      </w:r>
      <w:r w:rsidRPr="005C08C4">
        <w:rPr>
          <w:lang w:val="en-US"/>
        </w:rPr>
        <w:t></w:t>
      </w:r>
      <w:r w:rsidRPr="005C08C4">
        <w:rPr>
          <w:rFonts w:hint="eastAsia"/>
        </w:rPr>
        <w:t>нальными</w:t>
      </w:r>
      <w:r w:rsidRPr="005C08C4">
        <w:rPr>
          <w:lang w:val="en-US"/>
        </w:rPr>
        <w:t></w:t>
      </w:r>
      <w:r w:rsidRPr="005C08C4">
        <w:rPr>
          <w:rFonts w:hint="eastAsia"/>
        </w:rPr>
        <w:t>факторами</w:t>
      </w:r>
      <w:r w:rsidRPr="005C08C4">
        <w:rPr>
          <w:lang w:val="en-US"/>
        </w:rPr>
        <w:t></w:t>
      </w:r>
    </w:p>
    <w:p w:rsidR="005C08C4" w:rsidRPr="005C08C4" w:rsidRDefault="005C08C4" w:rsidP="005C08C4">
      <w:r w:rsidRPr="005C08C4">
        <w:rPr>
          <w:rFonts w:hint="eastAsia"/>
        </w:rPr>
        <w:t>Теоретической</w:t>
      </w:r>
      <w:r w:rsidRPr="005C08C4">
        <w:rPr>
          <w:lang w:val="en-US"/>
        </w:rPr>
        <w:t></w:t>
      </w:r>
      <w:r w:rsidRPr="005C08C4">
        <w:rPr>
          <w:rFonts w:hint="eastAsia"/>
        </w:rPr>
        <w:t>базой</w:t>
      </w:r>
      <w:r w:rsidRPr="005C08C4">
        <w:rPr>
          <w:lang w:val="en-US"/>
        </w:rPr>
        <w:t></w:t>
      </w:r>
      <w:r w:rsidRPr="005C08C4">
        <w:rPr>
          <w:rFonts w:hint="eastAsia"/>
        </w:rPr>
        <w:t>исследования</w:t>
      </w:r>
      <w:r w:rsidRPr="005C08C4">
        <w:rPr>
          <w:lang w:val="en-US"/>
        </w:rPr>
        <w:t></w:t>
      </w:r>
      <w:r w:rsidRPr="005C08C4">
        <w:rPr>
          <w:rFonts w:hint="eastAsia"/>
        </w:rPr>
        <w:t>являются</w:t>
      </w:r>
      <w:r w:rsidRPr="005C08C4">
        <w:rPr>
          <w:lang w:val="en-US"/>
        </w:rPr>
        <w:t></w:t>
      </w:r>
      <w:r w:rsidRPr="005C08C4">
        <w:rPr>
          <w:rFonts w:hint="eastAsia"/>
        </w:rPr>
        <w:t>работы</w:t>
      </w:r>
      <w:r w:rsidRPr="005C08C4">
        <w:rPr>
          <w:lang w:val="en-US"/>
        </w:rPr>
        <w:t></w:t>
      </w:r>
      <w:r w:rsidRPr="005C08C4">
        <w:rPr>
          <w:rFonts w:hint="eastAsia"/>
        </w:rPr>
        <w:t>ведущих</w:t>
      </w:r>
      <w:r w:rsidRPr="005C08C4">
        <w:rPr>
          <w:lang w:val="en-US"/>
        </w:rPr>
        <w:t></w:t>
      </w:r>
      <w:r w:rsidRPr="005C08C4">
        <w:rPr>
          <w:rFonts w:hint="eastAsia"/>
        </w:rPr>
        <w:t>лин</w:t>
      </w:r>
      <w:r w:rsidRPr="005C08C4">
        <w:rPr>
          <w:lang w:val="en-US"/>
        </w:rPr>
        <w:t></w:t>
      </w:r>
      <w:r w:rsidRPr="005C08C4">
        <w:rPr>
          <w:rFonts w:hint="eastAsia"/>
        </w:rPr>
        <w:t>гвистов</w:t>
      </w:r>
      <w:r w:rsidRPr="005C08C4">
        <w:rPr>
          <w:lang w:val="en-US"/>
        </w:rPr>
        <w:t></w:t>
      </w:r>
      <w:r w:rsidRPr="005C08C4">
        <w:rPr>
          <w:lang w:val="en-US"/>
        </w:rPr>
        <w:t></w:t>
      </w:r>
      <w:r w:rsidRPr="005C08C4">
        <w:rPr>
          <w:rFonts w:hint="eastAsia"/>
        </w:rPr>
        <w:t>занимающихся</w:t>
      </w:r>
      <w:r w:rsidRPr="005C08C4">
        <w:rPr>
          <w:lang w:val="en-US"/>
        </w:rPr>
        <w:t></w:t>
      </w:r>
      <w:r w:rsidRPr="005C08C4">
        <w:rPr>
          <w:rFonts w:hint="eastAsia"/>
        </w:rPr>
        <w:t>исследованиями</w:t>
      </w:r>
      <w:r w:rsidRPr="005C08C4">
        <w:rPr>
          <w:lang w:val="en-US"/>
        </w:rPr>
        <w:t></w:t>
      </w:r>
      <w:r w:rsidRPr="005C08C4">
        <w:rPr>
          <w:rFonts w:hint="eastAsia"/>
        </w:rPr>
        <w:t>в</w:t>
      </w:r>
      <w:r w:rsidRPr="005C08C4">
        <w:rPr>
          <w:lang w:val="en-US"/>
        </w:rPr>
        <w:t></w:t>
      </w:r>
      <w:r w:rsidRPr="005C08C4">
        <w:rPr>
          <w:rFonts w:hint="eastAsia"/>
        </w:rPr>
        <w:t>области</w:t>
      </w:r>
      <w:r w:rsidRPr="005C08C4">
        <w:rPr>
          <w:lang w:val="en-US"/>
        </w:rPr>
        <w:t></w:t>
      </w:r>
      <w:r w:rsidRPr="005C08C4">
        <w:rPr>
          <w:rFonts w:hint="eastAsia"/>
        </w:rPr>
        <w:t>фразеологии</w:t>
      </w:r>
      <w:r w:rsidRPr="005C08C4">
        <w:rPr>
          <w:lang w:val="en-US"/>
        </w:rPr>
        <w:t></w:t>
      </w:r>
      <w:r w:rsidRPr="005C08C4">
        <w:rPr>
          <w:lang w:val="en-US"/>
        </w:rPr>
        <w:t></w:t>
      </w:r>
      <w:r w:rsidRPr="005C08C4">
        <w:rPr>
          <w:rFonts w:hint="eastAsia"/>
        </w:rPr>
        <w:t>Ю</w:t>
      </w:r>
      <w:r w:rsidRPr="005C08C4">
        <w:rPr>
          <w:lang w:val="en-US"/>
        </w:rPr>
        <w:t></w:t>
      </w:r>
      <w:r w:rsidRPr="005C08C4">
        <w:rPr>
          <w:rFonts w:hint="eastAsia"/>
        </w:rPr>
        <w:t>Ю</w:t>
      </w:r>
      <w:r w:rsidRPr="005C08C4">
        <w:rPr>
          <w:lang w:val="en-US"/>
        </w:rPr>
        <w:t></w:t>
      </w:r>
      <w:r w:rsidRPr="005C08C4">
        <w:rPr>
          <w:lang w:val="en-US"/>
        </w:rPr>
        <w:t></w:t>
      </w:r>
      <w:r w:rsidRPr="005C08C4">
        <w:rPr>
          <w:rFonts w:hint="eastAsia"/>
        </w:rPr>
        <w:t>Ава</w:t>
      </w:r>
      <w:r w:rsidRPr="005C08C4">
        <w:rPr>
          <w:lang w:val="en-US"/>
        </w:rPr>
        <w:t></w:t>
      </w:r>
      <w:r w:rsidRPr="005C08C4">
        <w:rPr>
          <w:lang w:val="en-US"/>
        </w:rPr>
        <w:t></w:t>
      </w:r>
      <w:r w:rsidRPr="005C08C4">
        <w:rPr>
          <w:rFonts w:hint="eastAsia"/>
        </w:rPr>
        <w:t>лиани</w:t>
      </w:r>
      <w:r w:rsidRPr="005C08C4">
        <w:rPr>
          <w:lang w:val="en-US"/>
        </w:rPr>
        <w:t></w:t>
      </w:r>
      <w:r w:rsidRPr="005C08C4">
        <w:rPr>
          <w:lang w:val="en-US"/>
        </w:rPr>
        <w:t></w:t>
      </w:r>
      <w:r w:rsidRPr="005C08C4">
        <w:rPr>
          <w:rFonts w:hint="eastAsia"/>
        </w:rPr>
        <w:t>Ю</w:t>
      </w:r>
      <w:r w:rsidRPr="005C08C4">
        <w:rPr>
          <w:lang w:val="en-US"/>
        </w:rPr>
        <w:t></w:t>
      </w:r>
      <w:r w:rsidRPr="005C08C4">
        <w:rPr>
          <w:rFonts w:hint="eastAsia"/>
        </w:rPr>
        <w:t>Д</w:t>
      </w:r>
      <w:r w:rsidRPr="005C08C4">
        <w:rPr>
          <w:lang w:val="en-US"/>
        </w:rPr>
        <w:t></w:t>
      </w:r>
      <w:r w:rsidRPr="005C08C4">
        <w:rPr>
          <w:lang w:val="en-US"/>
        </w:rPr>
        <w:t></w:t>
      </w:r>
      <w:r w:rsidRPr="005C08C4">
        <w:rPr>
          <w:rFonts w:hint="eastAsia"/>
        </w:rPr>
        <w:t>Апресян</w:t>
      </w:r>
      <w:r w:rsidRPr="005C08C4">
        <w:rPr>
          <w:lang w:val="en-US"/>
        </w:rPr>
        <w:t></w:t>
      </w:r>
      <w:r w:rsidRPr="005C08C4">
        <w:rPr>
          <w:lang w:val="en-US"/>
        </w:rPr>
        <w:t></w:t>
      </w:r>
      <w:r w:rsidRPr="005C08C4">
        <w:rPr>
          <w:rFonts w:hint="eastAsia"/>
        </w:rPr>
        <w:t>И</w:t>
      </w:r>
      <w:r w:rsidRPr="005C08C4">
        <w:rPr>
          <w:lang w:val="en-US"/>
        </w:rPr>
        <w:t></w:t>
      </w:r>
      <w:r w:rsidRPr="005C08C4">
        <w:rPr>
          <w:rFonts w:hint="eastAsia"/>
        </w:rPr>
        <w:t>В</w:t>
      </w:r>
      <w:r w:rsidRPr="005C08C4">
        <w:rPr>
          <w:lang w:val="en-US"/>
        </w:rPr>
        <w:t></w:t>
      </w:r>
      <w:r w:rsidRPr="005C08C4">
        <w:rPr>
          <w:lang w:val="en-US"/>
        </w:rPr>
        <w:t></w:t>
      </w:r>
      <w:r w:rsidRPr="005C08C4">
        <w:rPr>
          <w:rFonts w:hint="eastAsia"/>
        </w:rPr>
        <w:t>Арнольд</w:t>
      </w:r>
      <w:r w:rsidRPr="005C08C4">
        <w:rPr>
          <w:lang w:val="en-US"/>
        </w:rPr>
        <w:t></w:t>
      </w:r>
      <w:r w:rsidRPr="005C08C4">
        <w:rPr>
          <w:lang w:val="en-US"/>
        </w:rPr>
        <w:t></w:t>
      </w:r>
      <w:r w:rsidRPr="005C08C4">
        <w:rPr>
          <w:rFonts w:hint="eastAsia"/>
        </w:rPr>
        <w:t>Н</w:t>
      </w:r>
      <w:r w:rsidRPr="005C08C4">
        <w:rPr>
          <w:lang w:val="en-US"/>
        </w:rPr>
        <w:t></w:t>
      </w:r>
      <w:r w:rsidRPr="005C08C4">
        <w:rPr>
          <w:rFonts w:hint="eastAsia"/>
        </w:rPr>
        <w:t>Д</w:t>
      </w:r>
      <w:r w:rsidRPr="005C08C4">
        <w:rPr>
          <w:lang w:val="en-US"/>
        </w:rPr>
        <w:t></w:t>
      </w:r>
      <w:r w:rsidRPr="005C08C4">
        <w:rPr>
          <w:lang w:val="en-US"/>
        </w:rPr>
        <w:t></w:t>
      </w:r>
      <w:r w:rsidRPr="005C08C4">
        <w:rPr>
          <w:rFonts w:hint="eastAsia"/>
        </w:rPr>
        <w:t>Арутюнова</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Л</w:t>
      </w:r>
      <w:r w:rsidRPr="005C08C4">
        <w:rPr>
          <w:lang w:val="en-US"/>
        </w:rPr>
        <w:t></w:t>
      </w:r>
      <w:r w:rsidRPr="005C08C4">
        <w:rPr>
          <w:lang w:val="en-US"/>
        </w:rPr>
        <w:t></w:t>
      </w:r>
      <w:r w:rsidRPr="005C08C4">
        <w:rPr>
          <w:rFonts w:hint="eastAsia"/>
        </w:rPr>
        <w:t>Архангельский</w:t>
      </w:r>
      <w:r w:rsidRPr="005C08C4">
        <w:rPr>
          <w:lang w:val="en-US"/>
        </w:rPr>
        <w:t></w:t>
      </w:r>
      <w:r w:rsidRPr="005C08C4">
        <w:rPr>
          <w:lang w:val="en-US"/>
        </w:rPr>
        <w:t></w:t>
      </w:r>
      <w:r w:rsidRPr="005C08C4">
        <w:rPr>
          <w:rFonts w:hint="eastAsia"/>
        </w:rPr>
        <w:t>Ш</w:t>
      </w:r>
      <w:r w:rsidRPr="005C08C4">
        <w:rPr>
          <w:lang w:val="en-US"/>
        </w:rPr>
        <w:t></w:t>
      </w:r>
      <w:r w:rsidRPr="005C08C4">
        <w:rPr>
          <w:lang w:val="en-US"/>
        </w:rPr>
        <w:t></w:t>
      </w:r>
      <w:r w:rsidRPr="005C08C4">
        <w:rPr>
          <w:rFonts w:hint="eastAsia"/>
        </w:rPr>
        <w:t>Балли</w:t>
      </w:r>
      <w:r w:rsidRPr="005C08C4">
        <w:rPr>
          <w:lang w:val="en-US"/>
        </w:rPr>
        <w:t></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Доза</w:t>
      </w:r>
      <w:r w:rsidRPr="005C08C4">
        <w:rPr>
          <w:lang w:val="en-US"/>
        </w:rPr>
        <w:t></w:t>
      </w:r>
      <w:r w:rsidRPr="005C08C4">
        <w:rPr>
          <w:lang w:val="en-US"/>
        </w:rPr>
        <w:t></w:t>
      </w:r>
      <w:r w:rsidRPr="005C08C4">
        <w:rPr>
          <w:rFonts w:hint="eastAsia"/>
        </w:rPr>
        <w:t>С</w:t>
      </w:r>
      <w:r w:rsidRPr="005C08C4">
        <w:rPr>
          <w:lang w:val="en-US"/>
        </w:rPr>
        <w:t></w:t>
      </w:r>
      <w:r w:rsidRPr="005C08C4">
        <w:rPr>
          <w:lang w:val="en-US"/>
        </w:rPr>
        <w:t></w:t>
      </w:r>
      <w:r w:rsidRPr="005C08C4">
        <w:rPr>
          <w:rFonts w:hint="eastAsia"/>
        </w:rPr>
        <w:t>Дюннетон</w:t>
      </w:r>
      <w:r w:rsidRPr="005C08C4">
        <w:rPr>
          <w:lang w:val="en-US"/>
        </w:rPr>
        <w:t></w:t>
      </w:r>
      <w:r w:rsidRPr="005C08C4">
        <w:rPr>
          <w:lang w:val="en-US"/>
        </w:rPr>
        <w:t></w:t>
      </w:r>
      <w:r w:rsidRPr="005C08C4">
        <w:rPr>
          <w:rFonts w:hint="eastAsia"/>
        </w:rPr>
        <w:t>Т</w:t>
      </w:r>
      <w:r w:rsidRPr="005C08C4">
        <w:rPr>
          <w:lang w:val="en-US"/>
        </w:rPr>
        <w:t></w:t>
      </w:r>
      <w:r w:rsidRPr="005C08C4">
        <w:rPr>
          <w:lang w:val="en-US"/>
        </w:rPr>
        <w:t></w:t>
      </w:r>
      <w:r w:rsidRPr="005C08C4">
        <w:rPr>
          <w:rFonts w:hint="eastAsia"/>
        </w:rPr>
        <w:t>Виноград</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В</w:t>
      </w:r>
      <w:r w:rsidRPr="005C08C4">
        <w:rPr>
          <w:lang w:val="en-US"/>
        </w:rPr>
        <w:t></w:t>
      </w:r>
      <w:r w:rsidRPr="005C08C4">
        <w:rPr>
          <w:lang w:val="en-US"/>
        </w:rPr>
        <w:t></w:t>
      </w:r>
      <w:r w:rsidRPr="005C08C4">
        <w:rPr>
          <w:rFonts w:hint="eastAsia"/>
        </w:rPr>
        <w:t>Виноградов</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Г</w:t>
      </w:r>
      <w:r w:rsidRPr="005C08C4">
        <w:rPr>
          <w:lang w:val="en-US"/>
        </w:rPr>
        <w:t></w:t>
      </w:r>
      <w:r w:rsidRPr="005C08C4">
        <w:rPr>
          <w:lang w:val="en-US"/>
        </w:rPr>
        <w:t></w:t>
      </w:r>
      <w:r w:rsidRPr="005C08C4">
        <w:rPr>
          <w:rFonts w:hint="eastAsia"/>
        </w:rPr>
        <w:t>Гак</w:t>
      </w:r>
      <w:r w:rsidRPr="005C08C4">
        <w:rPr>
          <w:lang w:val="en-US"/>
        </w:rPr>
        <w:t></w:t>
      </w:r>
      <w:r w:rsidRPr="005C08C4">
        <w:rPr>
          <w:lang w:val="en-US"/>
        </w:rPr>
        <w:t></w:t>
      </w:r>
      <w:r w:rsidRPr="005C08C4">
        <w:rPr>
          <w:rFonts w:hint="eastAsia"/>
        </w:rPr>
        <w:t>Р</w:t>
      </w:r>
      <w:r w:rsidRPr="005C08C4">
        <w:rPr>
          <w:lang w:val="en-US"/>
        </w:rPr>
        <w:t></w:t>
      </w:r>
      <w:r w:rsidRPr="005C08C4">
        <w:rPr>
          <w:lang w:val="en-US"/>
        </w:rPr>
        <w:t></w:t>
      </w:r>
      <w:r w:rsidRPr="005C08C4">
        <w:rPr>
          <w:rFonts w:hint="eastAsia"/>
        </w:rPr>
        <w:t>Гет</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Ж</w:t>
      </w:r>
      <w:r w:rsidRPr="005C08C4">
        <w:rPr>
          <w:lang w:val="en-US"/>
        </w:rPr>
        <w:t></w:t>
      </w:r>
      <w:r w:rsidRPr="005C08C4">
        <w:rPr>
          <w:lang w:val="en-US"/>
        </w:rPr>
        <w:t></w:t>
      </w:r>
      <w:r w:rsidRPr="005C08C4">
        <w:rPr>
          <w:rFonts w:hint="eastAsia"/>
        </w:rPr>
        <w:t>Греймас</w:t>
      </w:r>
      <w:r w:rsidRPr="005C08C4">
        <w:rPr>
          <w:lang w:val="en-US"/>
        </w:rPr>
        <w:t></w:t>
      </w:r>
      <w:r w:rsidRPr="005C08C4">
        <w:rPr>
          <w:lang w:val="en-US"/>
        </w:rPr>
        <w:t></w:t>
      </w:r>
      <w:r w:rsidRPr="005C08C4">
        <w:rPr>
          <w:rFonts w:hint="eastAsia"/>
        </w:rPr>
        <w:t>Ж</w:t>
      </w:r>
      <w:r w:rsidRPr="005C08C4">
        <w:rPr>
          <w:lang w:val="en-US"/>
        </w:rPr>
        <w:t></w:t>
      </w:r>
      <w:r w:rsidRPr="005C08C4">
        <w:rPr>
          <w:lang w:val="en-US"/>
        </w:rPr>
        <w:t></w:t>
      </w:r>
      <w:r w:rsidRPr="005C08C4">
        <w:rPr>
          <w:rFonts w:hint="eastAsia"/>
        </w:rPr>
        <w:t>Гийом</w:t>
      </w:r>
      <w:r w:rsidRPr="005C08C4">
        <w:rPr>
          <w:lang w:val="en-US"/>
        </w:rPr>
        <w:t></w:t>
      </w:r>
      <w:r w:rsidRPr="005C08C4">
        <w:rPr>
          <w:lang w:val="en-US"/>
        </w:rPr>
        <w:t></w:t>
      </w:r>
      <w:r w:rsidRPr="005C08C4">
        <w:rPr>
          <w:rFonts w:hint="eastAsia"/>
        </w:rPr>
        <w:t>В</w:t>
      </w:r>
      <w:r w:rsidRPr="005C08C4">
        <w:rPr>
          <w:lang w:val="en-US"/>
        </w:rPr>
        <w:t></w:t>
      </w:r>
      <w:r w:rsidRPr="005C08C4">
        <w:rPr>
          <w:lang w:val="en-US"/>
        </w:rPr>
        <w:t></w:t>
      </w:r>
      <w:r w:rsidRPr="005C08C4">
        <w:rPr>
          <w:rFonts w:hint="eastAsia"/>
        </w:rPr>
        <w:t>фон</w:t>
      </w:r>
      <w:r w:rsidRPr="005C08C4">
        <w:rPr>
          <w:lang w:val="en-US"/>
        </w:rPr>
        <w:t></w:t>
      </w:r>
      <w:r w:rsidRPr="005C08C4">
        <w:rPr>
          <w:rFonts w:hint="eastAsia"/>
        </w:rPr>
        <w:t>Гумбольдт</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П</w:t>
      </w:r>
      <w:r w:rsidRPr="005C08C4">
        <w:rPr>
          <w:lang w:val="en-US"/>
        </w:rPr>
        <w:t></w:t>
      </w:r>
      <w:r w:rsidRPr="005C08C4">
        <w:rPr>
          <w:lang w:val="en-US"/>
        </w:rPr>
        <w:t></w:t>
      </w:r>
      <w:r w:rsidRPr="005C08C4">
        <w:rPr>
          <w:rFonts w:hint="eastAsia"/>
        </w:rPr>
        <w:t>Жуков</w:t>
      </w:r>
      <w:r w:rsidRPr="005C08C4">
        <w:rPr>
          <w:lang w:val="en-US"/>
        </w:rPr>
        <w:t></w:t>
      </w:r>
      <w:r w:rsidRPr="005C08C4">
        <w:rPr>
          <w:lang w:val="en-US"/>
        </w:rPr>
        <w:t></w:t>
      </w:r>
      <w:r w:rsidRPr="005C08C4">
        <w:rPr>
          <w:rFonts w:hint="eastAsia"/>
        </w:rPr>
        <w:t>Ж</w:t>
      </w:r>
      <w:r w:rsidRPr="005C08C4">
        <w:rPr>
          <w:lang w:val="en-US"/>
        </w:rPr>
        <w:t></w:t>
      </w:r>
      <w:r w:rsidRPr="005C08C4">
        <w:rPr>
          <w:lang w:val="en-US"/>
        </w:rPr>
        <w:t></w:t>
      </w:r>
      <w:r w:rsidRPr="005C08C4">
        <w:rPr>
          <w:rFonts w:hint="eastAsia"/>
        </w:rPr>
        <w:t>Жуэ</w:t>
      </w:r>
      <w:r w:rsidRPr="005C08C4">
        <w:rPr>
          <w:lang w:val="en-US"/>
        </w:rPr>
        <w:t></w:t>
      </w:r>
      <w:r w:rsidRPr="005C08C4">
        <w:rPr>
          <w:lang w:val="en-US"/>
        </w:rPr>
        <w:t></w:t>
      </w:r>
      <w:r w:rsidRPr="005C08C4">
        <w:rPr>
          <w:rFonts w:hint="eastAsia"/>
        </w:rPr>
        <w:t>М</w:t>
      </w:r>
      <w:r w:rsidRPr="005C08C4">
        <w:rPr>
          <w:lang w:val="en-US"/>
        </w:rPr>
        <w:t></w:t>
      </w:r>
      <w:r w:rsidRPr="005C08C4">
        <w:rPr>
          <w:rFonts w:hint="eastAsia"/>
        </w:rPr>
        <w:t>Л</w:t>
      </w:r>
      <w:r w:rsidRPr="005C08C4">
        <w:rPr>
          <w:lang w:val="en-US"/>
        </w:rPr>
        <w:t></w:t>
      </w:r>
      <w:r w:rsidRPr="005C08C4">
        <w:rPr>
          <w:lang w:val="en-US"/>
        </w:rPr>
        <w:t></w:t>
      </w:r>
      <w:r w:rsidRPr="005C08C4">
        <w:rPr>
          <w:rFonts w:hint="eastAsia"/>
        </w:rPr>
        <w:t>Ковшова</w:t>
      </w:r>
      <w:r w:rsidRPr="005C08C4">
        <w:rPr>
          <w:lang w:val="en-US"/>
        </w:rPr>
        <w:t></w:t>
      </w:r>
      <w:r w:rsidRPr="005C08C4">
        <w:rPr>
          <w:lang w:val="en-US"/>
        </w:rPr>
        <w:t></w:t>
      </w:r>
      <w:r w:rsidRPr="005C08C4">
        <w:rPr>
          <w:rFonts w:hint="eastAsia"/>
        </w:rPr>
        <w:t>Г</w:t>
      </w:r>
      <w:r w:rsidRPr="005C08C4">
        <w:rPr>
          <w:lang w:val="en-US"/>
        </w:rPr>
        <w:t></w:t>
      </w:r>
      <w:r w:rsidRPr="005C08C4">
        <w:rPr>
          <w:rFonts w:hint="eastAsia"/>
        </w:rPr>
        <w:t>В</w:t>
      </w:r>
      <w:r w:rsidRPr="005C08C4">
        <w:rPr>
          <w:lang w:val="en-US"/>
        </w:rPr>
        <w:t></w:t>
      </w:r>
      <w:r w:rsidRPr="005C08C4">
        <w:rPr>
          <w:lang w:val="en-US"/>
        </w:rPr>
        <w:t></w:t>
      </w:r>
      <w:r w:rsidRPr="005C08C4">
        <w:rPr>
          <w:rFonts w:hint="eastAsia"/>
        </w:rPr>
        <w:t>Колшанский</w:t>
      </w:r>
      <w:r w:rsidRPr="005C08C4">
        <w:rPr>
          <w:lang w:val="en-US"/>
        </w:rPr>
        <w:t></w:t>
      </w:r>
      <w:r w:rsidRPr="005C08C4">
        <w:rPr>
          <w:lang w:val="en-US"/>
        </w:rPr>
        <w:t></w:t>
      </w:r>
      <w:r w:rsidRPr="005C08C4">
        <w:rPr>
          <w:rFonts w:hint="eastAsia"/>
        </w:rPr>
        <w:t>Л</w:t>
      </w:r>
      <w:r w:rsidRPr="005C08C4">
        <w:rPr>
          <w:lang w:val="en-US"/>
        </w:rPr>
        <w:t></w:t>
      </w:r>
      <w:r w:rsidRPr="005C08C4">
        <w:rPr>
          <w:rFonts w:hint="eastAsia"/>
        </w:rPr>
        <w:t>Е</w:t>
      </w:r>
      <w:r w:rsidRPr="005C08C4">
        <w:rPr>
          <w:lang w:val="en-US"/>
        </w:rPr>
        <w:t></w:t>
      </w:r>
      <w:r w:rsidRPr="005C08C4">
        <w:rPr>
          <w:lang w:val="en-US"/>
        </w:rPr>
        <w:t></w:t>
      </w:r>
      <w:r w:rsidRPr="005C08C4">
        <w:rPr>
          <w:rFonts w:hint="eastAsia"/>
        </w:rPr>
        <w:t>Кругликова</w:t>
      </w:r>
      <w:r w:rsidRPr="005C08C4">
        <w:rPr>
          <w:lang w:val="en-US"/>
        </w:rPr>
        <w:t></w:t>
      </w:r>
      <w:r w:rsidRPr="005C08C4">
        <w:rPr>
          <w:lang w:val="en-US"/>
        </w:rPr>
        <w:t></w:t>
      </w:r>
      <w:r w:rsidRPr="005C08C4">
        <w:rPr>
          <w:rFonts w:hint="eastAsia"/>
        </w:rPr>
        <w:t>З</w:t>
      </w:r>
      <w:r w:rsidRPr="005C08C4">
        <w:rPr>
          <w:lang w:val="en-US"/>
        </w:rPr>
        <w:t></w:t>
      </w:r>
      <w:r w:rsidRPr="005C08C4">
        <w:rPr>
          <w:rFonts w:hint="eastAsia"/>
        </w:rPr>
        <w:t>Н</w:t>
      </w:r>
      <w:r w:rsidRPr="005C08C4">
        <w:rPr>
          <w:lang w:val="en-US"/>
        </w:rPr>
        <w:t></w:t>
      </w:r>
      <w:r w:rsidRPr="005C08C4">
        <w:rPr>
          <w:lang w:val="en-US"/>
        </w:rPr>
        <w:t></w:t>
      </w:r>
      <w:r w:rsidRPr="005C08C4">
        <w:rPr>
          <w:rFonts w:hint="eastAsia"/>
        </w:rPr>
        <w:t>Левит</w:t>
      </w:r>
      <w:r w:rsidRPr="005C08C4">
        <w:rPr>
          <w:lang w:val="en-US"/>
        </w:rPr>
        <w:t></w:t>
      </w:r>
      <w:r w:rsidRPr="005C08C4">
        <w:rPr>
          <w:lang w:val="en-US"/>
        </w:rPr>
        <w:t></w:t>
      </w:r>
      <w:r w:rsidRPr="005C08C4">
        <w:rPr>
          <w:rFonts w:hint="eastAsia"/>
        </w:rPr>
        <w:t>Л</w:t>
      </w:r>
      <w:r w:rsidRPr="005C08C4">
        <w:rPr>
          <w:lang w:val="en-US"/>
        </w:rPr>
        <w:t></w:t>
      </w:r>
      <w:r w:rsidRPr="005C08C4">
        <w:rPr>
          <w:lang w:val="en-US"/>
        </w:rPr>
        <w:t></w:t>
      </w:r>
      <w:r w:rsidRPr="005C08C4">
        <w:rPr>
          <w:rFonts w:hint="eastAsia"/>
        </w:rPr>
        <w:t>Мартель</w:t>
      </w:r>
      <w:r w:rsidRPr="005C08C4">
        <w:rPr>
          <w:lang w:val="en-US"/>
        </w:rPr>
        <w:t></w:t>
      </w:r>
      <w:r w:rsidRPr="005C08C4">
        <w:rPr>
          <w:lang w:val="en-US"/>
        </w:rPr>
        <w:t></w:t>
      </w:r>
      <w:r w:rsidRPr="005C08C4">
        <w:rPr>
          <w:rFonts w:hint="eastAsia"/>
        </w:rPr>
        <w:t>В</w:t>
      </w:r>
      <w:r w:rsidRPr="005C08C4">
        <w:rPr>
          <w:lang w:val="en-US"/>
        </w:rPr>
        <w:t></w:t>
      </w:r>
      <w:r w:rsidRPr="005C08C4">
        <w:rPr>
          <w:lang w:val="en-US"/>
        </w:rPr>
        <w:t></w:t>
      </w:r>
      <w:r w:rsidRPr="005C08C4">
        <w:rPr>
          <w:rFonts w:hint="eastAsia"/>
        </w:rPr>
        <w:t>Мейер</w:t>
      </w:r>
      <w:r w:rsidRPr="005C08C4">
        <w:rPr>
          <w:lang w:val="en-US"/>
        </w:rPr>
        <w:t></w:t>
      </w:r>
      <w:r w:rsidRPr="005C08C4">
        <w:rPr>
          <w:rFonts w:hint="eastAsia"/>
        </w:rPr>
        <w:t>Любке</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И</w:t>
      </w:r>
      <w:r w:rsidRPr="005C08C4">
        <w:rPr>
          <w:lang w:val="en-US"/>
        </w:rPr>
        <w:t></w:t>
      </w:r>
      <w:r w:rsidRPr="005C08C4">
        <w:rPr>
          <w:lang w:val="en-US"/>
        </w:rPr>
        <w:t></w:t>
      </w:r>
      <w:r w:rsidRPr="005C08C4">
        <w:rPr>
          <w:rFonts w:hint="eastAsia"/>
        </w:rPr>
        <w:t>Молотков</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Г</w:t>
      </w:r>
      <w:r w:rsidRPr="005C08C4">
        <w:rPr>
          <w:lang w:val="en-US"/>
        </w:rPr>
        <w:t></w:t>
      </w:r>
      <w:r w:rsidRPr="005C08C4">
        <w:rPr>
          <w:lang w:val="en-US"/>
        </w:rPr>
        <w:t></w:t>
      </w:r>
      <w:r w:rsidRPr="005C08C4">
        <w:rPr>
          <w:rFonts w:hint="eastAsia"/>
        </w:rPr>
        <w:t>Назарян</w:t>
      </w:r>
      <w:r w:rsidRPr="005C08C4">
        <w:rPr>
          <w:lang w:val="en-US"/>
        </w:rPr>
        <w:t></w:t>
      </w:r>
      <w:r w:rsidRPr="005C08C4">
        <w:rPr>
          <w:lang w:val="en-US"/>
        </w:rPr>
        <w:t></w:t>
      </w:r>
      <w:r w:rsidRPr="005C08C4">
        <w:rPr>
          <w:rFonts w:hint="eastAsia"/>
        </w:rPr>
        <w:t>И</w:t>
      </w:r>
      <w:r w:rsidRPr="005C08C4">
        <w:rPr>
          <w:lang w:val="en-US"/>
        </w:rPr>
        <w:t></w:t>
      </w:r>
      <w:r w:rsidRPr="005C08C4">
        <w:rPr>
          <w:lang w:val="en-US"/>
        </w:rPr>
        <w:t></w:t>
      </w:r>
      <w:r w:rsidRPr="005C08C4">
        <w:rPr>
          <w:rFonts w:hint="eastAsia"/>
        </w:rPr>
        <w:t>Пете</w:t>
      </w:r>
      <w:r w:rsidRPr="005C08C4">
        <w:rPr>
          <w:lang w:val="en-US"/>
        </w:rPr>
        <w:t></w:t>
      </w:r>
      <w:r w:rsidRPr="005C08C4">
        <w:rPr>
          <w:lang w:val="en-US"/>
        </w:rPr>
        <w:t></w:t>
      </w:r>
      <w:r w:rsidRPr="005C08C4">
        <w:rPr>
          <w:rFonts w:hint="eastAsia"/>
        </w:rPr>
        <w:t>М</w:t>
      </w:r>
      <w:r w:rsidRPr="005C08C4">
        <w:rPr>
          <w:lang w:val="en-US"/>
        </w:rPr>
        <w:t></w:t>
      </w:r>
      <w:r w:rsidRPr="005C08C4">
        <w:rPr>
          <w:lang w:val="en-US"/>
        </w:rPr>
        <w:t></w:t>
      </w:r>
      <w:r w:rsidRPr="005C08C4">
        <w:rPr>
          <w:rFonts w:hint="eastAsia"/>
        </w:rPr>
        <w:t>Ра</w:t>
      </w:r>
      <w:r w:rsidRPr="005C08C4">
        <w:rPr>
          <w:lang w:val="en-US"/>
        </w:rPr>
        <w:t></w:t>
      </w:r>
      <w:r w:rsidRPr="005C08C4">
        <w:rPr>
          <w:lang w:val="en-US"/>
        </w:rPr>
        <w:t></w:t>
      </w:r>
      <w:r w:rsidRPr="005C08C4">
        <w:rPr>
          <w:rFonts w:hint="eastAsia"/>
        </w:rPr>
        <w:t>Е</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Реферов</w:t>
      </w:r>
      <w:r w:rsidRPr="005C08C4">
        <w:rPr>
          <w:lang w:val="en-US"/>
        </w:rPr>
        <w:t></w:t>
      </w:r>
      <w:r w:rsidRPr="005C08C4">
        <w:rPr>
          <w:lang w:val="en-US"/>
        </w:rPr>
        <w:t></w:t>
      </w:r>
      <w:r w:rsidRPr="005C08C4">
        <w:rPr>
          <w:rFonts w:hint="eastAsia"/>
        </w:rPr>
        <w:t>ская</w:t>
      </w:r>
      <w:r w:rsidRPr="005C08C4">
        <w:rPr>
          <w:lang w:val="en-US"/>
        </w:rPr>
        <w:t></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Рей</w:t>
      </w:r>
      <w:r w:rsidRPr="005C08C4">
        <w:rPr>
          <w:lang w:val="en-US"/>
        </w:rPr>
        <w:t></w:t>
      </w:r>
      <w:r w:rsidRPr="005C08C4">
        <w:rPr>
          <w:lang w:val="en-US"/>
        </w:rPr>
        <w:t></w:t>
      </w:r>
      <w:r w:rsidRPr="005C08C4">
        <w:rPr>
          <w:rFonts w:hint="eastAsia"/>
        </w:rPr>
        <w:t>Л</w:t>
      </w:r>
      <w:r w:rsidRPr="005C08C4">
        <w:rPr>
          <w:lang w:val="en-US"/>
        </w:rPr>
        <w:t></w:t>
      </w:r>
      <w:r w:rsidRPr="005C08C4">
        <w:rPr>
          <w:rFonts w:hint="eastAsia"/>
        </w:rPr>
        <w:t>И</w:t>
      </w:r>
      <w:r w:rsidRPr="005C08C4">
        <w:rPr>
          <w:lang w:val="en-US"/>
        </w:rPr>
        <w:t></w:t>
      </w:r>
      <w:r w:rsidRPr="005C08C4">
        <w:rPr>
          <w:lang w:val="en-US"/>
        </w:rPr>
        <w:t></w:t>
      </w:r>
      <w:r w:rsidRPr="005C08C4">
        <w:rPr>
          <w:rFonts w:hint="eastAsia"/>
        </w:rPr>
        <w:t>Ройзензон</w:t>
      </w:r>
      <w:r w:rsidRPr="005C08C4">
        <w:rPr>
          <w:lang w:val="en-US"/>
        </w:rPr>
        <w:t></w:t>
      </w:r>
      <w:r w:rsidRPr="005C08C4">
        <w:rPr>
          <w:lang w:val="en-US"/>
        </w:rPr>
        <w:t></w:t>
      </w:r>
      <w:r w:rsidRPr="005C08C4">
        <w:rPr>
          <w:rFonts w:hint="eastAsia"/>
        </w:rPr>
        <w:t>Дж</w:t>
      </w:r>
      <w:r w:rsidRPr="005C08C4">
        <w:rPr>
          <w:lang w:val="en-US"/>
        </w:rPr>
        <w:t></w:t>
      </w:r>
      <w:r w:rsidRPr="005C08C4">
        <w:rPr>
          <w:lang w:val="en-US"/>
        </w:rPr>
        <w:t></w:t>
      </w:r>
      <w:r w:rsidRPr="005C08C4">
        <w:rPr>
          <w:rFonts w:hint="eastAsia"/>
        </w:rPr>
        <w:t>Сейдл</w:t>
      </w:r>
      <w:r w:rsidRPr="005C08C4">
        <w:rPr>
          <w:lang w:val="en-US"/>
        </w:rPr>
        <w:t></w:t>
      </w:r>
      <w:r w:rsidRPr="005C08C4">
        <w:rPr>
          <w:lang w:val="en-US"/>
        </w:rPr>
        <w:t></w:t>
      </w:r>
      <w:r w:rsidRPr="005C08C4">
        <w:rPr>
          <w:rFonts w:hint="eastAsia"/>
        </w:rPr>
        <w:t>С</w:t>
      </w:r>
      <w:r w:rsidRPr="005C08C4">
        <w:rPr>
          <w:lang w:val="en-US"/>
        </w:rPr>
        <w:t></w:t>
      </w:r>
      <w:r w:rsidRPr="005C08C4">
        <w:rPr>
          <w:lang w:val="en-US"/>
        </w:rPr>
        <w:t></w:t>
      </w:r>
      <w:r w:rsidRPr="005C08C4">
        <w:rPr>
          <w:rFonts w:hint="eastAsia"/>
        </w:rPr>
        <w:t>Скорупко</w:t>
      </w:r>
      <w:r w:rsidRPr="005C08C4">
        <w:rPr>
          <w:lang w:val="en-US"/>
        </w:rPr>
        <w:t></w:t>
      </w:r>
      <w:r w:rsidRPr="005C08C4">
        <w:rPr>
          <w:lang w:val="en-US"/>
        </w:rPr>
        <w:t></w:t>
      </w:r>
      <w:r w:rsidRPr="005C08C4">
        <w:rPr>
          <w:rFonts w:hint="eastAsia"/>
        </w:rPr>
        <w:t>Л</w:t>
      </w:r>
      <w:r w:rsidRPr="005C08C4">
        <w:rPr>
          <w:lang w:val="en-US"/>
        </w:rPr>
        <w:t></w:t>
      </w:r>
      <w:r w:rsidRPr="005C08C4">
        <w:rPr>
          <w:rFonts w:hint="eastAsia"/>
        </w:rPr>
        <w:t>Г</w:t>
      </w:r>
      <w:r w:rsidRPr="005C08C4">
        <w:rPr>
          <w:lang w:val="en-US"/>
        </w:rPr>
        <w:t></w:t>
      </w:r>
      <w:r w:rsidRPr="005C08C4">
        <w:rPr>
          <w:lang w:val="en-US"/>
        </w:rPr>
        <w:t></w:t>
      </w:r>
      <w:r w:rsidRPr="005C08C4">
        <w:rPr>
          <w:rFonts w:hint="eastAsia"/>
        </w:rPr>
        <w:t>Скрипник</w:t>
      </w:r>
      <w:r w:rsidRPr="005C08C4">
        <w:rPr>
          <w:lang w:val="en-US"/>
        </w:rPr>
        <w:t></w:t>
      </w:r>
    </w:p>
    <w:p w:rsidR="005C08C4" w:rsidRPr="005C08C4" w:rsidRDefault="005C08C4" w:rsidP="005C08C4">
      <w:r w:rsidRPr="005C08C4">
        <w:rPr>
          <w:rFonts w:hint="eastAsia"/>
        </w:rPr>
        <w:t>А</w:t>
      </w:r>
      <w:r w:rsidRPr="005C08C4">
        <w:rPr>
          <w:lang w:val="en-US"/>
        </w:rPr>
        <w:t></w:t>
      </w:r>
      <w:r w:rsidRPr="005C08C4">
        <w:rPr>
          <w:rFonts w:hint="eastAsia"/>
        </w:rPr>
        <w:t>И</w:t>
      </w:r>
      <w:r w:rsidRPr="005C08C4">
        <w:rPr>
          <w:lang w:val="en-US"/>
        </w:rPr>
        <w:t></w:t>
      </w:r>
      <w:r w:rsidRPr="005C08C4">
        <w:rPr>
          <w:lang w:val="en-US"/>
        </w:rPr>
        <w:t></w:t>
      </w:r>
      <w:r w:rsidRPr="005C08C4">
        <w:rPr>
          <w:rFonts w:hint="eastAsia"/>
        </w:rPr>
        <w:t>Смирницкий</w:t>
      </w:r>
      <w:r w:rsidRPr="005C08C4">
        <w:rPr>
          <w:lang w:val="en-US"/>
        </w:rPr>
        <w:t></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Соважо</w:t>
      </w:r>
      <w:r w:rsidRPr="005C08C4">
        <w:rPr>
          <w:lang w:val="en-US"/>
        </w:rPr>
        <w:t></w:t>
      </w:r>
      <w:r w:rsidRPr="005C08C4">
        <w:rPr>
          <w:lang w:val="en-US"/>
        </w:rPr>
        <w:t></w:t>
      </w:r>
      <w:r w:rsidRPr="005C08C4">
        <w:rPr>
          <w:rFonts w:hint="eastAsia"/>
        </w:rPr>
        <w:t>Ю</w:t>
      </w:r>
      <w:r w:rsidRPr="005C08C4">
        <w:rPr>
          <w:lang w:val="en-US"/>
        </w:rPr>
        <w:t></w:t>
      </w:r>
      <w:r w:rsidRPr="005C08C4">
        <w:rPr>
          <w:rFonts w:hint="eastAsia"/>
        </w:rPr>
        <w:t>П</w:t>
      </w:r>
      <w:r w:rsidRPr="005C08C4">
        <w:rPr>
          <w:lang w:val="en-US"/>
        </w:rPr>
        <w:t></w:t>
      </w:r>
      <w:r w:rsidRPr="005C08C4">
        <w:rPr>
          <w:lang w:val="en-US"/>
        </w:rPr>
        <w:t></w:t>
      </w:r>
      <w:r w:rsidRPr="005C08C4">
        <w:rPr>
          <w:rFonts w:hint="eastAsia"/>
        </w:rPr>
        <w:t>Солодуб</w:t>
      </w:r>
      <w:r w:rsidRPr="005C08C4">
        <w:rPr>
          <w:lang w:val="en-US"/>
        </w:rPr>
        <w:t></w:t>
      </w:r>
      <w:r w:rsidRPr="005C08C4">
        <w:rPr>
          <w:lang w:val="en-US"/>
        </w:rPr>
        <w:t></w:t>
      </w:r>
      <w:r w:rsidRPr="005C08C4">
        <w:rPr>
          <w:rFonts w:hint="eastAsia"/>
        </w:rPr>
        <w:t>Ф</w:t>
      </w:r>
      <w:r w:rsidRPr="005C08C4">
        <w:rPr>
          <w:lang w:val="en-US"/>
        </w:rPr>
        <w:t></w:t>
      </w:r>
      <w:r w:rsidRPr="005C08C4">
        <w:rPr>
          <w:lang w:val="en-US"/>
        </w:rPr>
        <w:t></w:t>
      </w:r>
      <w:r w:rsidRPr="005C08C4">
        <w:rPr>
          <w:rFonts w:hint="eastAsia"/>
        </w:rPr>
        <w:t>де</w:t>
      </w:r>
      <w:r w:rsidRPr="005C08C4">
        <w:rPr>
          <w:lang w:val="en-US"/>
        </w:rPr>
        <w:t></w:t>
      </w:r>
      <w:r w:rsidRPr="005C08C4">
        <w:rPr>
          <w:rFonts w:hint="eastAsia"/>
        </w:rPr>
        <w:t>Соссюр</w:t>
      </w:r>
      <w:r w:rsidRPr="005C08C4">
        <w:rPr>
          <w:lang w:val="en-US"/>
        </w:rPr>
        <w:t></w:t>
      </w:r>
      <w:r w:rsidRPr="005C08C4">
        <w:rPr>
          <w:lang w:val="en-US"/>
        </w:rPr>
        <w:t></w:t>
      </w:r>
      <w:r w:rsidRPr="005C08C4">
        <w:rPr>
          <w:rFonts w:hint="eastAsia"/>
        </w:rPr>
        <w:t>И</w:t>
      </w:r>
      <w:r w:rsidRPr="005C08C4">
        <w:rPr>
          <w:lang w:val="en-US"/>
        </w:rPr>
        <w:t></w:t>
      </w:r>
      <w:r w:rsidRPr="005C08C4">
        <w:rPr>
          <w:rFonts w:hint="eastAsia"/>
        </w:rPr>
        <w:t>И</w:t>
      </w:r>
      <w:r w:rsidRPr="005C08C4">
        <w:rPr>
          <w:lang w:val="en-US"/>
        </w:rPr>
        <w:t></w:t>
      </w:r>
      <w:r w:rsidRPr="005C08C4">
        <w:rPr>
          <w:lang w:val="en-US"/>
        </w:rPr>
        <w:t></w:t>
      </w:r>
      <w:r w:rsidRPr="005C08C4">
        <w:rPr>
          <w:rFonts w:hint="eastAsia"/>
        </w:rPr>
        <w:t>Срезнев</w:t>
      </w:r>
      <w:r w:rsidRPr="005C08C4">
        <w:rPr>
          <w:lang w:val="en-US"/>
        </w:rPr>
        <w:t></w:t>
      </w:r>
      <w:r w:rsidRPr="005C08C4">
        <w:rPr>
          <w:rFonts w:hint="eastAsia"/>
        </w:rPr>
        <w:t>ский</w:t>
      </w:r>
      <w:r w:rsidRPr="005C08C4">
        <w:rPr>
          <w:lang w:val="en-US"/>
        </w:rPr>
        <w:t></w:t>
      </w:r>
      <w:r w:rsidRPr="005C08C4">
        <w:rPr>
          <w:lang w:val="en-US"/>
        </w:rPr>
        <w:t></w:t>
      </w:r>
      <w:r w:rsidRPr="005C08C4">
        <w:rPr>
          <w:rFonts w:hint="eastAsia"/>
        </w:rPr>
        <w:t>И</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Стернин</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Н</w:t>
      </w:r>
      <w:r w:rsidRPr="005C08C4">
        <w:rPr>
          <w:lang w:val="en-US"/>
        </w:rPr>
        <w:t></w:t>
      </w:r>
      <w:r w:rsidRPr="005C08C4">
        <w:rPr>
          <w:lang w:val="en-US"/>
        </w:rPr>
        <w:t></w:t>
      </w:r>
      <w:r w:rsidRPr="005C08C4">
        <w:rPr>
          <w:rFonts w:hint="eastAsia"/>
        </w:rPr>
        <w:t>Телия</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Уфимцева</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И</w:t>
      </w:r>
      <w:r w:rsidRPr="005C08C4">
        <w:rPr>
          <w:lang w:val="en-US"/>
        </w:rPr>
        <w:t></w:t>
      </w:r>
      <w:r w:rsidRPr="005C08C4">
        <w:rPr>
          <w:lang w:val="en-US"/>
        </w:rPr>
        <w:t></w:t>
      </w:r>
      <w:r w:rsidRPr="005C08C4">
        <w:rPr>
          <w:rFonts w:hint="eastAsia"/>
        </w:rPr>
        <w:t>Федоров</w:t>
      </w:r>
      <w:r w:rsidRPr="005C08C4">
        <w:rPr>
          <w:lang w:val="en-US"/>
        </w:rPr>
        <w:t></w:t>
      </w:r>
      <w:r w:rsidRPr="005C08C4">
        <w:rPr>
          <w:lang w:val="en-US"/>
        </w:rPr>
        <w:t></w:t>
      </w:r>
      <w:r w:rsidRPr="005C08C4">
        <w:rPr>
          <w:rFonts w:hint="eastAsia"/>
        </w:rPr>
        <w:t>Ф</w:t>
      </w:r>
      <w:r w:rsidRPr="005C08C4">
        <w:rPr>
          <w:lang w:val="en-US"/>
        </w:rPr>
        <w:t></w:t>
      </w:r>
      <w:r w:rsidRPr="005C08C4">
        <w:rPr>
          <w:rFonts w:hint="eastAsia"/>
        </w:rPr>
        <w:t>П</w:t>
      </w:r>
      <w:r w:rsidRPr="005C08C4">
        <w:rPr>
          <w:lang w:val="en-US"/>
        </w:rPr>
        <w:t></w:t>
      </w:r>
      <w:r w:rsidRPr="005C08C4">
        <w:rPr>
          <w:lang w:val="en-US"/>
        </w:rPr>
        <w:t></w:t>
      </w:r>
      <w:r w:rsidRPr="005C08C4">
        <w:rPr>
          <w:rFonts w:hint="eastAsia"/>
        </w:rPr>
        <w:t>Филин</w:t>
      </w:r>
      <w:r w:rsidRPr="005C08C4">
        <w:rPr>
          <w:lang w:val="en-US"/>
        </w:rPr>
        <w:t></w:t>
      </w:r>
      <w:r w:rsidRPr="005C08C4">
        <w:rPr>
          <w:lang w:val="en-US"/>
        </w:rPr>
        <w:t></w:t>
      </w:r>
      <w:r w:rsidRPr="005C08C4">
        <w:rPr>
          <w:rFonts w:hint="eastAsia"/>
        </w:rPr>
        <w:t>Н</w:t>
      </w:r>
      <w:r w:rsidRPr="005C08C4">
        <w:rPr>
          <w:lang w:val="en-US"/>
        </w:rPr>
        <w:t></w:t>
      </w:r>
      <w:r w:rsidRPr="005C08C4">
        <w:rPr>
          <w:rFonts w:hint="eastAsia"/>
        </w:rPr>
        <w:t>М</w:t>
      </w:r>
      <w:r w:rsidRPr="005C08C4">
        <w:rPr>
          <w:lang w:val="en-US"/>
        </w:rPr>
        <w:t></w:t>
      </w:r>
      <w:r w:rsidRPr="005C08C4">
        <w:rPr>
          <w:lang w:val="en-US"/>
        </w:rPr>
        <w:t></w:t>
      </w:r>
      <w:r w:rsidRPr="005C08C4">
        <w:rPr>
          <w:rFonts w:hint="eastAsia"/>
        </w:rPr>
        <w:t>Шанский</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И</w:t>
      </w:r>
      <w:r w:rsidRPr="005C08C4">
        <w:rPr>
          <w:lang w:val="en-US"/>
        </w:rPr>
        <w:t></w:t>
      </w:r>
      <w:r w:rsidRPr="005C08C4">
        <w:rPr>
          <w:lang w:val="en-US"/>
        </w:rPr>
        <w:t></w:t>
      </w:r>
      <w:r w:rsidRPr="005C08C4">
        <w:rPr>
          <w:rFonts w:hint="eastAsia"/>
        </w:rPr>
        <w:t>Эмирова</w:t>
      </w:r>
      <w:r w:rsidRPr="005C08C4">
        <w:rPr>
          <w:lang w:val="en-US"/>
        </w:rPr>
        <w:t></w:t>
      </w:r>
      <w:r w:rsidRPr="005C08C4">
        <w:rPr>
          <w:lang w:val="en-US"/>
        </w:rPr>
        <w:t></w:t>
      </w:r>
      <w:r w:rsidRPr="005C08C4">
        <w:rPr>
          <w:rFonts w:hint="eastAsia"/>
        </w:rPr>
        <w:t>сопоставительные</w:t>
      </w:r>
      <w:r w:rsidRPr="005C08C4">
        <w:rPr>
          <w:lang w:val="en-US"/>
        </w:rPr>
        <w:t></w:t>
      </w:r>
      <w:r w:rsidRPr="005C08C4">
        <w:rPr>
          <w:rFonts w:hint="eastAsia"/>
        </w:rPr>
        <w:t>исследования</w:t>
      </w:r>
      <w:r w:rsidRPr="005C08C4">
        <w:rPr>
          <w:lang w:val="en-US"/>
        </w:rPr>
        <w:t></w:t>
      </w:r>
      <w:r w:rsidRPr="005C08C4">
        <w:rPr>
          <w:lang w:val="en-US"/>
        </w:rPr>
        <w:t></w:t>
      </w:r>
      <w:r w:rsidRPr="005C08C4">
        <w:rPr>
          <w:rFonts w:hint="eastAsia"/>
        </w:rPr>
        <w:t>Е</w:t>
      </w:r>
      <w:r w:rsidRPr="005C08C4">
        <w:rPr>
          <w:lang w:val="en-US"/>
        </w:rPr>
        <w:t></w:t>
      </w:r>
      <w:r w:rsidRPr="005C08C4">
        <w:rPr>
          <w:rFonts w:hint="eastAsia"/>
        </w:rPr>
        <w:t>Ф</w:t>
      </w:r>
      <w:r w:rsidRPr="005C08C4">
        <w:rPr>
          <w:lang w:val="en-US"/>
        </w:rPr>
        <w:t></w:t>
      </w:r>
      <w:r w:rsidRPr="005C08C4">
        <w:rPr>
          <w:lang w:val="en-US"/>
        </w:rPr>
        <w:t></w:t>
      </w:r>
      <w:r w:rsidRPr="005C08C4">
        <w:rPr>
          <w:rFonts w:hint="eastAsia"/>
        </w:rPr>
        <w:t>Арсен</w:t>
      </w:r>
      <w:r w:rsidRPr="005C08C4">
        <w:rPr>
          <w:lang w:val="en-US"/>
        </w:rPr>
        <w:t></w:t>
      </w:r>
      <w:r w:rsidRPr="005C08C4">
        <w:rPr>
          <w:rFonts w:hint="eastAsia"/>
        </w:rPr>
        <w:t>тьевой</w:t>
      </w:r>
      <w:r w:rsidRPr="005C08C4">
        <w:rPr>
          <w:lang w:val="en-US"/>
        </w:rPr>
        <w:t></w:t>
      </w:r>
      <w:r w:rsidRPr="005C08C4">
        <w:rPr>
          <w:lang w:val="en-US"/>
        </w:rPr>
        <w:t></w:t>
      </w:r>
      <w:r w:rsidRPr="005C08C4">
        <w:rPr>
          <w:rFonts w:hint="eastAsia"/>
        </w:rPr>
        <w:t>О</w:t>
      </w:r>
      <w:r w:rsidRPr="005C08C4">
        <w:rPr>
          <w:lang w:val="en-US"/>
        </w:rPr>
        <w:t></w:t>
      </w:r>
      <w:r w:rsidRPr="005C08C4">
        <w:rPr>
          <w:rFonts w:hint="eastAsia"/>
        </w:rPr>
        <w:t>С</w:t>
      </w:r>
      <w:r w:rsidRPr="005C08C4">
        <w:rPr>
          <w:lang w:val="en-US"/>
        </w:rPr>
        <w:t></w:t>
      </w:r>
      <w:r w:rsidRPr="005C08C4">
        <w:rPr>
          <w:lang w:val="en-US"/>
        </w:rPr>
        <w:t></w:t>
      </w:r>
      <w:r w:rsidRPr="005C08C4">
        <w:rPr>
          <w:rFonts w:hint="eastAsia"/>
        </w:rPr>
        <w:t>Ахмановой</w:t>
      </w:r>
      <w:r w:rsidRPr="005C08C4">
        <w:rPr>
          <w:lang w:val="en-US"/>
        </w:rPr>
        <w:t></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Вежбицкой</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В</w:t>
      </w:r>
      <w:r w:rsidRPr="005C08C4">
        <w:rPr>
          <w:lang w:val="en-US"/>
        </w:rPr>
        <w:t></w:t>
      </w:r>
      <w:r w:rsidRPr="005C08C4">
        <w:rPr>
          <w:lang w:val="en-US"/>
        </w:rPr>
        <w:t></w:t>
      </w:r>
      <w:r w:rsidRPr="005C08C4">
        <w:rPr>
          <w:rFonts w:hint="eastAsia"/>
        </w:rPr>
        <w:t>Исаченко</w:t>
      </w:r>
      <w:r w:rsidRPr="005C08C4">
        <w:rPr>
          <w:lang w:val="en-US"/>
        </w:rPr>
        <w:t></w:t>
      </w:r>
      <w:r w:rsidRPr="005C08C4">
        <w:rPr>
          <w:lang w:val="en-US"/>
        </w:rPr>
        <w:t></w:t>
      </w:r>
      <w:r w:rsidRPr="005C08C4">
        <w:rPr>
          <w:rFonts w:hint="eastAsia"/>
        </w:rPr>
        <w:t>Н</w:t>
      </w:r>
      <w:r w:rsidRPr="005C08C4">
        <w:rPr>
          <w:lang w:val="en-US"/>
        </w:rPr>
        <w:t></w:t>
      </w:r>
      <w:r w:rsidRPr="005C08C4">
        <w:rPr>
          <w:rFonts w:hint="eastAsia"/>
        </w:rPr>
        <w:t>Н</w:t>
      </w:r>
      <w:r w:rsidRPr="005C08C4">
        <w:rPr>
          <w:lang w:val="en-US"/>
        </w:rPr>
        <w:t></w:t>
      </w:r>
      <w:r w:rsidRPr="005C08C4">
        <w:rPr>
          <w:lang w:val="en-US"/>
        </w:rPr>
        <w:t></w:t>
      </w:r>
      <w:r w:rsidRPr="005C08C4">
        <w:rPr>
          <w:rFonts w:hint="eastAsia"/>
        </w:rPr>
        <w:t>Кирилловой</w:t>
      </w:r>
      <w:r w:rsidRPr="005C08C4">
        <w:rPr>
          <w:lang w:val="en-US"/>
        </w:rPr>
        <w:t></w:t>
      </w:r>
      <w:r w:rsidRPr="005C08C4">
        <w:rPr>
          <w:lang w:val="en-US"/>
        </w:rPr>
        <w:t></w:t>
      </w:r>
      <w:r w:rsidRPr="005C08C4">
        <w:rPr>
          <w:rFonts w:hint="eastAsia"/>
        </w:rPr>
        <w:t>Г</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Климова</w:t>
      </w:r>
      <w:r w:rsidRPr="005C08C4">
        <w:rPr>
          <w:lang w:val="en-US"/>
        </w:rPr>
        <w:t></w:t>
      </w:r>
      <w:r w:rsidRPr="005C08C4">
        <w:rPr>
          <w:lang w:val="en-US"/>
        </w:rPr>
        <w:t></w:t>
      </w:r>
      <w:r w:rsidRPr="005C08C4">
        <w:rPr>
          <w:rFonts w:hint="eastAsia"/>
        </w:rPr>
        <w:t>Н</w:t>
      </w:r>
      <w:r w:rsidRPr="005C08C4">
        <w:rPr>
          <w:lang w:val="en-US"/>
        </w:rPr>
        <w:t></w:t>
      </w:r>
      <w:r w:rsidRPr="005C08C4">
        <w:rPr>
          <w:rFonts w:hint="eastAsia"/>
        </w:rPr>
        <w:t>А</w:t>
      </w:r>
      <w:r w:rsidRPr="005C08C4">
        <w:rPr>
          <w:lang w:val="en-US"/>
        </w:rPr>
        <w:t></w:t>
      </w:r>
      <w:r w:rsidRPr="005C08C4">
        <w:rPr>
          <w:lang w:val="en-US"/>
        </w:rPr>
        <w:t></w:t>
      </w:r>
      <w:r w:rsidRPr="005C08C4">
        <w:rPr>
          <w:rFonts w:hint="eastAsia"/>
        </w:rPr>
        <w:t>Красавского</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В</w:t>
      </w:r>
      <w:r w:rsidRPr="005C08C4">
        <w:rPr>
          <w:lang w:val="en-US"/>
        </w:rPr>
        <w:t></w:t>
      </w:r>
      <w:r w:rsidRPr="005C08C4">
        <w:rPr>
          <w:lang w:val="en-US"/>
        </w:rPr>
        <w:t></w:t>
      </w:r>
      <w:r w:rsidRPr="005C08C4">
        <w:rPr>
          <w:rFonts w:hint="eastAsia"/>
        </w:rPr>
        <w:t>Кунина</w:t>
      </w:r>
      <w:r w:rsidRPr="005C08C4">
        <w:rPr>
          <w:lang w:val="en-US"/>
        </w:rPr>
        <w:t></w:t>
      </w:r>
      <w:r w:rsidRPr="005C08C4">
        <w:rPr>
          <w:lang w:val="en-US"/>
        </w:rPr>
        <w:t></w:t>
      </w:r>
      <w:r w:rsidRPr="005C08C4">
        <w:rPr>
          <w:rFonts w:hint="eastAsia"/>
        </w:rPr>
        <w:t>С</w:t>
      </w:r>
      <w:r w:rsidRPr="005C08C4">
        <w:rPr>
          <w:lang w:val="en-US"/>
        </w:rPr>
        <w:t></w:t>
      </w:r>
      <w:r w:rsidRPr="005C08C4">
        <w:rPr>
          <w:rFonts w:hint="eastAsia"/>
        </w:rPr>
        <w:t>Г</w:t>
      </w:r>
      <w:r w:rsidRPr="005C08C4">
        <w:rPr>
          <w:lang w:val="en-US"/>
        </w:rPr>
        <w:t></w:t>
      </w:r>
      <w:r w:rsidRPr="005C08C4">
        <w:rPr>
          <w:lang w:val="en-US"/>
        </w:rPr>
        <w:t></w:t>
      </w:r>
      <w:r w:rsidRPr="005C08C4">
        <w:rPr>
          <w:rFonts w:hint="eastAsia"/>
        </w:rPr>
        <w:t>Макаровой</w:t>
      </w:r>
      <w:r w:rsidRPr="005C08C4">
        <w:rPr>
          <w:lang w:val="en-US"/>
        </w:rPr>
        <w:t></w:t>
      </w:r>
      <w:r w:rsidRPr="005C08C4">
        <w:rPr>
          <w:lang w:val="en-US"/>
        </w:rPr>
        <w:t></w:t>
      </w:r>
      <w:r w:rsidRPr="005C08C4">
        <w:rPr>
          <w:rFonts w:hint="eastAsia"/>
        </w:rPr>
        <w:t>Е</w:t>
      </w:r>
      <w:r w:rsidRPr="005C08C4">
        <w:rPr>
          <w:lang w:val="en-US"/>
        </w:rPr>
        <w:t></w:t>
      </w:r>
      <w:r w:rsidRPr="005C08C4">
        <w:rPr>
          <w:rFonts w:hint="eastAsia"/>
        </w:rPr>
        <w:t>П</w:t>
      </w:r>
      <w:r w:rsidRPr="005C08C4">
        <w:rPr>
          <w:lang w:val="en-US"/>
        </w:rPr>
        <w:t></w:t>
      </w:r>
      <w:r w:rsidRPr="005C08C4">
        <w:rPr>
          <w:lang w:val="en-US"/>
        </w:rPr>
        <w:t></w:t>
      </w:r>
      <w:r w:rsidRPr="005C08C4">
        <w:rPr>
          <w:rFonts w:hint="eastAsia"/>
        </w:rPr>
        <w:t>Моло</w:t>
      </w:r>
      <w:r w:rsidRPr="005C08C4">
        <w:rPr>
          <w:lang w:val="en-US"/>
        </w:rPr>
        <w:t></w:t>
      </w:r>
      <w:r w:rsidRPr="005C08C4">
        <w:rPr>
          <w:rFonts w:hint="eastAsia"/>
        </w:rPr>
        <w:t>стовой</w:t>
      </w:r>
      <w:r w:rsidRPr="005C08C4">
        <w:rPr>
          <w:lang w:val="en-US"/>
        </w:rPr>
        <w:t></w:t>
      </w:r>
      <w:r w:rsidRPr="005C08C4">
        <w:rPr>
          <w:lang w:val="en-US"/>
        </w:rPr>
        <w:t></w:t>
      </w:r>
      <w:r w:rsidRPr="005C08C4">
        <w:rPr>
          <w:rFonts w:hint="eastAsia"/>
        </w:rPr>
        <w:t>Э</w:t>
      </w:r>
      <w:r w:rsidRPr="005C08C4">
        <w:rPr>
          <w:lang w:val="en-US"/>
        </w:rPr>
        <w:t></w:t>
      </w:r>
      <w:r w:rsidRPr="005C08C4">
        <w:rPr>
          <w:rFonts w:hint="eastAsia"/>
        </w:rPr>
        <w:t>М</w:t>
      </w:r>
      <w:r w:rsidRPr="005C08C4">
        <w:rPr>
          <w:lang w:val="en-US"/>
        </w:rPr>
        <w:t></w:t>
      </w:r>
      <w:r w:rsidRPr="005C08C4">
        <w:rPr>
          <w:lang w:val="en-US"/>
        </w:rPr>
        <w:t></w:t>
      </w:r>
      <w:r w:rsidRPr="005C08C4">
        <w:rPr>
          <w:rFonts w:hint="eastAsia"/>
        </w:rPr>
        <w:t>Мордкович</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Д</w:t>
      </w:r>
      <w:r w:rsidRPr="005C08C4">
        <w:rPr>
          <w:lang w:val="en-US"/>
        </w:rPr>
        <w:t></w:t>
      </w:r>
      <w:r w:rsidRPr="005C08C4">
        <w:rPr>
          <w:lang w:val="en-US"/>
        </w:rPr>
        <w:t></w:t>
      </w:r>
      <w:r w:rsidRPr="005C08C4">
        <w:rPr>
          <w:rFonts w:hint="eastAsia"/>
        </w:rPr>
        <w:t>Райхштейна</w:t>
      </w:r>
      <w:r w:rsidRPr="005C08C4">
        <w:rPr>
          <w:lang w:val="en-US"/>
        </w:rPr>
        <w:t></w:t>
      </w:r>
      <w:r w:rsidRPr="005C08C4">
        <w:rPr>
          <w:lang w:val="en-US"/>
        </w:rPr>
        <w:t></w:t>
      </w:r>
      <w:r w:rsidRPr="005C08C4">
        <w:rPr>
          <w:rFonts w:hint="eastAsia"/>
        </w:rPr>
        <w:t>Г</w:t>
      </w:r>
      <w:r w:rsidRPr="005C08C4">
        <w:rPr>
          <w:lang w:val="en-US"/>
        </w:rPr>
        <w:t></w:t>
      </w:r>
      <w:r w:rsidRPr="005C08C4">
        <w:rPr>
          <w:rFonts w:hint="eastAsia"/>
        </w:rPr>
        <w:t>Г</w:t>
      </w:r>
      <w:r w:rsidRPr="005C08C4">
        <w:rPr>
          <w:lang w:val="en-US"/>
        </w:rPr>
        <w:t></w:t>
      </w:r>
      <w:r w:rsidRPr="005C08C4">
        <w:rPr>
          <w:lang w:val="en-US"/>
        </w:rPr>
        <w:t></w:t>
      </w:r>
      <w:r w:rsidRPr="005C08C4">
        <w:rPr>
          <w:rFonts w:hint="eastAsia"/>
        </w:rPr>
        <w:t>Соколовой</w:t>
      </w:r>
      <w:r w:rsidRPr="005C08C4">
        <w:rPr>
          <w:lang w:val="en-US"/>
        </w:rPr>
        <w:t></w:t>
      </w:r>
      <w:r w:rsidRPr="005C08C4">
        <w:rPr>
          <w:lang w:val="en-US"/>
        </w:rPr>
        <w:t></w:t>
      </w:r>
      <w:r w:rsidRPr="005C08C4">
        <w:rPr>
          <w:rFonts w:hint="eastAsia"/>
        </w:rPr>
        <w:t>Ю</w:t>
      </w:r>
      <w:r w:rsidRPr="005C08C4">
        <w:rPr>
          <w:lang w:val="en-US"/>
        </w:rPr>
        <w:t></w:t>
      </w:r>
      <w:r w:rsidRPr="005C08C4">
        <w:rPr>
          <w:rFonts w:hint="eastAsia"/>
        </w:rPr>
        <w:t>П</w:t>
      </w:r>
      <w:r w:rsidRPr="005C08C4">
        <w:rPr>
          <w:lang w:val="en-US"/>
        </w:rPr>
        <w:t></w:t>
      </w:r>
      <w:r w:rsidRPr="005C08C4">
        <w:rPr>
          <w:lang w:val="en-US"/>
        </w:rPr>
        <w:t></w:t>
      </w:r>
      <w:r w:rsidRPr="005C08C4">
        <w:rPr>
          <w:rFonts w:hint="eastAsia"/>
        </w:rPr>
        <w:t>Солодуба</w:t>
      </w:r>
      <w:r w:rsidRPr="005C08C4">
        <w:rPr>
          <w:lang w:val="en-US"/>
        </w:rPr>
        <w:t></w:t>
      </w:r>
    </w:p>
    <w:p w:rsidR="005C08C4" w:rsidRPr="005C08C4" w:rsidRDefault="005C08C4" w:rsidP="005C08C4">
      <w:r w:rsidRPr="005C08C4">
        <w:rPr>
          <w:rFonts w:hint="eastAsia"/>
        </w:rPr>
        <w:t>Э</w:t>
      </w:r>
      <w:r w:rsidRPr="005C08C4">
        <w:rPr>
          <w:lang w:val="en-US"/>
        </w:rPr>
        <w:t></w:t>
      </w:r>
      <w:r w:rsidRPr="005C08C4">
        <w:rPr>
          <w:rFonts w:hint="eastAsia"/>
        </w:rPr>
        <w:t>М</w:t>
      </w:r>
      <w:r w:rsidRPr="005C08C4">
        <w:rPr>
          <w:lang w:val="en-US"/>
        </w:rPr>
        <w:t></w:t>
      </w:r>
      <w:r w:rsidRPr="005C08C4">
        <w:rPr>
          <w:lang w:val="en-US"/>
        </w:rPr>
        <w:t></w:t>
      </w:r>
      <w:r w:rsidRPr="005C08C4">
        <w:rPr>
          <w:rFonts w:hint="eastAsia"/>
        </w:rPr>
        <w:t>Солодухо</w:t>
      </w:r>
      <w:r w:rsidRPr="005C08C4">
        <w:rPr>
          <w:lang w:val="en-US"/>
        </w:rPr>
        <w:t></w:t>
      </w:r>
      <w:r w:rsidRPr="005C08C4">
        <w:rPr>
          <w:lang w:val="en-US"/>
        </w:rPr>
        <w:t></w:t>
      </w:r>
      <w:r w:rsidRPr="005C08C4">
        <w:rPr>
          <w:rFonts w:hint="eastAsia"/>
        </w:rPr>
        <w:t>Г</w:t>
      </w:r>
      <w:r w:rsidRPr="005C08C4">
        <w:rPr>
          <w:lang w:val="en-US"/>
        </w:rPr>
        <w:t></w:t>
      </w:r>
      <w:r w:rsidRPr="005C08C4">
        <w:rPr>
          <w:rFonts w:hint="eastAsia"/>
        </w:rPr>
        <w:t>В</w:t>
      </w:r>
      <w:r w:rsidRPr="005C08C4">
        <w:rPr>
          <w:lang w:val="en-US"/>
        </w:rPr>
        <w:t></w:t>
      </w:r>
      <w:r w:rsidRPr="005C08C4">
        <w:rPr>
          <w:lang w:val="en-US"/>
        </w:rPr>
        <w:t></w:t>
      </w:r>
      <w:r w:rsidRPr="005C08C4">
        <w:rPr>
          <w:rFonts w:hint="eastAsia"/>
        </w:rPr>
        <w:t>Степанова</w:t>
      </w:r>
      <w:r w:rsidRPr="005C08C4">
        <w:rPr>
          <w:lang w:val="en-US"/>
        </w:rPr>
        <w:t></w:t>
      </w:r>
      <w:r w:rsidRPr="005C08C4">
        <w:rPr>
          <w:lang w:val="en-US"/>
        </w:rPr>
        <w:t></w:t>
      </w:r>
      <w:r w:rsidRPr="005C08C4">
        <w:rPr>
          <w:rFonts w:hint="eastAsia"/>
        </w:rPr>
        <w:t>Ю</w:t>
      </w:r>
      <w:r w:rsidRPr="005C08C4">
        <w:rPr>
          <w:lang w:val="en-US"/>
        </w:rPr>
        <w:t></w:t>
      </w:r>
      <w:r w:rsidRPr="005C08C4">
        <w:rPr>
          <w:rFonts w:hint="eastAsia"/>
        </w:rPr>
        <w:t>С</w:t>
      </w:r>
      <w:r w:rsidRPr="005C08C4">
        <w:rPr>
          <w:lang w:val="en-US"/>
        </w:rPr>
        <w:t></w:t>
      </w:r>
      <w:r w:rsidRPr="005C08C4">
        <w:rPr>
          <w:lang w:val="en-US"/>
        </w:rPr>
        <w:t></w:t>
      </w:r>
      <w:r w:rsidRPr="005C08C4">
        <w:rPr>
          <w:rFonts w:hint="eastAsia"/>
        </w:rPr>
        <w:t>Степанова</w:t>
      </w:r>
      <w:r w:rsidRPr="005C08C4">
        <w:rPr>
          <w:lang w:val="en-US"/>
        </w:rPr>
        <w:t></w:t>
      </w:r>
      <w:r w:rsidRPr="005C08C4">
        <w:rPr>
          <w:lang w:val="en-US"/>
        </w:rPr>
        <w:t></w:t>
      </w:r>
      <w:r w:rsidRPr="005C08C4">
        <w:rPr>
          <w:rFonts w:hint="eastAsia"/>
        </w:rPr>
        <w:t>С</w:t>
      </w:r>
      <w:r w:rsidRPr="005C08C4">
        <w:rPr>
          <w:lang w:val="en-US"/>
        </w:rPr>
        <w:t></w:t>
      </w:r>
      <w:r w:rsidRPr="005C08C4">
        <w:rPr>
          <w:rFonts w:hint="eastAsia"/>
        </w:rPr>
        <w:t>Г</w:t>
      </w:r>
      <w:r w:rsidRPr="005C08C4">
        <w:rPr>
          <w:lang w:val="en-US"/>
        </w:rPr>
        <w:t></w:t>
      </w:r>
      <w:r w:rsidRPr="005C08C4">
        <w:rPr>
          <w:lang w:val="en-US"/>
        </w:rPr>
        <w:t></w:t>
      </w:r>
      <w:r w:rsidRPr="005C08C4">
        <w:rPr>
          <w:rFonts w:hint="eastAsia"/>
        </w:rPr>
        <w:t>Тер</w:t>
      </w:r>
      <w:r w:rsidRPr="005C08C4">
        <w:rPr>
          <w:lang w:val="en-US"/>
        </w:rPr>
        <w:t></w:t>
      </w:r>
      <w:r w:rsidRPr="005C08C4">
        <w:rPr>
          <w:rFonts w:hint="eastAsia"/>
        </w:rPr>
        <w:t>Минасовой</w:t>
      </w:r>
      <w:r w:rsidRPr="005C08C4">
        <w:rPr>
          <w:lang w:val="en-US"/>
        </w:rPr>
        <w:t></w:t>
      </w:r>
      <w:r w:rsidRPr="005C08C4">
        <w:rPr>
          <w:lang w:val="en-US"/>
        </w:rPr>
        <w:t></w:t>
      </w:r>
      <w:r w:rsidRPr="005C08C4">
        <w:rPr>
          <w:rFonts w:hint="eastAsia"/>
        </w:rPr>
        <w:t>Я</w:t>
      </w:r>
      <w:r w:rsidRPr="005C08C4">
        <w:rPr>
          <w:lang w:val="en-US"/>
        </w:rPr>
        <w:t></w:t>
      </w:r>
      <w:r w:rsidRPr="005C08C4">
        <w:rPr>
          <w:lang w:val="en-US"/>
        </w:rPr>
        <w:t></w:t>
      </w:r>
      <w:r w:rsidRPr="005C08C4">
        <w:rPr>
          <w:rFonts w:hint="eastAsia"/>
        </w:rPr>
        <w:t>Хинтикка</w:t>
      </w:r>
      <w:r w:rsidRPr="005C08C4">
        <w:rPr>
          <w:lang w:val="en-US"/>
        </w:rPr>
        <w:t></w:t>
      </w:r>
      <w:r w:rsidRPr="005C08C4">
        <w:rPr>
          <w:lang w:val="en-US"/>
        </w:rPr>
        <w:t></w:t>
      </w:r>
      <w:r w:rsidRPr="005C08C4">
        <w:rPr>
          <w:rFonts w:hint="eastAsia"/>
        </w:rPr>
        <w:t>Н</w:t>
      </w:r>
      <w:r w:rsidRPr="005C08C4">
        <w:rPr>
          <w:lang w:val="en-US"/>
        </w:rPr>
        <w:t></w:t>
      </w:r>
      <w:r w:rsidRPr="005C08C4">
        <w:rPr>
          <w:rFonts w:hint="eastAsia"/>
        </w:rPr>
        <w:t>Л</w:t>
      </w:r>
      <w:r w:rsidRPr="005C08C4">
        <w:rPr>
          <w:lang w:val="en-US"/>
        </w:rPr>
        <w:t></w:t>
      </w:r>
      <w:r w:rsidRPr="005C08C4">
        <w:rPr>
          <w:lang w:val="en-US"/>
        </w:rPr>
        <w:t></w:t>
      </w:r>
      <w:r w:rsidRPr="005C08C4">
        <w:rPr>
          <w:rFonts w:hint="eastAsia"/>
        </w:rPr>
        <w:t>Шадрина</w:t>
      </w:r>
      <w:r w:rsidRPr="005C08C4">
        <w:rPr>
          <w:lang w:val="en-US"/>
        </w:rPr>
        <w:t></w:t>
      </w:r>
      <w:r w:rsidRPr="005C08C4">
        <w:rPr>
          <w:lang w:val="en-US"/>
        </w:rPr>
        <w:t></w:t>
      </w:r>
      <w:r w:rsidRPr="005C08C4">
        <w:rPr>
          <w:rFonts w:hint="eastAsia"/>
        </w:rPr>
        <w:t>А</w:t>
      </w:r>
      <w:r w:rsidRPr="005C08C4">
        <w:rPr>
          <w:lang w:val="en-US"/>
        </w:rPr>
        <w:t></w:t>
      </w:r>
      <w:r w:rsidRPr="005C08C4">
        <w:rPr>
          <w:rFonts w:hint="eastAsia"/>
        </w:rPr>
        <w:t>В</w:t>
      </w:r>
      <w:r w:rsidRPr="005C08C4">
        <w:rPr>
          <w:lang w:val="en-US"/>
        </w:rPr>
        <w:t></w:t>
      </w:r>
      <w:r w:rsidRPr="005C08C4">
        <w:rPr>
          <w:lang w:val="en-US"/>
        </w:rPr>
        <w:t></w:t>
      </w:r>
      <w:r w:rsidRPr="005C08C4">
        <w:rPr>
          <w:rFonts w:hint="eastAsia"/>
        </w:rPr>
        <w:t>Широковой</w:t>
      </w:r>
      <w:r w:rsidRPr="005C08C4">
        <w:rPr>
          <w:lang w:val="en-US"/>
        </w:rPr>
        <w:t></w:t>
      </w:r>
      <w:r w:rsidRPr="005C08C4">
        <w:rPr>
          <w:lang w:val="en-US"/>
        </w:rPr>
        <w:t></w:t>
      </w:r>
      <w:r w:rsidRPr="005C08C4">
        <w:rPr>
          <w:rFonts w:hint="eastAsia"/>
        </w:rPr>
        <w:t>Р</w:t>
      </w:r>
      <w:r w:rsidRPr="005C08C4">
        <w:rPr>
          <w:lang w:val="en-US"/>
        </w:rPr>
        <w:t></w:t>
      </w:r>
      <w:r w:rsidRPr="005C08C4">
        <w:rPr>
          <w:rFonts w:hint="eastAsia"/>
        </w:rPr>
        <w:t>И</w:t>
      </w:r>
      <w:r w:rsidRPr="005C08C4">
        <w:rPr>
          <w:lang w:val="en-US"/>
        </w:rPr>
        <w:t></w:t>
      </w:r>
      <w:r w:rsidRPr="005C08C4">
        <w:rPr>
          <w:lang w:val="en-US"/>
        </w:rPr>
        <w:t></w:t>
      </w:r>
      <w:r w:rsidRPr="005C08C4">
        <w:rPr>
          <w:rFonts w:hint="eastAsia"/>
        </w:rPr>
        <w:t>Яранцева</w:t>
      </w:r>
      <w:r w:rsidRPr="005C08C4">
        <w:rPr>
          <w:lang w:val="en-US"/>
        </w:rPr>
        <w:t></w:t>
      </w:r>
      <w:r w:rsidRPr="005C08C4">
        <w:rPr>
          <w:rFonts w:hint="eastAsia"/>
        </w:rPr>
        <w:t>и</w:t>
      </w:r>
      <w:r w:rsidRPr="005C08C4">
        <w:rPr>
          <w:lang w:val="en-US"/>
        </w:rPr>
        <w:t></w:t>
      </w:r>
      <w:r w:rsidRPr="005C08C4">
        <w:rPr>
          <w:rFonts w:hint="eastAsia"/>
        </w:rPr>
        <w:t>других</w:t>
      </w:r>
      <w:r w:rsidRPr="005C08C4">
        <w:rPr>
          <w:lang w:val="en-US"/>
        </w:rPr>
        <w:t></w:t>
      </w:r>
    </w:p>
    <w:p w:rsidR="005C08C4" w:rsidRPr="005C08C4" w:rsidRDefault="005C08C4" w:rsidP="005C08C4">
      <w:r w:rsidRPr="005C08C4">
        <w:rPr>
          <w:rFonts w:hint="eastAsia"/>
        </w:rPr>
        <w:t>Актуальность</w:t>
      </w:r>
      <w:r w:rsidRPr="005C08C4">
        <w:rPr>
          <w:lang w:val="en-US"/>
        </w:rPr>
        <w:t></w:t>
      </w:r>
      <w:r w:rsidRPr="005C08C4">
        <w:rPr>
          <w:rFonts w:hint="eastAsia"/>
        </w:rPr>
        <w:t>темы</w:t>
      </w:r>
      <w:r w:rsidRPr="005C08C4">
        <w:rPr>
          <w:lang w:val="en-US"/>
        </w:rPr>
        <w:t></w:t>
      </w:r>
      <w:r w:rsidRPr="005C08C4">
        <w:rPr>
          <w:rFonts w:hint="eastAsia"/>
        </w:rPr>
        <w:t>исследования</w:t>
      </w:r>
      <w:r w:rsidRPr="005C08C4">
        <w:rPr>
          <w:lang w:val="en-US"/>
        </w:rPr>
        <w:t></w:t>
      </w:r>
      <w:r w:rsidRPr="005C08C4">
        <w:rPr>
          <w:rFonts w:hint="eastAsia"/>
        </w:rPr>
        <w:t>обусловлена</w:t>
      </w:r>
      <w:r w:rsidRPr="005C08C4">
        <w:rPr>
          <w:lang w:val="en-US"/>
        </w:rPr>
        <w:t></w:t>
      </w:r>
      <w:r w:rsidRPr="005C08C4">
        <w:rPr>
          <w:rFonts w:hint="eastAsia"/>
        </w:rPr>
        <w:t>тем</w:t>
      </w:r>
      <w:r w:rsidRPr="005C08C4">
        <w:rPr>
          <w:lang w:val="en-US"/>
        </w:rPr>
        <w:t></w:t>
      </w:r>
      <w:r w:rsidRPr="005C08C4">
        <w:rPr>
          <w:lang w:val="en-US"/>
        </w:rPr>
        <w:t></w:t>
      </w:r>
      <w:r w:rsidRPr="005C08C4">
        <w:rPr>
          <w:rFonts w:hint="eastAsia"/>
        </w:rPr>
        <w:t>что</w:t>
      </w:r>
      <w:r w:rsidRPr="005C08C4">
        <w:rPr>
          <w:lang w:val="en-US"/>
        </w:rPr>
        <w:t></w:t>
      </w:r>
      <w:r w:rsidRPr="005C08C4">
        <w:rPr>
          <w:rFonts w:hint="eastAsia"/>
        </w:rPr>
        <w:t>в</w:t>
      </w:r>
      <w:r w:rsidRPr="005C08C4">
        <w:rPr>
          <w:lang w:val="en-US"/>
        </w:rPr>
        <w:t></w:t>
      </w:r>
      <w:r w:rsidRPr="005C08C4">
        <w:rPr>
          <w:rFonts w:hint="eastAsia"/>
        </w:rPr>
        <w:t>рамках</w:t>
      </w:r>
      <w:r w:rsidRPr="005C08C4">
        <w:rPr>
          <w:lang w:val="en-US"/>
        </w:rPr>
        <w:t></w:t>
      </w:r>
      <w:r w:rsidRPr="005C08C4">
        <w:rPr>
          <w:rFonts w:hint="eastAsia"/>
        </w:rPr>
        <w:t>со</w:t>
      </w:r>
      <w:r w:rsidRPr="005C08C4">
        <w:rPr>
          <w:lang w:val="en-US"/>
        </w:rPr>
        <w:t></w:t>
      </w:r>
      <w:r w:rsidRPr="005C08C4">
        <w:rPr>
          <w:rFonts w:hint="eastAsia"/>
        </w:rPr>
        <w:t>временной</w:t>
      </w:r>
      <w:r w:rsidRPr="005C08C4">
        <w:rPr>
          <w:lang w:val="en-US"/>
        </w:rPr>
        <w:t></w:t>
      </w:r>
      <w:r w:rsidRPr="005C08C4">
        <w:rPr>
          <w:rFonts w:hint="eastAsia"/>
        </w:rPr>
        <w:t>лингвистической</w:t>
      </w:r>
      <w:r w:rsidRPr="005C08C4">
        <w:rPr>
          <w:lang w:val="en-US"/>
        </w:rPr>
        <w:t></w:t>
      </w:r>
      <w:r w:rsidRPr="005C08C4">
        <w:rPr>
          <w:rFonts w:hint="eastAsia"/>
        </w:rPr>
        <w:t>науки</w:t>
      </w:r>
      <w:r w:rsidRPr="005C08C4">
        <w:rPr>
          <w:lang w:val="en-US"/>
        </w:rPr>
        <w:t></w:t>
      </w:r>
      <w:r w:rsidRPr="005C08C4">
        <w:rPr>
          <w:rFonts w:hint="eastAsia"/>
        </w:rPr>
        <w:t>ещё</w:t>
      </w:r>
      <w:r w:rsidRPr="005C08C4">
        <w:rPr>
          <w:lang w:val="en-US"/>
        </w:rPr>
        <w:t></w:t>
      </w:r>
      <w:r w:rsidRPr="005C08C4">
        <w:rPr>
          <w:rFonts w:hint="eastAsia"/>
        </w:rPr>
        <w:t>не</w:t>
      </w:r>
      <w:r w:rsidRPr="005C08C4">
        <w:rPr>
          <w:lang w:val="en-US"/>
        </w:rPr>
        <w:t></w:t>
      </w:r>
      <w:r w:rsidRPr="005C08C4">
        <w:rPr>
          <w:rFonts w:hint="eastAsia"/>
        </w:rPr>
        <w:t>определена</w:t>
      </w:r>
      <w:r w:rsidRPr="005C08C4">
        <w:rPr>
          <w:lang w:val="en-US"/>
        </w:rPr>
        <w:t></w:t>
      </w:r>
      <w:r w:rsidRPr="005C08C4">
        <w:rPr>
          <w:rFonts w:hint="eastAsia"/>
        </w:rPr>
        <w:t>теоретическая</w:t>
      </w:r>
      <w:r w:rsidRPr="005C08C4">
        <w:rPr>
          <w:lang w:val="en-US"/>
        </w:rPr>
        <w:t></w:t>
      </w:r>
      <w:r w:rsidRPr="005C08C4">
        <w:rPr>
          <w:rFonts w:hint="eastAsia"/>
        </w:rPr>
        <w:t>значи</w:t>
      </w:r>
      <w:r w:rsidRPr="005C08C4">
        <w:rPr>
          <w:lang w:val="en-US"/>
        </w:rPr>
        <w:t></w:t>
      </w:r>
      <w:r w:rsidRPr="005C08C4">
        <w:rPr>
          <w:rFonts w:hint="eastAsia"/>
        </w:rPr>
        <w:t>мость</w:t>
      </w:r>
      <w:r w:rsidRPr="005C08C4">
        <w:rPr>
          <w:lang w:val="en-US"/>
        </w:rPr>
        <w:t></w:t>
      </w:r>
      <w:r w:rsidRPr="005C08C4">
        <w:rPr>
          <w:rFonts w:hint="eastAsia"/>
        </w:rPr>
        <w:t>фразеологизмов</w:t>
      </w:r>
      <w:r w:rsidRPr="005C08C4">
        <w:rPr>
          <w:lang w:val="en-US"/>
        </w:rPr>
        <w:t></w:t>
      </w:r>
      <w:r w:rsidRPr="005C08C4">
        <w:rPr>
          <w:rFonts w:hint="eastAsia"/>
        </w:rPr>
        <w:t>соматизмов</w:t>
      </w:r>
      <w:r w:rsidRPr="005C08C4">
        <w:rPr>
          <w:lang w:val="en-US"/>
        </w:rPr>
        <w:t></w:t>
      </w:r>
      <w:r w:rsidRPr="005C08C4">
        <w:rPr>
          <w:lang w:val="en-US"/>
        </w:rPr>
        <w:t></w:t>
      </w:r>
      <w:r w:rsidRPr="005C08C4">
        <w:rPr>
          <w:rFonts w:hint="eastAsia"/>
        </w:rPr>
        <w:t>отражающих</w:t>
      </w:r>
      <w:r w:rsidRPr="005C08C4">
        <w:rPr>
          <w:lang w:val="en-US"/>
        </w:rPr>
        <w:t></w:t>
      </w:r>
      <w:r w:rsidRPr="005C08C4">
        <w:rPr>
          <w:rFonts w:hint="eastAsia"/>
        </w:rPr>
        <w:t>особенности</w:t>
      </w:r>
      <w:r w:rsidRPr="005C08C4">
        <w:rPr>
          <w:lang w:val="en-US"/>
        </w:rPr>
        <w:t></w:t>
      </w:r>
      <w:r w:rsidRPr="005C08C4">
        <w:rPr>
          <w:rFonts w:hint="eastAsia"/>
        </w:rPr>
        <w:t>национального</w:t>
      </w:r>
      <w:r w:rsidRPr="005C08C4">
        <w:rPr>
          <w:lang w:val="en-US"/>
        </w:rPr>
        <w:t></w:t>
      </w:r>
      <w:r w:rsidRPr="005C08C4">
        <w:rPr>
          <w:rFonts w:hint="eastAsia"/>
        </w:rPr>
        <w:t>сознания</w:t>
      </w:r>
      <w:r w:rsidRPr="005C08C4">
        <w:rPr>
          <w:lang w:val="en-US"/>
        </w:rPr>
        <w:t></w:t>
      </w:r>
      <w:r w:rsidRPr="005C08C4">
        <w:rPr>
          <w:lang w:val="en-US"/>
        </w:rPr>
        <w:t></w:t>
      </w:r>
      <w:r w:rsidRPr="005C08C4">
        <w:rPr>
          <w:rFonts w:hint="eastAsia"/>
        </w:rPr>
        <w:t>и</w:t>
      </w:r>
      <w:r w:rsidRPr="005C08C4">
        <w:rPr>
          <w:lang w:val="en-US"/>
        </w:rPr>
        <w:t></w:t>
      </w:r>
      <w:r w:rsidRPr="005C08C4">
        <w:rPr>
          <w:rFonts w:hint="eastAsia"/>
        </w:rPr>
        <w:t>не</w:t>
      </w:r>
      <w:r w:rsidRPr="005C08C4">
        <w:rPr>
          <w:lang w:val="en-US"/>
        </w:rPr>
        <w:t></w:t>
      </w:r>
      <w:r w:rsidRPr="005C08C4">
        <w:rPr>
          <w:rFonts w:hint="eastAsia"/>
        </w:rPr>
        <w:t>изучено</w:t>
      </w:r>
      <w:r w:rsidRPr="005C08C4">
        <w:rPr>
          <w:lang w:val="en-US"/>
        </w:rPr>
        <w:t></w:t>
      </w:r>
      <w:r w:rsidRPr="005C08C4">
        <w:rPr>
          <w:rFonts w:hint="eastAsia"/>
        </w:rPr>
        <w:t>их</w:t>
      </w:r>
      <w:r w:rsidRPr="005C08C4">
        <w:rPr>
          <w:lang w:val="en-US"/>
        </w:rPr>
        <w:t></w:t>
      </w:r>
      <w:r w:rsidRPr="005C08C4">
        <w:rPr>
          <w:rFonts w:hint="eastAsia"/>
        </w:rPr>
        <w:t>место</w:t>
      </w:r>
      <w:r w:rsidRPr="005C08C4">
        <w:rPr>
          <w:lang w:val="en-US"/>
        </w:rPr>
        <w:t></w:t>
      </w:r>
      <w:r w:rsidRPr="005C08C4">
        <w:rPr>
          <w:rFonts w:hint="eastAsia"/>
        </w:rPr>
        <w:t>в</w:t>
      </w:r>
      <w:r w:rsidRPr="005C08C4">
        <w:rPr>
          <w:lang w:val="en-US"/>
        </w:rPr>
        <w:t></w:t>
      </w:r>
      <w:r w:rsidRPr="005C08C4">
        <w:rPr>
          <w:rFonts w:hint="eastAsia"/>
        </w:rPr>
        <w:t>языковой</w:t>
      </w:r>
      <w:r w:rsidRPr="005C08C4">
        <w:rPr>
          <w:lang w:val="en-US"/>
        </w:rPr>
        <w:t></w:t>
      </w:r>
      <w:r w:rsidRPr="005C08C4">
        <w:rPr>
          <w:rFonts w:hint="eastAsia"/>
        </w:rPr>
        <w:t>картине</w:t>
      </w:r>
      <w:r w:rsidRPr="005C08C4">
        <w:rPr>
          <w:lang w:val="en-US"/>
        </w:rPr>
        <w:t></w:t>
      </w:r>
      <w:r w:rsidRPr="005C08C4">
        <w:rPr>
          <w:rFonts w:hint="eastAsia"/>
        </w:rPr>
        <w:t>мира</w:t>
      </w:r>
      <w:r w:rsidRPr="005C08C4">
        <w:rPr>
          <w:lang w:val="en-US"/>
        </w:rPr>
        <w:t></w:t>
      </w:r>
    </w:p>
    <w:p w:rsidR="005C08C4" w:rsidRPr="005C08C4" w:rsidRDefault="005C08C4" w:rsidP="005C08C4">
      <w:r w:rsidRPr="005C08C4">
        <w:rPr>
          <w:rFonts w:hint="eastAsia"/>
        </w:rPr>
        <w:t>Цель</w:t>
      </w:r>
      <w:r w:rsidRPr="005C08C4">
        <w:rPr>
          <w:lang w:val="en-US"/>
        </w:rPr>
        <w:t></w:t>
      </w:r>
      <w:r w:rsidRPr="005C08C4">
        <w:rPr>
          <w:rFonts w:hint="eastAsia"/>
        </w:rPr>
        <w:t>данного</w:t>
      </w:r>
      <w:r w:rsidRPr="005C08C4">
        <w:rPr>
          <w:lang w:val="en-US"/>
        </w:rPr>
        <w:t></w:t>
      </w:r>
      <w:r w:rsidRPr="005C08C4">
        <w:rPr>
          <w:rFonts w:hint="eastAsia"/>
        </w:rPr>
        <w:t>исследования</w:t>
      </w:r>
      <w:r w:rsidRPr="005C08C4">
        <w:rPr>
          <w:lang w:val="en-US"/>
        </w:rPr>
        <w:t></w:t>
      </w:r>
      <w:r w:rsidRPr="005C08C4">
        <w:rPr>
          <w:rFonts w:hint="eastAsia"/>
        </w:rPr>
        <w:t>заключается</w:t>
      </w:r>
      <w:r w:rsidRPr="005C08C4">
        <w:rPr>
          <w:lang w:val="en-US"/>
        </w:rPr>
        <w:t></w:t>
      </w:r>
      <w:r w:rsidRPr="005C08C4">
        <w:rPr>
          <w:rFonts w:hint="eastAsia"/>
        </w:rPr>
        <w:t>в</w:t>
      </w:r>
      <w:r w:rsidRPr="005C08C4">
        <w:rPr>
          <w:lang w:val="en-US"/>
        </w:rPr>
        <w:t></w:t>
      </w:r>
      <w:r w:rsidRPr="005C08C4">
        <w:rPr>
          <w:rFonts w:hint="eastAsia"/>
        </w:rPr>
        <w:t>выявлении</w:t>
      </w:r>
      <w:r w:rsidRPr="005C08C4">
        <w:rPr>
          <w:lang w:val="en-US"/>
        </w:rPr>
        <w:t></w:t>
      </w:r>
      <w:r w:rsidRPr="005C08C4">
        <w:rPr>
          <w:rFonts w:hint="eastAsia"/>
        </w:rPr>
        <w:t>сходств</w:t>
      </w:r>
      <w:r w:rsidRPr="005C08C4">
        <w:rPr>
          <w:lang w:val="en-US"/>
        </w:rPr>
        <w:t></w:t>
      </w:r>
      <w:r w:rsidRPr="005C08C4">
        <w:rPr>
          <w:rFonts w:hint="eastAsia"/>
        </w:rPr>
        <w:t>и</w:t>
      </w:r>
      <w:r w:rsidRPr="005C08C4">
        <w:rPr>
          <w:lang w:val="en-US"/>
        </w:rPr>
        <w:t></w:t>
      </w:r>
      <w:r w:rsidRPr="005C08C4">
        <w:rPr>
          <w:rFonts w:hint="eastAsia"/>
        </w:rPr>
        <w:t>на</w:t>
      </w:r>
      <w:r w:rsidRPr="005C08C4">
        <w:rPr>
          <w:lang w:val="en-US"/>
        </w:rPr>
        <w:t></w:t>
      </w:r>
      <w:r w:rsidRPr="005C08C4">
        <w:rPr>
          <w:rFonts w:hint="eastAsia"/>
        </w:rPr>
        <w:t>циональных</w:t>
      </w:r>
      <w:r w:rsidRPr="005C08C4">
        <w:rPr>
          <w:lang w:val="en-US"/>
        </w:rPr>
        <w:t></w:t>
      </w:r>
      <w:r w:rsidRPr="005C08C4">
        <w:rPr>
          <w:rFonts w:hint="eastAsia"/>
        </w:rPr>
        <w:t>различий</w:t>
      </w:r>
      <w:r w:rsidRPr="005C08C4">
        <w:rPr>
          <w:lang w:val="en-US"/>
        </w:rPr>
        <w:t></w:t>
      </w:r>
      <w:r w:rsidRPr="005C08C4">
        <w:rPr>
          <w:rFonts w:hint="eastAsia"/>
        </w:rPr>
        <w:t>соматизмов</w:t>
      </w:r>
      <w:r w:rsidRPr="005C08C4">
        <w:rPr>
          <w:lang w:val="en-US"/>
        </w:rPr>
        <w:t></w:t>
      </w:r>
      <w:r w:rsidRPr="005C08C4">
        <w:rPr>
          <w:rFonts w:hint="eastAsia"/>
        </w:rPr>
        <w:t>в</w:t>
      </w:r>
      <w:r w:rsidRPr="005C08C4">
        <w:rPr>
          <w:lang w:val="en-US"/>
        </w:rPr>
        <w:t></w:t>
      </w:r>
      <w:r w:rsidRPr="005C08C4">
        <w:rPr>
          <w:rFonts w:hint="eastAsia"/>
        </w:rPr>
        <w:t>русском</w:t>
      </w:r>
      <w:r w:rsidRPr="005C08C4">
        <w:rPr>
          <w:lang w:val="en-US"/>
        </w:rPr>
        <w:t></w:t>
      </w:r>
      <w:r w:rsidRPr="005C08C4">
        <w:rPr>
          <w:rFonts w:hint="eastAsia"/>
        </w:rPr>
        <w:t>и</w:t>
      </w:r>
      <w:r w:rsidRPr="005C08C4">
        <w:rPr>
          <w:lang w:val="en-US"/>
        </w:rPr>
        <w:t></w:t>
      </w:r>
      <w:r w:rsidRPr="005C08C4">
        <w:rPr>
          <w:rFonts w:hint="eastAsia"/>
        </w:rPr>
        <w:t>французском</w:t>
      </w:r>
      <w:r w:rsidRPr="005C08C4">
        <w:rPr>
          <w:lang w:val="en-US"/>
        </w:rPr>
        <w:t></w:t>
      </w:r>
      <w:r w:rsidRPr="005C08C4">
        <w:rPr>
          <w:rFonts w:hint="eastAsia"/>
        </w:rPr>
        <w:t>языках</w:t>
      </w:r>
      <w:r w:rsidRPr="005C08C4">
        <w:rPr>
          <w:lang w:val="en-US"/>
        </w:rPr>
        <w:t></w:t>
      </w:r>
      <w:r w:rsidRPr="005C08C4">
        <w:rPr>
          <w:rFonts w:hint="eastAsia"/>
        </w:rPr>
        <w:t>с</w:t>
      </w:r>
      <w:r w:rsidRPr="005C08C4">
        <w:rPr>
          <w:lang w:val="en-US"/>
        </w:rPr>
        <w:t></w:t>
      </w:r>
      <w:r w:rsidRPr="005C08C4">
        <w:rPr>
          <w:rFonts w:hint="eastAsia"/>
        </w:rPr>
        <w:t>точки</w:t>
      </w:r>
      <w:r w:rsidRPr="005C08C4">
        <w:rPr>
          <w:lang w:val="en-US"/>
        </w:rPr>
        <w:t></w:t>
      </w:r>
      <w:r w:rsidRPr="005C08C4">
        <w:rPr>
          <w:rFonts w:hint="eastAsia"/>
        </w:rPr>
        <w:t>зрения</w:t>
      </w:r>
      <w:r w:rsidRPr="005C08C4">
        <w:rPr>
          <w:lang w:val="en-US"/>
        </w:rPr>
        <w:t></w:t>
      </w:r>
      <w:r w:rsidRPr="005C08C4">
        <w:rPr>
          <w:rFonts w:hint="eastAsia"/>
        </w:rPr>
        <w:t>межъязыковой</w:t>
      </w:r>
      <w:r w:rsidRPr="005C08C4">
        <w:rPr>
          <w:lang w:val="en-US"/>
        </w:rPr>
        <w:t></w:t>
      </w:r>
      <w:r w:rsidRPr="005C08C4">
        <w:rPr>
          <w:rFonts w:hint="eastAsia"/>
        </w:rPr>
        <w:t>эквивалентности</w:t>
      </w:r>
      <w:r w:rsidRPr="005C08C4">
        <w:rPr>
          <w:lang w:val="en-US"/>
        </w:rPr>
        <w:t></w:t>
      </w:r>
      <w:r w:rsidRPr="005C08C4">
        <w:rPr>
          <w:rFonts w:hint="eastAsia"/>
        </w:rPr>
        <w:t>на</w:t>
      </w:r>
      <w:r w:rsidRPr="005C08C4">
        <w:rPr>
          <w:lang w:val="en-US"/>
        </w:rPr>
        <w:t></w:t>
      </w:r>
      <w:r w:rsidRPr="005C08C4">
        <w:rPr>
          <w:rFonts w:hint="eastAsia"/>
        </w:rPr>
        <w:t>основе</w:t>
      </w:r>
      <w:r w:rsidRPr="005C08C4">
        <w:rPr>
          <w:lang w:val="en-US"/>
        </w:rPr>
        <w:t></w:t>
      </w:r>
      <w:r w:rsidRPr="005C08C4">
        <w:rPr>
          <w:rFonts w:hint="eastAsia"/>
        </w:rPr>
        <w:t>анализа</w:t>
      </w:r>
      <w:r w:rsidRPr="005C08C4">
        <w:rPr>
          <w:lang w:val="en-US"/>
        </w:rPr>
        <w:t></w:t>
      </w:r>
      <w:r w:rsidRPr="005C08C4">
        <w:rPr>
          <w:rFonts w:hint="eastAsia"/>
        </w:rPr>
        <w:t>их</w:t>
      </w:r>
      <w:r w:rsidRPr="005C08C4">
        <w:rPr>
          <w:lang w:val="en-US"/>
        </w:rPr>
        <w:t></w:t>
      </w:r>
      <w:r w:rsidRPr="005C08C4">
        <w:rPr>
          <w:rFonts w:hint="eastAsia"/>
        </w:rPr>
        <w:t>лексико</w:t>
      </w:r>
      <w:r w:rsidRPr="005C08C4">
        <w:rPr>
          <w:lang w:val="en-US"/>
        </w:rPr>
        <w:t></w:t>
      </w:r>
      <w:r w:rsidRPr="005C08C4">
        <w:rPr>
          <w:rFonts w:hint="eastAsia"/>
        </w:rPr>
        <w:t>семантических</w:t>
      </w:r>
      <w:r w:rsidRPr="005C08C4">
        <w:rPr>
          <w:lang w:val="en-US"/>
        </w:rPr>
        <w:t></w:t>
      </w:r>
      <w:r w:rsidRPr="005C08C4">
        <w:rPr>
          <w:rFonts w:hint="eastAsia"/>
        </w:rPr>
        <w:t>особенностей</w:t>
      </w:r>
      <w:r w:rsidRPr="005C08C4">
        <w:rPr>
          <w:lang w:val="en-US"/>
        </w:rPr>
        <w:t></w:t>
      </w:r>
    </w:p>
    <w:p w:rsidR="005C08C4" w:rsidRPr="005C08C4" w:rsidRDefault="005C08C4" w:rsidP="005C08C4">
      <w:r w:rsidRPr="005C08C4">
        <w:rPr>
          <w:rFonts w:hint="eastAsia"/>
        </w:rPr>
        <w:t>Для</w:t>
      </w:r>
      <w:r w:rsidRPr="005C08C4">
        <w:rPr>
          <w:lang w:val="en-US"/>
        </w:rPr>
        <w:t></w:t>
      </w:r>
      <w:r w:rsidRPr="005C08C4">
        <w:rPr>
          <w:rFonts w:hint="eastAsia"/>
        </w:rPr>
        <w:t>достижения</w:t>
      </w:r>
      <w:r w:rsidRPr="005C08C4">
        <w:rPr>
          <w:lang w:val="en-US"/>
        </w:rPr>
        <w:t></w:t>
      </w:r>
      <w:r w:rsidRPr="005C08C4">
        <w:rPr>
          <w:rFonts w:hint="eastAsia"/>
        </w:rPr>
        <w:t>поставленной</w:t>
      </w:r>
      <w:r w:rsidRPr="005C08C4">
        <w:rPr>
          <w:lang w:val="en-US"/>
        </w:rPr>
        <w:t></w:t>
      </w:r>
      <w:r w:rsidRPr="005C08C4">
        <w:rPr>
          <w:rFonts w:hint="eastAsia"/>
        </w:rPr>
        <w:t>цели</w:t>
      </w:r>
      <w:r w:rsidRPr="005C08C4">
        <w:rPr>
          <w:lang w:val="en-US"/>
        </w:rPr>
        <w:t></w:t>
      </w:r>
      <w:r w:rsidRPr="005C08C4">
        <w:rPr>
          <w:rFonts w:hint="eastAsia"/>
        </w:rPr>
        <w:t>в</w:t>
      </w:r>
      <w:r w:rsidRPr="005C08C4">
        <w:rPr>
          <w:lang w:val="en-US"/>
        </w:rPr>
        <w:t></w:t>
      </w:r>
      <w:r w:rsidRPr="005C08C4">
        <w:rPr>
          <w:rFonts w:hint="eastAsia"/>
        </w:rPr>
        <w:t>работе</w:t>
      </w:r>
      <w:r w:rsidRPr="005C08C4">
        <w:rPr>
          <w:lang w:val="en-US"/>
        </w:rPr>
        <w:t></w:t>
      </w:r>
      <w:r w:rsidRPr="005C08C4">
        <w:rPr>
          <w:rFonts w:hint="eastAsia"/>
        </w:rPr>
        <w:t>решаются</w:t>
      </w:r>
      <w:r w:rsidRPr="005C08C4">
        <w:rPr>
          <w:lang w:val="en-US"/>
        </w:rPr>
        <w:t></w:t>
      </w:r>
      <w:r w:rsidRPr="005C08C4">
        <w:rPr>
          <w:rFonts w:hint="eastAsia"/>
        </w:rPr>
        <w:t>следующие</w:t>
      </w:r>
      <w:r w:rsidRPr="005C08C4">
        <w:rPr>
          <w:lang w:val="en-US"/>
        </w:rPr>
        <w:t></w:t>
      </w:r>
      <w:r w:rsidRPr="005C08C4">
        <w:rPr>
          <w:rFonts w:hint="eastAsia"/>
        </w:rPr>
        <w:t>за</w:t>
      </w:r>
      <w:r w:rsidRPr="005C08C4">
        <w:rPr>
          <w:lang w:val="en-US"/>
        </w:rPr>
        <w:t></w:t>
      </w:r>
      <w:r w:rsidRPr="005C08C4">
        <w:rPr>
          <w:rFonts w:hint="eastAsia"/>
        </w:rPr>
        <w:t>дачи</w:t>
      </w:r>
      <w:r w:rsidRPr="005C08C4">
        <w:rPr>
          <w:lang w:val="en-US"/>
        </w:rPr>
        <w:t></w:t>
      </w:r>
    </w:p>
    <w:p w:rsidR="005C08C4" w:rsidRPr="005C08C4" w:rsidRDefault="005C08C4" w:rsidP="005C08C4">
      <w:r w:rsidRPr="005C08C4">
        <w:rPr>
          <w:lang w:val="en-US"/>
        </w:rPr>
        <w:t></w:t>
      </w:r>
      <w:r w:rsidRPr="005C08C4">
        <w:rPr>
          <w:lang w:val="en-US"/>
        </w:rPr>
        <w:t></w:t>
      </w:r>
      <w:r w:rsidRPr="005C08C4">
        <w:tab/>
      </w:r>
      <w:r w:rsidRPr="005C08C4">
        <w:rPr>
          <w:rFonts w:hint="eastAsia"/>
        </w:rPr>
        <w:t>выделить</w:t>
      </w:r>
      <w:r w:rsidRPr="005C08C4">
        <w:rPr>
          <w:lang w:val="en-US"/>
        </w:rPr>
        <w:t></w:t>
      </w:r>
      <w:r w:rsidRPr="005C08C4">
        <w:rPr>
          <w:rFonts w:hint="eastAsia"/>
        </w:rPr>
        <w:t>и</w:t>
      </w:r>
      <w:r w:rsidRPr="005C08C4">
        <w:rPr>
          <w:lang w:val="en-US"/>
        </w:rPr>
        <w:t></w:t>
      </w:r>
      <w:r w:rsidRPr="005C08C4">
        <w:rPr>
          <w:rFonts w:hint="eastAsia"/>
        </w:rPr>
        <w:t>сопоставить</w:t>
      </w:r>
      <w:r w:rsidRPr="005C08C4">
        <w:rPr>
          <w:lang w:val="en-US"/>
        </w:rPr>
        <w:t></w:t>
      </w:r>
      <w:r w:rsidRPr="005C08C4">
        <w:rPr>
          <w:rFonts w:hint="eastAsia"/>
        </w:rPr>
        <w:t>фразеологизмы</w:t>
      </w:r>
      <w:r w:rsidRPr="005C08C4">
        <w:rPr>
          <w:lang w:val="en-US"/>
        </w:rPr>
        <w:t></w:t>
      </w:r>
      <w:r w:rsidRPr="005C08C4">
        <w:rPr>
          <w:rFonts w:hint="eastAsia"/>
        </w:rPr>
        <w:t>соматизмы</w:t>
      </w:r>
      <w:r w:rsidRPr="005C08C4">
        <w:rPr>
          <w:lang w:val="en-US"/>
        </w:rPr>
        <w:t></w:t>
      </w:r>
      <w:r w:rsidRPr="005C08C4">
        <w:rPr>
          <w:rFonts w:hint="eastAsia"/>
        </w:rPr>
        <w:t>русского</w:t>
      </w:r>
      <w:r w:rsidRPr="005C08C4">
        <w:rPr>
          <w:lang w:val="en-US"/>
        </w:rPr>
        <w:t></w:t>
      </w:r>
      <w:r w:rsidRPr="005C08C4">
        <w:rPr>
          <w:rFonts w:hint="eastAsia"/>
        </w:rPr>
        <w:t>и</w:t>
      </w:r>
      <w:r w:rsidRPr="005C08C4">
        <w:rPr>
          <w:lang w:val="en-US"/>
        </w:rPr>
        <w:t></w:t>
      </w:r>
      <w:r w:rsidRPr="005C08C4">
        <w:rPr>
          <w:rFonts w:hint="eastAsia"/>
        </w:rPr>
        <w:t>французского</w:t>
      </w:r>
      <w:r w:rsidRPr="005C08C4">
        <w:rPr>
          <w:lang w:val="en-US"/>
        </w:rPr>
        <w:t></w:t>
      </w:r>
      <w:r w:rsidRPr="005C08C4">
        <w:rPr>
          <w:rFonts w:hint="eastAsia"/>
        </w:rPr>
        <w:t>языков</w:t>
      </w:r>
      <w:r w:rsidRPr="005C08C4">
        <w:rPr>
          <w:lang w:val="en-US"/>
        </w:rPr>
        <w:t></w:t>
      </w:r>
      <w:r w:rsidRPr="005C08C4">
        <w:rPr>
          <w:rFonts w:hint="eastAsia"/>
        </w:rPr>
        <w:t>по</w:t>
      </w:r>
      <w:r w:rsidRPr="005C08C4">
        <w:rPr>
          <w:lang w:val="en-US"/>
        </w:rPr>
        <w:t></w:t>
      </w:r>
      <w:r w:rsidRPr="005C08C4">
        <w:rPr>
          <w:rFonts w:hint="eastAsia"/>
        </w:rPr>
        <w:t>лексико</w:t>
      </w:r>
      <w:r w:rsidRPr="005C08C4">
        <w:rPr>
          <w:lang w:val="en-US"/>
        </w:rPr>
        <w:t></w:t>
      </w:r>
      <w:r w:rsidRPr="005C08C4">
        <w:rPr>
          <w:rFonts w:hint="eastAsia"/>
        </w:rPr>
        <w:t>семантическим</w:t>
      </w:r>
      <w:r w:rsidRPr="005C08C4">
        <w:rPr>
          <w:lang w:val="en-US"/>
        </w:rPr>
        <w:t></w:t>
      </w:r>
      <w:r w:rsidRPr="005C08C4">
        <w:rPr>
          <w:rFonts w:hint="eastAsia"/>
        </w:rPr>
        <w:t>группам</w:t>
      </w:r>
      <w:r w:rsidRPr="005C08C4">
        <w:rPr>
          <w:lang w:val="en-US"/>
        </w:rPr>
        <w:t></w:t>
      </w:r>
    </w:p>
    <w:p w:rsidR="005C08C4" w:rsidRPr="005C08C4" w:rsidRDefault="005C08C4" w:rsidP="005C08C4">
      <w:r w:rsidRPr="005C08C4">
        <w:rPr>
          <w:lang w:val="en-US"/>
        </w:rPr>
        <w:t></w:t>
      </w:r>
      <w:r w:rsidRPr="005C08C4">
        <w:rPr>
          <w:lang w:val="en-US"/>
        </w:rPr>
        <w:t></w:t>
      </w:r>
      <w:r w:rsidRPr="005C08C4">
        <w:tab/>
      </w:r>
      <w:r w:rsidRPr="005C08C4">
        <w:rPr>
          <w:rFonts w:hint="eastAsia"/>
        </w:rPr>
        <w:t>установить</w:t>
      </w:r>
      <w:r w:rsidRPr="005C08C4">
        <w:rPr>
          <w:lang w:val="en-US"/>
        </w:rPr>
        <w:t></w:t>
      </w:r>
      <w:r w:rsidRPr="005C08C4">
        <w:rPr>
          <w:rFonts w:hint="eastAsia"/>
        </w:rPr>
        <w:t>типы</w:t>
      </w:r>
      <w:r w:rsidRPr="005C08C4">
        <w:rPr>
          <w:lang w:val="en-US"/>
        </w:rPr>
        <w:t></w:t>
      </w:r>
      <w:r w:rsidRPr="005C08C4">
        <w:rPr>
          <w:rFonts w:hint="eastAsia"/>
        </w:rPr>
        <w:t>межъязыковой</w:t>
      </w:r>
      <w:r w:rsidRPr="005C08C4">
        <w:rPr>
          <w:lang w:val="en-US"/>
        </w:rPr>
        <w:t></w:t>
      </w:r>
      <w:r w:rsidRPr="005C08C4">
        <w:rPr>
          <w:rFonts w:hint="eastAsia"/>
        </w:rPr>
        <w:t>эквивалентности</w:t>
      </w:r>
      <w:r w:rsidRPr="005C08C4">
        <w:rPr>
          <w:lang w:val="en-US"/>
        </w:rPr>
        <w:t></w:t>
      </w:r>
      <w:r w:rsidRPr="005C08C4">
        <w:rPr>
          <w:rFonts w:hint="eastAsia"/>
        </w:rPr>
        <w:t>фразеологизмов</w:t>
      </w:r>
      <w:r w:rsidRPr="005C08C4">
        <w:rPr>
          <w:lang w:val="en-US"/>
        </w:rPr>
        <w:t></w:t>
      </w:r>
      <w:r w:rsidRPr="005C08C4">
        <w:rPr>
          <w:lang w:val="en-US"/>
        </w:rPr>
        <w:t></w:t>
      </w:r>
      <w:r w:rsidRPr="005C08C4">
        <w:rPr>
          <w:rFonts w:hint="eastAsia"/>
        </w:rPr>
        <w:t>соматизмов</w:t>
      </w:r>
      <w:r w:rsidRPr="005C08C4">
        <w:rPr>
          <w:lang w:val="en-US"/>
        </w:rPr>
        <w:t></w:t>
      </w:r>
      <w:r w:rsidRPr="005C08C4">
        <w:rPr>
          <w:rFonts w:hint="eastAsia"/>
        </w:rPr>
        <w:t>исследуемых</w:t>
      </w:r>
      <w:r w:rsidRPr="005C08C4">
        <w:rPr>
          <w:lang w:val="en-US"/>
        </w:rPr>
        <w:t></w:t>
      </w:r>
      <w:r w:rsidRPr="005C08C4">
        <w:rPr>
          <w:rFonts w:hint="eastAsia"/>
        </w:rPr>
        <w:t>языков</w:t>
      </w:r>
      <w:r w:rsidRPr="005C08C4">
        <w:rPr>
          <w:lang w:val="en-US"/>
        </w:rPr>
        <w:t></w:t>
      </w:r>
    </w:p>
    <w:p w:rsidR="005C08C4" w:rsidRPr="005C08C4" w:rsidRDefault="005C08C4" w:rsidP="005C08C4">
      <w:r w:rsidRPr="005C08C4">
        <w:rPr>
          <w:lang w:val="en-US"/>
        </w:rPr>
        <w:t></w:t>
      </w:r>
      <w:r w:rsidRPr="005C08C4">
        <w:rPr>
          <w:lang w:val="en-US"/>
        </w:rPr>
        <w:t></w:t>
      </w:r>
      <w:r w:rsidRPr="005C08C4">
        <w:tab/>
      </w:r>
      <w:r w:rsidRPr="005C08C4">
        <w:rPr>
          <w:rFonts w:hint="eastAsia"/>
        </w:rPr>
        <w:t>обосновать</w:t>
      </w:r>
      <w:r w:rsidRPr="005C08C4">
        <w:rPr>
          <w:lang w:val="en-US"/>
        </w:rPr>
        <w:t></w:t>
      </w:r>
      <w:r w:rsidRPr="005C08C4">
        <w:rPr>
          <w:rFonts w:hint="eastAsia"/>
        </w:rPr>
        <w:t>причины</w:t>
      </w:r>
      <w:r w:rsidRPr="005C08C4">
        <w:rPr>
          <w:lang w:val="en-US"/>
        </w:rPr>
        <w:t></w:t>
      </w:r>
      <w:r w:rsidRPr="005C08C4">
        <w:rPr>
          <w:rFonts w:hint="eastAsia"/>
        </w:rPr>
        <w:t>характерные</w:t>
      </w:r>
      <w:r w:rsidRPr="005C08C4">
        <w:rPr>
          <w:lang w:val="en-US"/>
        </w:rPr>
        <w:t></w:t>
      </w:r>
      <w:r w:rsidRPr="005C08C4">
        <w:rPr>
          <w:rFonts w:hint="eastAsia"/>
        </w:rPr>
        <w:t>сходства</w:t>
      </w:r>
      <w:r w:rsidRPr="005C08C4">
        <w:rPr>
          <w:lang w:val="en-US"/>
        </w:rPr>
        <w:t></w:t>
      </w:r>
      <w:r w:rsidRPr="005C08C4">
        <w:rPr>
          <w:rFonts w:hint="eastAsia"/>
        </w:rPr>
        <w:t>и</w:t>
      </w:r>
      <w:r w:rsidRPr="005C08C4">
        <w:rPr>
          <w:lang w:val="en-US"/>
        </w:rPr>
        <w:t></w:t>
      </w:r>
      <w:r w:rsidRPr="005C08C4">
        <w:rPr>
          <w:rFonts w:hint="eastAsia"/>
        </w:rPr>
        <w:t>различия</w:t>
      </w:r>
      <w:r w:rsidRPr="005C08C4">
        <w:rPr>
          <w:lang w:val="en-US"/>
        </w:rPr>
        <w:t></w:t>
      </w:r>
      <w:r w:rsidRPr="005C08C4">
        <w:rPr>
          <w:rFonts w:hint="eastAsia"/>
        </w:rPr>
        <w:t>в</w:t>
      </w:r>
      <w:r w:rsidRPr="005C08C4">
        <w:rPr>
          <w:lang w:val="en-US"/>
        </w:rPr>
        <w:t></w:t>
      </w:r>
      <w:r w:rsidRPr="005C08C4">
        <w:rPr>
          <w:rFonts w:hint="eastAsia"/>
        </w:rPr>
        <w:t>структуре</w:t>
      </w:r>
      <w:r w:rsidRPr="005C08C4">
        <w:rPr>
          <w:lang w:val="en-US"/>
        </w:rPr>
        <w:t></w:t>
      </w:r>
      <w:r w:rsidRPr="005C08C4">
        <w:rPr>
          <w:rFonts w:hint="eastAsia"/>
        </w:rPr>
        <w:t>и</w:t>
      </w:r>
      <w:r w:rsidRPr="005C08C4">
        <w:rPr>
          <w:lang w:val="en-US"/>
        </w:rPr>
        <w:t></w:t>
      </w:r>
      <w:r w:rsidRPr="005C08C4">
        <w:rPr>
          <w:rFonts w:hint="eastAsia"/>
        </w:rPr>
        <w:t>семантике</w:t>
      </w:r>
      <w:r w:rsidRPr="005C08C4">
        <w:rPr>
          <w:lang w:val="en-US"/>
        </w:rPr>
        <w:t></w:t>
      </w:r>
      <w:r w:rsidRPr="005C08C4">
        <w:rPr>
          <w:rFonts w:hint="eastAsia"/>
        </w:rPr>
        <w:t>фразеологизмов</w:t>
      </w:r>
      <w:r w:rsidRPr="005C08C4">
        <w:rPr>
          <w:lang w:val="en-US"/>
        </w:rPr>
        <w:t></w:t>
      </w:r>
      <w:r w:rsidRPr="005C08C4">
        <w:rPr>
          <w:rFonts w:hint="eastAsia"/>
        </w:rPr>
        <w:t>соматизмов</w:t>
      </w:r>
      <w:r w:rsidRPr="005C08C4">
        <w:rPr>
          <w:lang w:val="en-US"/>
        </w:rPr>
        <w:t></w:t>
      </w:r>
      <w:r w:rsidRPr="005C08C4">
        <w:rPr>
          <w:rFonts w:hint="eastAsia"/>
        </w:rPr>
        <w:t>в</w:t>
      </w:r>
      <w:r w:rsidRPr="005C08C4">
        <w:rPr>
          <w:lang w:val="en-US"/>
        </w:rPr>
        <w:t></w:t>
      </w:r>
      <w:r w:rsidRPr="005C08C4">
        <w:rPr>
          <w:rFonts w:hint="eastAsia"/>
        </w:rPr>
        <w:t>русском</w:t>
      </w:r>
      <w:r w:rsidRPr="005C08C4">
        <w:rPr>
          <w:lang w:val="en-US"/>
        </w:rPr>
        <w:t></w:t>
      </w:r>
      <w:r w:rsidRPr="005C08C4">
        <w:rPr>
          <w:rFonts w:hint="eastAsia"/>
        </w:rPr>
        <w:t>и</w:t>
      </w:r>
      <w:r w:rsidRPr="005C08C4">
        <w:rPr>
          <w:lang w:val="en-US"/>
        </w:rPr>
        <w:t></w:t>
      </w:r>
      <w:r w:rsidRPr="005C08C4">
        <w:rPr>
          <w:rFonts w:hint="eastAsia"/>
        </w:rPr>
        <w:t>французском</w:t>
      </w:r>
      <w:r w:rsidRPr="005C08C4">
        <w:rPr>
          <w:lang w:val="en-US"/>
        </w:rPr>
        <w:t></w:t>
      </w:r>
      <w:r w:rsidRPr="005C08C4">
        <w:rPr>
          <w:rFonts w:hint="eastAsia"/>
        </w:rPr>
        <w:t>языках</w:t>
      </w:r>
      <w:r w:rsidRPr="005C08C4">
        <w:rPr>
          <w:lang w:val="en-US"/>
        </w:rPr>
        <w:t></w:t>
      </w:r>
    </w:p>
    <w:p w:rsidR="005C08C4" w:rsidRPr="005C08C4" w:rsidRDefault="005C08C4" w:rsidP="005C08C4">
      <w:r w:rsidRPr="005C08C4">
        <w:rPr>
          <w:rFonts w:hint="eastAsia"/>
        </w:rPr>
        <w:t>В</w:t>
      </w:r>
      <w:r w:rsidRPr="005C08C4">
        <w:rPr>
          <w:lang w:val="en-US"/>
        </w:rPr>
        <w:t></w:t>
      </w:r>
      <w:r w:rsidRPr="005C08C4">
        <w:rPr>
          <w:rFonts w:hint="eastAsia"/>
        </w:rPr>
        <w:t>рамках</w:t>
      </w:r>
      <w:r w:rsidRPr="005C08C4">
        <w:rPr>
          <w:lang w:val="en-US"/>
        </w:rPr>
        <w:t></w:t>
      </w:r>
      <w:r w:rsidRPr="005C08C4">
        <w:rPr>
          <w:rFonts w:hint="eastAsia"/>
        </w:rPr>
        <w:t>общелингвистического</w:t>
      </w:r>
      <w:r w:rsidRPr="005C08C4">
        <w:rPr>
          <w:lang w:val="en-US"/>
        </w:rPr>
        <w:t></w:t>
      </w:r>
      <w:r w:rsidRPr="005C08C4">
        <w:rPr>
          <w:rFonts w:hint="eastAsia"/>
        </w:rPr>
        <w:t>сравнительно</w:t>
      </w:r>
      <w:r w:rsidRPr="005C08C4">
        <w:rPr>
          <w:lang w:val="en-US"/>
        </w:rPr>
        <w:t></w:t>
      </w:r>
      <w:r w:rsidRPr="005C08C4">
        <w:rPr>
          <w:rFonts w:hint="eastAsia"/>
        </w:rPr>
        <w:t>сопоставительного</w:t>
      </w:r>
      <w:r w:rsidRPr="005C08C4">
        <w:rPr>
          <w:lang w:val="en-US"/>
        </w:rPr>
        <w:t></w:t>
      </w:r>
      <w:r w:rsidRPr="005C08C4">
        <w:rPr>
          <w:rFonts w:hint="eastAsia"/>
        </w:rPr>
        <w:t>ме</w:t>
      </w:r>
      <w:r w:rsidRPr="005C08C4">
        <w:rPr>
          <w:lang w:val="en-US"/>
        </w:rPr>
        <w:t></w:t>
      </w:r>
      <w:r w:rsidRPr="005C08C4">
        <w:rPr>
          <w:rFonts w:hint="eastAsia"/>
        </w:rPr>
        <w:t>тода</w:t>
      </w:r>
      <w:r w:rsidRPr="005C08C4">
        <w:rPr>
          <w:lang w:val="en-US"/>
        </w:rPr>
        <w:t></w:t>
      </w:r>
      <w:r w:rsidRPr="005C08C4">
        <w:rPr>
          <w:rFonts w:hint="eastAsia"/>
        </w:rPr>
        <w:t>в</w:t>
      </w:r>
      <w:r w:rsidRPr="005C08C4">
        <w:rPr>
          <w:lang w:val="en-US"/>
        </w:rPr>
        <w:t></w:t>
      </w:r>
      <w:r w:rsidRPr="005C08C4">
        <w:rPr>
          <w:rFonts w:hint="eastAsia"/>
        </w:rPr>
        <w:t>работе</w:t>
      </w:r>
      <w:r w:rsidRPr="005C08C4">
        <w:rPr>
          <w:lang w:val="en-US"/>
        </w:rPr>
        <w:t></w:t>
      </w:r>
      <w:r w:rsidRPr="005C08C4">
        <w:rPr>
          <w:rFonts w:hint="eastAsia"/>
        </w:rPr>
        <w:t>используются</w:t>
      </w:r>
      <w:r w:rsidRPr="005C08C4">
        <w:rPr>
          <w:lang w:val="en-US"/>
        </w:rPr>
        <w:t></w:t>
      </w:r>
      <w:r w:rsidRPr="005C08C4">
        <w:rPr>
          <w:rFonts w:hint="eastAsia"/>
        </w:rPr>
        <w:t>следующие</w:t>
      </w:r>
      <w:r w:rsidRPr="005C08C4">
        <w:rPr>
          <w:lang w:val="en-US"/>
        </w:rPr>
        <w:t></w:t>
      </w:r>
      <w:r w:rsidRPr="005C08C4">
        <w:rPr>
          <w:rFonts w:hint="eastAsia"/>
        </w:rPr>
        <w:t>частные</w:t>
      </w:r>
      <w:r w:rsidRPr="005C08C4">
        <w:rPr>
          <w:lang w:val="en-US"/>
        </w:rPr>
        <w:t></w:t>
      </w:r>
      <w:r w:rsidRPr="005C08C4">
        <w:rPr>
          <w:rFonts w:hint="eastAsia"/>
        </w:rPr>
        <w:t>методы</w:t>
      </w:r>
      <w:r w:rsidRPr="005C08C4">
        <w:rPr>
          <w:lang w:val="en-US"/>
        </w:rPr>
        <w:t></w:t>
      </w:r>
      <w:r w:rsidRPr="005C08C4">
        <w:rPr>
          <w:rFonts w:hint="eastAsia"/>
        </w:rPr>
        <w:t>и</w:t>
      </w:r>
      <w:r w:rsidRPr="005C08C4">
        <w:rPr>
          <w:lang w:val="en-US"/>
        </w:rPr>
        <w:t></w:t>
      </w:r>
      <w:r w:rsidRPr="005C08C4">
        <w:rPr>
          <w:rFonts w:hint="eastAsia"/>
        </w:rPr>
        <w:t>исследовательские</w:t>
      </w:r>
      <w:r w:rsidRPr="005C08C4">
        <w:rPr>
          <w:lang w:val="en-US"/>
        </w:rPr>
        <w:t></w:t>
      </w:r>
      <w:r w:rsidRPr="005C08C4">
        <w:rPr>
          <w:rFonts w:hint="eastAsia"/>
        </w:rPr>
        <w:t>приемы</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контрастивный</w:t>
      </w:r>
      <w:r w:rsidRPr="005C08C4">
        <w:rPr>
          <w:lang w:val="en-US"/>
        </w:rPr>
        <w:t></w:t>
      </w:r>
      <w:r w:rsidRPr="005C08C4">
        <w:rPr>
          <w:rFonts w:hint="eastAsia"/>
        </w:rPr>
        <w:t>анализ</w:t>
      </w:r>
      <w:r w:rsidRPr="005C08C4">
        <w:rPr>
          <w:lang w:val="en-US"/>
        </w:rPr>
        <w:t></w:t>
      </w:r>
      <w:r w:rsidRPr="005C08C4">
        <w:rPr>
          <w:lang w:val="en-US"/>
        </w:rPr>
        <w:t></w:t>
      </w:r>
      <w:r w:rsidRPr="005C08C4">
        <w:rPr>
          <w:lang w:val="en-US"/>
        </w:rPr>
        <w:t></w:t>
      </w:r>
      <w:r w:rsidRPr="005C08C4">
        <w:rPr>
          <w:rFonts w:hint="eastAsia"/>
        </w:rPr>
        <w:t>для</w:t>
      </w:r>
      <w:r w:rsidRPr="005C08C4">
        <w:rPr>
          <w:lang w:val="en-US"/>
        </w:rPr>
        <w:t></w:t>
      </w:r>
      <w:r w:rsidRPr="005C08C4">
        <w:rPr>
          <w:rFonts w:hint="eastAsia"/>
        </w:rPr>
        <w:t>выявления</w:t>
      </w:r>
      <w:r w:rsidRPr="005C08C4">
        <w:rPr>
          <w:lang w:val="en-US"/>
        </w:rPr>
        <w:t></w:t>
      </w:r>
      <w:r w:rsidRPr="005C08C4">
        <w:rPr>
          <w:rFonts w:hint="eastAsia"/>
        </w:rPr>
        <w:t>сходств</w:t>
      </w:r>
      <w:r w:rsidRPr="005C08C4">
        <w:rPr>
          <w:lang w:val="en-US"/>
        </w:rPr>
        <w:t></w:t>
      </w:r>
      <w:r w:rsidRPr="005C08C4">
        <w:rPr>
          <w:rFonts w:hint="eastAsia"/>
        </w:rPr>
        <w:t>и</w:t>
      </w:r>
      <w:r w:rsidRPr="005C08C4">
        <w:rPr>
          <w:lang w:val="en-US"/>
        </w:rPr>
        <w:t></w:t>
      </w:r>
      <w:r w:rsidRPr="005C08C4">
        <w:rPr>
          <w:rFonts w:hint="eastAsia"/>
        </w:rPr>
        <w:t>различий</w:t>
      </w:r>
      <w:r w:rsidRPr="005C08C4">
        <w:rPr>
          <w:lang w:val="en-US"/>
        </w:rPr>
        <w:t></w:t>
      </w:r>
      <w:r w:rsidRPr="005C08C4">
        <w:rPr>
          <w:rFonts w:hint="eastAsia"/>
        </w:rPr>
        <w:t>в</w:t>
      </w:r>
      <w:r w:rsidRPr="005C08C4">
        <w:rPr>
          <w:lang w:val="en-US"/>
        </w:rPr>
        <w:t></w:t>
      </w:r>
      <w:r w:rsidRPr="005C08C4">
        <w:rPr>
          <w:rFonts w:hint="eastAsia"/>
        </w:rPr>
        <w:t>форме</w:t>
      </w:r>
      <w:r w:rsidRPr="005C08C4">
        <w:rPr>
          <w:lang w:val="en-US"/>
        </w:rPr>
        <w:t></w:t>
      </w:r>
      <w:r w:rsidRPr="005C08C4">
        <w:rPr>
          <w:rFonts w:hint="eastAsia"/>
        </w:rPr>
        <w:t>и</w:t>
      </w:r>
      <w:r w:rsidRPr="005C08C4">
        <w:rPr>
          <w:lang w:val="en-US"/>
        </w:rPr>
        <w:t></w:t>
      </w:r>
      <w:r w:rsidRPr="005C08C4">
        <w:rPr>
          <w:rFonts w:hint="eastAsia"/>
        </w:rPr>
        <w:t>содержании</w:t>
      </w:r>
      <w:r w:rsidRPr="005C08C4">
        <w:rPr>
          <w:lang w:val="en-US"/>
        </w:rPr>
        <w:t></w:t>
      </w:r>
      <w:r w:rsidRPr="005C08C4">
        <w:rPr>
          <w:rFonts w:hint="eastAsia"/>
        </w:rPr>
        <w:t>фразеологизмов</w:t>
      </w:r>
      <w:r w:rsidRPr="005C08C4">
        <w:rPr>
          <w:lang w:val="en-US"/>
        </w:rPr>
        <w:t></w:t>
      </w:r>
      <w:r w:rsidRPr="005C08C4">
        <w:rPr>
          <w:rFonts w:hint="eastAsia"/>
        </w:rPr>
        <w:t>соматизмов</w:t>
      </w:r>
      <w:r w:rsidRPr="005C08C4">
        <w:rPr>
          <w:lang w:val="en-US"/>
        </w:rPr>
        <w:t></w:t>
      </w:r>
      <w:r w:rsidRPr="005C08C4">
        <w:rPr>
          <w:rFonts w:hint="eastAsia"/>
        </w:rPr>
        <w:t>русского</w:t>
      </w:r>
      <w:r w:rsidRPr="005C08C4">
        <w:rPr>
          <w:lang w:val="en-US"/>
        </w:rPr>
        <w:t></w:t>
      </w:r>
      <w:r w:rsidRPr="005C08C4">
        <w:rPr>
          <w:rFonts w:hint="eastAsia"/>
        </w:rPr>
        <w:t>и</w:t>
      </w:r>
      <w:r w:rsidRPr="005C08C4">
        <w:rPr>
          <w:lang w:val="en-US"/>
        </w:rPr>
        <w:t></w:t>
      </w:r>
      <w:r w:rsidRPr="005C08C4">
        <w:rPr>
          <w:rFonts w:hint="eastAsia"/>
        </w:rPr>
        <w:t>французского</w:t>
      </w:r>
      <w:r w:rsidRPr="005C08C4">
        <w:rPr>
          <w:lang w:val="en-US"/>
        </w:rPr>
        <w:t></w:t>
      </w:r>
      <w:r w:rsidRPr="005C08C4">
        <w:rPr>
          <w:rFonts w:hint="eastAsia"/>
        </w:rPr>
        <w:t>языков</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компонентный</w:t>
      </w:r>
      <w:r w:rsidRPr="005C08C4">
        <w:rPr>
          <w:lang w:val="en-US"/>
        </w:rPr>
        <w:t></w:t>
      </w:r>
      <w:r w:rsidRPr="005C08C4">
        <w:rPr>
          <w:rFonts w:hint="eastAsia"/>
        </w:rPr>
        <w:t>анализ</w:t>
      </w:r>
      <w:r w:rsidRPr="005C08C4">
        <w:rPr>
          <w:lang w:val="en-US"/>
        </w:rPr>
        <w:t></w:t>
      </w:r>
      <w:r w:rsidRPr="005C08C4">
        <w:rPr>
          <w:lang w:val="en-US"/>
        </w:rPr>
        <w:t></w:t>
      </w:r>
      <w:r w:rsidRPr="005C08C4">
        <w:rPr>
          <w:lang w:val="en-US"/>
        </w:rPr>
        <w:t></w:t>
      </w:r>
      <w:r w:rsidRPr="005C08C4">
        <w:rPr>
          <w:rFonts w:hint="eastAsia"/>
        </w:rPr>
        <w:t>для</w:t>
      </w:r>
      <w:r w:rsidRPr="005C08C4">
        <w:rPr>
          <w:lang w:val="en-US"/>
        </w:rPr>
        <w:t></w:t>
      </w:r>
      <w:r w:rsidRPr="005C08C4">
        <w:rPr>
          <w:rFonts w:hint="eastAsia"/>
        </w:rPr>
        <w:t>выявления</w:t>
      </w:r>
      <w:r w:rsidRPr="005C08C4">
        <w:rPr>
          <w:lang w:val="en-US"/>
        </w:rPr>
        <w:t></w:t>
      </w:r>
      <w:r w:rsidRPr="005C08C4">
        <w:rPr>
          <w:rFonts w:hint="eastAsia"/>
        </w:rPr>
        <w:t>полных</w:t>
      </w:r>
      <w:r w:rsidRPr="005C08C4">
        <w:rPr>
          <w:lang w:val="en-US"/>
        </w:rPr>
        <w:t></w:t>
      </w:r>
      <w:r w:rsidRPr="005C08C4">
        <w:rPr>
          <w:rFonts w:hint="eastAsia"/>
        </w:rPr>
        <w:t>эквивалентов</w:t>
      </w:r>
      <w:r w:rsidRPr="005C08C4">
        <w:rPr>
          <w:lang w:val="en-US"/>
        </w:rPr>
        <w:t></w:t>
      </w:r>
      <w:r w:rsidRPr="005C08C4">
        <w:rPr>
          <w:lang w:val="en-US"/>
        </w:rPr>
        <w:t></w:t>
      </w:r>
      <w:r w:rsidRPr="005C08C4">
        <w:rPr>
          <w:rFonts w:hint="eastAsia"/>
        </w:rPr>
        <w:t>час</w:t>
      </w:r>
      <w:r w:rsidRPr="005C08C4">
        <w:rPr>
          <w:lang w:val="en-US"/>
        </w:rPr>
        <w:t></w:t>
      </w:r>
      <w:r w:rsidRPr="005C08C4">
        <w:rPr>
          <w:rFonts w:hint="eastAsia"/>
        </w:rPr>
        <w:t>тичных</w:t>
      </w:r>
      <w:r w:rsidRPr="005C08C4">
        <w:rPr>
          <w:lang w:val="en-US"/>
        </w:rPr>
        <w:t></w:t>
      </w:r>
      <w:r w:rsidRPr="005C08C4">
        <w:rPr>
          <w:rFonts w:hint="eastAsia"/>
        </w:rPr>
        <w:t>и</w:t>
      </w:r>
      <w:r w:rsidRPr="005C08C4">
        <w:rPr>
          <w:lang w:val="en-US"/>
        </w:rPr>
        <w:t></w:t>
      </w:r>
      <w:r w:rsidRPr="005C08C4">
        <w:rPr>
          <w:rFonts w:hint="eastAsia"/>
        </w:rPr>
        <w:t>безэквивалентов</w:t>
      </w:r>
      <w:r w:rsidRPr="005C08C4">
        <w:rPr>
          <w:lang w:val="en-US"/>
        </w:rPr>
        <w:t></w:t>
      </w:r>
      <w:r w:rsidRPr="005C08C4">
        <w:rPr>
          <w:lang w:val="en-US"/>
        </w:rPr>
        <w:t></w:t>
      </w:r>
      <w:r w:rsidRPr="005C08C4">
        <w:rPr>
          <w:rFonts w:hint="eastAsia"/>
        </w:rPr>
        <w:t>при</w:t>
      </w:r>
      <w:r w:rsidRPr="005C08C4">
        <w:rPr>
          <w:lang w:val="en-US"/>
        </w:rPr>
        <w:t></w:t>
      </w:r>
      <w:r w:rsidRPr="005C08C4">
        <w:rPr>
          <w:rFonts w:hint="eastAsia"/>
        </w:rPr>
        <w:t>этом</w:t>
      </w:r>
      <w:r w:rsidRPr="005C08C4">
        <w:rPr>
          <w:lang w:val="en-US"/>
        </w:rPr>
        <w:t></w:t>
      </w:r>
      <w:r w:rsidRPr="005C08C4">
        <w:rPr>
          <w:rFonts w:hint="eastAsia"/>
        </w:rPr>
        <w:t>значения</w:t>
      </w:r>
      <w:r w:rsidRPr="005C08C4">
        <w:rPr>
          <w:lang w:val="en-US"/>
        </w:rPr>
        <w:t></w:t>
      </w:r>
      <w:r w:rsidRPr="005C08C4">
        <w:rPr>
          <w:rFonts w:hint="eastAsia"/>
        </w:rPr>
        <w:t>последних</w:t>
      </w:r>
      <w:r w:rsidRPr="005C08C4">
        <w:rPr>
          <w:lang w:val="en-US"/>
        </w:rPr>
        <w:t></w:t>
      </w:r>
      <w:r w:rsidRPr="005C08C4">
        <w:rPr>
          <w:rFonts w:hint="eastAsia"/>
        </w:rPr>
        <w:t>раскрываются</w:t>
      </w:r>
      <w:r w:rsidRPr="005C08C4">
        <w:rPr>
          <w:lang w:val="en-US"/>
        </w:rPr>
        <w:t></w:t>
      </w:r>
      <w:r w:rsidRPr="005C08C4">
        <w:rPr>
          <w:rFonts w:hint="eastAsia"/>
        </w:rPr>
        <w:t>с</w:t>
      </w:r>
      <w:r w:rsidRPr="005C08C4">
        <w:rPr>
          <w:lang w:val="en-US"/>
        </w:rPr>
        <w:t></w:t>
      </w:r>
      <w:r w:rsidRPr="005C08C4">
        <w:rPr>
          <w:rFonts w:hint="eastAsia"/>
        </w:rPr>
        <w:t>по</w:t>
      </w:r>
      <w:r w:rsidRPr="005C08C4">
        <w:rPr>
          <w:lang w:val="en-US"/>
        </w:rPr>
        <w:t></w:t>
      </w:r>
      <w:r w:rsidRPr="005C08C4">
        <w:rPr>
          <w:rFonts w:hint="eastAsia"/>
        </w:rPr>
        <w:t>мощью</w:t>
      </w:r>
      <w:r w:rsidRPr="005C08C4">
        <w:rPr>
          <w:lang w:val="en-US"/>
        </w:rPr>
        <w:t></w:t>
      </w:r>
      <w:r w:rsidRPr="005C08C4">
        <w:rPr>
          <w:rFonts w:hint="eastAsia"/>
        </w:rPr>
        <w:t>перевода</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табличная</w:t>
      </w:r>
      <w:r w:rsidRPr="005C08C4">
        <w:rPr>
          <w:lang w:val="en-US"/>
        </w:rPr>
        <w:t></w:t>
      </w:r>
      <w:r w:rsidRPr="005C08C4">
        <w:rPr>
          <w:rFonts w:hint="eastAsia"/>
        </w:rPr>
        <w:t>обработка</w:t>
      </w:r>
      <w:r w:rsidRPr="005C08C4">
        <w:rPr>
          <w:lang w:val="en-US"/>
        </w:rPr>
        <w:t></w:t>
      </w:r>
      <w:r w:rsidRPr="005C08C4">
        <w:rPr>
          <w:rFonts w:hint="eastAsia"/>
        </w:rPr>
        <w:t>и</w:t>
      </w:r>
      <w:r w:rsidRPr="005C08C4">
        <w:rPr>
          <w:lang w:val="en-US"/>
        </w:rPr>
        <w:t></w:t>
      </w:r>
      <w:r w:rsidRPr="005C08C4">
        <w:rPr>
          <w:rFonts w:hint="eastAsia"/>
        </w:rPr>
        <w:t>количественный</w:t>
      </w:r>
      <w:r w:rsidRPr="005C08C4">
        <w:rPr>
          <w:lang w:val="en-US"/>
        </w:rPr>
        <w:t></w:t>
      </w:r>
      <w:r w:rsidRPr="005C08C4">
        <w:rPr>
          <w:rFonts w:hint="eastAsia"/>
        </w:rPr>
        <w:t>подсчет</w:t>
      </w:r>
      <w:r w:rsidRPr="005C08C4">
        <w:rPr>
          <w:lang w:val="en-US"/>
        </w:rPr>
        <w:t></w:t>
      </w:r>
      <w:r w:rsidRPr="005C08C4">
        <w:rPr>
          <w:lang w:val="en-US"/>
        </w:rPr>
        <w:t></w:t>
      </w:r>
      <w:r w:rsidRPr="005C08C4">
        <w:rPr>
          <w:lang w:val="en-US"/>
        </w:rPr>
        <w:t></w:t>
      </w:r>
      <w:r w:rsidRPr="005C08C4">
        <w:rPr>
          <w:rFonts w:hint="eastAsia"/>
        </w:rPr>
        <w:t>для</w:t>
      </w:r>
      <w:r w:rsidRPr="005C08C4">
        <w:rPr>
          <w:lang w:val="en-US"/>
        </w:rPr>
        <w:t></w:t>
      </w:r>
      <w:r w:rsidRPr="005C08C4">
        <w:rPr>
          <w:rFonts w:hint="eastAsia"/>
        </w:rPr>
        <w:t>установления</w:t>
      </w:r>
      <w:r w:rsidRPr="005C08C4">
        <w:rPr>
          <w:lang w:val="en-US"/>
        </w:rPr>
        <w:t></w:t>
      </w:r>
      <w:r w:rsidRPr="005C08C4">
        <w:rPr>
          <w:rFonts w:hint="eastAsia"/>
        </w:rPr>
        <w:t>продуктивности</w:t>
      </w:r>
      <w:r w:rsidRPr="005C08C4">
        <w:rPr>
          <w:lang w:val="en-US"/>
        </w:rPr>
        <w:t></w:t>
      </w:r>
      <w:r w:rsidRPr="005C08C4">
        <w:rPr>
          <w:rFonts w:hint="eastAsia"/>
        </w:rPr>
        <w:t>лексико</w:t>
      </w:r>
      <w:r w:rsidRPr="005C08C4">
        <w:rPr>
          <w:lang w:val="en-US"/>
        </w:rPr>
        <w:t></w:t>
      </w:r>
      <w:r w:rsidRPr="005C08C4">
        <w:rPr>
          <w:rFonts w:hint="eastAsia"/>
        </w:rPr>
        <w:t>семантических</w:t>
      </w:r>
      <w:r w:rsidRPr="005C08C4">
        <w:rPr>
          <w:lang w:val="en-US"/>
        </w:rPr>
        <w:t></w:t>
      </w:r>
      <w:r w:rsidRPr="005C08C4">
        <w:rPr>
          <w:rFonts w:hint="eastAsia"/>
        </w:rPr>
        <w:t>групп</w:t>
      </w:r>
      <w:r w:rsidRPr="005C08C4">
        <w:rPr>
          <w:lang w:val="en-US"/>
        </w:rPr>
        <w:t></w:t>
      </w:r>
      <w:r w:rsidRPr="005C08C4">
        <w:rPr>
          <w:rFonts w:hint="eastAsia"/>
        </w:rPr>
        <w:t>сопоставляемых</w:t>
      </w:r>
      <w:r w:rsidRPr="005C08C4">
        <w:rPr>
          <w:lang w:val="en-US"/>
        </w:rPr>
        <w:t></w:t>
      </w:r>
      <w:r w:rsidRPr="005C08C4">
        <w:rPr>
          <w:rFonts w:hint="eastAsia"/>
        </w:rPr>
        <w:t>фразеологизмов</w:t>
      </w:r>
      <w:r w:rsidRPr="005C08C4">
        <w:rPr>
          <w:lang w:val="en-US"/>
        </w:rPr>
        <w:t></w:t>
      </w:r>
      <w:r w:rsidRPr="005C08C4">
        <w:rPr>
          <w:rFonts w:hint="eastAsia"/>
        </w:rPr>
        <w:t>соматизмов</w:t>
      </w:r>
      <w:r w:rsidRPr="005C08C4">
        <w:rPr>
          <w:lang w:val="en-US"/>
        </w:rPr>
        <w:t></w:t>
      </w:r>
    </w:p>
    <w:p w:rsidR="005C08C4" w:rsidRPr="005C08C4" w:rsidRDefault="005C08C4" w:rsidP="005C08C4">
      <w:pPr>
        <w:rPr>
          <w:lang w:val="en-US"/>
        </w:rPr>
      </w:pPr>
      <w:r w:rsidRPr="005C08C4">
        <w:rPr>
          <w:rFonts w:hint="eastAsia"/>
          <w:lang w:val="en-US"/>
        </w:rPr>
        <w:t>Научная</w:t>
      </w:r>
      <w:r w:rsidRPr="005C08C4">
        <w:rPr>
          <w:lang w:val="en-US"/>
        </w:rPr>
        <w:t></w:t>
      </w:r>
      <w:r w:rsidRPr="005C08C4">
        <w:rPr>
          <w:rFonts w:hint="eastAsia"/>
          <w:lang w:val="en-US"/>
        </w:rPr>
        <w:t>новизна</w:t>
      </w:r>
      <w:r w:rsidRPr="005C08C4">
        <w:rPr>
          <w:lang w:val="en-US"/>
        </w:rPr>
        <w:t></w:t>
      </w:r>
      <w:r w:rsidRPr="005C08C4">
        <w:rPr>
          <w:rFonts w:hint="eastAsia"/>
          <w:lang w:val="en-US"/>
        </w:rPr>
        <w:t>исследования</w:t>
      </w:r>
      <w:r w:rsidRPr="005C08C4">
        <w:rPr>
          <w:lang w:val="en-US"/>
        </w:rPr>
        <w:t></w:t>
      </w:r>
      <w:r w:rsidRPr="005C08C4">
        <w:rPr>
          <w:rFonts w:hint="eastAsia"/>
          <w:lang w:val="en-US"/>
        </w:rPr>
        <w:t>заключается</w:t>
      </w:r>
      <w:r w:rsidRPr="005C08C4">
        <w:rPr>
          <w:lang w:val="en-US"/>
        </w:rPr>
        <w:t></w:t>
      </w:r>
      <w:r w:rsidRPr="005C08C4">
        <w:rPr>
          <w:rFonts w:hint="eastAsia"/>
          <w:lang w:val="en-US"/>
        </w:rPr>
        <w:t>в</w:t>
      </w:r>
      <w:r w:rsidRPr="005C08C4">
        <w:rPr>
          <w:lang w:val="en-US"/>
        </w:rPr>
        <w:t></w:t>
      </w:r>
      <w:r w:rsidRPr="005C08C4">
        <w:rPr>
          <w:rFonts w:hint="eastAsia"/>
          <w:lang w:val="en-US"/>
        </w:rPr>
        <w:t>проведении</w:t>
      </w:r>
      <w:r w:rsidRPr="005C08C4">
        <w:rPr>
          <w:lang w:val="en-US"/>
        </w:rPr>
        <w:t></w:t>
      </w:r>
      <w:r w:rsidRPr="005C08C4">
        <w:rPr>
          <w:rFonts w:hint="eastAsia"/>
          <w:lang w:val="en-US"/>
        </w:rPr>
        <w:t>комплекс</w:t>
      </w:r>
      <w:r w:rsidRPr="005C08C4">
        <w:rPr>
          <w:lang w:val="en-US"/>
        </w:rPr>
        <w:t></w:t>
      </w:r>
      <w:r w:rsidRPr="005C08C4">
        <w:rPr>
          <w:rFonts w:hint="eastAsia"/>
          <w:lang w:val="en-US"/>
        </w:rPr>
        <w:t>ного</w:t>
      </w:r>
      <w:r w:rsidRPr="005C08C4">
        <w:rPr>
          <w:lang w:val="en-US"/>
        </w:rPr>
        <w:t></w:t>
      </w:r>
      <w:r w:rsidRPr="005C08C4">
        <w:rPr>
          <w:rFonts w:hint="eastAsia"/>
          <w:lang w:val="en-US"/>
        </w:rPr>
        <w:t>сопоставления</w:t>
      </w:r>
      <w:r w:rsidRPr="005C08C4">
        <w:rPr>
          <w:lang w:val="en-US"/>
        </w:rPr>
        <w:t></w:t>
      </w:r>
      <w:r w:rsidRPr="005C08C4">
        <w:rPr>
          <w:rFonts w:hint="eastAsia"/>
          <w:lang w:val="en-US"/>
        </w:rPr>
        <w:t>соматизмов</w:t>
      </w:r>
      <w:r w:rsidRPr="005C08C4">
        <w:rPr>
          <w:lang w:val="en-US"/>
        </w:rPr>
        <w:t></w:t>
      </w:r>
      <w:r w:rsidRPr="005C08C4">
        <w:rPr>
          <w:rFonts w:hint="eastAsia"/>
          <w:lang w:val="en-US"/>
        </w:rPr>
        <w:t>французского</w:t>
      </w:r>
      <w:r w:rsidRPr="005C08C4">
        <w:rPr>
          <w:lang w:val="en-US"/>
        </w:rPr>
        <w:t></w:t>
      </w:r>
      <w:r w:rsidRPr="005C08C4">
        <w:rPr>
          <w:rFonts w:hint="eastAsia"/>
          <w:lang w:val="en-US"/>
        </w:rPr>
        <w:t>и</w:t>
      </w:r>
      <w:r w:rsidRPr="005C08C4">
        <w:rPr>
          <w:lang w:val="en-US"/>
        </w:rPr>
        <w:t></w:t>
      </w:r>
      <w:r w:rsidRPr="005C08C4">
        <w:rPr>
          <w:rFonts w:hint="eastAsia"/>
          <w:lang w:val="en-US"/>
        </w:rPr>
        <w:t>русского</w:t>
      </w:r>
      <w:r w:rsidRPr="005C08C4">
        <w:rPr>
          <w:lang w:val="en-US"/>
        </w:rPr>
        <w:t></w:t>
      </w:r>
      <w:r w:rsidRPr="005C08C4">
        <w:rPr>
          <w:rFonts w:hint="eastAsia"/>
          <w:lang w:val="en-US"/>
        </w:rPr>
        <w:t>языков</w:t>
      </w:r>
      <w:r w:rsidRPr="005C08C4">
        <w:rPr>
          <w:lang w:val="en-US"/>
        </w:rPr>
        <w:t></w:t>
      </w:r>
      <w:r w:rsidRPr="005C08C4">
        <w:rPr>
          <w:rFonts w:hint="eastAsia"/>
          <w:lang w:val="en-US"/>
        </w:rPr>
        <w:t>с</w:t>
      </w:r>
      <w:r w:rsidRPr="005C08C4">
        <w:rPr>
          <w:lang w:val="en-US"/>
        </w:rPr>
        <w:t></w:t>
      </w:r>
      <w:r w:rsidRPr="005C08C4">
        <w:rPr>
          <w:rFonts w:hint="eastAsia"/>
          <w:lang w:val="en-US"/>
        </w:rPr>
        <w:t>учетом</w:t>
      </w:r>
      <w:r w:rsidRPr="005C08C4">
        <w:rPr>
          <w:lang w:val="en-US"/>
        </w:rPr>
        <w:t></w:t>
      </w:r>
      <w:r w:rsidRPr="005C08C4">
        <w:rPr>
          <w:rFonts w:hint="eastAsia"/>
          <w:lang w:val="en-US"/>
        </w:rPr>
        <w:t>межъязыковой</w:t>
      </w:r>
      <w:r w:rsidRPr="005C08C4">
        <w:rPr>
          <w:lang w:val="en-US"/>
        </w:rPr>
        <w:t></w:t>
      </w:r>
      <w:r w:rsidRPr="005C08C4">
        <w:rPr>
          <w:rFonts w:hint="eastAsia"/>
          <w:lang w:val="en-US"/>
        </w:rPr>
        <w:t>эквивалентности</w:t>
      </w:r>
      <w:r w:rsidRPr="005C08C4">
        <w:rPr>
          <w:lang w:val="en-US"/>
        </w:rPr>
        <w:t></w:t>
      </w:r>
    </w:p>
    <w:p w:rsidR="005C08C4" w:rsidRPr="005C08C4" w:rsidRDefault="005C08C4" w:rsidP="005C08C4">
      <w:r w:rsidRPr="005C08C4">
        <w:rPr>
          <w:rFonts w:hint="eastAsia"/>
        </w:rPr>
        <w:t>На</w:t>
      </w:r>
      <w:r w:rsidRPr="005C08C4">
        <w:rPr>
          <w:lang w:val="en-US"/>
        </w:rPr>
        <w:t></w:t>
      </w:r>
      <w:r w:rsidRPr="005C08C4">
        <w:rPr>
          <w:rFonts w:hint="eastAsia"/>
        </w:rPr>
        <w:t>защиту</w:t>
      </w:r>
      <w:r w:rsidRPr="005C08C4">
        <w:rPr>
          <w:lang w:val="en-US"/>
        </w:rPr>
        <w:t></w:t>
      </w:r>
      <w:r w:rsidRPr="005C08C4">
        <w:rPr>
          <w:rFonts w:hint="eastAsia"/>
        </w:rPr>
        <w:t>выносятся</w:t>
      </w:r>
      <w:r w:rsidRPr="005C08C4">
        <w:rPr>
          <w:lang w:val="en-US"/>
        </w:rPr>
        <w:t></w:t>
      </w:r>
      <w:r w:rsidRPr="005C08C4">
        <w:rPr>
          <w:rFonts w:hint="eastAsia"/>
        </w:rPr>
        <w:t>следующие</w:t>
      </w:r>
      <w:r w:rsidRPr="005C08C4">
        <w:rPr>
          <w:lang w:val="en-US"/>
        </w:rPr>
        <w:t></w:t>
      </w:r>
      <w:r w:rsidRPr="005C08C4">
        <w:rPr>
          <w:rFonts w:hint="eastAsia"/>
        </w:rPr>
        <w:t>положения</w:t>
      </w:r>
      <w:r w:rsidRPr="005C08C4">
        <w:rPr>
          <w:lang w:val="en-US"/>
        </w:rPr>
        <w:t></w:t>
      </w:r>
    </w:p>
    <w:p w:rsidR="005C08C4" w:rsidRPr="005C08C4" w:rsidRDefault="005C08C4" w:rsidP="005C08C4">
      <w:r w:rsidRPr="005C08C4">
        <w:rPr>
          <w:lang w:val="en-US"/>
        </w:rPr>
        <w:t></w:t>
      </w:r>
      <w:r w:rsidRPr="005C08C4">
        <w:rPr>
          <w:lang w:val="en-US"/>
        </w:rPr>
        <w:t></w:t>
      </w:r>
      <w:r w:rsidRPr="005C08C4">
        <w:tab/>
      </w:r>
      <w:r w:rsidRPr="005C08C4">
        <w:rPr>
          <w:rFonts w:hint="eastAsia"/>
        </w:rPr>
        <w:t>Среди</w:t>
      </w:r>
      <w:r w:rsidRPr="005C08C4">
        <w:rPr>
          <w:lang w:val="en-US"/>
        </w:rPr>
        <w:t></w:t>
      </w:r>
      <w:r w:rsidRPr="005C08C4">
        <w:rPr>
          <w:rFonts w:hint="eastAsia"/>
        </w:rPr>
        <w:t>фразеологизмов</w:t>
      </w:r>
      <w:r w:rsidRPr="005C08C4">
        <w:rPr>
          <w:lang w:val="en-US"/>
        </w:rPr>
        <w:t></w:t>
      </w:r>
      <w:r w:rsidRPr="005C08C4">
        <w:rPr>
          <w:rFonts w:hint="eastAsia"/>
        </w:rPr>
        <w:t>в</w:t>
      </w:r>
      <w:r w:rsidRPr="005C08C4">
        <w:rPr>
          <w:lang w:val="en-US"/>
        </w:rPr>
        <w:t></w:t>
      </w:r>
      <w:r w:rsidRPr="005C08C4">
        <w:rPr>
          <w:rFonts w:hint="eastAsia"/>
        </w:rPr>
        <w:t>особую</w:t>
      </w:r>
      <w:r w:rsidRPr="005C08C4">
        <w:rPr>
          <w:lang w:val="en-US"/>
        </w:rPr>
        <w:t></w:t>
      </w:r>
      <w:r w:rsidRPr="005C08C4">
        <w:rPr>
          <w:rFonts w:hint="eastAsia"/>
        </w:rPr>
        <w:t>группу</w:t>
      </w:r>
      <w:r w:rsidRPr="005C08C4">
        <w:rPr>
          <w:lang w:val="en-US"/>
        </w:rPr>
        <w:t></w:t>
      </w:r>
      <w:r w:rsidRPr="005C08C4">
        <w:rPr>
          <w:rFonts w:hint="eastAsia"/>
        </w:rPr>
        <w:t>выделяются</w:t>
      </w:r>
      <w:r w:rsidRPr="005C08C4">
        <w:rPr>
          <w:lang w:val="en-US"/>
        </w:rPr>
        <w:t></w:t>
      </w:r>
      <w:r w:rsidRPr="005C08C4">
        <w:rPr>
          <w:rFonts w:hint="eastAsia"/>
        </w:rPr>
        <w:t>фразеологизмы</w:t>
      </w:r>
      <w:r w:rsidRPr="005C08C4">
        <w:rPr>
          <w:lang w:val="en-US"/>
        </w:rPr>
        <w:t></w:t>
      </w:r>
      <w:r w:rsidRPr="005C08C4">
        <w:rPr>
          <w:lang w:val="en-US"/>
        </w:rPr>
        <w:t></w:t>
      </w:r>
      <w:r w:rsidRPr="005C08C4">
        <w:rPr>
          <w:rFonts w:hint="eastAsia"/>
        </w:rPr>
        <w:t>соматизмы</w:t>
      </w:r>
      <w:r w:rsidRPr="005C08C4">
        <w:rPr>
          <w:lang w:val="en-US"/>
        </w:rPr>
        <w:t></w:t>
      </w:r>
      <w:r w:rsidRPr="005C08C4">
        <w:rPr>
          <w:lang w:val="en-US"/>
        </w:rPr>
        <w:t></w:t>
      </w:r>
      <w:r w:rsidRPr="005C08C4">
        <w:rPr>
          <w:rFonts w:hint="eastAsia"/>
        </w:rPr>
        <w:t>отличительной</w:t>
      </w:r>
      <w:r w:rsidRPr="005C08C4">
        <w:rPr>
          <w:lang w:val="en-US"/>
        </w:rPr>
        <w:t></w:t>
      </w:r>
      <w:r w:rsidRPr="005C08C4">
        <w:rPr>
          <w:rFonts w:hint="eastAsia"/>
        </w:rPr>
        <w:t>чертой</w:t>
      </w:r>
      <w:r w:rsidRPr="005C08C4">
        <w:rPr>
          <w:lang w:val="en-US"/>
        </w:rPr>
        <w:t></w:t>
      </w:r>
      <w:r w:rsidRPr="005C08C4">
        <w:rPr>
          <w:rFonts w:hint="eastAsia"/>
        </w:rPr>
        <w:t>которых</w:t>
      </w:r>
      <w:r w:rsidRPr="005C08C4">
        <w:rPr>
          <w:lang w:val="en-US"/>
        </w:rPr>
        <w:t></w:t>
      </w:r>
      <w:r w:rsidRPr="005C08C4">
        <w:rPr>
          <w:rFonts w:hint="eastAsia"/>
        </w:rPr>
        <w:t>является</w:t>
      </w:r>
      <w:r w:rsidRPr="005C08C4">
        <w:rPr>
          <w:lang w:val="en-US"/>
        </w:rPr>
        <w:t></w:t>
      </w:r>
      <w:r w:rsidRPr="005C08C4">
        <w:rPr>
          <w:rFonts w:hint="eastAsia"/>
        </w:rPr>
        <w:t>наличие</w:t>
      </w:r>
      <w:r w:rsidRPr="005C08C4">
        <w:rPr>
          <w:lang w:val="en-US"/>
        </w:rPr>
        <w:t></w:t>
      </w:r>
      <w:r w:rsidRPr="005C08C4">
        <w:rPr>
          <w:rFonts w:hint="eastAsia"/>
        </w:rPr>
        <w:t>в</w:t>
      </w:r>
      <w:r w:rsidRPr="005C08C4">
        <w:rPr>
          <w:lang w:val="en-US"/>
        </w:rPr>
        <w:t></w:t>
      </w:r>
      <w:r w:rsidRPr="005C08C4">
        <w:rPr>
          <w:rFonts w:hint="eastAsia"/>
        </w:rPr>
        <w:t>их</w:t>
      </w:r>
      <w:r w:rsidRPr="005C08C4">
        <w:rPr>
          <w:lang w:val="en-US"/>
        </w:rPr>
        <w:t></w:t>
      </w:r>
      <w:r w:rsidRPr="005C08C4">
        <w:rPr>
          <w:rFonts w:hint="eastAsia"/>
        </w:rPr>
        <w:t>структуре</w:t>
      </w:r>
      <w:r w:rsidRPr="005C08C4">
        <w:rPr>
          <w:lang w:val="en-US"/>
        </w:rPr>
        <w:t></w:t>
      </w:r>
      <w:r w:rsidRPr="005C08C4">
        <w:rPr>
          <w:rFonts w:hint="eastAsia"/>
        </w:rPr>
        <w:t>в</w:t>
      </w:r>
      <w:r w:rsidRPr="005C08C4">
        <w:rPr>
          <w:lang w:val="en-US"/>
        </w:rPr>
        <w:t></w:t>
      </w:r>
      <w:r w:rsidRPr="005C08C4">
        <w:rPr>
          <w:rFonts w:hint="eastAsia"/>
        </w:rPr>
        <w:t>качестве</w:t>
      </w:r>
      <w:r w:rsidRPr="005C08C4">
        <w:rPr>
          <w:lang w:val="en-US"/>
        </w:rPr>
        <w:t></w:t>
      </w:r>
      <w:r w:rsidRPr="005C08C4">
        <w:rPr>
          <w:rFonts w:hint="eastAsia"/>
        </w:rPr>
        <w:t>знаменательного</w:t>
      </w:r>
      <w:r w:rsidRPr="005C08C4">
        <w:rPr>
          <w:lang w:val="en-US"/>
        </w:rPr>
        <w:t></w:t>
      </w:r>
      <w:r w:rsidRPr="005C08C4">
        <w:rPr>
          <w:rFonts w:hint="eastAsia"/>
        </w:rPr>
        <w:t>компонента</w:t>
      </w:r>
      <w:r w:rsidRPr="005C08C4">
        <w:rPr>
          <w:lang w:val="en-US"/>
        </w:rPr>
        <w:t></w:t>
      </w:r>
      <w:r w:rsidRPr="005C08C4">
        <w:rPr>
          <w:rFonts w:hint="eastAsia"/>
        </w:rPr>
        <w:t>лексемы</w:t>
      </w:r>
      <w:r w:rsidRPr="005C08C4">
        <w:rPr>
          <w:lang w:val="en-US"/>
        </w:rPr>
        <w:t></w:t>
      </w:r>
      <w:r w:rsidRPr="005C08C4">
        <w:rPr>
          <w:lang w:val="en-US"/>
        </w:rPr>
        <w:t></w:t>
      </w:r>
      <w:r w:rsidRPr="005C08C4">
        <w:rPr>
          <w:rFonts w:hint="eastAsia"/>
        </w:rPr>
        <w:t>обозначающей</w:t>
      </w:r>
      <w:r w:rsidRPr="005C08C4">
        <w:rPr>
          <w:lang w:val="en-US"/>
        </w:rPr>
        <w:t></w:t>
      </w:r>
      <w:r w:rsidRPr="005C08C4">
        <w:rPr>
          <w:rFonts w:hint="eastAsia"/>
        </w:rPr>
        <w:t>часть</w:t>
      </w:r>
      <w:r w:rsidRPr="005C08C4">
        <w:rPr>
          <w:lang w:val="en-US"/>
        </w:rPr>
        <w:t></w:t>
      </w:r>
      <w:r w:rsidRPr="005C08C4">
        <w:rPr>
          <w:rFonts w:hint="eastAsia"/>
        </w:rPr>
        <w:t>тела</w:t>
      </w:r>
      <w:r w:rsidRPr="005C08C4">
        <w:rPr>
          <w:lang w:val="en-US"/>
        </w:rPr>
        <w:t></w:t>
      </w:r>
      <w:r w:rsidRPr="005C08C4">
        <w:rPr>
          <w:rFonts w:hint="eastAsia"/>
        </w:rPr>
        <w:t>че</w:t>
      </w:r>
      <w:r w:rsidRPr="005C08C4">
        <w:rPr>
          <w:lang w:val="en-US"/>
        </w:rPr>
        <w:t></w:t>
      </w:r>
      <w:r w:rsidRPr="005C08C4">
        <w:rPr>
          <w:rFonts w:hint="eastAsia"/>
        </w:rPr>
        <w:t>ловека</w:t>
      </w:r>
      <w:r w:rsidRPr="005C08C4">
        <w:rPr>
          <w:lang w:val="en-US"/>
        </w:rPr>
        <w:t></w:t>
      </w:r>
      <w:r w:rsidRPr="005C08C4">
        <w:rPr>
          <w:rFonts w:hint="eastAsia"/>
        </w:rPr>
        <w:t>или</w:t>
      </w:r>
      <w:r w:rsidRPr="005C08C4">
        <w:rPr>
          <w:lang w:val="en-US"/>
        </w:rPr>
        <w:t></w:t>
      </w:r>
      <w:r w:rsidRPr="005C08C4">
        <w:rPr>
          <w:rFonts w:hint="eastAsia"/>
        </w:rPr>
        <w:t>животного</w:t>
      </w:r>
      <w:r w:rsidRPr="005C08C4">
        <w:rPr>
          <w:lang w:val="en-US"/>
        </w:rPr>
        <w:t></w:t>
      </w:r>
    </w:p>
    <w:p w:rsidR="005C08C4" w:rsidRPr="005C08C4" w:rsidRDefault="005C08C4" w:rsidP="005C08C4">
      <w:r w:rsidRPr="005C08C4">
        <w:rPr>
          <w:lang w:val="en-US"/>
        </w:rPr>
        <w:t></w:t>
      </w:r>
      <w:r w:rsidRPr="005C08C4">
        <w:rPr>
          <w:lang w:val="en-US"/>
        </w:rPr>
        <w:t></w:t>
      </w:r>
      <w:r w:rsidRPr="005C08C4">
        <w:tab/>
      </w:r>
      <w:r w:rsidRPr="005C08C4">
        <w:rPr>
          <w:rFonts w:hint="eastAsia"/>
        </w:rPr>
        <w:t>Все</w:t>
      </w:r>
      <w:r w:rsidRPr="005C08C4">
        <w:rPr>
          <w:lang w:val="en-US"/>
        </w:rPr>
        <w:t></w:t>
      </w:r>
      <w:r w:rsidRPr="005C08C4">
        <w:rPr>
          <w:rFonts w:hint="eastAsia"/>
        </w:rPr>
        <w:t>фразеологизмы</w:t>
      </w:r>
      <w:r w:rsidRPr="005C08C4">
        <w:rPr>
          <w:lang w:val="en-US"/>
        </w:rPr>
        <w:t></w:t>
      </w:r>
      <w:r w:rsidRPr="005C08C4">
        <w:rPr>
          <w:rFonts w:hint="eastAsia"/>
        </w:rPr>
        <w:t>соматизмы</w:t>
      </w:r>
      <w:r w:rsidRPr="005C08C4">
        <w:rPr>
          <w:lang w:val="en-US"/>
        </w:rPr>
        <w:t></w:t>
      </w:r>
      <w:r w:rsidRPr="005C08C4">
        <w:rPr>
          <w:rFonts w:hint="eastAsia"/>
        </w:rPr>
        <w:t>делятся</w:t>
      </w:r>
      <w:r w:rsidRPr="005C08C4">
        <w:rPr>
          <w:lang w:val="en-US"/>
        </w:rPr>
        <w:t></w:t>
      </w:r>
      <w:r w:rsidRPr="005C08C4">
        <w:rPr>
          <w:rFonts w:hint="eastAsia"/>
        </w:rPr>
        <w:t>на</w:t>
      </w:r>
      <w:r w:rsidRPr="005C08C4">
        <w:rPr>
          <w:lang w:val="en-US"/>
        </w:rPr>
        <w:t></w:t>
      </w:r>
      <w:r w:rsidRPr="005C08C4">
        <w:rPr>
          <w:rFonts w:hint="eastAsia"/>
        </w:rPr>
        <w:t>полные</w:t>
      </w:r>
      <w:r w:rsidRPr="005C08C4">
        <w:rPr>
          <w:lang w:val="en-US"/>
        </w:rPr>
        <w:t></w:t>
      </w:r>
      <w:r w:rsidRPr="005C08C4">
        <w:rPr>
          <w:lang w:val="en-US"/>
        </w:rPr>
        <w:t></w:t>
      </w:r>
      <w:r w:rsidRPr="005C08C4">
        <w:rPr>
          <w:rFonts w:hint="eastAsia"/>
        </w:rPr>
        <w:t>частичные</w:t>
      </w:r>
      <w:r w:rsidRPr="005C08C4">
        <w:rPr>
          <w:lang w:val="en-US"/>
        </w:rPr>
        <w:t></w:t>
      </w:r>
      <w:r w:rsidRPr="005C08C4">
        <w:rPr>
          <w:rFonts w:hint="eastAsia"/>
        </w:rPr>
        <w:t>и</w:t>
      </w:r>
      <w:r w:rsidRPr="005C08C4">
        <w:rPr>
          <w:lang w:val="en-US"/>
        </w:rPr>
        <w:t></w:t>
      </w:r>
      <w:r w:rsidRPr="005C08C4">
        <w:rPr>
          <w:rFonts w:hint="eastAsia"/>
        </w:rPr>
        <w:t>без</w:t>
      </w:r>
      <w:r w:rsidRPr="005C08C4">
        <w:rPr>
          <w:lang w:val="en-US"/>
        </w:rPr>
        <w:t></w:t>
      </w:r>
      <w:r w:rsidRPr="005C08C4">
        <w:rPr>
          <w:lang w:val="en-US"/>
        </w:rPr>
        <w:t></w:t>
      </w:r>
      <w:r w:rsidRPr="005C08C4">
        <w:rPr>
          <w:rFonts w:hint="eastAsia"/>
        </w:rPr>
        <w:t>эквиваленты</w:t>
      </w:r>
      <w:r w:rsidRPr="005C08C4">
        <w:rPr>
          <w:lang w:val="en-US"/>
        </w:rPr>
        <w:t></w:t>
      </w:r>
      <w:r w:rsidRPr="005C08C4">
        <w:rPr>
          <w:rFonts w:hint="eastAsia"/>
        </w:rPr>
        <w:t>в</w:t>
      </w:r>
      <w:r w:rsidRPr="005C08C4">
        <w:rPr>
          <w:lang w:val="en-US"/>
        </w:rPr>
        <w:t></w:t>
      </w:r>
      <w:r w:rsidRPr="005C08C4">
        <w:rPr>
          <w:rFonts w:hint="eastAsia"/>
        </w:rPr>
        <w:t>зависимости</w:t>
      </w:r>
      <w:r w:rsidRPr="005C08C4">
        <w:rPr>
          <w:lang w:val="en-US"/>
        </w:rPr>
        <w:t></w:t>
      </w:r>
      <w:r w:rsidRPr="005C08C4">
        <w:rPr>
          <w:rFonts w:hint="eastAsia"/>
        </w:rPr>
        <w:t>от</w:t>
      </w:r>
      <w:r w:rsidRPr="005C08C4">
        <w:rPr>
          <w:lang w:val="en-US"/>
        </w:rPr>
        <w:t></w:t>
      </w:r>
      <w:r w:rsidRPr="005C08C4">
        <w:rPr>
          <w:rFonts w:hint="eastAsia"/>
        </w:rPr>
        <w:t>их</w:t>
      </w:r>
      <w:r w:rsidRPr="005C08C4">
        <w:rPr>
          <w:lang w:val="en-US"/>
        </w:rPr>
        <w:t></w:t>
      </w:r>
      <w:r w:rsidRPr="005C08C4">
        <w:rPr>
          <w:rFonts w:hint="eastAsia"/>
        </w:rPr>
        <w:t>лексико</w:t>
      </w:r>
      <w:r w:rsidRPr="005C08C4">
        <w:rPr>
          <w:lang w:val="en-US"/>
        </w:rPr>
        <w:t></w:t>
      </w:r>
      <w:r w:rsidRPr="005C08C4">
        <w:rPr>
          <w:rFonts w:hint="eastAsia"/>
        </w:rPr>
        <w:t>семантической</w:t>
      </w:r>
      <w:r w:rsidRPr="005C08C4">
        <w:rPr>
          <w:lang w:val="en-US"/>
        </w:rPr>
        <w:t></w:t>
      </w:r>
      <w:r w:rsidRPr="005C08C4">
        <w:rPr>
          <w:rFonts w:hint="eastAsia"/>
        </w:rPr>
        <w:t>структуры</w:t>
      </w:r>
      <w:r w:rsidRPr="005C08C4">
        <w:rPr>
          <w:lang w:val="en-US"/>
        </w:rPr>
        <w:t></w:t>
      </w:r>
    </w:p>
    <w:p w:rsidR="005C08C4" w:rsidRPr="005C08C4" w:rsidRDefault="005C08C4" w:rsidP="005C08C4">
      <w:r w:rsidRPr="005C08C4">
        <w:rPr>
          <w:lang w:val="en-US"/>
        </w:rPr>
        <w:t></w:t>
      </w:r>
      <w:r w:rsidRPr="005C08C4">
        <w:rPr>
          <w:lang w:val="en-US"/>
        </w:rPr>
        <w:t></w:t>
      </w:r>
      <w:r w:rsidRPr="005C08C4">
        <w:tab/>
      </w:r>
      <w:r w:rsidRPr="005C08C4">
        <w:rPr>
          <w:rFonts w:hint="eastAsia"/>
        </w:rPr>
        <w:t>Пять</w:t>
      </w:r>
      <w:r w:rsidRPr="005C08C4">
        <w:rPr>
          <w:lang w:val="en-US"/>
        </w:rPr>
        <w:t></w:t>
      </w:r>
      <w:r w:rsidRPr="005C08C4">
        <w:rPr>
          <w:rFonts w:hint="eastAsia"/>
        </w:rPr>
        <w:t>компонентов</w:t>
      </w:r>
      <w:r w:rsidRPr="005C08C4">
        <w:rPr>
          <w:lang w:val="en-US"/>
        </w:rPr>
        <w:t></w:t>
      </w:r>
      <w:r w:rsidRPr="005C08C4">
        <w:rPr>
          <w:rFonts w:hint="eastAsia"/>
        </w:rPr>
        <w:t>фразеологизмов</w:t>
      </w:r>
      <w:r w:rsidRPr="005C08C4">
        <w:rPr>
          <w:lang w:val="en-US"/>
        </w:rPr>
        <w:t></w:t>
      </w:r>
      <w:r w:rsidRPr="005C08C4">
        <w:rPr>
          <w:rFonts w:hint="eastAsia"/>
        </w:rPr>
        <w:t>соматизмов</w:t>
      </w:r>
      <w:r w:rsidRPr="005C08C4">
        <w:rPr>
          <w:lang w:val="en-US"/>
        </w:rPr>
        <w:t></w:t>
      </w:r>
      <w:r w:rsidRPr="005C08C4">
        <w:rPr>
          <w:rFonts w:hint="eastAsia"/>
        </w:rPr>
        <w:t>русского</w:t>
      </w:r>
      <w:r w:rsidRPr="005C08C4">
        <w:rPr>
          <w:lang w:val="en-US"/>
        </w:rPr>
        <w:t></w:t>
      </w:r>
      <w:r w:rsidRPr="005C08C4">
        <w:rPr>
          <w:rFonts w:hint="eastAsia"/>
        </w:rPr>
        <w:t>языка</w:t>
      </w:r>
      <w:r w:rsidRPr="005C08C4">
        <w:rPr>
          <w:lang w:val="en-US"/>
        </w:rPr>
        <w:t></w:t>
      </w:r>
      <w:r w:rsidRPr="005C08C4">
        <w:rPr>
          <w:lang w:val="en-US"/>
        </w:rPr>
        <w:t></w:t>
      </w:r>
      <w:r w:rsidRPr="005C08C4">
        <w:rPr>
          <w:rFonts w:hint="eastAsia"/>
        </w:rPr>
        <w:t>го</w:t>
      </w:r>
      <w:r w:rsidRPr="005C08C4">
        <w:rPr>
          <w:lang w:val="en-US"/>
        </w:rPr>
        <w:t></w:t>
      </w:r>
      <w:r w:rsidRPr="005C08C4">
        <w:rPr>
          <w:rFonts w:hint="eastAsia"/>
        </w:rPr>
        <w:t>лова</w:t>
      </w:r>
      <w:r w:rsidRPr="005C08C4">
        <w:rPr>
          <w:lang w:val="en-US"/>
        </w:rPr>
        <w:t></w:t>
      </w:r>
      <w:r w:rsidRPr="005C08C4">
        <w:rPr>
          <w:lang w:val="en-US"/>
        </w:rPr>
        <w:t></w:t>
      </w:r>
      <w:r w:rsidRPr="005C08C4">
        <w:rPr>
          <w:rFonts w:hint="eastAsia"/>
        </w:rPr>
        <w:t>глаз</w:t>
      </w:r>
      <w:r w:rsidRPr="005C08C4">
        <w:rPr>
          <w:lang w:val="en-US"/>
        </w:rPr>
        <w:t></w:t>
      </w:r>
      <w:r w:rsidRPr="005C08C4">
        <w:rPr>
          <w:lang w:val="en-US"/>
        </w:rPr>
        <w:t></w:t>
      </w:r>
      <w:r w:rsidRPr="005C08C4">
        <w:rPr>
          <w:rFonts w:hint="eastAsia"/>
        </w:rPr>
        <w:t>сердце</w:t>
      </w:r>
      <w:r w:rsidRPr="005C08C4">
        <w:rPr>
          <w:lang w:val="en-US"/>
        </w:rPr>
        <w:t></w:t>
      </w:r>
      <w:r w:rsidRPr="005C08C4">
        <w:rPr>
          <w:lang w:val="en-US"/>
        </w:rPr>
        <w:t></w:t>
      </w:r>
      <w:r w:rsidRPr="005C08C4">
        <w:rPr>
          <w:rFonts w:hint="eastAsia"/>
        </w:rPr>
        <w:t>рука</w:t>
      </w:r>
      <w:r w:rsidRPr="005C08C4">
        <w:rPr>
          <w:lang w:val="en-US"/>
        </w:rPr>
        <w:t></w:t>
      </w:r>
      <w:r w:rsidRPr="005C08C4">
        <w:rPr>
          <w:lang w:val="en-US"/>
        </w:rPr>
        <w:t></w:t>
      </w:r>
      <w:r w:rsidRPr="005C08C4">
        <w:rPr>
          <w:rFonts w:hint="eastAsia"/>
        </w:rPr>
        <w:t>нога</w:t>
      </w:r>
      <w:r w:rsidRPr="005C08C4">
        <w:rPr>
          <w:lang w:val="en-US"/>
        </w:rPr>
        <w:t></w:t>
      </w:r>
      <w:r w:rsidRPr="005C08C4">
        <w:rPr>
          <w:lang w:val="en-US"/>
        </w:rPr>
        <w:t></w:t>
      </w:r>
      <w:r w:rsidRPr="005C08C4">
        <w:rPr>
          <w:rFonts w:hint="eastAsia"/>
        </w:rPr>
        <w:t>и</w:t>
      </w:r>
      <w:r w:rsidRPr="005C08C4">
        <w:rPr>
          <w:lang w:val="en-US"/>
        </w:rPr>
        <w:t></w:t>
      </w:r>
      <w:r w:rsidRPr="005C08C4">
        <w:rPr>
          <w:rFonts w:hint="eastAsia"/>
        </w:rPr>
        <w:t>семь</w:t>
      </w:r>
      <w:r w:rsidRPr="005C08C4">
        <w:rPr>
          <w:lang w:val="en-US"/>
        </w:rPr>
        <w:t></w:t>
      </w:r>
      <w:r w:rsidRPr="005C08C4">
        <w:rPr>
          <w:lang w:val="en-US"/>
        </w:rPr>
        <w:t></w:t>
      </w:r>
      <w:r w:rsidRPr="005C08C4">
        <w:rPr>
          <w:lang w:val="en-US"/>
        </w:rPr>
        <w:t></w:t>
      </w:r>
      <w:r w:rsidRPr="005C08C4">
        <w:rPr>
          <w:rFonts w:hint="eastAsia"/>
        </w:rPr>
        <w:t>французского</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являются</w:t>
      </w:r>
      <w:r w:rsidRPr="005C08C4">
        <w:rPr>
          <w:lang w:val="en-US"/>
        </w:rPr>
        <w:t></w:t>
      </w:r>
      <w:r w:rsidRPr="005C08C4">
        <w:rPr>
          <w:rFonts w:hint="eastAsia"/>
        </w:rPr>
        <w:t>наиболее</w:t>
      </w:r>
      <w:r w:rsidRPr="005C08C4">
        <w:rPr>
          <w:lang w:val="en-US"/>
        </w:rPr>
        <w:t></w:t>
      </w:r>
      <w:r w:rsidRPr="005C08C4">
        <w:rPr>
          <w:rFonts w:hint="eastAsia"/>
        </w:rPr>
        <w:t>употребительными</w:t>
      </w:r>
      <w:r w:rsidRPr="005C08C4">
        <w:rPr>
          <w:lang w:val="en-US"/>
        </w:rPr>
        <w:t></w:t>
      </w:r>
      <w:r w:rsidRPr="005C08C4">
        <w:rPr>
          <w:rFonts w:hint="eastAsia"/>
        </w:rPr>
        <w:t>в</w:t>
      </w:r>
      <w:r w:rsidRPr="005C08C4">
        <w:rPr>
          <w:lang w:val="en-US"/>
        </w:rPr>
        <w:t></w:t>
      </w:r>
      <w:r w:rsidRPr="005C08C4">
        <w:rPr>
          <w:rFonts w:hint="eastAsia"/>
        </w:rPr>
        <w:t>обоих</w:t>
      </w:r>
      <w:r w:rsidRPr="005C08C4">
        <w:rPr>
          <w:lang w:val="en-US"/>
        </w:rPr>
        <w:t></w:t>
      </w:r>
      <w:r w:rsidRPr="005C08C4">
        <w:rPr>
          <w:rFonts w:hint="eastAsia"/>
        </w:rPr>
        <w:t>сопоставляе</w:t>
      </w:r>
      <w:r w:rsidRPr="005C08C4">
        <w:rPr>
          <w:lang w:val="en-US"/>
        </w:rPr>
        <w:t></w:t>
      </w:r>
      <w:r w:rsidRPr="005C08C4">
        <w:rPr>
          <w:rFonts w:hint="eastAsia"/>
        </w:rPr>
        <w:t>мых</w:t>
      </w:r>
      <w:r w:rsidRPr="005C08C4">
        <w:rPr>
          <w:lang w:val="en-US"/>
        </w:rPr>
        <w:t></w:t>
      </w:r>
      <w:r w:rsidRPr="005C08C4">
        <w:rPr>
          <w:rFonts w:hint="eastAsia"/>
        </w:rPr>
        <w:t>языках</w:t>
      </w:r>
      <w:r w:rsidRPr="005C08C4">
        <w:rPr>
          <w:lang w:val="en-US"/>
        </w:rPr>
        <w:t></w:t>
      </w:r>
    </w:p>
    <w:p w:rsidR="005C08C4" w:rsidRPr="005C08C4" w:rsidRDefault="005C08C4" w:rsidP="005C08C4">
      <w:r w:rsidRPr="005C08C4">
        <w:rPr>
          <w:lang w:val="en-US"/>
        </w:rPr>
        <w:t></w:t>
      </w:r>
      <w:r w:rsidRPr="005C08C4">
        <w:rPr>
          <w:lang w:val="en-US"/>
        </w:rPr>
        <w:t></w:t>
      </w:r>
      <w:r w:rsidRPr="005C08C4">
        <w:tab/>
      </w:r>
      <w:r w:rsidRPr="005C08C4">
        <w:rPr>
          <w:rFonts w:hint="eastAsia"/>
        </w:rPr>
        <w:t>По</w:t>
      </w:r>
      <w:r w:rsidRPr="005C08C4">
        <w:rPr>
          <w:lang w:val="en-US"/>
        </w:rPr>
        <w:t></w:t>
      </w:r>
      <w:r w:rsidRPr="005C08C4">
        <w:rPr>
          <w:rFonts w:hint="eastAsia"/>
        </w:rPr>
        <w:t>семантическим</w:t>
      </w:r>
      <w:r w:rsidRPr="005C08C4">
        <w:rPr>
          <w:lang w:val="en-US"/>
        </w:rPr>
        <w:t></w:t>
      </w:r>
      <w:r w:rsidRPr="005C08C4">
        <w:rPr>
          <w:rFonts w:hint="eastAsia"/>
        </w:rPr>
        <w:t>признакам</w:t>
      </w:r>
      <w:r w:rsidRPr="005C08C4">
        <w:rPr>
          <w:lang w:val="en-US"/>
        </w:rPr>
        <w:t></w:t>
      </w:r>
      <w:r w:rsidRPr="005C08C4">
        <w:rPr>
          <w:rFonts w:hint="eastAsia"/>
        </w:rPr>
        <w:t>выделяются</w:t>
      </w:r>
      <w:r w:rsidRPr="005C08C4">
        <w:rPr>
          <w:lang w:val="en-US"/>
        </w:rPr>
        <w:t></w:t>
      </w:r>
      <w:r w:rsidRPr="005C08C4">
        <w:rPr>
          <w:rFonts w:hint="eastAsia"/>
        </w:rPr>
        <w:t>десять</w:t>
      </w:r>
      <w:r w:rsidRPr="005C08C4">
        <w:rPr>
          <w:lang w:val="en-US"/>
        </w:rPr>
        <w:t></w:t>
      </w:r>
      <w:r w:rsidRPr="005C08C4">
        <w:rPr>
          <w:rFonts w:hint="eastAsia"/>
        </w:rPr>
        <w:t>лексико</w:t>
      </w:r>
      <w:r w:rsidRPr="005C08C4">
        <w:rPr>
          <w:lang w:val="en-US"/>
        </w:rPr>
        <w:t></w:t>
      </w:r>
      <w:r w:rsidRPr="005C08C4">
        <w:rPr>
          <w:rFonts w:hint="eastAsia"/>
        </w:rPr>
        <w:t>семантических</w:t>
      </w:r>
      <w:r w:rsidRPr="005C08C4">
        <w:rPr>
          <w:lang w:val="en-US"/>
        </w:rPr>
        <w:t></w:t>
      </w:r>
      <w:r w:rsidRPr="005C08C4">
        <w:rPr>
          <w:rFonts w:hint="eastAsia"/>
        </w:rPr>
        <w:t>групп</w:t>
      </w:r>
      <w:r w:rsidRPr="005C08C4">
        <w:rPr>
          <w:lang w:val="en-US"/>
        </w:rPr>
        <w:t></w:t>
      </w:r>
      <w:r w:rsidRPr="005C08C4">
        <w:rPr>
          <w:rFonts w:hint="eastAsia"/>
        </w:rPr>
        <w:t>соматизмов</w:t>
      </w:r>
      <w:r w:rsidRPr="005C08C4">
        <w:rPr>
          <w:lang w:val="en-US"/>
        </w:rPr>
        <w:t></w:t>
      </w:r>
      <w:r w:rsidRPr="005C08C4">
        <w:rPr>
          <w:rFonts w:hint="eastAsia"/>
        </w:rPr>
        <w:t>сопоставляемых</w:t>
      </w:r>
      <w:r w:rsidRPr="005C08C4">
        <w:rPr>
          <w:lang w:val="en-US"/>
        </w:rPr>
        <w:t></w:t>
      </w:r>
      <w:r w:rsidRPr="005C08C4">
        <w:rPr>
          <w:rFonts w:hint="eastAsia"/>
        </w:rPr>
        <w:t>языков</w:t>
      </w:r>
      <w:r w:rsidRPr="005C08C4">
        <w:rPr>
          <w:lang w:val="en-US"/>
        </w:rPr>
        <w:t></w:t>
      </w:r>
      <w:r w:rsidRPr="005C08C4">
        <w:rPr>
          <w:lang w:val="en-US"/>
        </w:rPr>
        <w:t></w:t>
      </w:r>
      <w:r w:rsidRPr="005C08C4">
        <w:rPr>
          <w:rFonts w:hint="eastAsia"/>
        </w:rPr>
        <w:t>характер</w:t>
      </w:r>
      <w:r w:rsidRPr="005C08C4">
        <w:rPr>
          <w:lang w:val="en-US"/>
        </w:rPr>
        <w:t></w:t>
      </w:r>
      <w:r w:rsidRPr="005C08C4">
        <w:rPr>
          <w:lang w:val="en-US"/>
        </w:rPr>
        <w:t></w:t>
      </w:r>
      <w:r w:rsidRPr="005C08C4">
        <w:rPr>
          <w:rFonts w:hint="eastAsia"/>
        </w:rPr>
        <w:t>физиче</w:t>
      </w:r>
      <w:r w:rsidRPr="005C08C4">
        <w:rPr>
          <w:lang w:val="en-US"/>
        </w:rPr>
        <w:t></w:t>
      </w:r>
      <w:r w:rsidRPr="005C08C4">
        <w:rPr>
          <w:rFonts w:hint="eastAsia"/>
        </w:rPr>
        <w:t>ское</w:t>
      </w:r>
      <w:r w:rsidRPr="005C08C4">
        <w:rPr>
          <w:lang w:val="en-US"/>
        </w:rPr>
        <w:t></w:t>
      </w:r>
      <w:r w:rsidRPr="005C08C4">
        <w:rPr>
          <w:rFonts w:hint="eastAsia"/>
        </w:rPr>
        <w:t>состояние</w:t>
      </w:r>
      <w:r w:rsidRPr="005C08C4">
        <w:rPr>
          <w:lang w:val="en-US"/>
        </w:rPr>
        <w:t></w:t>
      </w:r>
      <w:r w:rsidRPr="005C08C4">
        <w:rPr>
          <w:lang w:val="en-US"/>
        </w:rPr>
        <w:t></w:t>
      </w:r>
      <w:r w:rsidRPr="005C08C4">
        <w:rPr>
          <w:rFonts w:hint="eastAsia"/>
        </w:rPr>
        <w:t>чувство</w:t>
      </w:r>
      <w:r w:rsidRPr="005C08C4">
        <w:rPr>
          <w:lang w:val="en-US"/>
        </w:rPr>
        <w:t></w:t>
      </w:r>
      <w:r w:rsidRPr="005C08C4">
        <w:rPr>
          <w:rFonts w:hint="eastAsia"/>
        </w:rPr>
        <w:t>состояние</w:t>
      </w:r>
      <w:r w:rsidRPr="005C08C4">
        <w:rPr>
          <w:lang w:val="en-US"/>
        </w:rPr>
        <w:t></w:t>
      </w:r>
      <w:r w:rsidRPr="005C08C4">
        <w:rPr>
          <w:lang w:val="en-US"/>
        </w:rPr>
        <w:t></w:t>
      </w:r>
      <w:r w:rsidRPr="005C08C4">
        <w:rPr>
          <w:rFonts w:hint="eastAsia"/>
        </w:rPr>
        <w:t>чувство</w:t>
      </w:r>
      <w:r w:rsidRPr="005C08C4">
        <w:rPr>
          <w:lang w:val="en-US"/>
        </w:rPr>
        <w:t></w:t>
      </w:r>
      <w:r w:rsidRPr="005C08C4">
        <w:rPr>
          <w:rFonts w:hint="eastAsia"/>
        </w:rPr>
        <w:t>отношение</w:t>
      </w:r>
      <w:r w:rsidRPr="005C08C4">
        <w:rPr>
          <w:lang w:val="en-US"/>
        </w:rPr>
        <w:t></w:t>
      </w:r>
      <w:r w:rsidRPr="005C08C4">
        <w:rPr>
          <w:lang w:val="en-US"/>
        </w:rPr>
        <w:t></w:t>
      </w:r>
      <w:r w:rsidRPr="005C08C4">
        <w:rPr>
          <w:rFonts w:hint="eastAsia"/>
        </w:rPr>
        <w:t>качественная</w:t>
      </w:r>
      <w:r w:rsidRPr="005C08C4">
        <w:rPr>
          <w:lang w:val="en-US"/>
        </w:rPr>
        <w:t></w:t>
      </w:r>
      <w:r w:rsidRPr="005C08C4">
        <w:rPr>
          <w:rFonts w:hint="eastAsia"/>
        </w:rPr>
        <w:t>харак</w:t>
      </w:r>
      <w:r w:rsidRPr="005C08C4">
        <w:rPr>
          <w:lang w:val="en-US"/>
        </w:rPr>
        <w:t></w:t>
      </w:r>
      <w:r w:rsidRPr="005C08C4">
        <w:rPr>
          <w:rFonts w:hint="eastAsia"/>
        </w:rPr>
        <w:t>теристика</w:t>
      </w:r>
      <w:r w:rsidRPr="005C08C4">
        <w:rPr>
          <w:lang w:val="en-US"/>
        </w:rPr>
        <w:t></w:t>
      </w:r>
      <w:r w:rsidRPr="005C08C4">
        <w:rPr>
          <w:rFonts w:hint="eastAsia"/>
        </w:rPr>
        <w:t>человека</w:t>
      </w:r>
      <w:r w:rsidRPr="005C08C4">
        <w:rPr>
          <w:lang w:val="en-US"/>
        </w:rPr>
        <w:t></w:t>
      </w:r>
      <w:r w:rsidRPr="005C08C4">
        <w:rPr>
          <w:lang w:val="en-US"/>
        </w:rPr>
        <w:t></w:t>
      </w:r>
      <w:r w:rsidRPr="005C08C4">
        <w:rPr>
          <w:rFonts w:hint="eastAsia"/>
        </w:rPr>
        <w:t>умственная</w:t>
      </w:r>
      <w:r w:rsidRPr="005C08C4">
        <w:rPr>
          <w:lang w:val="en-US"/>
        </w:rPr>
        <w:t></w:t>
      </w:r>
      <w:r w:rsidRPr="005C08C4">
        <w:rPr>
          <w:rFonts w:hint="eastAsia"/>
        </w:rPr>
        <w:t>деятельность</w:t>
      </w:r>
      <w:r w:rsidRPr="005C08C4">
        <w:rPr>
          <w:lang w:val="en-US"/>
        </w:rPr>
        <w:t></w:t>
      </w:r>
      <w:r w:rsidRPr="005C08C4">
        <w:rPr>
          <w:lang w:val="en-US"/>
        </w:rPr>
        <w:t></w:t>
      </w:r>
      <w:r w:rsidRPr="005C08C4">
        <w:rPr>
          <w:rFonts w:hint="eastAsia"/>
        </w:rPr>
        <w:t>портрет</w:t>
      </w:r>
      <w:r w:rsidRPr="005C08C4">
        <w:rPr>
          <w:lang w:val="en-US"/>
        </w:rPr>
        <w:t></w:t>
      </w:r>
      <w:r w:rsidRPr="005C08C4">
        <w:rPr>
          <w:lang w:val="en-US"/>
        </w:rPr>
        <w:t></w:t>
      </w:r>
      <w:r w:rsidRPr="005C08C4">
        <w:rPr>
          <w:rFonts w:hint="eastAsia"/>
        </w:rPr>
        <w:t>действия</w:t>
      </w:r>
      <w:r w:rsidRPr="005C08C4">
        <w:rPr>
          <w:lang w:val="en-US"/>
        </w:rPr>
        <w:t></w:t>
      </w:r>
      <w:r w:rsidRPr="005C08C4">
        <w:rPr>
          <w:rFonts w:hint="eastAsia"/>
        </w:rPr>
        <w:t>и</w:t>
      </w:r>
      <w:r w:rsidRPr="005C08C4">
        <w:rPr>
          <w:lang w:val="en-US"/>
        </w:rPr>
        <w:t></w:t>
      </w:r>
      <w:r w:rsidRPr="005C08C4">
        <w:rPr>
          <w:rFonts w:hint="eastAsia"/>
        </w:rPr>
        <w:t>поступки</w:t>
      </w:r>
      <w:r w:rsidRPr="005C08C4">
        <w:rPr>
          <w:lang w:val="en-US"/>
        </w:rPr>
        <w:t></w:t>
      </w:r>
      <w:r w:rsidRPr="005C08C4">
        <w:rPr>
          <w:rFonts w:hint="eastAsia"/>
        </w:rPr>
        <w:t>человека</w:t>
      </w:r>
      <w:r w:rsidRPr="005C08C4">
        <w:rPr>
          <w:lang w:val="en-US"/>
        </w:rPr>
        <w:t></w:t>
      </w:r>
      <w:r w:rsidRPr="005C08C4">
        <w:rPr>
          <w:lang w:val="en-US"/>
        </w:rPr>
        <w:t></w:t>
      </w:r>
      <w:r w:rsidRPr="005C08C4">
        <w:rPr>
          <w:rFonts w:hint="eastAsia"/>
        </w:rPr>
        <w:t>социальное</w:t>
      </w:r>
      <w:r w:rsidRPr="005C08C4">
        <w:rPr>
          <w:lang w:val="en-US"/>
        </w:rPr>
        <w:t></w:t>
      </w:r>
      <w:r w:rsidRPr="005C08C4">
        <w:rPr>
          <w:rFonts w:hint="eastAsia"/>
        </w:rPr>
        <w:t>положение</w:t>
      </w:r>
      <w:r w:rsidRPr="005C08C4">
        <w:rPr>
          <w:lang w:val="en-US"/>
        </w:rPr>
        <w:t></w:t>
      </w:r>
      <w:r w:rsidRPr="005C08C4">
        <w:rPr>
          <w:lang w:val="en-US"/>
        </w:rPr>
        <w:t></w:t>
      </w:r>
      <w:r w:rsidRPr="005C08C4">
        <w:rPr>
          <w:rFonts w:hint="eastAsia"/>
        </w:rPr>
        <w:t>степень</w:t>
      </w:r>
      <w:r w:rsidRPr="005C08C4">
        <w:rPr>
          <w:lang w:val="en-US"/>
        </w:rPr>
        <w:t></w:t>
      </w:r>
      <w:r w:rsidRPr="005C08C4">
        <w:rPr>
          <w:rFonts w:hint="eastAsia"/>
        </w:rPr>
        <w:t>удалённости</w:t>
      </w:r>
      <w:r w:rsidRPr="005C08C4">
        <w:rPr>
          <w:lang w:val="en-US"/>
        </w:rPr>
        <w:t></w:t>
      </w:r>
      <w:r w:rsidRPr="005C08C4">
        <w:rPr>
          <w:rFonts w:hint="eastAsia"/>
        </w:rPr>
        <w:t>от</w:t>
      </w:r>
      <w:r w:rsidRPr="005C08C4">
        <w:rPr>
          <w:lang w:val="en-US"/>
        </w:rPr>
        <w:t></w:t>
      </w:r>
      <w:r w:rsidRPr="005C08C4">
        <w:rPr>
          <w:rFonts w:hint="eastAsia"/>
        </w:rPr>
        <w:t>объекта</w:t>
      </w:r>
      <w:r w:rsidRPr="005C08C4">
        <w:rPr>
          <w:lang w:val="en-US"/>
        </w:rPr>
        <w:t></w:t>
      </w:r>
      <w:r w:rsidRPr="005C08C4">
        <w:rPr>
          <w:lang w:val="en-US"/>
        </w:rPr>
        <w:t></w:t>
      </w:r>
      <w:r w:rsidRPr="005C08C4">
        <w:rPr>
          <w:rFonts w:hint="eastAsia"/>
        </w:rPr>
        <w:t>Выделен</w:t>
      </w:r>
      <w:r w:rsidRPr="005C08C4">
        <w:rPr>
          <w:lang w:val="en-US"/>
        </w:rPr>
        <w:t></w:t>
      </w:r>
      <w:r w:rsidRPr="005C08C4">
        <w:rPr>
          <w:rFonts w:hint="eastAsia"/>
        </w:rPr>
        <w:t>ные</w:t>
      </w:r>
      <w:r w:rsidRPr="005C08C4">
        <w:rPr>
          <w:lang w:val="en-US"/>
        </w:rPr>
        <w:t></w:t>
      </w:r>
      <w:r w:rsidRPr="005C08C4">
        <w:rPr>
          <w:rFonts w:hint="eastAsia"/>
        </w:rPr>
        <w:t>лексико</w:t>
      </w:r>
      <w:r w:rsidRPr="005C08C4">
        <w:rPr>
          <w:lang w:val="en-US"/>
        </w:rPr>
        <w:t></w:t>
      </w:r>
      <w:r w:rsidRPr="005C08C4">
        <w:rPr>
          <w:rFonts w:hint="eastAsia"/>
        </w:rPr>
        <w:t>семантические</w:t>
      </w:r>
      <w:r w:rsidRPr="005C08C4">
        <w:rPr>
          <w:lang w:val="en-US"/>
        </w:rPr>
        <w:t></w:t>
      </w:r>
      <w:r w:rsidRPr="005C08C4">
        <w:rPr>
          <w:rFonts w:hint="eastAsia"/>
        </w:rPr>
        <w:t>группы</w:t>
      </w:r>
      <w:r w:rsidRPr="005C08C4">
        <w:rPr>
          <w:lang w:val="en-US"/>
        </w:rPr>
        <w:t></w:t>
      </w:r>
      <w:r w:rsidRPr="005C08C4">
        <w:rPr>
          <w:rFonts w:hint="eastAsia"/>
        </w:rPr>
        <w:t>позволяют</w:t>
      </w:r>
      <w:r w:rsidRPr="005C08C4">
        <w:rPr>
          <w:lang w:val="en-US"/>
        </w:rPr>
        <w:t></w:t>
      </w:r>
      <w:r w:rsidRPr="005C08C4">
        <w:rPr>
          <w:rFonts w:hint="eastAsia"/>
        </w:rPr>
        <w:t>дифференцировать</w:t>
      </w:r>
      <w:r w:rsidRPr="005C08C4">
        <w:rPr>
          <w:lang w:val="en-US"/>
        </w:rPr>
        <w:t></w:t>
      </w:r>
      <w:r w:rsidRPr="005C08C4">
        <w:rPr>
          <w:rFonts w:hint="eastAsia"/>
        </w:rPr>
        <w:t>как</w:t>
      </w:r>
      <w:r w:rsidRPr="005C08C4">
        <w:rPr>
          <w:lang w:val="en-US"/>
        </w:rPr>
        <w:t></w:t>
      </w:r>
      <w:r w:rsidRPr="005C08C4">
        <w:rPr>
          <w:rFonts w:hint="eastAsia"/>
        </w:rPr>
        <w:t>общие</w:t>
      </w:r>
      <w:r w:rsidRPr="005C08C4">
        <w:rPr>
          <w:lang w:val="en-US"/>
        </w:rPr>
        <w:t></w:t>
      </w:r>
      <w:r w:rsidRPr="005C08C4">
        <w:rPr>
          <w:rFonts w:hint="eastAsia"/>
        </w:rPr>
        <w:t>черты</w:t>
      </w:r>
      <w:r w:rsidRPr="005C08C4">
        <w:rPr>
          <w:lang w:val="en-US"/>
        </w:rPr>
        <w:t></w:t>
      </w:r>
      <w:r w:rsidRPr="005C08C4">
        <w:rPr>
          <w:lang w:val="en-US"/>
        </w:rPr>
        <w:t></w:t>
      </w:r>
      <w:r w:rsidRPr="005C08C4">
        <w:rPr>
          <w:rFonts w:hint="eastAsia"/>
        </w:rPr>
        <w:t>присущие</w:t>
      </w:r>
      <w:r w:rsidRPr="005C08C4">
        <w:rPr>
          <w:lang w:val="en-US"/>
        </w:rPr>
        <w:t></w:t>
      </w:r>
      <w:r w:rsidRPr="005C08C4">
        <w:rPr>
          <w:rFonts w:hint="eastAsia"/>
        </w:rPr>
        <w:t>всему</w:t>
      </w:r>
      <w:r w:rsidRPr="005C08C4">
        <w:rPr>
          <w:lang w:val="en-US"/>
        </w:rPr>
        <w:t></w:t>
      </w:r>
      <w:r w:rsidRPr="005C08C4">
        <w:rPr>
          <w:rFonts w:hint="eastAsia"/>
        </w:rPr>
        <w:t>языковому</w:t>
      </w:r>
      <w:r w:rsidRPr="005C08C4">
        <w:rPr>
          <w:lang w:val="en-US"/>
        </w:rPr>
        <w:t></w:t>
      </w:r>
      <w:r w:rsidRPr="005C08C4">
        <w:rPr>
          <w:rFonts w:hint="eastAsia"/>
        </w:rPr>
        <w:t>коллективу</w:t>
      </w:r>
      <w:r w:rsidRPr="005C08C4">
        <w:rPr>
          <w:lang w:val="en-US"/>
        </w:rPr>
        <w:t></w:t>
      </w:r>
      <w:r w:rsidRPr="005C08C4">
        <w:rPr>
          <w:lang w:val="en-US"/>
        </w:rPr>
        <w:t></w:t>
      </w:r>
      <w:r w:rsidRPr="005C08C4">
        <w:rPr>
          <w:rFonts w:hint="eastAsia"/>
        </w:rPr>
        <w:t>так</w:t>
      </w:r>
      <w:r w:rsidRPr="005C08C4">
        <w:rPr>
          <w:lang w:val="en-US"/>
        </w:rPr>
        <w:t></w:t>
      </w:r>
      <w:r w:rsidRPr="005C08C4">
        <w:rPr>
          <w:rFonts w:hint="eastAsia"/>
        </w:rPr>
        <w:t>и</w:t>
      </w:r>
      <w:r w:rsidRPr="005C08C4">
        <w:rPr>
          <w:lang w:val="en-US"/>
        </w:rPr>
        <w:t></w:t>
      </w:r>
      <w:r w:rsidRPr="005C08C4">
        <w:rPr>
          <w:rFonts w:hint="eastAsia"/>
        </w:rPr>
        <w:t>специфические</w:t>
      </w:r>
      <w:r w:rsidRPr="005C08C4">
        <w:rPr>
          <w:lang w:val="en-US"/>
        </w:rPr>
        <w:t></w:t>
      </w:r>
      <w:r w:rsidRPr="005C08C4">
        <w:rPr>
          <w:rFonts w:hint="eastAsia"/>
        </w:rPr>
        <w:t>особен</w:t>
      </w:r>
      <w:r w:rsidRPr="005C08C4">
        <w:rPr>
          <w:lang w:val="en-US"/>
        </w:rPr>
        <w:t></w:t>
      </w:r>
      <w:r w:rsidRPr="005C08C4">
        <w:rPr>
          <w:rFonts w:hint="eastAsia"/>
        </w:rPr>
        <w:t>ности</w:t>
      </w:r>
      <w:r w:rsidRPr="005C08C4">
        <w:rPr>
          <w:lang w:val="en-US"/>
        </w:rPr>
        <w:t></w:t>
      </w:r>
      <w:r w:rsidRPr="005C08C4">
        <w:rPr>
          <w:rFonts w:hint="eastAsia"/>
        </w:rPr>
        <w:t>фразеологизмов</w:t>
      </w:r>
      <w:r w:rsidRPr="005C08C4">
        <w:rPr>
          <w:lang w:val="en-US"/>
        </w:rPr>
        <w:t></w:t>
      </w:r>
      <w:r w:rsidRPr="005C08C4">
        <w:rPr>
          <w:rFonts w:hint="eastAsia"/>
        </w:rPr>
        <w:t>соматизмов</w:t>
      </w:r>
      <w:r w:rsidRPr="005C08C4">
        <w:rPr>
          <w:lang w:val="en-US"/>
        </w:rPr>
        <w:t></w:t>
      </w:r>
      <w:r w:rsidRPr="005C08C4">
        <w:rPr>
          <w:rFonts w:hint="eastAsia"/>
        </w:rPr>
        <w:t>в</w:t>
      </w:r>
      <w:r w:rsidRPr="005C08C4">
        <w:rPr>
          <w:lang w:val="en-US"/>
        </w:rPr>
        <w:t></w:t>
      </w:r>
      <w:r w:rsidRPr="005C08C4">
        <w:rPr>
          <w:rFonts w:hint="eastAsia"/>
        </w:rPr>
        <w:t>обоих</w:t>
      </w:r>
      <w:r w:rsidRPr="005C08C4">
        <w:rPr>
          <w:lang w:val="en-US"/>
        </w:rPr>
        <w:t></w:t>
      </w:r>
      <w:r w:rsidRPr="005C08C4">
        <w:rPr>
          <w:rFonts w:hint="eastAsia"/>
        </w:rPr>
        <w:t>сопоставляемых</w:t>
      </w:r>
      <w:r w:rsidRPr="005C08C4">
        <w:rPr>
          <w:lang w:val="en-US"/>
        </w:rPr>
        <w:t></w:t>
      </w:r>
      <w:r w:rsidRPr="005C08C4">
        <w:rPr>
          <w:rFonts w:hint="eastAsia"/>
        </w:rPr>
        <w:t>языках</w:t>
      </w:r>
      <w:r w:rsidRPr="005C08C4">
        <w:rPr>
          <w:lang w:val="en-US"/>
        </w:rPr>
        <w:t></w:t>
      </w:r>
    </w:p>
    <w:p w:rsidR="005C08C4" w:rsidRPr="005C08C4" w:rsidRDefault="005C08C4" w:rsidP="005C08C4">
      <w:r w:rsidRPr="005C08C4">
        <w:rPr>
          <w:rFonts w:hint="eastAsia"/>
        </w:rPr>
        <w:t>Теоретическая</w:t>
      </w:r>
      <w:r w:rsidRPr="005C08C4">
        <w:rPr>
          <w:lang w:val="en-US"/>
        </w:rPr>
        <w:t></w:t>
      </w:r>
      <w:r w:rsidRPr="005C08C4">
        <w:rPr>
          <w:rFonts w:hint="eastAsia"/>
        </w:rPr>
        <w:t>значимость</w:t>
      </w:r>
      <w:r w:rsidRPr="005C08C4">
        <w:rPr>
          <w:lang w:val="en-US"/>
        </w:rPr>
        <w:t></w:t>
      </w:r>
      <w:r w:rsidRPr="005C08C4">
        <w:rPr>
          <w:rFonts w:hint="eastAsia"/>
        </w:rPr>
        <w:t>работы</w:t>
      </w:r>
      <w:r w:rsidRPr="005C08C4">
        <w:rPr>
          <w:lang w:val="en-US"/>
        </w:rPr>
        <w:t></w:t>
      </w:r>
      <w:r w:rsidRPr="005C08C4">
        <w:rPr>
          <w:lang w:val="en-US"/>
        </w:rPr>
        <w:t></w:t>
      </w:r>
      <w:r w:rsidRPr="005C08C4">
        <w:rPr>
          <w:rFonts w:hint="eastAsia"/>
        </w:rPr>
        <w:t>Данная</w:t>
      </w:r>
      <w:r w:rsidRPr="005C08C4">
        <w:rPr>
          <w:lang w:val="en-US"/>
        </w:rPr>
        <w:t></w:t>
      </w:r>
      <w:r w:rsidRPr="005C08C4">
        <w:rPr>
          <w:rFonts w:hint="eastAsia"/>
        </w:rPr>
        <w:t>работа</w:t>
      </w:r>
      <w:r w:rsidRPr="005C08C4">
        <w:rPr>
          <w:lang w:val="en-US"/>
        </w:rPr>
        <w:t></w:t>
      </w:r>
      <w:r w:rsidRPr="005C08C4">
        <w:rPr>
          <w:rFonts w:hint="eastAsia"/>
        </w:rPr>
        <w:t>отличается</w:t>
      </w:r>
      <w:r w:rsidRPr="005C08C4">
        <w:rPr>
          <w:lang w:val="en-US"/>
        </w:rPr>
        <w:t></w:t>
      </w:r>
      <w:r w:rsidRPr="005C08C4">
        <w:rPr>
          <w:rFonts w:hint="eastAsia"/>
        </w:rPr>
        <w:t>от</w:t>
      </w:r>
      <w:r w:rsidRPr="005C08C4">
        <w:rPr>
          <w:lang w:val="en-US"/>
        </w:rPr>
        <w:t></w:t>
      </w:r>
      <w:r w:rsidRPr="005C08C4">
        <w:rPr>
          <w:rFonts w:hint="eastAsia"/>
        </w:rPr>
        <w:t>пре</w:t>
      </w:r>
      <w:r w:rsidRPr="005C08C4">
        <w:rPr>
          <w:lang w:val="en-US"/>
        </w:rPr>
        <w:t></w:t>
      </w:r>
      <w:r w:rsidRPr="005C08C4">
        <w:rPr>
          <w:rFonts w:hint="eastAsia"/>
        </w:rPr>
        <w:t>дыдущих</w:t>
      </w:r>
      <w:r w:rsidRPr="005C08C4">
        <w:rPr>
          <w:lang w:val="en-US"/>
        </w:rPr>
        <w:t></w:t>
      </w:r>
      <w:r w:rsidRPr="005C08C4">
        <w:rPr>
          <w:rFonts w:hint="eastAsia"/>
        </w:rPr>
        <w:t>работ</w:t>
      </w:r>
      <w:r w:rsidRPr="005C08C4">
        <w:rPr>
          <w:lang w:val="en-US"/>
        </w:rPr>
        <w:t></w:t>
      </w:r>
      <w:r w:rsidRPr="005C08C4">
        <w:rPr>
          <w:lang w:val="en-US"/>
        </w:rPr>
        <w:t></w:t>
      </w:r>
      <w:r w:rsidRPr="005C08C4">
        <w:rPr>
          <w:rFonts w:hint="eastAsia"/>
        </w:rPr>
        <w:t>посвященных</w:t>
      </w:r>
      <w:r w:rsidRPr="005C08C4">
        <w:rPr>
          <w:lang w:val="en-US"/>
        </w:rPr>
        <w:t></w:t>
      </w:r>
      <w:r w:rsidRPr="005C08C4">
        <w:rPr>
          <w:rFonts w:hint="eastAsia"/>
        </w:rPr>
        <w:t>изучению</w:t>
      </w:r>
      <w:r w:rsidRPr="005C08C4">
        <w:rPr>
          <w:lang w:val="en-US"/>
        </w:rPr>
        <w:t></w:t>
      </w:r>
      <w:r w:rsidRPr="005C08C4">
        <w:rPr>
          <w:rFonts w:hint="eastAsia"/>
        </w:rPr>
        <w:t>фразеологизмов</w:t>
      </w:r>
      <w:r w:rsidRPr="005C08C4">
        <w:rPr>
          <w:lang w:val="en-US"/>
        </w:rPr>
        <w:t></w:t>
      </w:r>
      <w:r w:rsidRPr="005C08C4">
        <w:rPr>
          <w:rFonts w:hint="eastAsia"/>
        </w:rPr>
        <w:t>соматизмов</w:t>
      </w:r>
      <w:r w:rsidRPr="005C08C4">
        <w:rPr>
          <w:lang w:val="en-US"/>
        </w:rPr>
        <w:t></w:t>
      </w:r>
      <w:r w:rsidRPr="005C08C4">
        <w:rPr>
          <w:lang w:val="en-US"/>
        </w:rPr>
        <w:t></w:t>
      </w:r>
      <w:r w:rsidRPr="005C08C4">
        <w:rPr>
          <w:rFonts w:hint="eastAsia"/>
        </w:rPr>
        <w:t>тем</w:t>
      </w:r>
      <w:r w:rsidRPr="005C08C4">
        <w:rPr>
          <w:lang w:val="en-US"/>
        </w:rPr>
        <w:t></w:t>
      </w:r>
      <w:r w:rsidRPr="005C08C4">
        <w:rPr>
          <w:lang w:val="en-US"/>
        </w:rPr>
        <w:t></w:t>
      </w:r>
      <w:r w:rsidRPr="005C08C4">
        <w:rPr>
          <w:rFonts w:hint="eastAsia"/>
        </w:rPr>
        <w:t>что</w:t>
      </w:r>
      <w:r w:rsidRPr="005C08C4">
        <w:rPr>
          <w:lang w:val="en-US"/>
        </w:rPr>
        <w:t></w:t>
      </w:r>
      <w:r w:rsidRPr="005C08C4">
        <w:rPr>
          <w:rFonts w:hint="eastAsia"/>
        </w:rPr>
        <w:t>вносит</w:t>
      </w:r>
      <w:r w:rsidRPr="005C08C4">
        <w:rPr>
          <w:lang w:val="en-US"/>
        </w:rPr>
        <w:t></w:t>
      </w:r>
      <w:r w:rsidRPr="005C08C4">
        <w:rPr>
          <w:rFonts w:hint="eastAsia"/>
        </w:rPr>
        <w:t>определенный</w:t>
      </w:r>
      <w:r w:rsidRPr="005C08C4">
        <w:rPr>
          <w:lang w:val="en-US"/>
        </w:rPr>
        <w:t></w:t>
      </w:r>
      <w:r w:rsidRPr="005C08C4">
        <w:rPr>
          <w:rFonts w:hint="eastAsia"/>
        </w:rPr>
        <w:t>вклад</w:t>
      </w:r>
      <w:r w:rsidRPr="005C08C4">
        <w:rPr>
          <w:lang w:val="en-US"/>
        </w:rPr>
        <w:t></w:t>
      </w:r>
      <w:r w:rsidRPr="005C08C4">
        <w:rPr>
          <w:rFonts w:hint="eastAsia"/>
        </w:rPr>
        <w:t>в</w:t>
      </w:r>
      <w:r w:rsidRPr="005C08C4">
        <w:rPr>
          <w:lang w:val="en-US"/>
        </w:rPr>
        <w:t></w:t>
      </w:r>
      <w:r w:rsidRPr="005C08C4">
        <w:rPr>
          <w:rFonts w:hint="eastAsia"/>
        </w:rPr>
        <w:t>типологическое</w:t>
      </w:r>
      <w:r w:rsidRPr="005C08C4">
        <w:rPr>
          <w:lang w:val="en-US"/>
        </w:rPr>
        <w:t></w:t>
      </w:r>
      <w:r w:rsidRPr="005C08C4">
        <w:rPr>
          <w:rFonts w:hint="eastAsia"/>
        </w:rPr>
        <w:t>исследование</w:t>
      </w:r>
      <w:r w:rsidRPr="005C08C4">
        <w:rPr>
          <w:lang w:val="en-US"/>
        </w:rPr>
        <w:t></w:t>
      </w:r>
      <w:r w:rsidRPr="005C08C4">
        <w:rPr>
          <w:rFonts w:hint="eastAsia"/>
        </w:rPr>
        <w:t>языков</w:t>
      </w:r>
      <w:r w:rsidRPr="005C08C4">
        <w:rPr>
          <w:lang w:val="en-US"/>
        </w:rPr>
        <w:t></w:t>
      </w:r>
      <w:r w:rsidRPr="005C08C4">
        <w:rPr>
          <w:rFonts w:hint="eastAsia"/>
        </w:rPr>
        <w:t>и</w:t>
      </w:r>
      <w:r w:rsidRPr="005C08C4">
        <w:rPr>
          <w:lang w:val="en-US"/>
        </w:rPr>
        <w:t></w:t>
      </w:r>
      <w:r w:rsidRPr="005C08C4">
        <w:rPr>
          <w:rFonts w:hint="eastAsia"/>
        </w:rPr>
        <w:t>способствует</w:t>
      </w:r>
      <w:r w:rsidRPr="005C08C4">
        <w:rPr>
          <w:lang w:val="en-US"/>
        </w:rPr>
        <w:t></w:t>
      </w:r>
      <w:r w:rsidRPr="005C08C4">
        <w:rPr>
          <w:rFonts w:hint="eastAsia"/>
        </w:rPr>
        <w:t>развитию</w:t>
      </w:r>
      <w:r w:rsidRPr="005C08C4">
        <w:rPr>
          <w:lang w:val="en-US"/>
        </w:rPr>
        <w:t></w:t>
      </w:r>
      <w:r w:rsidRPr="005C08C4">
        <w:rPr>
          <w:rFonts w:hint="eastAsia"/>
        </w:rPr>
        <w:t>межъязыковых</w:t>
      </w:r>
      <w:r w:rsidRPr="005C08C4">
        <w:rPr>
          <w:lang w:val="en-US"/>
        </w:rPr>
        <w:t></w:t>
      </w:r>
      <w:r w:rsidRPr="005C08C4">
        <w:rPr>
          <w:rFonts w:hint="eastAsia"/>
        </w:rPr>
        <w:t>взаимоотношений</w:t>
      </w:r>
      <w:r w:rsidRPr="005C08C4">
        <w:rPr>
          <w:lang w:val="en-US"/>
        </w:rPr>
        <w:t></w:t>
      </w:r>
      <w:r w:rsidRPr="005C08C4">
        <w:rPr>
          <w:rFonts w:hint="eastAsia"/>
        </w:rPr>
        <w:t>носителей</w:t>
      </w:r>
      <w:r w:rsidRPr="005C08C4">
        <w:rPr>
          <w:lang w:val="en-US"/>
        </w:rPr>
        <w:t></w:t>
      </w:r>
      <w:r w:rsidRPr="005C08C4">
        <w:rPr>
          <w:rFonts w:hint="eastAsia"/>
        </w:rPr>
        <w:t>разных</w:t>
      </w:r>
      <w:r w:rsidRPr="005C08C4">
        <w:rPr>
          <w:lang w:val="en-US"/>
        </w:rPr>
        <w:t></w:t>
      </w:r>
      <w:r w:rsidRPr="005C08C4">
        <w:rPr>
          <w:rFonts w:hint="eastAsia"/>
        </w:rPr>
        <w:t>культур</w:t>
      </w:r>
      <w:r w:rsidRPr="005C08C4">
        <w:rPr>
          <w:lang w:val="en-US"/>
        </w:rPr>
        <w:t></w:t>
      </w:r>
    </w:p>
    <w:p w:rsidR="005C08C4" w:rsidRPr="005C08C4" w:rsidRDefault="005C08C4" w:rsidP="005C08C4">
      <w:r w:rsidRPr="005C08C4">
        <w:rPr>
          <w:rFonts w:hint="eastAsia"/>
        </w:rPr>
        <w:t>Практическая</w:t>
      </w:r>
      <w:r w:rsidRPr="005C08C4">
        <w:rPr>
          <w:lang w:val="en-US"/>
        </w:rPr>
        <w:t></w:t>
      </w:r>
      <w:r w:rsidRPr="005C08C4">
        <w:rPr>
          <w:rFonts w:hint="eastAsia"/>
        </w:rPr>
        <w:t>ценность</w:t>
      </w:r>
      <w:r w:rsidRPr="005C08C4">
        <w:rPr>
          <w:lang w:val="en-US"/>
        </w:rPr>
        <w:t></w:t>
      </w:r>
      <w:r w:rsidRPr="005C08C4">
        <w:rPr>
          <w:rFonts w:hint="eastAsia"/>
        </w:rPr>
        <w:t>работы</w:t>
      </w:r>
      <w:r w:rsidRPr="005C08C4">
        <w:rPr>
          <w:lang w:val="en-US"/>
        </w:rPr>
        <w:t></w:t>
      </w:r>
      <w:r w:rsidRPr="005C08C4">
        <w:rPr>
          <w:rFonts w:hint="eastAsia"/>
        </w:rPr>
        <w:t>определяется</w:t>
      </w:r>
      <w:r w:rsidRPr="005C08C4">
        <w:rPr>
          <w:lang w:val="en-US"/>
        </w:rPr>
        <w:t></w:t>
      </w:r>
      <w:r w:rsidRPr="005C08C4">
        <w:rPr>
          <w:rFonts w:hint="eastAsia"/>
        </w:rPr>
        <w:t>возможностью</w:t>
      </w:r>
      <w:r w:rsidRPr="005C08C4">
        <w:rPr>
          <w:lang w:val="en-US"/>
        </w:rPr>
        <w:t></w:t>
      </w:r>
      <w:r w:rsidRPr="005C08C4">
        <w:rPr>
          <w:rFonts w:hint="eastAsia"/>
        </w:rPr>
        <w:t>исполь</w:t>
      </w:r>
      <w:r w:rsidRPr="005C08C4">
        <w:rPr>
          <w:lang w:val="en-US"/>
        </w:rPr>
        <w:t></w:t>
      </w:r>
      <w:r w:rsidRPr="005C08C4">
        <w:rPr>
          <w:rFonts w:hint="eastAsia"/>
        </w:rPr>
        <w:t>зования</w:t>
      </w:r>
      <w:r w:rsidRPr="005C08C4">
        <w:rPr>
          <w:lang w:val="en-US"/>
        </w:rPr>
        <w:t></w:t>
      </w:r>
      <w:r w:rsidRPr="005C08C4">
        <w:rPr>
          <w:rFonts w:hint="eastAsia"/>
        </w:rPr>
        <w:t>полученных</w:t>
      </w:r>
      <w:r w:rsidRPr="005C08C4">
        <w:rPr>
          <w:lang w:val="en-US"/>
        </w:rPr>
        <w:t></w:t>
      </w:r>
      <w:r w:rsidRPr="005C08C4">
        <w:rPr>
          <w:rFonts w:hint="eastAsia"/>
        </w:rPr>
        <w:t>результатов</w:t>
      </w:r>
      <w:r w:rsidRPr="005C08C4">
        <w:rPr>
          <w:lang w:val="en-US"/>
        </w:rPr>
        <w:t></w:t>
      </w:r>
      <w:r w:rsidRPr="005C08C4">
        <w:rPr>
          <w:rFonts w:hint="eastAsia"/>
        </w:rPr>
        <w:t>во</w:t>
      </w:r>
      <w:r w:rsidRPr="005C08C4">
        <w:rPr>
          <w:lang w:val="en-US"/>
        </w:rPr>
        <w:t></w:t>
      </w:r>
      <w:r w:rsidRPr="005C08C4">
        <w:rPr>
          <w:rFonts w:hint="eastAsia"/>
        </w:rPr>
        <w:t>фразеографии</w:t>
      </w:r>
      <w:r w:rsidRPr="005C08C4">
        <w:rPr>
          <w:lang w:val="en-US"/>
        </w:rPr>
        <w:t></w:t>
      </w:r>
      <w:r w:rsidRPr="005C08C4">
        <w:rPr>
          <w:rFonts w:hint="eastAsia"/>
        </w:rPr>
        <w:t>для</w:t>
      </w:r>
      <w:r w:rsidRPr="005C08C4">
        <w:rPr>
          <w:lang w:val="en-US"/>
        </w:rPr>
        <w:t></w:t>
      </w:r>
      <w:r w:rsidRPr="005C08C4">
        <w:rPr>
          <w:rFonts w:hint="eastAsia"/>
        </w:rPr>
        <w:t>уточнения</w:t>
      </w:r>
      <w:r w:rsidRPr="005C08C4">
        <w:rPr>
          <w:lang w:val="en-US"/>
        </w:rPr>
        <w:t></w:t>
      </w:r>
      <w:r w:rsidRPr="005C08C4">
        <w:rPr>
          <w:rFonts w:hint="eastAsia"/>
        </w:rPr>
        <w:t>словарных</w:t>
      </w:r>
      <w:r w:rsidRPr="005C08C4">
        <w:rPr>
          <w:lang w:val="en-US"/>
        </w:rPr>
        <w:t></w:t>
      </w:r>
      <w:r w:rsidRPr="005C08C4">
        <w:rPr>
          <w:rFonts w:hint="eastAsia"/>
        </w:rPr>
        <w:t>дефиниций</w:t>
      </w:r>
      <w:r w:rsidRPr="005C08C4">
        <w:rPr>
          <w:lang w:val="en-US"/>
        </w:rPr>
        <w:t></w:t>
      </w:r>
      <w:r w:rsidRPr="005C08C4">
        <w:rPr>
          <w:lang w:val="en-US"/>
        </w:rPr>
        <w:t></w:t>
      </w:r>
      <w:r w:rsidRPr="005C08C4">
        <w:rPr>
          <w:rFonts w:hint="eastAsia"/>
        </w:rPr>
        <w:t>при</w:t>
      </w:r>
      <w:r w:rsidRPr="005C08C4">
        <w:rPr>
          <w:lang w:val="en-US"/>
        </w:rPr>
        <w:t></w:t>
      </w:r>
      <w:r w:rsidRPr="005C08C4">
        <w:rPr>
          <w:rFonts w:hint="eastAsia"/>
        </w:rPr>
        <w:t>составлении</w:t>
      </w:r>
      <w:r w:rsidRPr="005C08C4">
        <w:rPr>
          <w:lang w:val="en-US"/>
        </w:rPr>
        <w:t></w:t>
      </w:r>
      <w:r w:rsidRPr="005C08C4">
        <w:rPr>
          <w:rFonts w:hint="eastAsia"/>
        </w:rPr>
        <w:t>двуязычных</w:t>
      </w:r>
      <w:r w:rsidRPr="005C08C4">
        <w:rPr>
          <w:lang w:val="en-US"/>
        </w:rPr>
        <w:t></w:t>
      </w:r>
      <w:r w:rsidRPr="005C08C4">
        <w:rPr>
          <w:rFonts w:hint="eastAsia"/>
        </w:rPr>
        <w:t>фразеологических</w:t>
      </w:r>
      <w:r w:rsidRPr="005C08C4">
        <w:rPr>
          <w:lang w:val="en-US"/>
        </w:rPr>
        <w:t></w:t>
      </w:r>
      <w:r w:rsidRPr="005C08C4">
        <w:rPr>
          <w:rFonts w:hint="eastAsia"/>
        </w:rPr>
        <w:t>словарей</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практике</w:t>
      </w:r>
      <w:r w:rsidRPr="005C08C4">
        <w:rPr>
          <w:lang w:val="en-US"/>
        </w:rPr>
        <w:t></w:t>
      </w:r>
      <w:r w:rsidRPr="005C08C4">
        <w:rPr>
          <w:rFonts w:hint="eastAsia"/>
        </w:rPr>
        <w:t>перевода</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качестве</w:t>
      </w:r>
      <w:r w:rsidRPr="005C08C4">
        <w:rPr>
          <w:lang w:val="en-US"/>
        </w:rPr>
        <w:t></w:t>
      </w:r>
      <w:r w:rsidRPr="005C08C4">
        <w:rPr>
          <w:rFonts w:hint="eastAsia"/>
        </w:rPr>
        <w:t>материала</w:t>
      </w:r>
      <w:r w:rsidRPr="005C08C4">
        <w:rPr>
          <w:lang w:val="en-US"/>
        </w:rPr>
        <w:t></w:t>
      </w:r>
      <w:r w:rsidRPr="005C08C4">
        <w:rPr>
          <w:rFonts w:hint="eastAsia"/>
        </w:rPr>
        <w:t>для</w:t>
      </w:r>
      <w:r w:rsidRPr="005C08C4">
        <w:rPr>
          <w:lang w:val="en-US"/>
        </w:rPr>
        <w:t></w:t>
      </w:r>
      <w:r w:rsidRPr="005C08C4">
        <w:rPr>
          <w:rFonts w:hint="eastAsia"/>
        </w:rPr>
        <w:t>спецкурсов</w:t>
      </w:r>
      <w:r w:rsidRPr="005C08C4">
        <w:rPr>
          <w:lang w:val="en-US"/>
        </w:rPr>
        <w:t></w:t>
      </w:r>
      <w:r w:rsidRPr="005C08C4">
        <w:rPr>
          <w:rFonts w:hint="eastAsia"/>
        </w:rPr>
        <w:t>по</w:t>
      </w:r>
      <w:r w:rsidRPr="005C08C4">
        <w:rPr>
          <w:lang w:val="en-US"/>
        </w:rPr>
        <w:t></w:t>
      </w:r>
      <w:r w:rsidRPr="005C08C4">
        <w:rPr>
          <w:rFonts w:hint="eastAsia"/>
        </w:rPr>
        <w:t>фразеологии</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практике</w:t>
      </w:r>
      <w:r w:rsidRPr="005C08C4">
        <w:rPr>
          <w:lang w:val="en-US"/>
        </w:rPr>
        <w:t></w:t>
      </w:r>
      <w:r w:rsidRPr="005C08C4">
        <w:rPr>
          <w:rFonts w:hint="eastAsia"/>
        </w:rPr>
        <w:t>преподавания</w:t>
      </w:r>
      <w:r w:rsidRPr="005C08C4">
        <w:rPr>
          <w:lang w:val="en-US"/>
        </w:rPr>
        <w:t></w:t>
      </w:r>
      <w:r w:rsidRPr="005C08C4">
        <w:rPr>
          <w:rFonts w:hint="eastAsia"/>
        </w:rPr>
        <w:t>русского</w:t>
      </w:r>
      <w:r w:rsidRPr="005C08C4">
        <w:rPr>
          <w:lang w:val="en-US"/>
        </w:rPr>
        <w:t></w:t>
      </w:r>
      <w:r w:rsidRPr="005C08C4">
        <w:rPr>
          <w:rFonts w:hint="eastAsia"/>
        </w:rPr>
        <w:t>и</w:t>
      </w:r>
      <w:r w:rsidRPr="005C08C4">
        <w:rPr>
          <w:lang w:val="en-US"/>
        </w:rPr>
        <w:t></w:t>
      </w:r>
      <w:r w:rsidRPr="005C08C4">
        <w:rPr>
          <w:rFonts w:hint="eastAsia"/>
        </w:rPr>
        <w:t>французского</w:t>
      </w:r>
      <w:r w:rsidRPr="005C08C4">
        <w:rPr>
          <w:lang w:val="en-US"/>
        </w:rPr>
        <w:t></w:t>
      </w:r>
      <w:r w:rsidRPr="005C08C4">
        <w:rPr>
          <w:rFonts w:hint="eastAsia"/>
        </w:rPr>
        <w:t>языков</w:t>
      </w:r>
      <w:r w:rsidRPr="005C08C4">
        <w:rPr>
          <w:lang w:val="en-US"/>
        </w:rPr>
        <w:t></w:t>
      </w:r>
      <w:r w:rsidRPr="005C08C4">
        <w:rPr>
          <w:lang w:val="en-US"/>
        </w:rPr>
        <w:t></w:t>
      </w:r>
      <w:r w:rsidRPr="005C08C4">
        <w:rPr>
          <w:rFonts w:hint="eastAsia"/>
        </w:rPr>
        <w:t>при</w:t>
      </w:r>
      <w:r w:rsidRPr="005C08C4">
        <w:rPr>
          <w:lang w:val="en-US"/>
        </w:rPr>
        <w:t></w:t>
      </w:r>
      <w:r w:rsidRPr="005C08C4">
        <w:rPr>
          <w:rFonts w:hint="eastAsia"/>
        </w:rPr>
        <w:t>разработке</w:t>
      </w:r>
      <w:r w:rsidRPr="005C08C4">
        <w:rPr>
          <w:lang w:val="en-US"/>
        </w:rPr>
        <w:t></w:t>
      </w:r>
      <w:r w:rsidRPr="005C08C4">
        <w:rPr>
          <w:rFonts w:hint="eastAsia"/>
        </w:rPr>
        <w:t>спе</w:t>
      </w:r>
      <w:r w:rsidRPr="005C08C4">
        <w:rPr>
          <w:lang w:val="en-US"/>
        </w:rPr>
        <w:t></w:t>
      </w:r>
      <w:r w:rsidRPr="005C08C4">
        <w:rPr>
          <w:rFonts w:hint="eastAsia"/>
        </w:rPr>
        <w:t>циальных</w:t>
      </w:r>
      <w:r w:rsidRPr="005C08C4">
        <w:rPr>
          <w:lang w:val="en-US"/>
        </w:rPr>
        <w:t></w:t>
      </w:r>
      <w:r w:rsidRPr="005C08C4">
        <w:rPr>
          <w:rFonts w:hint="eastAsia"/>
        </w:rPr>
        <w:t>дисциплин</w:t>
      </w:r>
      <w:r w:rsidRPr="005C08C4">
        <w:rPr>
          <w:lang w:val="en-US"/>
        </w:rPr>
        <w:t></w:t>
      </w:r>
      <w:r w:rsidRPr="005C08C4">
        <w:rPr>
          <w:lang w:val="en-US"/>
        </w:rPr>
        <w:t></w:t>
      </w:r>
      <w:r w:rsidRPr="005C08C4">
        <w:rPr>
          <w:rFonts w:hint="eastAsia"/>
        </w:rPr>
        <w:t>в</w:t>
      </w:r>
      <w:r w:rsidRPr="005C08C4">
        <w:rPr>
          <w:lang w:val="en-US"/>
        </w:rPr>
        <w:t></w:t>
      </w:r>
      <w:r w:rsidRPr="005C08C4">
        <w:rPr>
          <w:rFonts w:hint="eastAsia"/>
        </w:rPr>
        <w:t>частности</w:t>
      </w:r>
      <w:r w:rsidRPr="005C08C4">
        <w:rPr>
          <w:lang w:val="en-US"/>
        </w:rPr>
        <w:t></w:t>
      </w:r>
      <w:r w:rsidRPr="005C08C4">
        <w:rPr>
          <w:lang w:val="en-US"/>
        </w:rPr>
        <w:t></w:t>
      </w:r>
      <w:r w:rsidRPr="005C08C4">
        <w:rPr>
          <w:rFonts w:hint="eastAsia"/>
        </w:rPr>
        <w:t>сравнительной</w:t>
      </w:r>
      <w:r w:rsidRPr="005C08C4">
        <w:rPr>
          <w:lang w:val="en-US"/>
        </w:rPr>
        <w:t></w:t>
      </w:r>
      <w:r w:rsidRPr="005C08C4">
        <w:rPr>
          <w:rFonts w:hint="eastAsia"/>
        </w:rPr>
        <w:t>типологии</w:t>
      </w:r>
      <w:r w:rsidRPr="005C08C4">
        <w:rPr>
          <w:lang w:val="en-US"/>
        </w:rPr>
        <w:t></w:t>
      </w:r>
      <w:r w:rsidRPr="005C08C4">
        <w:rPr>
          <w:rFonts w:hint="eastAsia"/>
        </w:rPr>
        <w:t>и</w:t>
      </w:r>
      <w:r w:rsidRPr="005C08C4">
        <w:rPr>
          <w:lang w:val="en-US"/>
        </w:rPr>
        <w:t></w:t>
      </w:r>
      <w:r w:rsidRPr="005C08C4">
        <w:rPr>
          <w:rFonts w:hint="eastAsia"/>
        </w:rPr>
        <w:t>стилистики</w:t>
      </w:r>
      <w:r w:rsidRPr="005C08C4">
        <w:rPr>
          <w:lang w:val="en-US"/>
        </w:rPr>
        <w:t></w:t>
      </w:r>
    </w:p>
    <w:p w:rsidR="005C08C4" w:rsidRPr="005C08C4" w:rsidRDefault="005C08C4" w:rsidP="005C08C4">
      <w:r w:rsidRPr="005C08C4">
        <w:rPr>
          <w:rFonts w:hint="eastAsia"/>
        </w:rPr>
        <w:t>Гипотеза</w:t>
      </w:r>
      <w:r w:rsidRPr="005C08C4">
        <w:rPr>
          <w:lang w:val="en-US"/>
        </w:rPr>
        <w:t></w:t>
      </w:r>
      <w:r w:rsidRPr="005C08C4">
        <w:rPr>
          <w:rFonts w:hint="eastAsia"/>
        </w:rPr>
        <w:t>исследования</w:t>
      </w:r>
      <w:r w:rsidRPr="005C08C4">
        <w:rPr>
          <w:lang w:val="en-US"/>
        </w:rPr>
        <w:t></w:t>
      </w:r>
      <w:r w:rsidRPr="005C08C4">
        <w:rPr>
          <w:rFonts w:hint="eastAsia"/>
        </w:rPr>
        <w:t>заключается</w:t>
      </w:r>
      <w:r w:rsidRPr="005C08C4">
        <w:rPr>
          <w:lang w:val="en-US"/>
        </w:rPr>
        <w:t></w:t>
      </w:r>
      <w:r w:rsidRPr="005C08C4">
        <w:rPr>
          <w:rFonts w:hint="eastAsia"/>
        </w:rPr>
        <w:t>в</w:t>
      </w:r>
      <w:r w:rsidRPr="005C08C4">
        <w:rPr>
          <w:lang w:val="en-US"/>
        </w:rPr>
        <w:t></w:t>
      </w:r>
      <w:r w:rsidRPr="005C08C4">
        <w:rPr>
          <w:rFonts w:hint="eastAsia"/>
        </w:rPr>
        <w:t>том</w:t>
      </w:r>
      <w:r w:rsidRPr="005C08C4">
        <w:rPr>
          <w:lang w:val="en-US"/>
        </w:rPr>
        <w:t></w:t>
      </w:r>
      <w:r w:rsidRPr="005C08C4">
        <w:rPr>
          <w:lang w:val="en-US"/>
        </w:rPr>
        <w:t></w:t>
      </w:r>
      <w:r w:rsidRPr="005C08C4">
        <w:rPr>
          <w:rFonts w:hint="eastAsia"/>
        </w:rPr>
        <w:t>что</w:t>
      </w:r>
      <w:r w:rsidRPr="005C08C4">
        <w:rPr>
          <w:lang w:val="en-US"/>
        </w:rPr>
        <w:t></w:t>
      </w:r>
      <w:r w:rsidRPr="005C08C4">
        <w:rPr>
          <w:rFonts w:hint="eastAsia"/>
        </w:rPr>
        <w:t>в</w:t>
      </w:r>
      <w:r w:rsidRPr="005C08C4">
        <w:rPr>
          <w:lang w:val="en-US"/>
        </w:rPr>
        <w:t></w:t>
      </w:r>
      <w:r w:rsidRPr="005C08C4">
        <w:rPr>
          <w:rFonts w:hint="eastAsia"/>
        </w:rPr>
        <w:t>основе</w:t>
      </w:r>
      <w:r w:rsidRPr="005C08C4">
        <w:rPr>
          <w:lang w:val="en-US"/>
        </w:rPr>
        <w:t></w:t>
      </w:r>
      <w:r w:rsidRPr="005C08C4">
        <w:rPr>
          <w:rFonts w:hint="eastAsia"/>
        </w:rPr>
        <w:t>безэквивалент</w:t>
      </w:r>
      <w:r w:rsidRPr="005C08C4">
        <w:rPr>
          <w:lang w:val="en-US"/>
        </w:rPr>
        <w:t></w:t>
      </w:r>
      <w:r w:rsidRPr="005C08C4">
        <w:rPr>
          <w:lang w:val="en-US"/>
        </w:rPr>
        <w:t></w:t>
      </w:r>
      <w:r w:rsidRPr="005C08C4">
        <w:rPr>
          <w:rFonts w:hint="eastAsia"/>
        </w:rPr>
        <w:t>ности</w:t>
      </w:r>
      <w:r w:rsidRPr="005C08C4">
        <w:rPr>
          <w:lang w:val="en-US"/>
        </w:rPr>
        <w:t></w:t>
      </w:r>
      <w:r w:rsidRPr="005C08C4">
        <w:rPr>
          <w:rFonts w:hint="eastAsia"/>
        </w:rPr>
        <w:t>и</w:t>
      </w:r>
      <w:r w:rsidRPr="005C08C4">
        <w:rPr>
          <w:lang w:val="en-US"/>
        </w:rPr>
        <w:t></w:t>
      </w:r>
      <w:r w:rsidRPr="005C08C4">
        <w:rPr>
          <w:rFonts w:hint="eastAsia"/>
        </w:rPr>
        <w:t>неполной</w:t>
      </w:r>
      <w:r w:rsidRPr="005C08C4">
        <w:rPr>
          <w:lang w:val="en-US"/>
        </w:rPr>
        <w:t></w:t>
      </w:r>
      <w:r w:rsidRPr="005C08C4">
        <w:rPr>
          <w:rFonts w:hint="eastAsia"/>
        </w:rPr>
        <w:t>эквивалентности</w:t>
      </w:r>
      <w:r w:rsidRPr="005C08C4">
        <w:rPr>
          <w:lang w:val="en-US"/>
        </w:rPr>
        <w:t></w:t>
      </w:r>
      <w:r w:rsidRPr="005C08C4">
        <w:rPr>
          <w:rFonts w:hint="eastAsia"/>
        </w:rPr>
        <w:t>в</w:t>
      </w:r>
      <w:r w:rsidRPr="005C08C4">
        <w:rPr>
          <w:lang w:val="en-US"/>
        </w:rPr>
        <w:t></w:t>
      </w:r>
      <w:r w:rsidRPr="005C08C4">
        <w:rPr>
          <w:rFonts w:hint="eastAsia"/>
        </w:rPr>
        <w:t>разных</w:t>
      </w:r>
      <w:r w:rsidRPr="005C08C4">
        <w:rPr>
          <w:lang w:val="en-US"/>
        </w:rPr>
        <w:t></w:t>
      </w:r>
      <w:r w:rsidRPr="005C08C4">
        <w:rPr>
          <w:rFonts w:hint="eastAsia"/>
        </w:rPr>
        <w:t>языках</w:t>
      </w:r>
      <w:r w:rsidRPr="005C08C4">
        <w:rPr>
          <w:lang w:val="en-US"/>
        </w:rPr>
        <w:t></w:t>
      </w:r>
      <w:r w:rsidRPr="005C08C4">
        <w:rPr>
          <w:rFonts w:hint="eastAsia"/>
        </w:rPr>
        <w:t>лежит</w:t>
      </w:r>
      <w:r w:rsidRPr="005C08C4">
        <w:rPr>
          <w:lang w:val="en-US"/>
        </w:rPr>
        <w:t></w:t>
      </w:r>
      <w:r w:rsidRPr="005C08C4">
        <w:rPr>
          <w:rFonts w:hint="eastAsia"/>
        </w:rPr>
        <w:t>фразеологический</w:t>
      </w:r>
      <w:r w:rsidRPr="005C08C4">
        <w:rPr>
          <w:lang w:val="en-US"/>
        </w:rPr>
        <w:t></w:t>
      </w:r>
      <w:r w:rsidRPr="005C08C4">
        <w:rPr>
          <w:rFonts w:hint="eastAsia"/>
        </w:rPr>
        <w:t>образ</w:t>
      </w:r>
      <w:r w:rsidRPr="005C08C4">
        <w:rPr>
          <w:lang w:val="en-US"/>
        </w:rPr>
        <w:t></w:t>
      </w:r>
      <w:r w:rsidRPr="005C08C4">
        <w:rPr>
          <w:lang w:val="en-US"/>
        </w:rPr>
        <w:t></w:t>
      </w:r>
      <w:r w:rsidRPr="005C08C4">
        <w:rPr>
          <w:rFonts w:hint="eastAsia"/>
        </w:rPr>
        <w:t>являющийся</w:t>
      </w:r>
      <w:r w:rsidRPr="005C08C4">
        <w:rPr>
          <w:lang w:val="en-US"/>
        </w:rPr>
        <w:t></w:t>
      </w:r>
      <w:r w:rsidRPr="005C08C4">
        <w:rPr>
          <w:rFonts w:hint="eastAsia"/>
        </w:rPr>
        <w:t>национально</w:t>
      </w:r>
      <w:r w:rsidRPr="005C08C4">
        <w:rPr>
          <w:lang w:val="en-US"/>
        </w:rPr>
        <w:t></w:t>
      </w:r>
      <w:r w:rsidRPr="005C08C4">
        <w:rPr>
          <w:rFonts w:hint="eastAsia"/>
        </w:rPr>
        <w:t>культурным</w:t>
      </w:r>
      <w:r w:rsidRPr="005C08C4">
        <w:rPr>
          <w:lang w:val="en-US"/>
        </w:rPr>
        <w:t></w:t>
      </w:r>
      <w:r w:rsidRPr="005C08C4">
        <w:rPr>
          <w:rFonts w:hint="eastAsia"/>
        </w:rPr>
        <w:t>компонентом</w:t>
      </w:r>
      <w:r w:rsidRPr="005C08C4">
        <w:rPr>
          <w:lang w:val="en-US"/>
        </w:rPr>
        <w:t></w:t>
      </w:r>
      <w:r w:rsidRPr="005C08C4">
        <w:rPr>
          <w:rFonts w:hint="eastAsia"/>
        </w:rPr>
        <w:t>в</w:t>
      </w:r>
      <w:r w:rsidRPr="005C08C4">
        <w:rPr>
          <w:lang w:val="en-US"/>
        </w:rPr>
        <w:t></w:t>
      </w:r>
      <w:r w:rsidRPr="005C08C4">
        <w:rPr>
          <w:rFonts w:hint="eastAsia"/>
        </w:rPr>
        <w:t>семантике</w:t>
      </w:r>
      <w:r w:rsidRPr="005C08C4">
        <w:rPr>
          <w:lang w:val="en-US"/>
        </w:rPr>
        <w:t></w:t>
      </w:r>
      <w:r w:rsidRPr="005C08C4">
        <w:rPr>
          <w:rFonts w:hint="eastAsia"/>
        </w:rPr>
        <w:t>фра</w:t>
      </w:r>
      <w:r w:rsidRPr="005C08C4">
        <w:rPr>
          <w:lang w:val="en-US"/>
        </w:rPr>
        <w:t></w:t>
      </w:r>
      <w:r w:rsidRPr="005C08C4">
        <w:rPr>
          <w:rFonts w:hint="eastAsia"/>
        </w:rPr>
        <w:t>зеологизмов</w:t>
      </w:r>
      <w:r w:rsidRPr="005C08C4">
        <w:rPr>
          <w:lang w:val="en-US"/>
        </w:rPr>
        <w:t></w:t>
      </w:r>
    </w:p>
    <w:p w:rsidR="005C08C4" w:rsidRPr="005C08C4" w:rsidRDefault="005C08C4" w:rsidP="005C08C4">
      <w:r w:rsidRPr="005C08C4">
        <w:rPr>
          <w:rFonts w:hint="eastAsia"/>
        </w:rPr>
        <w:t>Апробация</w:t>
      </w:r>
      <w:r w:rsidRPr="005C08C4">
        <w:rPr>
          <w:lang w:val="en-US"/>
        </w:rPr>
        <w:t></w:t>
      </w:r>
      <w:r w:rsidRPr="005C08C4">
        <w:rPr>
          <w:rFonts w:hint="eastAsia"/>
        </w:rPr>
        <w:t>работы</w:t>
      </w:r>
      <w:r w:rsidRPr="005C08C4">
        <w:rPr>
          <w:lang w:val="en-US"/>
        </w:rPr>
        <w:t></w:t>
      </w:r>
      <w:r w:rsidRPr="005C08C4">
        <w:rPr>
          <w:lang w:val="en-US"/>
        </w:rPr>
        <w:t></w:t>
      </w:r>
      <w:r w:rsidRPr="005C08C4">
        <w:rPr>
          <w:rFonts w:hint="eastAsia"/>
        </w:rPr>
        <w:t>Результаты</w:t>
      </w:r>
      <w:r w:rsidRPr="005C08C4">
        <w:rPr>
          <w:lang w:val="en-US"/>
        </w:rPr>
        <w:t></w:t>
      </w:r>
      <w:r w:rsidRPr="005C08C4">
        <w:rPr>
          <w:rFonts w:hint="eastAsia"/>
        </w:rPr>
        <w:t>исследования</w:t>
      </w:r>
      <w:r w:rsidRPr="005C08C4">
        <w:rPr>
          <w:lang w:val="en-US"/>
        </w:rPr>
        <w:t></w:t>
      </w:r>
      <w:r w:rsidRPr="005C08C4">
        <w:rPr>
          <w:rFonts w:hint="eastAsia"/>
        </w:rPr>
        <w:t>обсуждались</w:t>
      </w:r>
      <w:r w:rsidRPr="005C08C4">
        <w:rPr>
          <w:lang w:val="en-US"/>
        </w:rPr>
        <w:t></w:t>
      </w:r>
      <w:r w:rsidRPr="005C08C4">
        <w:rPr>
          <w:rFonts w:hint="eastAsia"/>
        </w:rPr>
        <w:t>на</w:t>
      </w:r>
      <w:r w:rsidRPr="005C08C4">
        <w:rPr>
          <w:lang w:val="en-US"/>
        </w:rPr>
        <w:t></w:t>
      </w:r>
      <w:r w:rsidRPr="005C08C4">
        <w:rPr>
          <w:rFonts w:hint="eastAsia"/>
        </w:rPr>
        <w:t>заседа</w:t>
      </w:r>
      <w:r w:rsidRPr="005C08C4">
        <w:rPr>
          <w:lang w:val="en-US"/>
        </w:rPr>
        <w:t></w:t>
      </w:r>
      <w:r w:rsidRPr="005C08C4">
        <w:rPr>
          <w:rFonts w:hint="eastAsia"/>
        </w:rPr>
        <w:t>ниях</w:t>
      </w:r>
      <w:r w:rsidRPr="005C08C4">
        <w:rPr>
          <w:lang w:val="en-US"/>
        </w:rPr>
        <w:t></w:t>
      </w:r>
      <w:r w:rsidRPr="005C08C4">
        <w:rPr>
          <w:rFonts w:hint="eastAsia"/>
        </w:rPr>
        <w:t>кафедры</w:t>
      </w:r>
      <w:r w:rsidRPr="005C08C4">
        <w:rPr>
          <w:lang w:val="en-US"/>
        </w:rPr>
        <w:t></w:t>
      </w:r>
      <w:r w:rsidRPr="005C08C4">
        <w:rPr>
          <w:rFonts w:hint="eastAsia"/>
        </w:rPr>
        <w:t>французской</w:t>
      </w:r>
      <w:r w:rsidRPr="005C08C4">
        <w:rPr>
          <w:lang w:val="en-US"/>
        </w:rPr>
        <w:t></w:t>
      </w:r>
      <w:r w:rsidRPr="005C08C4">
        <w:rPr>
          <w:rFonts w:hint="eastAsia"/>
        </w:rPr>
        <w:t>филологии</w:t>
      </w:r>
      <w:r w:rsidRPr="005C08C4">
        <w:rPr>
          <w:lang w:val="en-US"/>
        </w:rPr>
        <w:t></w:t>
      </w:r>
      <w:r w:rsidRPr="005C08C4">
        <w:rPr>
          <w:rFonts w:hint="eastAsia"/>
        </w:rPr>
        <w:t>ПГЛУ</w:t>
      </w:r>
      <w:r w:rsidRPr="005C08C4">
        <w:rPr>
          <w:lang w:val="en-US"/>
        </w:rPr>
        <w:t></w:t>
      </w:r>
      <w:r w:rsidRPr="005C08C4">
        <w:rPr>
          <w:lang w:val="en-US"/>
        </w:rPr>
        <w:t></w:t>
      </w:r>
      <w:r w:rsidRPr="005C08C4">
        <w:rPr>
          <w:rFonts w:hint="eastAsia"/>
        </w:rPr>
        <w:t>научно</w:t>
      </w:r>
      <w:r w:rsidRPr="005C08C4">
        <w:rPr>
          <w:lang w:val="en-US"/>
        </w:rPr>
        <w:t></w:t>
      </w:r>
      <w:r w:rsidRPr="005C08C4">
        <w:rPr>
          <w:rFonts w:hint="eastAsia"/>
        </w:rPr>
        <w:t>практических</w:t>
      </w:r>
      <w:r w:rsidRPr="005C08C4">
        <w:rPr>
          <w:lang w:val="en-US"/>
        </w:rPr>
        <w:t></w:t>
      </w:r>
      <w:r w:rsidRPr="005C08C4">
        <w:rPr>
          <w:rFonts w:hint="eastAsia"/>
        </w:rPr>
        <w:t>конфе</w:t>
      </w:r>
      <w:r w:rsidRPr="005C08C4">
        <w:rPr>
          <w:lang w:val="en-US"/>
        </w:rPr>
        <w:t></w:t>
      </w:r>
      <w:r w:rsidRPr="005C08C4">
        <w:rPr>
          <w:rFonts w:hint="eastAsia"/>
        </w:rPr>
        <w:t>ренциях</w:t>
      </w:r>
      <w:r w:rsidRPr="005C08C4">
        <w:rPr>
          <w:lang w:val="en-US"/>
        </w:rPr>
        <w:t></w:t>
      </w:r>
      <w:r w:rsidRPr="005C08C4">
        <w:rPr>
          <w:rFonts w:hint="eastAsia"/>
        </w:rPr>
        <w:t>СГУ</w:t>
      </w:r>
      <w:r w:rsidRPr="005C08C4">
        <w:rPr>
          <w:lang w:val="en-US"/>
        </w:rPr>
        <w:t></w:t>
      </w:r>
      <w:r w:rsidRPr="005C08C4">
        <w:rPr>
          <w:rFonts w:hint="eastAsia"/>
        </w:rPr>
        <w:t>и</w:t>
      </w:r>
      <w:r w:rsidRPr="005C08C4">
        <w:rPr>
          <w:lang w:val="en-US"/>
        </w:rPr>
        <w:t></w:t>
      </w:r>
      <w:r w:rsidRPr="005C08C4">
        <w:rPr>
          <w:rFonts w:hint="eastAsia"/>
        </w:rPr>
        <w:t>ПГЛУ</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гг</w:t>
      </w:r>
      <w:r w:rsidRPr="005C08C4">
        <w:rPr>
          <w:lang w:val="en-US"/>
        </w:rPr>
        <w:t></w:t>
      </w:r>
      <w:r w:rsidRPr="005C08C4">
        <w:rPr>
          <w:lang w:val="en-US"/>
        </w:rPr>
        <w:t></w:t>
      </w:r>
      <w:r w:rsidRPr="005C08C4">
        <w:rPr>
          <w:lang w:val="en-US"/>
        </w:rPr>
        <w:t></w:t>
      </w:r>
      <w:r w:rsidRPr="005C08C4">
        <w:rPr>
          <w:rFonts w:hint="eastAsia"/>
        </w:rPr>
        <w:t>основные</w:t>
      </w:r>
      <w:r w:rsidRPr="005C08C4">
        <w:rPr>
          <w:lang w:val="en-US"/>
        </w:rPr>
        <w:t></w:t>
      </w:r>
      <w:r w:rsidRPr="005C08C4">
        <w:rPr>
          <w:rFonts w:hint="eastAsia"/>
        </w:rPr>
        <w:t>положения</w:t>
      </w:r>
      <w:r w:rsidRPr="005C08C4">
        <w:rPr>
          <w:lang w:val="en-US"/>
        </w:rPr>
        <w:t></w:t>
      </w:r>
      <w:r w:rsidRPr="005C08C4">
        <w:rPr>
          <w:rFonts w:hint="eastAsia"/>
        </w:rPr>
        <w:t>диссертации</w:t>
      </w:r>
      <w:r w:rsidRPr="005C08C4">
        <w:rPr>
          <w:lang w:val="en-US"/>
        </w:rPr>
        <w:t></w:t>
      </w:r>
      <w:r w:rsidRPr="005C08C4">
        <w:rPr>
          <w:rFonts w:hint="eastAsia"/>
        </w:rPr>
        <w:t>отра</w:t>
      </w:r>
      <w:r w:rsidRPr="005C08C4">
        <w:rPr>
          <w:lang w:val="en-US"/>
        </w:rPr>
        <w:t></w:t>
      </w:r>
      <w:r w:rsidRPr="005C08C4">
        <w:rPr>
          <w:rFonts w:hint="eastAsia"/>
        </w:rPr>
        <w:t>жены</w:t>
      </w:r>
      <w:r w:rsidRPr="005C08C4">
        <w:rPr>
          <w:lang w:val="en-US"/>
        </w:rPr>
        <w:t></w:t>
      </w:r>
      <w:r w:rsidRPr="005C08C4">
        <w:rPr>
          <w:rFonts w:hint="eastAsia"/>
        </w:rPr>
        <w:t>в</w:t>
      </w:r>
      <w:r w:rsidRPr="005C08C4">
        <w:rPr>
          <w:lang w:val="en-US"/>
        </w:rPr>
        <w:t></w:t>
      </w:r>
      <w:r w:rsidRPr="005C08C4">
        <w:rPr>
          <w:rFonts w:hint="eastAsia"/>
        </w:rPr>
        <w:t>семи</w:t>
      </w:r>
      <w:r w:rsidRPr="005C08C4">
        <w:rPr>
          <w:lang w:val="en-US"/>
        </w:rPr>
        <w:t></w:t>
      </w:r>
      <w:r w:rsidRPr="005C08C4">
        <w:rPr>
          <w:rFonts w:hint="eastAsia"/>
        </w:rPr>
        <w:t>публикациях</w:t>
      </w:r>
      <w:r w:rsidRPr="005C08C4">
        <w:rPr>
          <w:lang w:val="en-US"/>
        </w:rPr>
        <w:t></w:t>
      </w:r>
      <w:r w:rsidRPr="005C08C4">
        <w:rPr>
          <w:rFonts w:hint="eastAsia"/>
        </w:rPr>
        <w:t>автора</w:t>
      </w:r>
      <w:r w:rsidRPr="005C08C4">
        <w:rPr>
          <w:lang w:val="en-US"/>
        </w:rPr>
        <w:t></w:t>
      </w:r>
    </w:p>
    <w:p w:rsidR="005C08C4" w:rsidRPr="005C08C4" w:rsidRDefault="005C08C4" w:rsidP="005C08C4">
      <w:r w:rsidRPr="005C08C4">
        <w:rPr>
          <w:rFonts w:hint="eastAsia"/>
        </w:rPr>
        <w:t>Материалом</w:t>
      </w:r>
      <w:r w:rsidRPr="005C08C4">
        <w:rPr>
          <w:lang w:val="en-US"/>
        </w:rPr>
        <w:t></w:t>
      </w:r>
      <w:r w:rsidRPr="005C08C4">
        <w:rPr>
          <w:rFonts w:hint="eastAsia"/>
        </w:rPr>
        <w:t>исследования</w:t>
      </w:r>
      <w:r w:rsidRPr="005C08C4">
        <w:rPr>
          <w:lang w:val="en-US"/>
        </w:rPr>
        <w:t></w:t>
      </w:r>
      <w:r w:rsidRPr="005C08C4">
        <w:rPr>
          <w:rFonts w:hint="eastAsia"/>
        </w:rPr>
        <w:t>послужили</w:t>
      </w:r>
      <w:r w:rsidRPr="005C08C4">
        <w:rPr>
          <w:lang w:val="en-US"/>
        </w:rPr>
        <w:t></w:t>
      </w:r>
      <w:r w:rsidRPr="005C08C4">
        <w:rPr>
          <w:rFonts w:hint="eastAsia"/>
        </w:rPr>
        <w:t>данные</w:t>
      </w:r>
      <w:r w:rsidRPr="005C08C4">
        <w:rPr>
          <w:lang w:val="en-US"/>
        </w:rPr>
        <w:t></w:t>
      </w:r>
      <w:r w:rsidRPr="005C08C4">
        <w:rPr>
          <w:rFonts w:hint="eastAsia"/>
        </w:rPr>
        <w:t>одно</w:t>
      </w:r>
      <w:r w:rsidRPr="005C08C4">
        <w:rPr>
          <w:lang w:val="en-US"/>
        </w:rPr>
        <w:t></w:t>
      </w:r>
      <w:r w:rsidRPr="005C08C4">
        <w:rPr>
          <w:rFonts w:hint="eastAsia"/>
        </w:rPr>
        <w:t>и</w:t>
      </w:r>
      <w:r w:rsidRPr="005C08C4">
        <w:rPr>
          <w:lang w:val="en-US"/>
        </w:rPr>
        <w:t></w:t>
      </w:r>
      <w:r w:rsidRPr="005C08C4">
        <w:rPr>
          <w:rFonts w:hint="eastAsia"/>
        </w:rPr>
        <w:t>двуязычных</w:t>
      </w:r>
      <w:r w:rsidRPr="005C08C4">
        <w:rPr>
          <w:lang w:val="en-US"/>
        </w:rPr>
        <w:t></w:t>
      </w:r>
      <w:r w:rsidRPr="005C08C4">
        <w:rPr>
          <w:rFonts w:hint="eastAsia"/>
        </w:rPr>
        <w:t>этимологических</w:t>
      </w:r>
      <w:r w:rsidRPr="005C08C4">
        <w:rPr>
          <w:lang w:val="en-US"/>
        </w:rPr>
        <w:t></w:t>
      </w:r>
      <w:r w:rsidRPr="005C08C4">
        <w:rPr>
          <w:lang w:val="en-US"/>
        </w:rPr>
        <w:t></w:t>
      </w:r>
      <w:r w:rsidRPr="005C08C4">
        <w:rPr>
          <w:rFonts w:hint="eastAsia"/>
        </w:rPr>
        <w:t>фразеологических</w:t>
      </w:r>
      <w:r w:rsidRPr="005C08C4">
        <w:rPr>
          <w:lang w:val="en-US"/>
        </w:rPr>
        <w:t></w:t>
      </w:r>
      <w:r w:rsidRPr="005C08C4">
        <w:rPr>
          <w:rFonts w:hint="eastAsia"/>
        </w:rPr>
        <w:t>и</w:t>
      </w:r>
      <w:r w:rsidRPr="005C08C4">
        <w:rPr>
          <w:lang w:val="en-US"/>
        </w:rPr>
        <w:t></w:t>
      </w:r>
      <w:r w:rsidRPr="005C08C4">
        <w:rPr>
          <w:rFonts w:hint="eastAsia"/>
        </w:rPr>
        <w:t>толковых</w:t>
      </w:r>
      <w:r w:rsidRPr="005C08C4">
        <w:rPr>
          <w:lang w:val="en-US"/>
        </w:rPr>
        <w:t></w:t>
      </w:r>
      <w:r w:rsidRPr="005C08C4">
        <w:rPr>
          <w:rFonts w:hint="eastAsia"/>
        </w:rPr>
        <w:t>словарей</w:t>
      </w:r>
      <w:r w:rsidRPr="005C08C4">
        <w:rPr>
          <w:lang w:val="en-US"/>
        </w:rPr>
        <w:t></w:t>
      </w:r>
      <w:r w:rsidRPr="005C08C4">
        <w:rPr>
          <w:lang w:val="en-US"/>
        </w:rPr>
        <w:t></w:t>
      </w:r>
      <w:r w:rsidRPr="005C08C4">
        <w:rPr>
          <w:rFonts w:hint="eastAsia"/>
        </w:rPr>
        <w:t>Для</w:t>
      </w:r>
      <w:r w:rsidRPr="005C08C4">
        <w:rPr>
          <w:lang w:val="en-US"/>
        </w:rPr>
        <w:t></w:t>
      </w:r>
      <w:r w:rsidRPr="005C08C4">
        <w:rPr>
          <w:rFonts w:hint="eastAsia"/>
        </w:rPr>
        <w:t>наблюдения</w:t>
      </w:r>
      <w:r w:rsidRPr="005C08C4">
        <w:rPr>
          <w:lang w:val="en-US"/>
        </w:rPr>
        <w:t></w:t>
      </w:r>
      <w:r w:rsidRPr="005C08C4">
        <w:rPr>
          <w:rFonts w:hint="eastAsia"/>
        </w:rPr>
        <w:t>за</w:t>
      </w:r>
      <w:r w:rsidRPr="005C08C4">
        <w:rPr>
          <w:lang w:val="en-US"/>
        </w:rPr>
        <w:t></w:t>
      </w:r>
      <w:r w:rsidRPr="005C08C4">
        <w:rPr>
          <w:rFonts w:hint="eastAsia"/>
        </w:rPr>
        <w:t>реализацией</w:t>
      </w:r>
      <w:r w:rsidRPr="005C08C4">
        <w:rPr>
          <w:lang w:val="en-US"/>
        </w:rPr>
        <w:t></w:t>
      </w:r>
      <w:r w:rsidRPr="005C08C4">
        <w:rPr>
          <w:rFonts w:hint="eastAsia"/>
        </w:rPr>
        <w:t>значений</w:t>
      </w:r>
      <w:r w:rsidRPr="005C08C4">
        <w:rPr>
          <w:lang w:val="en-US"/>
        </w:rPr>
        <w:t></w:t>
      </w:r>
      <w:r w:rsidRPr="005C08C4">
        <w:rPr>
          <w:rFonts w:hint="eastAsia"/>
        </w:rPr>
        <w:t>соматизмов</w:t>
      </w:r>
      <w:r w:rsidRPr="005C08C4">
        <w:rPr>
          <w:lang w:val="en-US"/>
        </w:rPr>
        <w:t></w:t>
      </w:r>
      <w:r w:rsidRPr="005C08C4">
        <w:rPr>
          <w:rFonts w:hint="eastAsia"/>
        </w:rPr>
        <w:t>в</w:t>
      </w:r>
      <w:r w:rsidRPr="005C08C4">
        <w:rPr>
          <w:lang w:val="en-US"/>
        </w:rPr>
        <w:t></w:t>
      </w:r>
      <w:r w:rsidRPr="005C08C4">
        <w:rPr>
          <w:rFonts w:hint="eastAsia"/>
        </w:rPr>
        <w:t>речи</w:t>
      </w:r>
      <w:r w:rsidRPr="005C08C4">
        <w:rPr>
          <w:lang w:val="en-US"/>
        </w:rPr>
        <w:t></w:t>
      </w:r>
      <w:r w:rsidRPr="005C08C4">
        <w:rPr>
          <w:rFonts w:hint="eastAsia"/>
        </w:rPr>
        <w:t>были</w:t>
      </w:r>
      <w:r w:rsidRPr="005C08C4">
        <w:rPr>
          <w:lang w:val="en-US"/>
        </w:rPr>
        <w:t></w:t>
      </w:r>
      <w:r w:rsidRPr="005C08C4">
        <w:rPr>
          <w:rFonts w:hint="eastAsia"/>
        </w:rPr>
        <w:t>привлечены</w:t>
      </w:r>
      <w:r w:rsidRPr="005C08C4">
        <w:rPr>
          <w:lang w:val="en-US"/>
        </w:rPr>
        <w:t></w:t>
      </w:r>
      <w:r w:rsidRPr="005C08C4">
        <w:rPr>
          <w:rFonts w:hint="eastAsia"/>
        </w:rPr>
        <w:t>примеры</w:t>
      </w:r>
      <w:r w:rsidRPr="005C08C4">
        <w:rPr>
          <w:lang w:val="en-US"/>
        </w:rPr>
        <w:t></w:t>
      </w:r>
      <w:r w:rsidRPr="005C08C4">
        <w:rPr>
          <w:rFonts w:hint="eastAsia"/>
        </w:rPr>
        <w:t>упот</w:t>
      </w:r>
      <w:r w:rsidRPr="005C08C4">
        <w:rPr>
          <w:lang w:val="en-US"/>
        </w:rPr>
        <w:t></w:t>
      </w:r>
      <w:r w:rsidRPr="005C08C4">
        <w:rPr>
          <w:rFonts w:hint="eastAsia"/>
        </w:rPr>
        <w:t>ребления</w:t>
      </w:r>
      <w:r w:rsidRPr="005C08C4">
        <w:rPr>
          <w:lang w:val="en-US"/>
        </w:rPr>
        <w:t></w:t>
      </w:r>
      <w:r w:rsidRPr="005C08C4">
        <w:rPr>
          <w:rFonts w:hint="eastAsia"/>
        </w:rPr>
        <w:t>соматизмов</w:t>
      </w:r>
      <w:r w:rsidRPr="005C08C4">
        <w:rPr>
          <w:lang w:val="en-US"/>
        </w:rPr>
        <w:t></w:t>
      </w:r>
      <w:r w:rsidRPr="005C08C4">
        <w:rPr>
          <w:lang w:val="en-US"/>
        </w:rPr>
        <w:t></w:t>
      </w:r>
      <w:r w:rsidRPr="005C08C4">
        <w:rPr>
          <w:rFonts w:hint="eastAsia"/>
        </w:rPr>
        <w:t>отобранные</w:t>
      </w:r>
      <w:r w:rsidRPr="005C08C4">
        <w:rPr>
          <w:lang w:val="en-US"/>
        </w:rPr>
        <w:t></w:t>
      </w:r>
      <w:r w:rsidRPr="005C08C4">
        <w:rPr>
          <w:rFonts w:hint="eastAsia"/>
        </w:rPr>
        <w:t>из</w:t>
      </w:r>
      <w:r w:rsidRPr="005C08C4">
        <w:rPr>
          <w:lang w:val="en-US"/>
        </w:rPr>
        <w:t></w:t>
      </w:r>
      <w:r w:rsidRPr="005C08C4">
        <w:rPr>
          <w:rFonts w:hint="eastAsia"/>
        </w:rPr>
        <w:t>художественных</w:t>
      </w:r>
      <w:r w:rsidRPr="005C08C4">
        <w:rPr>
          <w:lang w:val="en-US"/>
        </w:rPr>
        <w:t></w:t>
      </w:r>
      <w:r w:rsidRPr="005C08C4">
        <w:rPr>
          <w:rFonts w:hint="eastAsia"/>
        </w:rPr>
        <w:t>произведений</w:t>
      </w:r>
      <w:r w:rsidRPr="005C08C4">
        <w:rPr>
          <w:lang w:val="en-US"/>
        </w:rPr>
        <w:t></w:t>
      </w:r>
      <w:r w:rsidRPr="005C08C4">
        <w:rPr>
          <w:rFonts w:hint="eastAsia"/>
        </w:rPr>
        <w:t>русских</w:t>
      </w:r>
      <w:r w:rsidRPr="005C08C4">
        <w:rPr>
          <w:lang w:val="en-US"/>
        </w:rPr>
        <w:t></w:t>
      </w:r>
      <w:r w:rsidRPr="005C08C4">
        <w:rPr>
          <w:rFonts w:hint="eastAsia"/>
        </w:rPr>
        <w:t>и</w:t>
      </w:r>
      <w:r w:rsidRPr="005C08C4">
        <w:rPr>
          <w:lang w:val="en-US"/>
        </w:rPr>
        <w:t></w:t>
      </w:r>
      <w:r w:rsidRPr="005C08C4">
        <w:rPr>
          <w:rFonts w:hint="eastAsia"/>
        </w:rPr>
        <w:t>французских</w:t>
      </w:r>
      <w:r w:rsidRPr="005C08C4">
        <w:rPr>
          <w:lang w:val="en-US"/>
        </w:rPr>
        <w:t></w:t>
      </w:r>
      <w:r w:rsidRPr="005C08C4">
        <w:rPr>
          <w:rFonts w:hint="eastAsia"/>
        </w:rPr>
        <w:t>писателей</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х</w:t>
      </w:r>
      <w:r w:rsidRPr="005C08C4">
        <w:rPr>
          <w:lang w:val="en-US"/>
        </w:rPr>
        <w:t></w:t>
      </w:r>
      <w:r w:rsidRPr="005C08C4">
        <w:rPr>
          <w:rFonts w:hint="eastAsia"/>
        </w:rPr>
        <w:t>годов</w:t>
      </w:r>
      <w:r w:rsidRPr="005C08C4">
        <w:rPr>
          <w:lang w:val="en-US"/>
        </w:rPr>
        <w:t></w:t>
      </w:r>
      <w:r w:rsidRPr="005C08C4">
        <w:rPr>
          <w:lang w:val="en-US"/>
        </w:rPr>
        <w:t></w:t>
      </w:r>
      <w:r w:rsidRPr="005C08C4">
        <w:rPr>
          <w:lang w:val="en-US"/>
        </w:rPr>
        <w:t></w:t>
      </w:r>
      <w:r w:rsidRPr="005C08C4">
        <w:rPr>
          <w:lang w:val="en-US"/>
        </w:rPr>
        <w:t></w:t>
      </w:r>
      <w:r w:rsidRPr="005C08C4">
        <w:rPr>
          <w:rFonts w:hint="eastAsia"/>
        </w:rPr>
        <w:t>века</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lang w:val="en-US"/>
        </w:rPr>
        <w:t></w:t>
      </w:r>
      <w:r w:rsidRPr="005C08C4">
        <w:rPr>
          <w:rFonts w:hint="eastAsia"/>
        </w:rPr>
        <w:t>единиц</w:t>
      </w:r>
      <w:r w:rsidRPr="005C08C4">
        <w:rPr>
          <w:lang w:val="en-US"/>
        </w:rPr>
        <w:t></w:t>
      </w:r>
      <w:r w:rsidRPr="005C08C4">
        <w:rPr>
          <w:lang w:val="en-US"/>
        </w:rPr>
        <w:t></w:t>
      </w:r>
    </w:p>
    <w:p w:rsidR="005C08C4" w:rsidRDefault="005C08C4" w:rsidP="005C08C4">
      <w:pPr>
        <w:rPr>
          <w:lang w:val="en-US"/>
        </w:rPr>
      </w:pPr>
      <w:r w:rsidRPr="005C08C4">
        <w:rPr>
          <w:rFonts w:hint="eastAsia"/>
          <w:lang w:val="en-US"/>
        </w:rPr>
        <w:t>Структура</w:t>
      </w:r>
      <w:r w:rsidRPr="005C08C4">
        <w:rPr>
          <w:lang w:val="en-US"/>
        </w:rPr>
        <w:t></w:t>
      </w:r>
      <w:r w:rsidRPr="005C08C4">
        <w:rPr>
          <w:rFonts w:hint="eastAsia"/>
          <w:lang w:val="en-US"/>
        </w:rPr>
        <w:t>работы</w:t>
      </w:r>
      <w:r w:rsidRPr="005C08C4">
        <w:rPr>
          <w:lang w:val="en-US"/>
        </w:rPr>
        <w:t></w:t>
      </w:r>
      <w:r w:rsidRPr="005C08C4">
        <w:rPr>
          <w:lang w:val="en-US"/>
        </w:rPr>
        <w:t></w:t>
      </w:r>
      <w:r w:rsidRPr="005C08C4">
        <w:rPr>
          <w:rFonts w:hint="eastAsia"/>
          <w:lang w:val="en-US"/>
        </w:rPr>
        <w:t>Диссертационное</w:t>
      </w:r>
      <w:r w:rsidRPr="005C08C4">
        <w:rPr>
          <w:lang w:val="en-US"/>
        </w:rPr>
        <w:t></w:t>
      </w:r>
      <w:r w:rsidRPr="005C08C4">
        <w:rPr>
          <w:rFonts w:hint="eastAsia"/>
          <w:lang w:val="en-US"/>
        </w:rPr>
        <w:t>исследование</w:t>
      </w:r>
      <w:r w:rsidRPr="005C08C4">
        <w:rPr>
          <w:lang w:val="en-US"/>
        </w:rPr>
        <w:t></w:t>
      </w:r>
      <w:r w:rsidRPr="005C08C4">
        <w:rPr>
          <w:rFonts w:hint="eastAsia"/>
          <w:lang w:val="en-US"/>
        </w:rPr>
        <w:t>состоит</w:t>
      </w:r>
      <w:r w:rsidRPr="005C08C4">
        <w:rPr>
          <w:lang w:val="en-US"/>
        </w:rPr>
        <w:t></w:t>
      </w:r>
      <w:r w:rsidRPr="005C08C4">
        <w:rPr>
          <w:rFonts w:hint="eastAsia"/>
          <w:lang w:val="en-US"/>
        </w:rPr>
        <w:t>из</w:t>
      </w:r>
      <w:r w:rsidRPr="005C08C4">
        <w:rPr>
          <w:lang w:val="en-US"/>
        </w:rPr>
        <w:t></w:t>
      </w:r>
      <w:r w:rsidRPr="005C08C4">
        <w:rPr>
          <w:rFonts w:hint="eastAsia"/>
          <w:lang w:val="en-US"/>
        </w:rPr>
        <w:t>введе</w:t>
      </w:r>
      <w:r w:rsidRPr="005C08C4">
        <w:rPr>
          <w:lang w:val="en-US"/>
        </w:rPr>
        <w:t></w:t>
      </w:r>
      <w:r w:rsidRPr="005C08C4">
        <w:rPr>
          <w:rFonts w:hint="eastAsia"/>
          <w:lang w:val="en-US"/>
        </w:rPr>
        <w:t>ния</w:t>
      </w:r>
      <w:r w:rsidRPr="005C08C4">
        <w:rPr>
          <w:lang w:val="en-US"/>
        </w:rPr>
        <w:t></w:t>
      </w:r>
      <w:r w:rsidRPr="005C08C4">
        <w:rPr>
          <w:lang w:val="en-US"/>
        </w:rPr>
        <w:t></w:t>
      </w:r>
      <w:r w:rsidRPr="005C08C4">
        <w:rPr>
          <w:rFonts w:hint="eastAsia"/>
          <w:lang w:val="en-US"/>
        </w:rPr>
        <w:t>двух</w:t>
      </w:r>
      <w:r w:rsidRPr="005C08C4">
        <w:rPr>
          <w:lang w:val="en-US"/>
        </w:rPr>
        <w:t></w:t>
      </w:r>
      <w:r w:rsidRPr="005C08C4">
        <w:rPr>
          <w:rFonts w:hint="eastAsia"/>
          <w:lang w:val="en-US"/>
        </w:rPr>
        <w:t>глав</w:t>
      </w:r>
      <w:r w:rsidRPr="005C08C4">
        <w:rPr>
          <w:lang w:val="en-US"/>
        </w:rPr>
        <w:t></w:t>
      </w:r>
      <w:r w:rsidRPr="005C08C4">
        <w:rPr>
          <w:lang w:val="en-US"/>
        </w:rPr>
        <w:t></w:t>
      </w:r>
      <w:r w:rsidRPr="005C08C4">
        <w:rPr>
          <w:rFonts w:hint="eastAsia"/>
          <w:lang w:val="en-US"/>
        </w:rPr>
        <w:t>заключения</w:t>
      </w:r>
      <w:r w:rsidRPr="005C08C4">
        <w:rPr>
          <w:lang w:val="en-US"/>
        </w:rPr>
        <w:t></w:t>
      </w:r>
      <w:r w:rsidRPr="005C08C4">
        <w:rPr>
          <w:lang w:val="en-US"/>
        </w:rPr>
        <w:t></w:t>
      </w:r>
      <w:r w:rsidRPr="005C08C4">
        <w:rPr>
          <w:rFonts w:hint="eastAsia"/>
          <w:lang w:val="en-US"/>
        </w:rPr>
        <w:t>библиографии</w:t>
      </w:r>
      <w:r w:rsidRPr="005C08C4">
        <w:rPr>
          <w:lang w:val="en-US"/>
        </w:rPr>
        <w:t></w:t>
      </w:r>
      <w:r w:rsidRPr="005C08C4">
        <w:rPr>
          <w:rFonts w:hint="eastAsia"/>
          <w:lang w:val="en-US"/>
        </w:rPr>
        <w:t>и</w:t>
      </w:r>
      <w:r w:rsidRPr="005C08C4">
        <w:rPr>
          <w:lang w:val="en-US"/>
        </w:rPr>
        <w:t></w:t>
      </w:r>
      <w:r w:rsidRPr="005C08C4">
        <w:rPr>
          <w:rFonts w:hint="eastAsia"/>
          <w:lang w:val="en-US"/>
        </w:rPr>
        <w:t>двух</w:t>
      </w:r>
      <w:r w:rsidRPr="005C08C4">
        <w:rPr>
          <w:lang w:val="en-US"/>
        </w:rPr>
        <w:t></w:t>
      </w:r>
      <w:r w:rsidRPr="005C08C4">
        <w:rPr>
          <w:rFonts w:hint="eastAsia"/>
          <w:lang w:val="en-US"/>
        </w:rPr>
        <w:t>приложений</w:t>
      </w:r>
      <w:r w:rsidRPr="005C08C4">
        <w:rPr>
          <w:lang w:val="en-US"/>
        </w:rPr>
        <w:t></w:t>
      </w:r>
      <w:r w:rsidRPr="005C08C4">
        <w:rPr>
          <w:lang w:val="en-US"/>
        </w:rPr>
        <w:t></w:t>
      </w:r>
      <w:r w:rsidRPr="005C08C4">
        <w:rPr>
          <w:rFonts w:hint="eastAsia"/>
          <w:lang w:val="en-US"/>
        </w:rPr>
        <w:t>приложение</w:t>
      </w:r>
      <w:r w:rsidRPr="005C08C4">
        <w:rPr>
          <w:lang w:val="en-US"/>
        </w:rPr>
        <w:t></w:t>
      </w:r>
      <w:r w:rsidRPr="005C08C4">
        <w:rPr>
          <w:rFonts w:hint="eastAsia"/>
          <w:lang w:val="en-US"/>
        </w:rPr>
        <w:t>№</w:t>
      </w:r>
      <w:r w:rsidRPr="005C08C4">
        <w:rPr>
          <w:lang w:val="en-US"/>
        </w:rPr>
        <w:t></w:t>
      </w:r>
      <w:r w:rsidRPr="005C08C4">
        <w:rPr>
          <w:lang w:val="en-US"/>
        </w:rPr>
        <w:t></w:t>
      </w:r>
      <w:r w:rsidRPr="005C08C4">
        <w:rPr>
          <w:lang w:val="en-US"/>
        </w:rPr>
        <w:t></w:t>
      </w:r>
      <w:r w:rsidRPr="005C08C4">
        <w:rPr>
          <w:rFonts w:hint="eastAsia"/>
          <w:lang w:val="en-US"/>
        </w:rPr>
        <w:t>суммирует</w:t>
      </w:r>
      <w:r w:rsidRPr="005C08C4">
        <w:rPr>
          <w:lang w:val="en-US"/>
        </w:rPr>
        <w:t></w:t>
      </w:r>
      <w:r w:rsidRPr="005C08C4">
        <w:rPr>
          <w:rFonts w:hint="eastAsia"/>
          <w:lang w:val="en-US"/>
        </w:rPr>
        <w:t>лексико</w:t>
      </w:r>
      <w:r w:rsidRPr="005C08C4">
        <w:rPr>
          <w:lang w:val="en-US"/>
        </w:rPr>
        <w:t></w:t>
      </w:r>
      <w:r w:rsidRPr="005C08C4">
        <w:rPr>
          <w:rFonts w:hint="eastAsia"/>
          <w:lang w:val="en-US"/>
        </w:rPr>
        <w:t>семантические</w:t>
      </w:r>
      <w:r w:rsidRPr="005C08C4">
        <w:rPr>
          <w:lang w:val="en-US"/>
        </w:rPr>
        <w:t></w:t>
      </w:r>
      <w:r w:rsidRPr="005C08C4">
        <w:rPr>
          <w:rFonts w:hint="eastAsia"/>
          <w:lang w:val="en-US"/>
        </w:rPr>
        <w:t>группы</w:t>
      </w:r>
      <w:r w:rsidRPr="005C08C4">
        <w:rPr>
          <w:lang w:val="en-US"/>
        </w:rPr>
        <w:t></w:t>
      </w:r>
      <w:r w:rsidRPr="005C08C4">
        <w:rPr>
          <w:rFonts w:hint="eastAsia"/>
          <w:lang w:val="en-US"/>
        </w:rPr>
        <w:t>соматизмов</w:t>
      </w:r>
      <w:r w:rsidRPr="005C08C4">
        <w:rPr>
          <w:lang w:val="en-US"/>
        </w:rPr>
        <w:t></w:t>
      </w:r>
      <w:r w:rsidRPr="005C08C4">
        <w:rPr>
          <w:rFonts w:hint="eastAsia"/>
          <w:lang w:val="en-US"/>
        </w:rPr>
        <w:t>в</w:t>
      </w:r>
      <w:r w:rsidRPr="005C08C4">
        <w:rPr>
          <w:lang w:val="en-US"/>
        </w:rPr>
        <w:t></w:t>
      </w:r>
      <w:r w:rsidRPr="005C08C4">
        <w:rPr>
          <w:rFonts w:hint="eastAsia"/>
          <w:lang w:val="en-US"/>
        </w:rPr>
        <w:t>русском</w:t>
      </w:r>
      <w:r w:rsidRPr="005C08C4">
        <w:rPr>
          <w:lang w:val="en-US"/>
        </w:rPr>
        <w:t></w:t>
      </w:r>
      <w:r w:rsidRPr="005C08C4">
        <w:rPr>
          <w:rFonts w:hint="eastAsia"/>
          <w:lang w:val="en-US"/>
        </w:rPr>
        <w:t>и</w:t>
      </w:r>
      <w:r w:rsidRPr="005C08C4">
        <w:rPr>
          <w:lang w:val="en-US"/>
        </w:rPr>
        <w:t></w:t>
      </w:r>
      <w:r w:rsidRPr="005C08C4">
        <w:rPr>
          <w:rFonts w:hint="eastAsia"/>
          <w:lang w:val="en-US"/>
        </w:rPr>
        <w:t>фран</w:t>
      </w:r>
      <w:r w:rsidRPr="005C08C4">
        <w:rPr>
          <w:lang w:val="en-US"/>
        </w:rPr>
        <w:t></w:t>
      </w:r>
      <w:r w:rsidRPr="005C08C4">
        <w:rPr>
          <w:rFonts w:hint="eastAsia"/>
          <w:lang w:val="en-US"/>
        </w:rPr>
        <w:t>цузском</w:t>
      </w:r>
      <w:r w:rsidRPr="005C08C4">
        <w:rPr>
          <w:lang w:val="en-US"/>
        </w:rPr>
        <w:t></w:t>
      </w:r>
      <w:r w:rsidRPr="005C08C4">
        <w:rPr>
          <w:rFonts w:hint="eastAsia"/>
          <w:lang w:val="en-US"/>
        </w:rPr>
        <w:t>языках</w:t>
      </w:r>
      <w:r w:rsidRPr="005C08C4">
        <w:rPr>
          <w:lang w:val="en-US"/>
        </w:rPr>
        <w:t></w:t>
      </w:r>
      <w:r w:rsidRPr="005C08C4">
        <w:rPr>
          <w:lang w:val="en-US"/>
        </w:rPr>
        <w:t></w:t>
      </w:r>
      <w:r w:rsidRPr="005C08C4">
        <w:rPr>
          <w:rFonts w:hint="eastAsia"/>
          <w:lang w:val="en-US"/>
        </w:rPr>
        <w:t>приложение</w:t>
      </w:r>
      <w:r w:rsidRPr="005C08C4">
        <w:rPr>
          <w:lang w:val="en-US"/>
        </w:rPr>
        <w:t></w:t>
      </w:r>
      <w:r w:rsidRPr="005C08C4">
        <w:rPr>
          <w:rFonts w:hint="eastAsia"/>
          <w:lang w:val="en-US"/>
        </w:rPr>
        <w:t>№</w:t>
      </w:r>
      <w:r w:rsidRPr="005C08C4">
        <w:rPr>
          <w:lang w:val="en-US"/>
        </w:rPr>
        <w:t></w:t>
      </w:r>
      <w:r w:rsidRPr="005C08C4">
        <w:rPr>
          <w:lang w:val="en-US"/>
        </w:rPr>
        <w:t></w:t>
      </w:r>
      <w:r w:rsidRPr="005C08C4">
        <w:rPr>
          <w:lang w:val="en-US"/>
        </w:rPr>
        <w:t></w:t>
      </w:r>
      <w:r w:rsidRPr="005C08C4">
        <w:rPr>
          <w:rFonts w:hint="eastAsia"/>
          <w:lang w:val="en-US"/>
        </w:rPr>
        <w:t>содержит</w:t>
      </w:r>
      <w:r w:rsidRPr="005C08C4">
        <w:rPr>
          <w:lang w:val="en-US"/>
        </w:rPr>
        <w:t></w:t>
      </w:r>
      <w:r w:rsidRPr="005C08C4">
        <w:rPr>
          <w:rFonts w:hint="eastAsia"/>
          <w:lang w:val="en-US"/>
        </w:rPr>
        <w:t>французско</w:t>
      </w:r>
      <w:r w:rsidRPr="005C08C4">
        <w:rPr>
          <w:lang w:val="en-US"/>
        </w:rPr>
        <w:t></w:t>
      </w:r>
      <w:r w:rsidRPr="005C08C4">
        <w:rPr>
          <w:rFonts w:hint="eastAsia"/>
          <w:lang w:val="en-US"/>
        </w:rPr>
        <w:t>русский</w:t>
      </w:r>
      <w:r w:rsidRPr="005C08C4">
        <w:rPr>
          <w:lang w:val="en-US"/>
        </w:rPr>
        <w:t></w:t>
      </w:r>
      <w:r w:rsidRPr="005C08C4">
        <w:rPr>
          <w:rFonts w:hint="eastAsia"/>
          <w:lang w:val="en-US"/>
        </w:rPr>
        <w:t>словарь</w:t>
      </w:r>
      <w:r w:rsidRPr="005C08C4">
        <w:rPr>
          <w:lang w:val="en-US"/>
        </w:rPr>
        <w:t></w:t>
      </w:r>
      <w:r w:rsidRPr="005C08C4">
        <w:rPr>
          <w:rFonts w:hint="eastAsia"/>
          <w:lang w:val="en-US"/>
        </w:rPr>
        <w:t>со</w:t>
      </w:r>
      <w:r w:rsidRPr="005C08C4">
        <w:rPr>
          <w:lang w:val="en-US"/>
        </w:rPr>
        <w:t></w:t>
      </w:r>
      <w:r w:rsidRPr="005C08C4">
        <w:rPr>
          <w:rFonts w:hint="eastAsia"/>
          <w:lang w:val="en-US"/>
        </w:rPr>
        <w:t>матизмов</w:t>
      </w:r>
      <w:r w:rsidRPr="005C08C4">
        <w:rPr>
          <w:lang w:val="en-US"/>
        </w:rPr>
        <w:t></w:t>
      </w:r>
      <w:r w:rsidRPr="005C08C4">
        <w:rPr>
          <w:lang w:val="en-US"/>
        </w:rPr>
        <w:t></w:t>
      </w:r>
      <w:r w:rsidRPr="005C08C4">
        <w:rPr>
          <w:rFonts w:hint="eastAsia"/>
          <w:lang w:val="en-US"/>
        </w:rPr>
        <w:t>В</w:t>
      </w:r>
      <w:r w:rsidRPr="005C08C4">
        <w:rPr>
          <w:lang w:val="en-US"/>
        </w:rPr>
        <w:t></w:t>
      </w:r>
      <w:r w:rsidRPr="005C08C4">
        <w:rPr>
          <w:rFonts w:hint="eastAsia"/>
          <w:lang w:val="en-US"/>
        </w:rPr>
        <w:t>словаре</w:t>
      </w:r>
      <w:r w:rsidRPr="005C08C4">
        <w:rPr>
          <w:lang w:val="en-US"/>
        </w:rPr>
        <w:t></w:t>
      </w:r>
      <w:r w:rsidRPr="005C08C4">
        <w:rPr>
          <w:rFonts w:hint="eastAsia"/>
          <w:lang w:val="en-US"/>
        </w:rPr>
        <w:t>приводятся</w:t>
      </w:r>
      <w:r w:rsidRPr="005C08C4">
        <w:rPr>
          <w:lang w:val="en-US"/>
        </w:rPr>
        <w:t></w:t>
      </w:r>
      <w:r w:rsidRPr="005C08C4">
        <w:rPr>
          <w:rFonts w:hint="eastAsia"/>
          <w:lang w:val="en-US"/>
        </w:rPr>
        <w:t>примеры</w:t>
      </w:r>
      <w:r w:rsidRPr="005C08C4">
        <w:rPr>
          <w:lang w:val="en-US"/>
        </w:rPr>
        <w:t></w:t>
      </w:r>
      <w:r w:rsidRPr="005C08C4">
        <w:rPr>
          <w:rFonts w:hint="eastAsia"/>
          <w:lang w:val="en-US"/>
        </w:rPr>
        <w:t>не</w:t>
      </w:r>
      <w:r w:rsidRPr="005C08C4">
        <w:rPr>
          <w:lang w:val="en-US"/>
        </w:rPr>
        <w:t></w:t>
      </w:r>
      <w:r w:rsidRPr="005C08C4">
        <w:rPr>
          <w:rFonts w:hint="eastAsia"/>
          <w:lang w:val="en-US"/>
        </w:rPr>
        <w:t>только</w:t>
      </w:r>
      <w:r w:rsidRPr="005C08C4">
        <w:rPr>
          <w:lang w:val="en-US"/>
        </w:rPr>
        <w:t></w:t>
      </w:r>
      <w:r w:rsidRPr="005C08C4">
        <w:rPr>
          <w:rFonts w:hint="eastAsia"/>
          <w:lang w:val="en-US"/>
        </w:rPr>
        <w:t>фразеологических</w:t>
      </w:r>
      <w:r w:rsidRPr="005C08C4">
        <w:rPr>
          <w:lang w:val="en-US"/>
        </w:rPr>
        <w:t></w:t>
      </w:r>
      <w:r w:rsidRPr="005C08C4">
        <w:rPr>
          <w:rFonts w:hint="eastAsia"/>
          <w:lang w:val="en-US"/>
        </w:rPr>
        <w:t>соче</w:t>
      </w:r>
      <w:r w:rsidRPr="005C08C4">
        <w:rPr>
          <w:lang w:val="en-US"/>
        </w:rPr>
        <w:t></w:t>
      </w:r>
      <w:r w:rsidRPr="005C08C4">
        <w:rPr>
          <w:rFonts w:hint="eastAsia"/>
          <w:lang w:val="en-US"/>
        </w:rPr>
        <w:t>таний</w:t>
      </w:r>
      <w:r w:rsidRPr="005C08C4">
        <w:rPr>
          <w:lang w:val="en-US"/>
        </w:rPr>
        <w:t></w:t>
      </w:r>
      <w:r w:rsidRPr="005C08C4">
        <w:rPr>
          <w:lang w:val="en-US"/>
        </w:rPr>
        <w:t></w:t>
      </w:r>
      <w:r w:rsidRPr="005C08C4">
        <w:rPr>
          <w:rFonts w:hint="eastAsia"/>
          <w:lang w:val="en-US"/>
        </w:rPr>
        <w:t>но</w:t>
      </w:r>
      <w:r w:rsidRPr="005C08C4">
        <w:rPr>
          <w:lang w:val="en-US"/>
        </w:rPr>
        <w:t></w:t>
      </w:r>
      <w:r w:rsidRPr="005C08C4">
        <w:rPr>
          <w:rFonts w:hint="eastAsia"/>
          <w:lang w:val="en-US"/>
        </w:rPr>
        <w:t>и</w:t>
      </w:r>
      <w:r w:rsidRPr="005C08C4">
        <w:rPr>
          <w:lang w:val="en-US"/>
        </w:rPr>
        <w:t></w:t>
      </w:r>
      <w:r w:rsidRPr="005C08C4">
        <w:rPr>
          <w:rFonts w:hint="eastAsia"/>
          <w:lang w:val="en-US"/>
        </w:rPr>
        <w:t>пословиц</w:t>
      </w:r>
      <w:r w:rsidRPr="005C08C4">
        <w:rPr>
          <w:lang w:val="en-US"/>
        </w:rPr>
        <w:t></w:t>
      </w:r>
      <w:r w:rsidRPr="005C08C4">
        <w:rPr>
          <w:lang w:val="en-US"/>
        </w:rPr>
        <w:t></w:t>
      </w:r>
      <w:r w:rsidRPr="005C08C4">
        <w:rPr>
          <w:rFonts w:hint="eastAsia"/>
          <w:lang w:val="en-US"/>
        </w:rPr>
        <w:t>И</w:t>
      </w:r>
      <w:r w:rsidRPr="005C08C4">
        <w:rPr>
          <w:lang w:val="en-US"/>
        </w:rPr>
        <w:t></w:t>
      </w:r>
      <w:r w:rsidRPr="005C08C4">
        <w:rPr>
          <w:rFonts w:hint="eastAsia"/>
          <w:lang w:val="en-US"/>
        </w:rPr>
        <w:t>это</w:t>
      </w:r>
      <w:r w:rsidRPr="005C08C4">
        <w:rPr>
          <w:lang w:val="en-US"/>
        </w:rPr>
        <w:t></w:t>
      </w:r>
      <w:r w:rsidRPr="005C08C4">
        <w:rPr>
          <w:rFonts w:hint="eastAsia"/>
          <w:lang w:val="en-US"/>
        </w:rPr>
        <w:t>не</w:t>
      </w:r>
      <w:r w:rsidRPr="005C08C4">
        <w:rPr>
          <w:lang w:val="en-US"/>
        </w:rPr>
        <w:t></w:t>
      </w:r>
      <w:r w:rsidRPr="005C08C4">
        <w:rPr>
          <w:rFonts w:hint="eastAsia"/>
          <w:lang w:val="en-US"/>
        </w:rPr>
        <w:t>случайно</w:t>
      </w:r>
      <w:r w:rsidRPr="005C08C4">
        <w:rPr>
          <w:lang w:val="en-US"/>
        </w:rPr>
        <w:t></w:t>
      </w:r>
      <w:r w:rsidRPr="005C08C4">
        <w:rPr>
          <w:lang w:val="en-US"/>
        </w:rPr>
        <w:t></w:t>
      </w:r>
      <w:r w:rsidRPr="005C08C4">
        <w:rPr>
          <w:rFonts w:hint="eastAsia"/>
          <w:lang w:val="en-US"/>
        </w:rPr>
        <w:t>т</w:t>
      </w:r>
      <w:r w:rsidRPr="005C08C4">
        <w:rPr>
          <w:lang w:val="en-US"/>
        </w:rPr>
        <w:t></w:t>
      </w:r>
      <w:r w:rsidRPr="005C08C4">
        <w:rPr>
          <w:rFonts w:hint="eastAsia"/>
          <w:lang w:val="en-US"/>
        </w:rPr>
        <w:t>к</w:t>
      </w:r>
      <w:r w:rsidRPr="005C08C4">
        <w:rPr>
          <w:lang w:val="en-US"/>
        </w:rPr>
        <w:t></w:t>
      </w:r>
      <w:r w:rsidRPr="005C08C4">
        <w:rPr>
          <w:lang w:val="en-US"/>
        </w:rPr>
        <w:t></w:t>
      </w:r>
      <w:r w:rsidRPr="005C08C4">
        <w:rPr>
          <w:rFonts w:hint="eastAsia"/>
          <w:lang w:val="en-US"/>
        </w:rPr>
        <w:t>пословицы</w:t>
      </w:r>
      <w:r w:rsidRPr="005C08C4">
        <w:rPr>
          <w:lang w:val="en-US"/>
        </w:rPr>
        <w:t></w:t>
      </w:r>
      <w:r w:rsidRPr="005C08C4">
        <w:rPr>
          <w:rFonts w:hint="eastAsia"/>
          <w:lang w:val="en-US"/>
        </w:rPr>
        <w:t>справедливо</w:t>
      </w:r>
      <w:r w:rsidRPr="005C08C4">
        <w:rPr>
          <w:lang w:val="en-US"/>
        </w:rPr>
        <w:t></w:t>
      </w:r>
      <w:r w:rsidRPr="005C08C4">
        <w:rPr>
          <w:rFonts w:hint="eastAsia"/>
          <w:lang w:val="en-US"/>
        </w:rPr>
        <w:t>счита</w:t>
      </w:r>
      <w:r w:rsidRPr="005C08C4">
        <w:rPr>
          <w:lang w:val="en-US"/>
        </w:rPr>
        <w:t></w:t>
      </w:r>
      <w:r w:rsidRPr="005C08C4">
        <w:rPr>
          <w:rFonts w:hint="eastAsia"/>
          <w:lang w:val="en-US"/>
        </w:rPr>
        <w:t>ют</w:t>
      </w:r>
      <w:r w:rsidRPr="005C08C4">
        <w:rPr>
          <w:lang w:val="en-US"/>
        </w:rPr>
        <w:t></w:t>
      </w:r>
      <w:r w:rsidRPr="005C08C4">
        <w:rPr>
          <w:rFonts w:hint="eastAsia"/>
          <w:lang w:val="en-US"/>
        </w:rPr>
        <w:t>сгустками</w:t>
      </w:r>
      <w:r w:rsidRPr="005C08C4">
        <w:rPr>
          <w:lang w:val="en-US"/>
        </w:rPr>
        <w:t></w:t>
      </w:r>
      <w:r w:rsidRPr="005C08C4">
        <w:rPr>
          <w:rFonts w:hint="eastAsia"/>
          <w:lang w:val="en-US"/>
        </w:rPr>
        <w:t>народной</w:t>
      </w:r>
      <w:r w:rsidRPr="005C08C4">
        <w:rPr>
          <w:lang w:val="en-US"/>
        </w:rPr>
        <w:t></w:t>
      </w:r>
      <w:r w:rsidRPr="005C08C4">
        <w:rPr>
          <w:rFonts w:hint="eastAsia"/>
          <w:lang w:val="en-US"/>
        </w:rPr>
        <w:t>мудрости</w:t>
      </w:r>
      <w:r w:rsidRPr="005C08C4">
        <w:rPr>
          <w:lang w:val="en-US"/>
        </w:rPr>
        <w:t></w:t>
      </w:r>
      <w:r w:rsidRPr="005C08C4">
        <w:rPr>
          <w:lang w:val="en-US"/>
        </w:rPr>
        <w:t></w:t>
      </w:r>
      <w:r w:rsidRPr="005C08C4">
        <w:rPr>
          <w:rFonts w:hint="eastAsia"/>
          <w:lang w:val="en-US"/>
        </w:rPr>
        <w:t>т</w:t>
      </w:r>
      <w:r w:rsidRPr="005C08C4">
        <w:rPr>
          <w:lang w:val="en-US"/>
        </w:rPr>
        <w:t></w:t>
      </w:r>
      <w:r w:rsidRPr="005C08C4">
        <w:rPr>
          <w:rFonts w:hint="eastAsia"/>
          <w:lang w:val="en-US"/>
        </w:rPr>
        <w:t>е</w:t>
      </w:r>
      <w:r w:rsidRPr="005C08C4">
        <w:rPr>
          <w:lang w:val="en-US"/>
        </w:rPr>
        <w:t></w:t>
      </w:r>
      <w:r w:rsidRPr="005C08C4">
        <w:rPr>
          <w:lang w:val="en-US"/>
        </w:rPr>
        <w:t></w:t>
      </w:r>
      <w:r w:rsidRPr="005C08C4">
        <w:rPr>
          <w:rFonts w:hint="eastAsia"/>
          <w:lang w:val="en-US"/>
        </w:rPr>
        <w:t>тем</w:t>
      </w:r>
      <w:r w:rsidRPr="005C08C4">
        <w:rPr>
          <w:lang w:val="en-US"/>
        </w:rPr>
        <w:t></w:t>
      </w:r>
      <w:r w:rsidRPr="005C08C4">
        <w:rPr>
          <w:rFonts w:hint="eastAsia"/>
          <w:lang w:val="en-US"/>
        </w:rPr>
        <w:t>самым</w:t>
      </w:r>
      <w:r w:rsidRPr="005C08C4">
        <w:rPr>
          <w:lang w:val="en-US"/>
        </w:rPr>
        <w:t></w:t>
      </w:r>
      <w:r w:rsidRPr="005C08C4">
        <w:rPr>
          <w:rFonts w:hint="eastAsia"/>
          <w:lang w:val="en-US"/>
        </w:rPr>
        <w:t>народным</w:t>
      </w:r>
      <w:r w:rsidRPr="005C08C4">
        <w:rPr>
          <w:lang w:val="en-US"/>
        </w:rPr>
        <w:t></w:t>
      </w:r>
      <w:r w:rsidRPr="005C08C4">
        <w:rPr>
          <w:rFonts w:hint="eastAsia"/>
          <w:lang w:val="en-US"/>
        </w:rPr>
        <w:t>культурным</w:t>
      </w:r>
      <w:r w:rsidRPr="005C08C4">
        <w:rPr>
          <w:lang w:val="en-US"/>
        </w:rPr>
        <w:t></w:t>
      </w:r>
      <w:r w:rsidRPr="005C08C4">
        <w:rPr>
          <w:rFonts w:hint="eastAsia"/>
          <w:lang w:val="en-US"/>
        </w:rPr>
        <w:t>опы</w:t>
      </w:r>
      <w:r w:rsidRPr="005C08C4">
        <w:rPr>
          <w:lang w:val="en-US"/>
        </w:rPr>
        <w:t></w:t>
      </w:r>
      <w:r w:rsidRPr="005C08C4">
        <w:rPr>
          <w:rFonts w:hint="eastAsia"/>
          <w:lang w:val="en-US"/>
        </w:rPr>
        <w:t>том</w:t>
      </w:r>
      <w:r w:rsidRPr="005C08C4">
        <w:rPr>
          <w:lang w:val="en-US"/>
        </w:rPr>
        <w:t></w:t>
      </w:r>
      <w:r w:rsidRPr="005C08C4">
        <w:rPr>
          <w:lang w:val="en-US"/>
        </w:rPr>
        <w:t></w:t>
      </w:r>
      <w:r w:rsidRPr="005C08C4">
        <w:rPr>
          <w:rFonts w:hint="eastAsia"/>
          <w:lang w:val="en-US"/>
        </w:rPr>
        <w:t>который</w:t>
      </w:r>
      <w:r w:rsidRPr="005C08C4">
        <w:rPr>
          <w:lang w:val="en-US"/>
        </w:rPr>
        <w:t></w:t>
      </w:r>
      <w:r w:rsidRPr="005C08C4">
        <w:rPr>
          <w:rFonts w:hint="eastAsia"/>
          <w:lang w:val="en-US"/>
        </w:rPr>
        <w:t>хранится</w:t>
      </w:r>
      <w:r w:rsidRPr="005C08C4">
        <w:rPr>
          <w:lang w:val="en-US"/>
        </w:rPr>
        <w:t></w:t>
      </w:r>
      <w:r w:rsidRPr="005C08C4">
        <w:rPr>
          <w:rFonts w:hint="eastAsia"/>
          <w:lang w:val="en-US"/>
        </w:rPr>
        <w:t>в</w:t>
      </w:r>
      <w:r w:rsidRPr="005C08C4">
        <w:rPr>
          <w:lang w:val="en-US"/>
        </w:rPr>
        <w:t></w:t>
      </w:r>
      <w:r w:rsidRPr="005C08C4">
        <w:rPr>
          <w:rFonts w:hint="eastAsia"/>
          <w:lang w:val="en-US"/>
        </w:rPr>
        <w:t>языке</w:t>
      </w:r>
      <w:r w:rsidRPr="005C08C4">
        <w:rPr>
          <w:lang w:val="en-US"/>
        </w:rPr>
        <w:t></w:t>
      </w:r>
      <w:r w:rsidRPr="005C08C4">
        <w:rPr>
          <w:rFonts w:hint="eastAsia"/>
          <w:lang w:val="en-US"/>
        </w:rPr>
        <w:t>и</w:t>
      </w:r>
      <w:r w:rsidRPr="005C08C4">
        <w:rPr>
          <w:lang w:val="en-US"/>
        </w:rPr>
        <w:t></w:t>
      </w:r>
      <w:r w:rsidRPr="005C08C4">
        <w:rPr>
          <w:rFonts w:hint="eastAsia"/>
          <w:lang w:val="en-US"/>
        </w:rPr>
        <w:t>передаётся</w:t>
      </w:r>
      <w:r w:rsidRPr="005C08C4">
        <w:rPr>
          <w:lang w:val="en-US"/>
        </w:rPr>
        <w:t></w:t>
      </w:r>
      <w:r w:rsidRPr="005C08C4">
        <w:rPr>
          <w:rFonts w:hint="eastAsia"/>
          <w:lang w:val="en-US"/>
        </w:rPr>
        <w:t>из</w:t>
      </w:r>
      <w:r w:rsidRPr="005C08C4">
        <w:rPr>
          <w:lang w:val="en-US"/>
        </w:rPr>
        <w:t></w:t>
      </w:r>
      <w:r w:rsidRPr="005C08C4">
        <w:rPr>
          <w:rFonts w:hint="eastAsia"/>
          <w:lang w:val="en-US"/>
        </w:rPr>
        <w:t>поколения</w:t>
      </w:r>
      <w:r w:rsidRPr="005C08C4">
        <w:rPr>
          <w:lang w:val="en-US"/>
        </w:rPr>
        <w:t></w:t>
      </w:r>
      <w:r w:rsidRPr="005C08C4">
        <w:rPr>
          <w:rFonts w:hint="eastAsia"/>
          <w:lang w:val="en-US"/>
        </w:rPr>
        <w:t>в</w:t>
      </w:r>
      <w:r w:rsidRPr="005C08C4">
        <w:rPr>
          <w:lang w:val="en-US"/>
        </w:rPr>
        <w:t></w:t>
      </w:r>
      <w:r w:rsidRPr="005C08C4">
        <w:rPr>
          <w:rFonts w:hint="eastAsia"/>
          <w:lang w:val="en-US"/>
        </w:rPr>
        <w:t>поколение</w:t>
      </w:r>
      <w:r w:rsidRPr="005C08C4">
        <w:rPr>
          <w:lang w:val="en-US"/>
        </w:rPr>
        <w:t></w:t>
      </w:r>
    </w:p>
    <w:p w:rsidR="005C08C4" w:rsidRDefault="005C08C4" w:rsidP="005C08C4">
      <w:pPr>
        <w:rPr>
          <w:lang w:val="en-US"/>
        </w:rPr>
      </w:pPr>
    </w:p>
    <w:p w:rsidR="005C08C4" w:rsidRDefault="005C08C4" w:rsidP="005C08C4">
      <w:pPr>
        <w:rPr>
          <w:lang w:val="en-US"/>
        </w:rPr>
      </w:pPr>
    </w:p>
    <w:p w:rsidR="005C08C4" w:rsidRDefault="005C08C4" w:rsidP="005C08C4">
      <w:pPr>
        <w:rPr>
          <w:lang w:val="en-US"/>
        </w:rPr>
      </w:pPr>
    </w:p>
    <w:p w:rsidR="005C08C4" w:rsidRPr="005C08C4" w:rsidRDefault="005C08C4" w:rsidP="005C08C4">
      <w:pPr>
        <w:tabs>
          <w:tab w:val="clear" w:pos="709"/>
        </w:tabs>
        <w:suppressAutoHyphens w:val="0"/>
        <w:spacing w:after="481" w:line="260" w:lineRule="exact"/>
        <w:ind w:firstLine="0"/>
        <w:jc w:val="center"/>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ЗАКЛЮЧЕНИЕ</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Фразеология - самостоятельная лингвистическая дисциплина, которая изучает устойчивые словосочетания, называемые фразеологизмами.</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Всем фразеологизмам присущи такие универсальные признаки, как раз- дельнооформленность, устойчивость структуры и употребления, воспроизво</w:t>
      </w:r>
      <w:r w:rsidRPr="005C08C4">
        <w:rPr>
          <w:rFonts w:ascii="Times New Roman" w:eastAsia="Times New Roman" w:hAnsi="Times New Roman" w:cs="Times New Roman"/>
          <w:color w:val="000000"/>
          <w:kern w:val="0"/>
          <w:sz w:val="26"/>
          <w:szCs w:val="26"/>
          <w:lang w:eastAsia="ru-RU" w:bidi="ru-RU"/>
        </w:rPr>
        <w:softHyphen/>
        <w:t>димость и семантическое преобразование. Основным признаком фразеологи</w:t>
      </w:r>
      <w:r w:rsidRPr="005C08C4">
        <w:rPr>
          <w:rFonts w:ascii="Times New Roman" w:eastAsia="Times New Roman" w:hAnsi="Times New Roman" w:cs="Times New Roman"/>
          <w:color w:val="000000"/>
          <w:kern w:val="0"/>
          <w:sz w:val="26"/>
          <w:szCs w:val="26"/>
          <w:lang w:eastAsia="ru-RU" w:bidi="ru-RU"/>
        </w:rPr>
        <w:softHyphen/>
        <w:t>ческой единицы, позволяющим отграничить её как от свободных, так и от ус</w:t>
      </w:r>
      <w:r w:rsidRPr="005C08C4">
        <w:rPr>
          <w:rFonts w:ascii="Times New Roman" w:eastAsia="Times New Roman" w:hAnsi="Times New Roman" w:cs="Times New Roman"/>
          <w:color w:val="000000"/>
          <w:kern w:val="0"/>
          <w:sz w:val="26"/>
          <w:szCs w:val="26"/>
          <w:lang w:eastAsia="ru-RU" w:bidi="ru-RU"/>
        </w:rPr>
        <w:softHyphen/>
        <w:t>тойчивых нефразеологических сочетаний слов, является семантическое пре</w:t>
      </w:r>
      <w:r w:rsidRPr="005C08C4">
        <w:rPr>
          <w:rFonts w:ascii="Times New Roman" w:eastAsia="Times New Roman" w:hAnsi="Times New Roman" w:cs="Times New Roman"/>
          <w:color w:val="000000"/>
          <w:kern w:val="0"/>
          <w:sz w:val="26"/>
          <w:szCs w:val="26"/>
          <w:lang w:eastAsia="ru-RU" w:bidi="ru-RU"/>
        </w:rPr>
        <w:softHyphen/>
        <w:t>образование.</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Выделяют 4 типа фразеологизмов: фразеологические сращения; фра</w:t>
      </w:r>
      <w:r w:rsidRPr="005C08C4">
        <w:rPr>
          <w:rFonts w:ascii="Times New Roman" w:eastAsia="Times New Roman" w:hAnsi="Times New Roman" w:cs="Times New Roman"/>
          <w:color w:val="000000"/>
          <w:kern w:val="0"/>
          <w:sz w:val="26"/>
          <w:szCs w:val="26"/>
          <w:lang w:eastAsia="ru-RU" w:bidi="ru-RU"/>
        </w:rPr>
        <w:softHyphen/>
        <w:t>зеологические единства; фразеологические сочетания; фразеологические вы</w:t>
      </w:r>
      <w:r w:rsidRPr="005C08C4">
        <w:rPr>
          <w:rFonts w:ascii="Times New Roman" w:eastAsia="Times New Roman" w:hAnsi="Times New Roman" w:cs="Times New Roman"/>
          <w:color w:val="000000"/>
          <w:kern w:val="0"/>
          <w:sz w:val="26"/>
          <w:szCs w:val="26"/>
          <w:lang w:eastAsia="ru-RU" w:bidi="ru-RU"/>
        </w:rPr>
        <w:softHyphen/>
        <w:t>ражения или устойчивые фразы. Принцип классификации основан на крите</w:t>
      </w:r>
      <w:r w:rsidRPr="005C08C4">
        <w:rPr>
          <w:rFonts w:ascii="Times New Roman" w:eastAsia="Times New Roman" w:hAnsi="Times New Roman" w:cs="Times New Roman"/>
          <w:color w:val="000000"/>
          <w:kern w:val="0"/>
          <w:sz w:val="26"/>
          <w:szCs w:val="26"/>
          <w:lang w:eastAsia="ru-RU" w:bidi="ru-RU"/>
        </w:rPr>
        <w:softHyphen/>
        <w:t>риях семантической спаянности фразеологизмов.</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Все фразеологизмы делятся на три типа: структурные, функциональные и семантические.</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Структурные типы фразеологических единиц подразделяются на не</w:t>
      </w:r>
      <w:r w:rsidRPr="005C08C4">
        <w:rPr>
          <w:rFonts w:ascii="Times New Roman" w:eastAsia="Times New Roman" w:hAnsi="Times New Roman" w:cs="Times New Roman"/>
          <w:color w:val="000000"/>
          <w:kern w:val="0"/>
          <w:sz w:val="26"/>
          <w:szCs w:val="26"/>
          <w:lang w:eastAsia="ru-RU" w:bidi="ru-RU"/>
        </w:rPr>
        <w:softHyphen/>
        <w:t>предикативные, частично предикативные и предикативные фразеологизмы.</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Функциональные типы распределяются на два больших класса: неком</w:t>
      </w:r>
      <w:r w:rsidRPr="005C08C4">
        <w:rPr>
          <w:rFonts w:ascii="Times New Roman" w:eastAsia="Times New Roman" w:hAnsi="Times New Roman" w:cs="Times New Roman"/>
          <w:color w:val="000000"/>
          <w:kern w:val="0"/>
          <w:sz w:val="26"/>
          <w:szCs w:val="26"/>
          <w:lang w:eastAsia="ru-RU" w:bidi="ru-RU"/>
        </w:rPr>
        <w:softHyphen/>
        <w:t>муникативные и коммуникативные фразеологические единицы.</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Семантические типы фразеологических единиц включают идиомы и унилатеральные фразеологизмы.</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Все фразеологизмы экспрессивны, т.к. экспрессивность является кате</w:t>
      </w:r>
      <w:r w:rsidRPr="005C08C4">
        <w:rPr>
          <w:rFonts w:ascii="Times New Roman" w:eastAsia="Times New Roman" w:hAnsi="Times New Roman" w:cs="Times New Roman"/>
          <w:color w:val="000000"/>
          <w:kern w:val="0"/>
          <w:sz w:val="26"/>
          <w:szCs w:val="26"/>
          <w:lang w:eastAsia="ru-RU" w:bidi="ru-RU"/>
        </w:rPr>
        <w:softHyphen/>
        <w:t>гориальным свойством, обусловливающим их особую коммуникативную предназначенность быть воздействующим средством языка.</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Причинами возникновения экспрессивности являются такие факторы, как оценочность, образность, эмотивность, компонентный состав, структур</w:t>
      </w:r>
      <w:r w:rsidRPr="005C08C4">
        <w:rPr>
          <w:rFonts w:ascii="Times New Roman" w:eastAsia="Times New Roman" w:hAnsi="Times New Roman" w:cs="Times New Roman"/>
          <w:color w:val="000000"/>
          <w:kern w:val="0"/>
          <w:sz w:val="26"/>
          <w:szCs w:val="26"/>
          <w:lang w:eastAsia="ru-RU" w:bidi="ru-RU"/>
        </w:rPr>
        <w:softHyphen/>
        <w:t>но-синтаксические особенности ФЕ. Ведущая роль среди перечисленных факторов принадлежит образному компоненту, так как передача образа явля</w:t>
      </w:r>
      <w:r w:rsidRPr="005C08C4">
        <w:rPr>
          <w:rFonts w:ascii="Times New Roman" w:eastAsia="Times New Roman" w:hAnsi="Times New Roman" w:cs="Times New Roman"/>
          <w:color w:val="000000"/>
          <w:kern w:val="0"/>
          <w:sz w:val="26"/>
          <w:szCs w:val="26"/>
          <w:lang w:eastAsia="ru-RU" w:bidi="ru-RU"/>
        </w:rPr>
        <w:softHyphen/>
        <w:t>ется основой возникновения эмоциональной реакции, как следствие экспрес</w:t>
      </w:r>
      <w:r w:rsidRPr="005C08C4">
        <w:rPr>
          <w:rFonts w:ascii="Times New Roman" w:eastAsia="Times New Roman" w:hAnsi="Times New Roman" w:cs="Times New Roman"/>
          <w:color w:val="000000"/>
          <w:kern w:val="0"/>
          <w:sz w:val="26"/>
          <w:szCs w:val="26"/>
          <w:lang w:eastAsia="ru-RU" w:bidi="ru-RU"/>
        </w:rPr>
        <w:softHyphen/>
        <w:t>сивного воздействия фразеологизмов.</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В особую группу среди фразеологизмов выделяются фразеологизмы- соматизмы. От других фразеологизмов они отличаются (1) тем, что имеют в своём составе в качестве знаменательного компонента лексему, обозначаю</w:t>
      </w:r>
      <w:r w:rsidRPr="005C08C4">
        <w:rPr>
          <w:rFonts w:ascii="Times New Roman" w:eastAsia="Times New Roman" w:hAnsi="Times New Roman" w:cs="Times New Roman"/>
          <w:color w:val="000000"/>
          <w:kern w:val="0"/>
          <w:sz w:val="26"/>
          <w:szCs w:val="26"/>
          <w:lang w:eastAsia="ru-RU" w:bidi="ru-RU"/>
        </w:rPr>
        <w:softHyphen/>
        <w:t>щую какую-либо часть тела человека или животного; (2) общность этих фра</w:t>
      </w:r>
      <w:r w:rsidRPr="005C08C4">
        <w:rPr>
          <w:rFonts w:ascii="Times New Roman" w:eastAsia="Times New Roman" w:hAnsi="Times New Roman" w:cs="Times New Roman"/>
          <w:color w:val="000000"/>
          <w:kern w:val="0"/>
          <w:sz w:val="26"/>
          <w:szCs w:val="26"/>
          <w:lang w:eastAsia="ru-RU" w:bidi="ru-RU"/>
        </w:rPr>
        <w:softHyphen/>
        <w:t>зеологизмов в формах мотивированности, а также в процессах образования и направленности происходившего при этом семантического сдвига.</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Сопоставительный анализ значений пяти компонентов соматизмов рус</w:t>
      </w:r>
      <w:r w:rsidRPr="005C08C4">
        <w:rPr>
          <w:rFonts w:ascii="Times New Roman" w:eastAsia="Times New Roman" w:hAnsi="Times New Roman" w:cs="Times New Roman"/>
          <w:color w:val="000000"/>
          <w:kern w:val="0"/>
          <w:sz w:val="26"/>
          <w:szCs w:val="26"/>
          <w:lang w:eastAsia="ru-RU" w:bidi="ru-RU"/>
        </w:rPr>
        <w:softHyphen/>
        <w:t xml:space="preserve">ского языка: </w:t>
      </w:r>
      <w:r w:rsidRPr="005C08C4">
        <w:rPr>
          <w:rFonts w:ascii="Times New Roman" w:eastAsia="Times New Roman" w:hAnsi="Times New Roman" w:cs="Times New Roman"/>
          <w:i/>
          <w:iCs/>
          <w:color w:val="000000"/>
          <w:kern w:val="0"/>
          <w:sz w:val="26"/>
          <w:szCs w:val="26"/>
          <w:shd w:val="clear" w:color="auto" w:fill="FFFFFF"/>
          <w:lang w:eastAsia="ru-RU" w:bidi="ru-RU"/>
        </w:rPr>
        <w:t>голова, глаз, сердце, рука, нога,</w:t>
      </w:r>
      <w:r w:rsidRPr="005C08C4">
        <w:rPr>
          <w:rFonts w:ascii="Times New Roman" w:eastAsia="Times New Roman" w:hAnsi="Times New Roman" w:cs="Times New Roman"/>
          <w:color w:val="000000"/>
          <w:kern w:val="0"/>
          <w:sz w:val="26"/>
          <w:szCs w:val="26"/>
          <w:lang w:eastAsia="ru-RU" w:bidi="ru-RU"/>
        </w:rPr>
        <w:t xml:space="preserve"> и семи - французского: </w:t>
      </w:r>
      <w:r w:rsidRPr="005C08C4">
        <w:rPr>
          <w:rFonts w:ascii="Times New Roman" w:eastAsia="Times New Roman" w:hAnsi="Times New Roman" w:cs="Times New Roman"/>
          <w:i/>
          <w:iCs/>
          <w:color w:val="000000"/>
          <w:kern w:val="0"/>
          <w:sz w:val="26"/>
          <w:szCs w:val="26"/>
          <w:shd w:val="clear" w:color="auto" w:fill="FFFFFF"/>
          <w:lang w:val="en-US" w:eastAsia="en-US" w:bidi="en-US"/>
        </w:rPr>
        <w:t>tete</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oeil</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coeur</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main</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bras</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pied</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jambe</w:t>
      </w:r>
      <w:r w:rsidRPr="005C08C4">
        <w:rPr>
          <w:rFonts w:ascii="Times New Roman" w:eastAsia="Times New Roman" w:hAnsi="Times New Roman" w:cs="Times New Roman"/>
          <w:color w:val="000000"/>
          <w:kern w:val="0"/>
          <w:sz w:val="26"/>
          <w:szCs w:val="26"/>
          <w:lang w:eastAsia="en-US" w:bidi="en-US"/>
        </w:rPr>
        <w:t xml:space="preserve"> - </w:t>
      </w:r>
      <w:r w:rsidRPr="005C08C4">
        <w:rPr>
          <w:rFonts w:ascii="Times New Roman" w:eastAsia="Times New Roman" w:hAnsi="Times New Roman" w:cs="Times New Roman"/>
          <w:color w:val="000000"/>
          <w:kern w:val="0"/>
          <w:sz w:val="26"/>
          <w:szCs w:val="26"/>
          <w:lang w:eastAsia="ru-RU" w:bidi="ru-RU"/>
        </w:rPr>
        <w:t>выявил их общность и различия. Общность на семантическом уровне свидетельствует о том, что в основе номинации сома</w:t>
      </w:r>
      <w:r w:rsidRPr="005C08C4">
        <w:rPr>
          <w:rFonts w:ascii="Times New Roman" w:eastAsia="Times New Roman" w:hAnsi="Times New Roman" w:cs="Times New Roman"/>
          <w:color w:val="000000"/>
          <w:kern w:val="0"/>
          <w:sz w:val="26"/>
          <w:szCs w:val="26"/>
          <w:lang w:eastAsia="ru-RU" w:bidi="ru-RU"/>
        </w:rPr>
        <w:softHyphen/>
        <w:t>тизмов данных языков лежат в первую очередь одинаковые свойства и функ</w:t>
      </w:r>
      <w:r w:rsidRPr="005C08C4">
        <w:rPr>
          <w:rFonts w:ascii="Times New Roman" w:eastAsia="Times New Roman" w:hAnsi="Times New Roman" w:cs="Times New Roman"/>
          <w:color w:val="000000"/>
          <w:kern w:val="0"/>
          <w:sz w:val="26"/>
          <w:szCs w:val="26"/>
          <w:lang w:eastAsia="ru-RU" w:bidi="ru-RU"/>
        </w:rPr>
        <w:softHyphen/>
        <w:t xml:space="preserve">ции органов и частей тела человека. В русском и французском языках </w:t>
      </w:r>
      <w:r w:rsidRPr="005C08C4">
        <w:rPr>
          <w:rFonts w:ascii="Times New Roman" w:eastAsia="Times New Roman" w:hAnsi="Times New Roman" w:cs="Times New Roman"/>
          <w:i/>
          <w:iCs/>
          <w:color w:val="000000"/>
          <w:kern w:val="0"/>
          <w:sz w:val="26"/>
          <w:szCs w:val="26"/>
          <w:shd w:val="clear" w:color="auto" w:fill="FFFFFF"/>
          <w:lang w:eastAsia="ru-RU" w:bidi="ru-RU"/>
        </w:rPr>
        <w:t xml:space="preserve">голова </w:t>
      </w:r>
      <w:r w:rsidRPr="005C08C4">
        <w:rPr>
          <w:rFonts w:ascii="Times New Roman" w:eastAsia="Times New Roman" w:hAnsi="Times New Roman" w:cs="Times New Roman"/>
          <w:color w:val="000000"/>
          <w:kern w:val="0"/>
          <w:sz w:val="26"/>
          <w:szCs w:val="26"/>
          <w:lang w:eastAsia="ru-RU" w:bidi="ru-RU"/>
        </w:rPr>
        <w:t xml:space="preserve">ассоциируется с умом, мышлением и умственной деятельностью; </w:t>
      </w:r>
      <w:r w:rsidRPr="005C08C4">
        <w:rPr>
          <w:rFonts w:ascii="Times New Roman" w:eastAsia="Times New Roman" w:hAnsi="Times New Roman" w:cs="Times New Roman"/>
          <w:i/>
          <w:iCs/>
          <w:color w:val="000000"/>
          <w:kern w:val="0"/>
          <w:sz w:val="26"/>
          <w:szCs w:val="26"/>
          <w:shd w:val="clear" w:color="auto" w:fill="FFFFFF"/>
          <w:lang w:eastAsia="ru-RU" w:bidi="ru-RU"/>
        </w:rPr>
        <w:t>нога</w:t>
      </w:r>
      <w:r w:rsidRPr="005C08C4">
        <w:rPr>
          <w:rFonts w:ascii="Times New Roman" w:eastAsia="Times New Roman" w:hAnsi="Times New Roman" w:cs="Times New Roman"/>
          <w:color w:val="000000"/>
          <w:kern w:val="0"/>
          <w:sz w:val="26"/>
          <w:szCs w:val="26"/>
          <w:lang w:eastAsia="ru-RU" w:bidi="ru-RU"/>
        </w:rPr>
        <w:t xml:space="preserve"> пони</w:t>
      </w:r>
      <w:r w:rsidRPr="005C08C4">
        <w:rPr>
          <w:rFonts w:ascii="Times New Roman" w:eastAsia="Times New Roman" w:hAnsi="Times New Roman" w:cs="Times New Roman"/>
          <w:color w:val="000000"/>
          <w:kern w:val="0"/>
          <w:sz w:val="26"/>
          <w:szCs w:val="26"/>
          <w:lang w:eastAsia="ru-RU" w:bidi="ru-RU"/>
        </w:rPr>
        <w:softHyphen/>
        <w:t xml:space="preserve">мается как «орудие» передвижения человека, опора; </w:t>
      </w:r>
      <w:r w:rsidRPr="005C08C4">
        <w:rPr>
          <w:rFonts w:ascii="Times New Roman" w:eastAsia="Times New Roman" w:hAnsi="Times New Roman" w:cs="Times New Roman"/>
          <w:i/>
          <w:iCs/>
          <w:color w:val="000000"/>
          <w:kern w:val="0"/>
          <w:sz w:val="26"/>
          <w:szCs w:val="26"/>
          <w:shd w:val="clear" w:color="auto" w:fill="FFFFFF"/>
          <w:lang w:eastAsia="ru-RU" w:bidi="ru-RU"/>
        </w:rPr>
        <w:t>рука</w:t>
      </w:r>
      <w:r w:rsidRPr="005C08C4">
        <w:rPr>
          <w:rFonts w:ascii="Times New Roman" w:eastAsia="Times New Roman" w:hAnsi="Times New Roman" w:cs="Times New Roman"/>
          <w:color w:val="000000"/>
          <w:kern w:val="0"/>
          <w:sz w:val="26"/>
          <w:szCs w:val="26"/>
          <w:lang w:eastAsia="ru-RU" w:bidi="ru-RU"/>
        </w:rPr>
        <w:t xml:space="preserve"> - как первичный и в то же время универсальный орган труда; </w:t>
      </w:r>
      <w:r w:rsidRPr="005C08C4">
        <w:rPr>
          <w:rFonts w:ascii="Times New Roman" w:eastAsia="Times New Roman" w:hAnsi="Times New Roman" w:cs="Times New Roman"/>
          <w:i/>
          <w:iCs/>
          <w:color w:val="000000"/>
          <w:kern w:val="0"/>
          <w:sz w:val="26"/>
          <w:szCs w:val="26"/>
          <w:shd w:val="clear" w:color="auto" w:fill="FFFFFF"/>
          <w:lang w:eastAsia="ru-RU" w:bidi="ru-RU"/>
        </w:rPr>
        <w:t>глаза</w:t>
      </w:r>
      <w:r w:rsidRPr="005C08C4">
        <w:rPr>
          <w:rFonts w:ascii="Times New Roman" w:eastAsia="Times New Roman" w:hAnsi="Times New Roman" w:cs="Times New Roman"/>
          <w:color w:val="000000"/>
          <w:kern w:val="0"/>
          <w:sz w:val="26"/>
          <w:szCs w:val="26"/>
          <w:lang w:eastAsia="ru-RU" w:bidi="ru-RU"/>
        </w:rPr>
        <w:t xml:space="preserve"> - как зрение, любовь, доверие, симпатия, понимание; </w:t>
      </w:r>
      <w:r w:rsidRPr="005C08C4">
        <w:rPr>
          <w:rFonts w:ascii="Times New Roman" w:eastAsia="Times New Roman" w:hAnsi="Times New Roman" w:cs="Times New Roman"/>
          <w:i/>
          <w:iCs/>
          <w:color w:val="000000"/>
          <w:kern w:val="0"/>
          <w:sz w:val="26"/>
          <w:szCs w:val="26"/>
          <w:shd w:val="clear" w:color="auto" w:fill="FFFFFF"/>
          <w:lang w:eastAsia="ru-RU" w:bidi="ru-RU"/>
        </w:rPr>
        <w:t>сердце</w:t>
      </w:r>
      <w:r w:rsidRPr="005C08C4">
        <w:rPr>
          <w:rFonts w:ascii="Times New Roman" w:eastAsia="Times New Roman" w:hAnsi="Times New Roman" w:cs="Times New Roman"/>
          <w:color w:val="000000"/>
          <w:kern w:val="0"/>
          <w:sz w:val="26"/>
          <w:szCs w:val="26"/>
          <w:lang w:eastAsia="ru-RU" w:bidi="ru-RU"/>
        </w:rPr>
        <w:t xml:space="preserve"> - как центр сознательного и бессознательного, души, тела, греха, святости, сосредоточения всех эмоций и чувств, мышления и воли; оно не только «орган чувств» и «орган желаний», но и «орган пред</w:t>
      </w:r>
      <w:r w:rsidRPr="005C08C4">
        <w:rPr>
          <w:rFonts w:ascii="Times New Roman" w:eastAsia="Times New Roman" w:hAnsi="Times New Roman" w:cs="Times New Roman"/>
          <w:color w:val="000000"/>
          <w:kern w:val="0"/>
          <w:sz w:val="26"/>
          <w:szCs w:val="26"/>
          <w:lang w:eastAsia="ru-RU" w:bidi="ru-RU"/>
        </w:rPr>
        <w:softHyphen/>
        <w:t>чувствий».</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Впервые во фразеологической практике были выделены и изучены сле</w:t>
      </w:r>
      <w:r w:rsidRPr="005C08C4">
        <w:rPr>
          <w:rFonts w:ascii="Times New Roman" w:eastAsia="Times New Roman" w:hAnsi="Times New Roman" w:cs="Times New Roman"/>
          <w:color w:val="000000"/>
          <w:kern w:val="0"/>
          <w:sz w:val="26"/>
          <w:szCs w:val="26"/>
          <w:lang w:eastAsia="ru-RU" w:bidi="ru-RU"/>
        </w:rPr>
        <w:softHyphen/>
        <w:t>дующие лексико-семантические группы соматизмов сопоставляемых языков: характер, физическое состояние, чувство-состояние, чувство-отношение, ка</w:t>
      </w:r>
      <w:r w:rsidRPr="005C08C4">
        <w:rPr>
          <w:rFonts w:ascii="Times New Roman" w:eastAsia="Times New Roman" w:hAnsi="Times New Roman" w:cs="Times New Roman"/>
          <w:color w:val="000000"/>
          <w:kern w:val="0"/>
          <w:sz w:val="26"/>
          <w:szCs w:val="26"/>
          <w:lang w:eastAsia="ru-RU" w:bidi="ru-RU"/>
        </w:rPr>
        <w:softHyphen/>
        <w:t>чественная характеристика человека, умственная деятельность, портрет, дей</w:t>
      </w:r>
      <w:r w:rsidRPr="005C08C4">
        <w:rPr>
          <w:rFonts w:ascii="Times New Roman" w:eastAsia="Times New Roman" w:hAnsi="Times New Roman" w:cs="Times New Roman"/>
          <w:color w:val="000000"/>
          <w:kern w:val="0"/>
          <w:sz w:val="26"/>
          <w:szCs w:val="26"/>
          <w:lang w:eastAsia="ru-RU" w:bidi="ru-RU"/>
        </w:rPr>
        <w:softHyphen/>
        <w:t>ствия и поступки человека, социальное положение, степень удалённости от объекта.</w:t>
      </w:r>
    </w:p>
    <w:p w:rsidR="005C08C4" w:rsidRPr="005C08C4" w:rsidRDefault="005C08C4" w:rsidP="005C08C4">
      <w:pPr>
        <w:tabs>
          <w:tab w:val="clear" w:pos="709"/>
        </w:tabs>
        <w:suppressAutoHyphens w:val="0"/>
        <w:spacing w:after="0" w:line="480" w:lineRule="exact"/>
        <w:ind w:firstLine="74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 xml:space="preserve">Компоненты </w:t>
      </w:r>
      <w:r w:rsidRPr="005C08C4">
        <w:rPr>
          <w:rFonts w:ascii="Times New Roman" w:eastAsia="Times New Roman" w:hAnsi="Times New Roman" w:cs="Times New Roman"/>
          <w:i/>
          <w:iCs/>
          <w:color w:val="000000"/>
          <w:kern w:val="0"/>
          <w:sz w:val="26"/>
          <w:szCs w:val="26"/>
          <w:shd w:val="clear" w:color="auto" w:fill="FFFFFF"/>
          <w:lang w:eastAsia="ru-RU" w:bidi="ru-RU"/>
        </w:rPr>
        <w:t xml:space="preserve">голова / </w:t>
      </w:r>
      <w:r w:rsidRPr="005C08C4">
        <w:rPr>
          <w:rFonts w:ascii="Times New Roman" w:eastAsia="Times New Roman" w:hAnsi="Times New Roman" w:cs="Times New Roman"/>
          <w:i/>
          <w:iCs/>
          <w:color w:val="000000"/>
          <w:kern w:val="0"/>
          <w:sz w:val="26"/>
          <w:szCs w:val="26"/>
          <w:shd w:val="clear" w:color="auto" w:fill="FFFFFF"/>
          <w:lang w:val="en-US" w:eastAsia="en-US" w:bidi="en-US"/>
        </w:rPr>
        <w:t>tete</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eastAsia="ru-RU" w:bidi="ru-RU"/>
        </w:rPr>
        <w:t>глаз</w:t>
      </w:r>
      <w:r w:rsidRPr="005C08C4">
        <w:rPr>
          <w:rFonts w:ascii="Times New Roman" w:eastAsia="Times New Roman" w:hAnsi="Times New Roman" w:cs="Times New Roman"/>
          <w:color w:val="000000"/>
          <w:kern w:val="0"/>
          <w:sz w:val="26"/>
          <w:szCs w:val="26"/>
          <w:lang w:eastAsia="ru-RU" w:bidi="ru-RU"/>
        </w:rPr>
        <w:t xml:space="preserve"> / </w:t>
      </w:r>
      <w:r w:rsidRPr="005C08C4">
        <w:rPr>
          <w:rFonts w:ascii="Times New Roman" w:eastAsia="Times New Roman" w:hAnsi="Times New Roman" w:cs="Times New Roman"/>
          <w:i/>
          <w:iCs/>
          <w:color w:val="000000"/>
          <w:kern w:val="0"/>
          <w:sz w:val="26"/>
          <w:szCs w:val="26"/>
          <w:shd w:val="clear" w:color="auto" w:fill="FFFFFF"/>
          <w:lang w:val="en-US" w:eastAsia="en-US" w:bidi="en-US"/>
        </w:rPr>
        <w:t>oeil</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eastAsia="ru-RU" w:bidi="ru-RU"/>
        </w:rPr>
        <w:t>сердце</w:t>
      </w:r>
      <w:r w:rsidRPr="005C08C4">
        <w:rPr>
          <w:rFonts w:ascii="Times New Roman" w:eastAsia="Times New Roman" w:hAnsi="Times New Roman" w:cs="Times New Roman"/>
          <w:color w:val="000000"/>
          <w:kern w:val="0"/>
          <w:sz w:val="26"/>
          <w:szCs w:val="26"/>
          <w:lang w:eastAsia="ru-RU" w:bidi="ru-RU"/>
        </w:rPr>
        <w:t xml:space="preserve"> / </w:t>
      </w:r>
      <w:r w:rsidRPr="005C08C4">
        <w:rPr>
          <w:rFonts w:ascii="Times New Roman" w:eastAsia="Times New Roman" w:hAnsi="Times New Roman" w:cs="Times New Roman"/>
          <w:i/>
          <w:iCs/>
          <w:color w:val="000000"/>
          <w:kern w:val="0"/>
          <w:sz w:val="26"/>
          <w:szCs w:val="26"/>
          <w:shd w:val="clear" w:color="auto" w:fill="FFFFFF"/>
          <w:lang w:eastAsia="ru-RU" w:bidi="ru-RU"/>
        </w:rPr>
        <w:t>соеиг, нога</w:t>
      </w:r>
      <w:r w:rsidRPr="005C08C4">
        <w:rPr>
          <w:rFonts w:ascii="Times New Roman" w:eastAsia="Times New Roman" w:hAnsi="Times New Roman" w:cs="Times New Roman"/>
          <w:color w:val="000000"/>
          <w:kern w:val="0"/>
          <w:sz w:val="26"/>
          <w:szCs w:val="26"/>
          <w:lang w:eastAsia="ru-RU" w:bidi="ru-RU"/>
        </w:rPr>
        <w:t xml:space="preserve"> / </w:t>
      </w:r>
      <w:r w:rsidRPr="005C08C4">
        <w:rPr>
          <w:rFonts w:ascii="Times New Roman" w:eastAsia="Times New Roman" w:hAnsi="Times New Roman" w:cs="Times New Roman"/>
          <w:i/>
          <w:iCs/>
          <w:color w:val="000000"/>
          <w:kern w:val="0"/>
          <w:sz w:val="26"/>
          <w:szCs w:val="26"/>
          <w:shd w:val="clear" w:color="auto" w:fill="FFFFFF"/>
          <w:lang w:val="en-US" w:eastAsia="en-US" w:bidi="en-US"/>
        </w:rPr>
        <w:t>pied</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jambe</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color w:val="000000"/>
          <w:kern w:val="0"/>
          <w:sz w:val="26"/>
          <w:szCs w:val="26"/>
          <w:lang w:eastAsia="ru-RU" w:bidi="ru-RU"/>
        </w:rPr>
        <w:t xml:space="preserve">используются в восьми лексико-семантических группах, </w:t>
      </w:r>
      <w:r w:rsidRPr="005C08C4">
        <w:rPr>
          <w:rFonts w:ascii="Times New Roman" w:eastAsia="Times New Roman" w:hAnsi="Times New Roman" w:cs="Times New Roman"/>
          <w:i/>
          <w:iCs/>
          <w:color w:val="000000"/>
          <w:kern w:val="0"/>
          <w:sz w:val="26"/>
          <w:szCs w:val="26"/>
          <w:shd w:val="clear" w:color="auto" w:fill="FFFFFF"/>
          <w:lang w:eastAsia="ru-RU" w:bidi="ru-RU"/>
        </w:rPr>
        <w:t xml:space="preserve">рука / </w:t>
      </w:r>
      <w:r w:rsidRPr="005C08C4">
        <w:rPr>
          <w:rFonts w:ascii="Times New Roman" w:eastAsia="Times New Roman" w:hAnsi="Times New Roman" w:cs="Times New Roman"/>
          <w:i/>
          <w:iCs/>
          <w:color w:val="000000"/>
          <w:kern w:val="0"/>
          <w:sz w:val="26"/>
          <w:szCs w:val="26"/>
          <w:shd w:val="clear" w:color="auto" w:fill="FFFFFF"/>
          <w:lang w:val="en-US" w:eastAsia="en-US" w:bidi="en-US"/>
        </w:rPr>
        <w:t>main</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bras</w:t>
      </w:r>
      <w:r w:rsidRPr="005C08C4">
        <w:rPr>
          <w:rFonts w:ascii="Times New Roman" w:eastAsia="Times New Roman" w:hAnsi="Times New Roman" w:cs="Times New Roman"/>
          <w:color w:val="000000"/>
          <w:kern w:val="0"/>
          <w:sz w:val="26"/>
          <w:szCs w:val="26"/>
          <w:lang w:eastAsia="en-US" w:bidi="en-US"/>
        </w:rPr>
        <w:t xml:space="preserve"> </w:t>
      </w:r>
      <w:r w:rsidRPr="005C08C4">
        <w:rPr>
          <w:rFonts w:ascii="Times New Roman" w:eastAsia="Times New Roman" w:hAnsi="Times New Roman" w:cs="Times New Roman"/>
          <w:color w:val="000000"/>
          <w:kern w:val="0"/>
          <w:sz w:val="26"/>
          <w:szCs w:val="26"/>
          <w:lang w:eastAsia="ru-RU" w:bidi="ru-RU"/>
        </w:rPr>
        <w:t xml:space="preserve">- в девяти. Соматизмы с компонентом </w:t>
      </w:r>
      <w:r w:rsidRPr="005C08C4">
        <w:rPr>
          <w:rFonts w:ascii="Times New Roman" w:eastAsia="Times New Roman" w:hAnsi="Times New Roman" w:cs="Times New Roman"/>
          <w:i/>
          <w:iCs/>
          <w:color w:val="000000"/>
          <w:kern w:val="0"/>
          <w:sz w:val="26"/>
          <w:szCs w:val="26"/>
          <w:shd w:val="clear" w:color="auto" w:fill="FFFFFF"/>
          <w:lang w:eastAsia="ru-RU" w:bidi="ru-RU"/>
        </w:rPr>
        <w:t>рука</w:t>
      </w:r>
      <w:r w:rsidRPr="005C08C4">
        <w:rPr>
          <w:rFonts w:ascii="Times New Roman" w:eastAsia="Times New Roman" w:hAnsi="Times New Roman" w:cs="Times New Roman"/>
          <w:color w:val="000000"/>
          <w:kern w:val="0"/>
          <w:sz w:val="26"/>
          <w:szCs w:val="26"/>
          <w:lang w:eastAsia="ru-RU" w:bidi="ru-RU"/>
        </w:rPr>
        <w:t xml:space="preserve"> / </w:t>
      </w:r>
      <w:r w:rsidRPr="005C08C4">
        <w:rPr>
          <w:rFonts w:ascii="Times New Roman" w:eastAsia="Times New Roman" w:hAnsi="Times New Roman" w:cs="Times New Roman"/>
          <w:i/>
          <w:iCs/>
          <w:color w:val="000000"/>
          <w:kern w:val="0"/>
          <w:sz w:val="26"/>
          <w:szCs w:val="26"/>
          <w:shd w:val="clear" w:color="auto" w:fill="FFFFFF"/>
          <w:lang w:val="en-US" w:eastAsia="en-US" w:bidi="en-US"/>
        </w:rPr>
        <w:t>main</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bras</w:t>
      </w:r>
      <w:r w:rsidRPr="005C08C4">
        <w:rPr>
          <w:rFonts w:ascii="Times New Roman" w:eastAsia="Times New Roman" w:hAnsi="Times New Roman" w:cs="Times New Roman"/>
          <w:color w:val="000000"/>
          <w:kern w:val="0"/>
          <w:sz w:val="26"/>
          <w:szCs w:val="26"/>
          <w:lang w:eastAsia="en-US" w:bidi="en-US"/>
        </w:rPr>
        <w:t xml:space="preserve"> </w:t>
      </w:r>
      <w:r w:rsidRPr="005C08C4">
        <w:rPr>
          <w:rFonts w:ascii="Times New Roman" w:eastAsia="Times New Roman" w:hAnsi="Times New Roman" w:cs="Times New Roman"/>
          <w:color w:val="000000"/>
          <w:kern w:val="0"/>
          <w:sz w:val="26"/>
          <w:szCs w:val="26"/>
          <w:lang w:eastAsia="ru-RU" w:bidi="ru-RU"/>
        </w:rPr>
        <w:t>являются наиболее про</w:t>
      </w:r>
      <w:r w:rsidRPr="005C08C4">
        <w:rPr>
          <w:rFonts w:ascii="Times New Roman" w:eastAsia="Times New Roman" w:hAnsi="Times New Roman" w:cs="Times New Roman"/>
          <w:color w:val="000000"/>
          <w:kern w:val="0"/>
          <w:sz w:val="26"/>
          <w:szCs w:val="26"/>
          <w:lang w:eastAsia="ru-RU" w:bidi="ru-RU"/>
        </w:rPr>
        <w:softHyphen/>
        <w:t>дуктивной группой как в русском, так и во французском языках.</w:t>
      </w:r>
    </w:p>
    <w:p w:rsidR="005C08C4" w:rsidRPr="005C08C4" w:rsidRDefault="005C08C4" w:rsidP="005C08C4">
      <w:pPr>
        <w:tabs>
          <w:tab w:val="clear" w:pos="709"/>
        </w:tabs>
        <w:suppressAutoHyphens w:val="0"/>
        <w:spacing w:after="0" w:line="480" w:lineRule="exact"/>
        <w:ind w:firstLine="72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В результате сопоставительного анализа соматизмов в обоих языках из 141 семы было выделено 95 общих сем.</w:t>
      </w:r>
    </w:p>
    <w:p w:rsidR="005C08C4" w:rsidRPr="005C08C4" w:rsidRDefault="005C08C4" w:rsidP="005C08C4">
      <w:pPr>
        <w:tabs>
          <w:tab w:val="clear" w:pos="709"/>
        </w:tabs>
        <w:suppressAutoHyphens w:val="0"/>
        <w:spacing w:after="0" w:line="480" w:lineRule="exact"/>
        <w:ind w:firstLine="72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Выделенные семы представлены одним или несколькими компонента</w:t>
      </w:r>
      <w:r w:rsidRPr="005C08C4">
        <w:rPr>
          <w:rFonts w:ascii="Times New Roman" w:eastAsia="Times New Roman" w:hAnsi="Times New Roman" w:cs="Times New Roman"/>
          <w:color w:val="000000"/>
          <w:kern w:val="0"/>
          <w:sz w:val="26"/>
          <w:szCs w:val="26"/>
          <w:lang w:eastAsia="ru-RU" w:bidi="ru-RU"/>
        </w:rPr>
        <w:softHyphen/>
        <w:t xml:space="preserve">ми. Так, сема «смелость» в русском языке выражается тремя компонентами </w:t>
      </w:r>
      <w:r w:rsidRPr="005C08C4">
        <w:rPr>
          <w:rFonts w:ascii="Times New Roman" w:eastAsia="Times New Roman" w:hAnsi="Times New Roman" w:cs="Times New Roman"/>
          <w:i/>
          <w:iCs/>
          <w:color w:val="000000"/>
          <w:kern w:val="0"/>
          <w:sz w:val="26"/>
          <w:szCs w:val="26"/>
          <w:shd w:val="clear" w:color="auto" w:fill="FFFFFF"/>
          <w:lang w:eastAsia="ru-RU" w:bidi="ru-RU"/>
        </w:rPr>
        <w:t>голова, глаз, рука</w:t>
      </w:r>
      <w:r w:rsidRPr="005C08C4">
        <w:rPr>
          <w:rFonts w:ascii="Times New Roman" w:eastAsia="Times New Roman" w:hAnsi="Times New Roman" w:cs="Times New Roman"/>
          <w:color w:val="000000"/>
          <w:kern w:val="0"/>
          <w:sz w:val="26"/>
          <w:szCs w:val="26"/>
          <w:lang w:eastAsia="ru-RU" w:bidi="ru-RU"/>
        </w:rPr>
        <w:t xml:space="preserve"> и тремя компонентами французского языка - </w:t>
      </w:r>
      <w:r w:rsidRPr="005C08C4">
        <w:rPr>
          <w:rFonts w:ascii="Times New Roman" w:eastAsia="Times New Roman" w:hAnsi="Times New Roman" w:cs="Times New Roman"/>
          <w:i/>
          <w:iCs/>
          <w:color w:val="000000"/>
          <w:kern w:val="0"/>
          <w:sz w:val="26"/>
          <w:szCs w:val="26"/>
          <w:shd w:val="clear" w:color="auto" w:fill="FFFFFF"/>
          <w:lang w:val="en-US" w:eastAsia="en-US" w:bidi="en-US"/>
        </w:rPr>
        <w:t>coeur</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main</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bras</w:t>
      </w:r>
      <w:r w:rsidRPr="005C08C4">
        <w:rPr>
          <w:rFonts w:ascii="Times New Roman" w:eastAsia="Times New Roman" w:hAnsi="Times New Roman" w:cs="Times New Roman"/>
          <w:i/>
          <w:iCs/>
          <w:color w:val="000000"/>
          <w:kern w:val="0"/>
          <w:sz w:val="26"/>
          <w:szCs w:val="26"/>
          <w:shd w:val="clear" w:color="auto" w:fill="FFFFFF"/>
          <w:lang w:eastAsia="en-US" w:bidi="en-US"/>
        </w:rPr>
        <w:t>.</w:t>
      </w:r>
      <w:r w:rsidRPr="005C08C4">
        <w:rPr>
          <w:rFonts w:ascii="Times New Roman" w:eastAsia="Times New Roman" w:hAnsi="Times New Roman" w:cs="Times New Roman"/>
          <w:color w:val="000000"/>
          <w:kern w:val="0"/>
          <w:sz w:val="26"/>
          <w:szCs w:val="26"/>
          <w:lang w:eastAsia="en-US" w:bidi="en-US"/>
        </w:rPr>
        <w:t xml:space="preserve"> </w:t>
      </w:r>
      <w:r w:rsidRPr="005C08C4">
        <w:rPr>
          <w:rFonts w:ascii="Times New Roman" w:eastAsia="Times New Roman" w:hAnsi="Times New Roman" w:cs="Times New Roman"/>
          <w:color w:val="000000"/>
          <w:kern w:val="0"/>
          <w:sz w:val="26"/>
          <w:szCs w:val="26"/>
          <w:lang w:eastAsia="ru-RU" w:bidi="ru-RU"/>
        </w:rPr>
        <w:t xml:space="preserve">Сема «наглость» в русском языке представлена тремя компонентами </w:t>
      </w:r>
      <w:r w:rsidRPr="005C08C4">
        <w:rPr>
          <w:rFonts w:ascii="Times New Roman" w:eastAsia="Times New Roman" w:hAnsi="Times New Roman" w:cs="Times New Roman"/>
          <w:i/>
          <w:iCs/>
          <w:color w:val="000000"/>
          <w:kern w:val="0"/>
          <w:sz w:val="26"/>
          <w:szCs w:val="26"/>
          <w:shd w:val="clear" w:color="auto" w:fill="FFFFFF"/>
          <w:lang w:eastAsia="ru-RU" w:bidi="ru-RU"/>
        </w:rPr>
        <w:t>го</w:t>
      </w:r>
      <w:r w:rsidRPr="005C08C4">
        <w:rPr>
          <w:rFonts w:ascii="Times New Roman" w:eastAsia="Times New Roman" w:hAnsi="Times New Roman" w:cs="Times New Roman"/>
          <w:i/>
          <w:iCs/>
          <w:color w:val="000000"/>
          <w:kern w:val="0"/>
          <w:sz w:val="26"/>
          <w:szCs w:val="26"/>
          <w:shd w:val="clear" w:color="auto" w:fill="FFFFFF"/>
          <w:lang w:eastAsia="ru-RU" w:bidi="ru-RU"/>
        </w:rPr>
        <w:softHyphen/>
        <w:t>лова, глаз, рука</w:t>
      </w:r>
      <w:r w:rsidRPr="005C08C4">
        <w:rPr>
          <w:rFonts w:ascii="Times New Roman" w:eastAsia="Times New Roman" w:hAnsi="Times New Roman" w:cs="Times New Roman"/>
          <w:color w:val="000000"/>
          <w:kern w:val="0"/>
          <w:sz w:val="26"/>
          <w:szCs w:val="26"/>
          <w:lang w:eastAsia="ru-RU" w:bidi="ru-RU"/>
        </w:rPr>
        <w:t xml:space="preserve"> и одним компонентом </w:t>
      </w:r>
      <w:r w:rsidRPr="005C08C4">
        <w:rPr>
          <w:rFonts w:ascii="Times New Roman" w:eastAsia="Times New Roman" w:hAnsi="Times New Roman" w:cs="Times New Roman"/>
          <w:i/>
          <w:iCs/>
          <w:color w:val="000000"/>
          <w:kern w:val="0"/>
          <w:sz w:val="26"/>
          <w:szCs w:val="26"/>
          <w:shd w:val="clear" w:color="auto" w:fill="FFFFFF"/>
          <w:lang w:val="en-US" w:eastAsia="en-US" w:bidi="en-US"/>
        </w:rPr>
        <w:t>oeil</w:t>
      </w:r>
      <w:r w:rsidRPr="005C08C4">
        <w:rPr>
          <w:rFonts w:ascii="Times New Roman" w:eastAsia="Times New Roman" w:hAnsi="Times New Roman" w:cs="Times New Roman"/>
          <w:color w:val="000000"/>
          <w:kern w:val="0"/>
          <w:sz w:val="26"/>
          <w:szCs w:val="26"/>
          <w:lang w:eastAsia="en-US" w:bidi="en-US"/>
        </w:rPr>
        <w:t xml:space="preserve"> </w:t>
      </w:r>
      <w:r w:rsidRPr="005C08C4">
        <w:rPr>
          <w:rFonts w:ascii="Times New Roman" w:eastAsia="Times New Roman" w:hAnsi="Times New Roman" w:cs="Times New Roman"/>
          <w:color w:val="000000"/>
          <w:kern w:val="0"/>
          <w:sz w:val="26"/>
          <w:szCs w:val="26"/>
          <w:lang w:eastAsia="ru-RU" w:bidi="ru-RU"/>
        </w:rPr>
        <w:t xml:space="preserve">- во французском. Сема «насилие» в русском языке передаётся тремя компонентами </w:t>
      </w:r>
      <w:r w:rsidRPr="005C08C4">
        <w:rPr>
          <w:rFonts w:ascii="Times New Roman" w:eastAsia="Times New Roman" w:hAnsi="Times New Roman" w:cs="Times New Roman"/>
          <w:i/>
          <w:iCs/>
          <w:color w:val="000000"/>
          <w:kern w:val="0"/>
          <w:sz w:val="26"/>
          <w:szCs w:val="26"/>
          <w:shd w:val="clear" w:color="auto" w:fill="FFFFFF"/>
          <w:lang w:eastAsia="ru-RU" w:bidi="ru-RU"/>
        </w:rPr>
        <w:t>голова, рука, нога,</w:t>
      </w:r>
      <w:r w:rsidRPr="005C08C4">
        <w:rPr>
          <w:rFonts w:ascii="Times New Roman" w:eastAsia="Times New Roman" w:hAnsi="Times New Roman" w:cs="Times New Roman"/>
          <w:color w:val="000000"/>
          <w:kern w:val="0"/>
          <w:sz w:val="26"/>
          <w:szCs w:val="26"/>
          <w:lang w:eastAsia="ru-RU" w:bidi="ru-RU"/>
        </w:rPr>
        <w:t xml:space="preserve"> и пятью компонентами </w:t>
      </w:r>
      <w:r w:rsidRPr="005C08C4">
        <w:rPr>
          <w:rFonts w:ascii="Times New Roman" w:eastAsia="Times New Roman" w:hAnsi="Times New Roman" w:cs="Times New Roman"/>
          <w:i/>
          <w:iCs/>
          <w:color w:val="000000"/>
          <w:kern w:val="0"/>
          <w:sz w:val="26"/>
          <w:szCs w:val="26"/>
          <w:shd w:val="clear" w:color="auto" w:fill="FFFFFF"/>
          <w:lang w:val="en-US" w:eastAsia="en-US" w:bidi="en-US"/>
        </w:rPr>
        <w:t>tete</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main</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bras</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pied</w:t>
      </w:r>
      <w:r w:rsidRPr="005C08C4">
        <w:rPr>
          <w:rFonts w:ascii="Times New Roman" w:eastAsia="Times New Roman" w:hAnsi="Times New Roman" w:cs="Times New Roman"/>
          <w:i/>
          <w:iCs/>
          <w:color w:val="000000"/>
          <w:kern w:val="0"/>
          <w:sz w:val="26"/>
          <w:szCs w:val="26"/>
          <w:shd w:val="clear" w:color="auto" w:fill="FFFFFF"/>
          <w:lang w:eastAsia="en-US" w:bidi="en-US"/>
        </w:rPr>
        <w:t xml:space="preserve">, </w:t>
      </w:r>
      <w:r w:rsidRPr="005C08C4">
        <w:rPr>
          <w:rFonts w:ascii="Times New Roman" w:eastAsia="Times New Roman" w:hAnsi="Times New Roman" w:cs="Times New Roman"/>
          <w:i/>
          <w:iCs/>
          <w:color w:val="000000"/>
          <w:kern w:val="0"/>
          <w:sz w:val="26"/>
          <w:szCs w:val="26"/>
          <w:shd w:val="clear" w:color="auto" w:fill="FFFFFF"/>
          <w:lang w:val="en-US" w:eastAsia="en-US" w:bidi="en-US"/>
        </w:rPr>
        <w:t>jambe</w:t>
      </w:r>
      <w:r w:rsidRPr="005C08C4">
        <w:rPr>
          <w:rFonts w:ascii="Times New Roman" w:eastAsia="Times New Roman" w:hAnsi="Times New Roman" w:cs="Times New Roman"/>
          <w:color w:val="000000"/>
          <w:kern w:val="0"/>
          <w:sz w:val="26"/>
          <w:szCs w:val="26"/>
          <w:lang w:eastAsia="en-US" w:bidi="en-US"/>
        </w:rPr>
        <w:t xml:space="preserve"> - </w:t>
      </w:r>
      <w:r w:rsidRPr="005C08C4">
        <w:rPr>
          <w:rFonts w:ascii="Times New Roman" w:eastAsia="Times New Roman" w:hAnsi="Times New Roman" w:cs="Times New Roman"/>
          <w:color w:val="000000"/>
          <w:kern w:val="0"/>
          <w:sz w:val="26"/>
          <w:szCs w:val="26"/>
          <w:lang w:eastAsia="ru-RU" w:bidi="ru-RU"/>
        </w:rPr>
        <w:t>во французском.</w:t>
      </w:r>
    </w:p>
    <w:p w:rsidR="005C08C4" w:rsidRPr="005C08C4" w:rsidRDefault="005C08C4" w:rsidP="005C08C4">
      <w:pPr>
        <w:tabs>
          <w:tab w:val="clear" w:pos="709"/>
        </w:tabs>
        <w:suppressAutoHyphens w:val="0"/>
        <w:spacing w:after="0" w:line="480" w:lineRule="exact"/>
        <w:ind w:firstLine="72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Разница в образной структуре и является национально-культурным компонентом в семантике фразеологизмов, что свидетельствует о том, что в каждом языке есть соматизмы, не имеющие фразеологических соответствий в другом. Единообразие является подтверждением общности культурных, мо</w:t>
      </w:r>
      <w:r w:rsidRPr="005C08C4">
        <w:rPr>
          <w:rFonts w:ascii="Times New Roman" w:eastAsia="Times New Roman" w:hAnsi="Times New Roman" w:cs="Times New Roman"/>
          <w:color w:val="000000"/>
          <w:kern w:val="0"/>
          <w:sz w:val="26"/>
          <w:szCs w:val="26"/>
          <w:lang w:eastAsia="ru-RU" w:bidi="ru-RU"/>
        </w:rPr>
        <w:softHyphen/>
        <w:t>ральных и поведенческих норм сопоставляемых языков.</w:t>
      </w:r>
    </w:p>
    <w:p w:rsidR="005C08C4" w:rsidRPr="005C08C4" w:rsidRDefault="005C08C4" w:rsidP="005C08C4">
      <w:pPr>
        <w:tabs>
          <w:tab w:val="clear" w:pos="709"/>
        </w:tabs>
        <w:suppressAutoHyphens w:val="0"/>
        <w:spacing w:after="0" w:line="480" w:lineRule="exact"/>
        <w:ind w:firstLine="72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С точки зрения лексико-семантической структуры все фразелогизмы- соматизмы подразделяются на полные, частичные и безэквиваленты. Анализ показал, что большинство соматизмов являются полными или частичными эквивалентами, небольшая часть - безэквивалентами.</w:t>
      </w:r>
    </w:p>
    <w:p w:rsidR="005C08C4" w:rsidRPr="005C08C4" w:rsidRDefault="005C08C4" w:rsidP="005C08C4">
      <w:pPr>
        <w:tabs>
          <w:tab w:val="clear" w:pos="709"/>
        </w:tabs>
        <w:suppressAutoHyphens w:val="0"/>
        <w:spacing w:after="0" w:line="480" w:lineRule="exact"/>
        <w:ind w:firstLine="72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В обоих сопоставляемых языках при их анализе выявляются как общие черты, присущие человеческому коллективу независимо от языковой принад</w:t>
      </w:r>
      <w:r w:rsidRPr="005C08C4">
        <w:rPr>
          <w:rFonts w:ascii="Times New Roman" w:eastAsia="Times New Roman" w:hAnsi="Times New Roman" w:cs="Times New Roman"/>
          <w:color w:val="000000"/>
          <w:kern w:val="0"/>
          <w:sz w:val="26"/>
          <w:szCs w:val="26"/>
          <w:lang w:eastAsia="ru-RU" w:bidi="ru-RU"/>
        </w:rPr>
        <w:softHyphen/>
        <w:t>лежности, так и специфические особенности. При одинаковом значении со- матизма могут не совпадать образы, в зависимости от культуры или быта но</w:t>
      </w:r>
      <w:r w:rsidRPr="005C08C4">
        <w:rPr>
          <w:rFonts w:ascii="Times New Roman" w:eastAsia="Times New Roman" w:hAnsi="Times New Roman" w:cs="Times New Roman"/>
          <w:color w:val="000000"/>
          <w:kern w:val="0"/>
          <w:sz w:val="26"/>
          <w:szCs w:val="26"/>
          <w:lang w:eastAsia="ru-RU" w:bidi="ru-RU"/>
        </w:rPr>
        <w:softHyphen/>
        <w:t>сителей языка. Семантика безэквивалентов может быть передана компонен</w:t>
      </w:r>
      <w:r w:rsidRPr="005C08C4">
        <w:rPr>
          <w:rFonts w:ascii="Times New Roman" w:eastAsia="Times New Roman" w:hAnsi="Times New Roman" w:cs="Times New Roman"/>
          <w:color w:val="000000"/>
          <w:kern w:val="0"/>
          <w:sz w:val="26"/>
          <w:szCs w:val="26"/>
          <w:lang w:eastAsia="ru-RU" w:bidi="ru-RU"/>
        </w:rPr>
        <w:softHyphen/>
        <w:t>тами соматизмов в другом языке, но непереводимым является образ, который лежит в её основе.</w:t>
      </w:r>
    </w:p>
    <w:p w:rsidR="005C08C4" w:rsidRPr="005C08C4" w:rsidRDefault="005C08C4" w:rsidP="005C08C4">
      <w:pPr>
        <w:tabs>
          <w:tab w:val="clear" w:pos="709"/>
        </w:tabs>
        <w:suppressAutoHyphens w:val="0"/>
        <w:spacing w:after="0" w:line="480" w:lineRule="exact"/>
        <w:ind w:firstLine="720"/>
        <w:rPr>
          <w:rFonts w:ascii="Times New Roman" w:eastAsia="Times New Roman" w:hAnsi="Times New Roman" w:cs="Times New Roman"/>
          <w:kern w:val="0"/>
          <w:sz w:val="26"/>
          <w:szCs w:val="26"/>
          <w:lang w:eastAsia="ru-RU" w:bidi="ru-RU"/>
        </w:rPr>
      </w:pPr>
      <w:r w:rsidRPr="005C08C4">
        <w:rPr>
          <w:rFonts w:ascii="Times New Roman" w:eastAsia="Times New Roman" w:hAnsi="Times New Roman" w:cs="Times New Roman"/>
          <w:color w:val="000000"/>
          <w:kern w:val="0"/>
          <w:sz w:val="26"/>
          <w:szCs w:val="26"/>
          <w:lang w:eastAsia="ru-RU" w:bidi="ru-RU"/>
        </w:rPr>
        <w:t>Итогом работы явилось составление французско-русского словаря со</w:t>
      </w:r>
      <w:r w:rsidRPr="005C08C4">
        <w:rPr>
          <w:rFonts w:ascii="Times New Roman" w:eastAsia="Times New Roman" w:hAnsi="Times New Roman" w:cs="Times New Roman"/>
          <w:color w:val="000000"/>
          <w:kern w:val="0"/>
          <w:sz w:val="26"/>
          <w:szCs w:val="26"/>
          <w:lang w:eastAsia="ru-RU" w:bidi="ru-RU"/>
        </w:rPr>
        <w:softHyphen/>
        <w:t>матизмов, состоящего из 1180 ЛЕ (28 компонентов).</w:t>
      </w:r>
    </w:p>
    <w:p w:rsidR="005C08C4" w:rsidRPr="005C08C4" w:rsidRDefault="005C08C4" w:rsidP="005C08C4"/>
    <w:sectPr w:rsidR="005C08C4" w:rsidRPr="005C08C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9F" w:rsidRDefault="003B6F9F">
      <w:pPr>
        <w:spacing w:after="0" w:line="240" w:lineRule="auto"/>
      </w:pPr>
      <w:r>
        <w:separator/>
      </w:r>
    </w:p>
  </w:endnote>
  <w:endnote w:type="continuationSeparator" w:id="0">
    <w:p w:rsidR="003B6F9F" w:rsidRDefault="003B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750345">
    <w:pPr>
      <w:rPr>
        <w:sz w:val="2"/>
        <w:szCs w:val="2"/>
      </w:rPr>
    </w:pPr>
    <w:r w:rsidRPr="0075034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B6F9F" w:rsidRDefault="00750345">
                <w:pPr>
                  <w:spacing w:line="240" w:lineRule="auto"/>
                </w:pPr>
                <w:fldSimple w:instr=" PAGE \* MERGEFORMAT ">
                  <w:r w:rsidR="00556295"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750345">
    <w:pPr>
      <w:rPr>
        <w:sz w:val="2"/>
        <w:szCs w:val="2"/>
      </w:rPr>
    </w:pPr>
    <w:r w:rsidRPr="0075034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B6F9F" w:rsidRDefault="00750345">
                <w:pPr>
                  <w:spacing w:line="240" w:lineRule="auto"/>
                </w:pPr>
                <w:fldSimple w:instr=" PAGE \* MERGEFORMAT ">
                  <w:r w:rsidR="005C08C4" w:rsidRPr="005C08C4">
                    <w:rPr>
                      <w:rStyle w:val="afffff9"/>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9F" w:rsidRDefault="003B6F9F"/>
    <w:p w:rsidR="003B6F9F" w:rsidRDefault="003B6F9F"/>
    <w:p w:rsidR="003B6F9F" w:rsidRDefault="003B6F9F"/>
    <w:p w:rsidR="003B6F9F" w:rsidRDefault="003B6F9F"/>
    <w:p w:rsidR="003B6F9F" w:rsidRDefault="003B6F9F"/>
    <w:p w:rsidR="003B6F9F" w:rsidRDefault="003B6F9F"/>
    <w:p w:rsidR="003B6F9F" w:rsidRDefault="00750345">
      <w:pPr>
        <w:rPr>
          <w:sz w:val="2"/>
          <w:szCs w:val="2"/>
        </w:rPr>
      </w:pPr>
      <w:r w:rsidRPr="0075034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B6F9F" w:rsidRDefault="00750345">
                  <w:pPr>
                    <w:spacing w:line="240" w:lineRule="auto"/>
                  </w:pPr>
                  <w:fldSimple w:instr=" PAGE \* MERGEFORMAT ">
                    <w:r w:rsidR="005C08C4" w:rsidRPr="005C08C4">
                      <w:rPr>
                        <w:rStyle w:val="afffff9"/>
                        <w:b w:val="0"/>
                        <w:bCs w:val="0"/>
                        <w:noProof/>
                      </w:rPr>
                      <w:t>23</w:t>
                    </w:r>
                  </w:fldSimple>
                </w:p>
              </w:txbxContent>
            </v:textbox>
            <w10:wrap anchorx="page" anchory="page"/>
          </v:shape>
        </w:pict>
      </w:r>
    </w:p>
    <w:p w:rsidR="003B6F9F" w:rsidRDefault="003B6F9F"/>
    <w:p w:rsidR="003B6F9F" w:rsidRDefault="003B6F9F"/>
    <w:p w:rsidR="003B6F9F" w:rsidRDefault="00750345">
      <w:pPr>
        <w:rPr>
          <w:sz w:val="2"/>
          <w:szCs w:val="2"/>
        </w:rPr>
      </w:pPr>
      <w:r w:rsidRPr="0075034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B6F9F" w:rsidRDefault="003B6F9F"/>
                <w:p w:rsidR="003B6F9F" w:rsidRDefault="00750345">
                  <w:pPr>
                    <w:pStyle w:val="1ffffff7"/>
                    <w:spacing w:line="240" w:lineRule="auto"/>
                  </w:pPr>
                  <w:fldSimple w:instr=" PAGE \* MERGEFORMAT ">
                    <w:r w:rsidR="005C08C4" w:rsidRPr="005C08C4">
                      <w:rPr>
                        <w:rStyle w:val="3b"/>
                        <w:noProof/>
                      </w:rPr>
                      <w:t>23</w:t>
                    </w:r>
                  </w:fldSimple>
                </w:p>
              </w:txbxContent>
            </v:textbox>
            <w10:wrap anchorx="page" anchory="page"/>
          </v:shape>
        </w:pict>
      </w:r>
    </w:p>
    <w:p w:rsidR="003B6F9F" w:rsidRDefault="003B6F9F"/>
    <w:p w:rsidR="003B6F9F" w:rsidRDefault="003B6F9F">
      <w:pPr>
        <w:rPr>
          <w:sz w:val="2"/>
          <w:szCs w:val="2"/>
        </w:rPr>
      </w:pPr>
    </w:p>
    <w:p w:rsidR="003B6F9F" w:rsidRDefault="003B6F9F"/>
    <w:p w:rsidR="003B6F9F" w:rsidRDefault="003B6F9F">
      <w:pPr>
        <w:spacing w:after="0" w:line="240" w:lineRule="auto"/>
      </w:pPr>
    </w:p>
  </w:footnote>
  <w:footnote w:type="continuationSeparator" w:id="0">
    <w:p w:rsidR="003B6F9F" w:rsidRDefault="003B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Pr="005856C0" w:rsidRDefault="003B6F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224D0E"/>
    <w:multiLevelType w:val="multilevel"/>
    <w:tmpl w:val="94F634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8C34A88"/>
    <w:multiLevelType w:val="singleLevel"/>
    <w:tmpl w:val="37BA394C"/>
    <w:lvl w:ilvl="0">
      <w:start w:val="1"/>
      <w:numFmt w:val="decimal"/>
      <w:lvlText w:val="%1."/>
      <w:legacy w:legacy="1" w:legacySpace="0" w:legacyIndent="415"/>
      <w:lvlJc w:val="left"/>
      <w:rPr>
        <w:rFonts w:ascii="Times New Roman" w:hAnsi="Times New Roman" w:cs="Times New Roman" w:hint="default"/>
      </w:rPr>
    </w:lvl>
  </w:abstractNum>
  <w:abstractNum w:abstractNumId="76">
    <w:nsid w:val="08EA177E"/>
    <w:multiLevelType w:val="multilevel"/>
    <w:tmpl w:val="DCFA0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C4D0AB5"/>
    <w:multiLevelType w:val="hybridMultilevel"/>
    <w:tmpl w:val="E8E68040"/>
    <w:lvl w:ilvl="0" w:tplc="80C8FF3E">
      <w:start w:val="1"/>
      <w:numFmt w:val="decimal"/>
      <w:lvlText w:val="%1."/>
      <w:lvlJc w:val="left"/>
      <w:pPr>
        <w:tabs>
          <w:tab w:val="num" w:pos="720"/>
        </w:tabs>
        <w:ind w:left="720" w:hanging="360"/>
      </w:pPr>
    </w:lvl>
    <w:lvl w:ilvl="1" w:tplc="AFA266FC" w:tentative="1">
      <w:start w:val="1"/>
      <w:numFmt w:val="decimal"/>
      <w:lvlText w:val="%2."/>
      <w:lvlJc w:val="left"/>
      <w:pPr>
        <w:tabs>
          <w:tab w:val="num" w:pos="1440"/>
        </w:tabs>
        <w:ind w:left="1440" w:hanging="360"/>
      </w:pPr>
    </w:lvl>
    <w:lvl w:ilvl="2" w:tplc="5B843E06" w:tentative="1">
      <w:start w:val="1"/>
      <w:numFmt w:val="decimal"/>
      <w:lvlText w:val="%3."/>
      <w:lvlJc w:val="left"/>
      <w:pPr>
        <w:tabs>
          <w:tab w:val="num" w:pos="2160"/>
        </w:tabs>
        <w:ind w:left="2160" w:hanging="360"/>
      </w:pPr>
    </w:lvl>
    <w:lvl w:ilvl="3" w:tplc="F4DC4286" w:tentative="1">
      <w:start w:val="1"/>
      <w:numFmt w:val="decimal"/>
      <w:lvlText w:val="%4."/>
      <w:lvlJc w:val="left"/>
      <w:pPr>
        <w:tabs>
          <w:tab w:val="num" w:pos="2880"/>
        </w:tabs>
        <w:ind w:left="2880" w:hanging="360"/>
      </w:pPr>
    </w:lvl>
    <w:lvl w:ilvl="4" w:tplc="9FCE3686" w:tentative="1">
      <w:start w:val="1"/>
      <w:numFmt w:val="decimal"/>
      <w:lvlText w:val="%5."/>
      <w:lvlJc w:val="left"/>
      <w:pPr>
        <w:tabs>
          <w:tab w:val="num" w:pos="3600"/>
        </w:tabs>
        <w:ind w:left="3600" w:hanging="360"/>
      </w:pPr>
    </w:lvl>
    <w:lvl w:ilvl="5" w:tplc="088404A4" w:tentative="1">
      <w:start w:val="1"/>
      <w:numFmt w:val="decimal"/>
      <w:lvlText w:val="%6."/>
      <w:lvlJc w:val="left"/>
      <w:pPr>
        <w:tabs>
          <w:tab w:val="num" w:pos="4320"/>
        </w:tabs>
        <w:ind w:left="4320" w:hanging="360"/>
      </w:pPr>
    </w:lvl>
    <w:lvl w:ilvl="6" w:tplc="4BA0B474" w:tentative="1">
      <w:start w:val="1"/>
      <w:numFmt w:val="decimal"/>
      <w:lvlText w:val="%7."/>
      <w:lvlJc w:val="left"/>
      <w:pPr>
        <w:tabs>
          <w:tab w:val="num" w:pos="5040"/>
        </w:tabs>
        <w:ind w:left="5040" w:hanging="360"/>
      </w:pPr>
    </w:lvl>
    <w:lvl w:ilvl="7" w:tplc="54C22FB2" w:tentative="1">
      <w:start w:val="1"/>
      <w:numFmt w:val="decimal"/>
      <w:lvlText w:val="%8."/>
      <w:lvlJc w:val="left"/>
      <w:pPr>
        <w:tabs>
          <w:tab w:val="num" w:pos="5760"/>
        </w:tabs>
        <w:ind w:left="5760" w:hanging="360"/>
      </w:pPr>
    </w:lvl>
    <w:lvl w:ilvl="8" w:tplc="07803D2E" w:tentative="1">
      <w:start w:val="1"/>
      <w:numFmt w:val="decimal"/>
      <w:lvlText w:val="%9."/>
      <w:lvlJc w:val="left"/>
      <w:pPr>
        <w:tabs>
          <w:tab w:val="num" w:pos="6480"/>
        </w:tabs>
        <w:ind w:left="6480" w:hanging="360"/>
      </w:pPr>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3C5091"/>
    <w:multiLevelType w:val="hybridMultilevel"/>
    <w:tmpl w:val="3CA88A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8297F9A"/>
    <w:multiLevelType w:val="singleLevel"/>
    <w:tmpl w:val="F4C839E8"/>
    <w:lvl w:ilvl="0">
      <w:start w:val="1"/>
      <w:numFmt w:val="decimal"/>
      <w:lvlText w:val="2.%1."/>
      <w:legacy w:legacy="1" w:legacySpace="0" w:legacyIndent="382"/>
      <w:lvlJc w:val="left"/>
      <w:rPr>
        <w:rFonts w:ascii="Times New Roman" w:hAnsi="Times New Roman" w:cs="Times New Roman" w:hint="default"/>
      </w:rPr>
    </w:lvl>
  </w:abstractNum>
  <w:abstractNum w:abstractNumId="84">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5">
    <w:nsid w:val="1E0443A6"/>
    <w:multiLevelType w:val="multilevel"/>
    <w:tmpl w:val="1904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3DA1332"/>
    <w:multiLevelType w:val="multilevel"/>
    <w:tmpl w:val="55844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5A30A2B"/>
    <w:multiLevelType w:val="singleLevel"/>
    <w:tmpl w:val="92BCD82E"/>
    <w:lvl w:ilvl="0">
      <w:start w:val="4"/>
      <w:numFmt w:val="decimal"/>
      <w:lvlText w:val="3.%1."/>
      <w:legacy w:legacy="1" w:legacySpace="0" w:legacyIndent="387"/>
      <w:lvlJc w:val="left"/>
      <w:rPr>
        <w:rFonts w:ascii="Times New Roman" w:hAnsi="Times New Roman" w:cs="Times New Roman" w:hint="default"/>
      </w:rPr>
    </w:lvl>
  </w:abstractNum>
  <w:abstractNum w:abstractNumId="88">
    <w:nsid w:val="26B23BA8"/>
    <w:multiLevelType w:val="hybridMultilevel"/>
    <w:tmpl w:val="6518BDF8"/>
    <w:lvl w:ilvl="0" w:tplc="64F6A19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9">
    <w:nsid w:val="285E6415"/>
    <w:multiLevelType w:val="singleLevel"/>
    <w:tmpl w:val="ADAA0834"/>
    <w:lvl w:ilvl="0">
      <w:start w:val="1"/>
      <w:numFmt w:val="decimal"/>
      <w:lvlText w:val="%1."/>
      <w:legacy w:legacy="1" w:legacySpace="0" w:legacyIndent="447"/>
      <w:lvlJc w:val="left"/>
      <w:rPr>
        <w:rFonts w:ascii="Courier New" w:hAnsi="Courier New" w:cs="Courier New"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E141CA"/>
    <w:multiLevelType w:val="singleLevel"/>
    <w:tmpl w:val="69E63DFC"/>
    <w:lvl w:ilvl="0">
      <w:start w:val="1"/>
      <w:numFmt w:val="decimal"/>
      <w:lvlText w:val="%1."/>
      <w:legacy w:legacy="1" w:legacySpace="0" w:legacyIndent="261"/>
      <w:lvlJc w:val="left"/>
      <w:rPr>
        <w:rFonts w:ascii="Times New Roman" w:hAnsi="Times New Roman" w:cs="Times New Roman" w:hint="default"/>
      </w:rPr>
    </w:lvl>
  </w:abstractNum>
  <w:abstractNum w:abstractNumId="92">
    <w:nsid w:val="2D3F1065"/>
    <w:multiLevelType w:val="singleLevel"/>
    <w:tmpl w:val="37BA394C"/>
    <w:lvl w:ilvl="0">
      <w:start w:val="1"/>
      <w:numFmt w:val="decimal"/>
      <w:lvlText w:val="%1."/>
      <w:legacy w:legacy="1" w:legacySpace="0" w:legacyIndent="415"/>
      <w:lvlJc w:val="left"/>
      <w:rPr>
        <w:rFonts w:ascii="Times New Roman" w:hAnsi="Times New Roman" w:cs="Times New Roman" w:hint="default"/>
      </w:rPr>
    </w:lvl>
  </w:abstractNum>
  <w:abstractNum w:abstractNumId="93">
    <w:nsid w:val="36BA475B"/>
    <w:multiLevelType w:val="multilevel"/>
    <w:tmpl w:val="64463DE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8F00DAA"/>
    <w:multiLevelType w:val="multilevel"/>
    <w:tmpl w:val="D50E1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92154F3"/>
    <w:multiLevelType w:val="multilevel"/>
    <w:tmpl w:val="5082E2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E601D17"/>
    <w:multiLevelType w:val="multilevel"/>
    <w:tmpl w:val="8140E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6533A0"/>
    <w:multiLevelType w:val="multilevel"/>
    <w:tmpl w:val="7EF037F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586266"/>
    <w:multiLevelType w:val="singleLevel"/>
    <w:tmpl w:val="78C81B20"/>
    <w:lvl w:ilvl="0">
      <w:start w:val="1"/>
      <w:numFmt w:val="decimal"/>
      <w:lvlText w:val="%1."/>
      <w:legacy w:legacy="1" w:legacySpace="0" w:legacyIndent="419"/>
      <w:lvlJc w:val="left"/>
      <w:rPr>
        <w:rFonts w:ascii="Times New Roman" w:hAnsi="Times New Roman" w:cs="Times New Roman" w:hint="default"/>
      </w:rPr>
    </w:lvl>
  </w:abstractNum>
  <w:abstractNum w:abstractNumId="99">
    <w:nsid w:val="479E4501"/>
    <w:multiLevelType w:val="singleLevel"/>
    <w:tmpl w:val="F140E3D2"/>
    <w:lvl w:ilvl="0">
      <w:start w:val="1"/>
      <w:numFmt w:val="decimal"/>
      <w:lvlText w:val="1.%1."/>
      <w:legacy w:legacy="1" w:legacySpace="0" w:legacyIndent="792"/>
      <w:lvlJc w:val="left"/>
      <w:rPr>
        <w:rFonts w:ascii="Times New Roman" w:hAnsi="Times New Roman" w:cs="Times New Roman" w:hint="default"/>
      </w:rPr>
    </w:lvl>
  </w:abstractNum>
  <w:abstractNum w:abstractNumId="100">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1">
    <w:nsid w:val="552D767D"/>
    <w:multiLevelType w:val="hybridMultilevel"/>
    <w:tmpl w:val="0EC03750"/>
    <w:lvl w:ilvl="0" w:tplc="243C6570">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2">
    <w:nsid w:val="5FD5418D"/>
    <w:multiLevelType w:val="multilevel"/>
    <w:tmpl w:val="FF145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AB14AD"/>
    <w:multiLevelType w:val="multilevel"/>
    <w:tmpl w:val="ACA85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CB0052"/>
    <w:multiLevelType w:val="multilevel"/>
    <w:tmpl w:val="DF9E2E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5C4832"/>
    <w:multiLevelType w:val="multilevel"/>
    <w:tmpl w:val="CCBCE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09">
    <w:nsid w:val="7A3A60FB"/>
    <w:multiLevelType w:val="singleLevel"/>
    <w:tmpl w:val="A9B03E38"/>
    <w:lvl w:ilvl="0">
      <w:start w:val="1"/>
      <w:numFmt w:val="decimal"/>
      <w:lvlText w:val="3.%1."/>
      <w:legacy w:legacy="1" w:legacySpace="0" w:legacyIndent="382"/>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99"/>
  </w:num>
  <w:num w:numId="8">
    <w:abstractNumId w:val="83"/>
  </w:num>
  <w:num w:numId="9">
    <w:abstractNumId w:val="109"/>
  </w:num>
  <w:num w:numId="10">
    <w:abstractNumId w:val="87"/>
  </w:num>
  <w:num w:numId="11">
    <w:abstractNumId w:val="91"/>
  </w:num>
  <w:num w:numId="12">
    <w:abstractNumId w:val="92"/>
  </w:num>
  <w:num w:numId="13">
    <w:abstractNumId w:val="98"/>
  </w:num>
  <w:num w:numId="14">
    <w:abstractNumId w:val="75"/>
  </w:num>
  <w:num w:numId="15">
    <w:abstractNumId w:val="79"/>
  </w:num>
  <w:num w:numId="16">
    <w:abstractNumId w:val="88"/>
  </w:num>
  <w:num w:numId="17">
    <w:abstractNumId w:val="101"/>
  </w:num>
  <w:num w:numId="18">
    <w:abstractNumId w:val="81"/>
  </w:num>
  <w:num w:numId="19">
    <w:abstractNumId w:val="85"/>
  </w:num>
  <w:num w:numId="20">
    <w:abstractNumId w:val="73"/>
  </w:num>
  <w:num w:numId="21">
    <w:abstractNumId w:val="94"/>
  </w:num>
  <w:num w:numId="22">
    <w:abstractNumId w:val="104"/>
  </w:num>
  <w:num w:numId="23">
    <w:abstractNumId w:val="86"/>
  </w:num>
  <w:num w:numId="24">
    <w:abstractNumId w:val="107"/>
  </w:num>
  <w:num w:numId="25">
    <w:abstractNumId w:val="97"/>
  </w:num>
  <w:num w:numId="26">
    <w:abstractNumId w:val="93"/>
  </w:num>
  <w:num w:numId="27">
    <w:abstractNumId w:val="102"/>
  </w:num>
  <w:num w:numId="28">
    <w:abstractNumId w:val="95"/>
  </w:num>
  <w:num w:numId="29">
    <w:abstractNumId w:val="76"/>
  </w:num>
  <w:num w:numId="30">
    <w:abstractNumId w:val="96"/>
  </w:num>
  <w:num w:numId="31">
    <w:abstractNumId w:val="10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676FE-0B06-4385-961B-4BC002C2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9</Pages>
  <Words>2336</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15626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44</cp:revision>
  <cp:lastPrinted>2009-02-06T05:36:00Z</cp:lastPrinted>
  <dcterms:created xsi:type="dcterms:W3CDTF">2022-06-03T14:23:00Z</dcterms:created>
  <dcterms:modified xsi:type="dcterms:W3CDTF">2022-06-22T17:04:00Z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