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0" w:rsidRPr="007F30BB" w:rsidRDefault="007F30BB" w:rsidP="007F30BB">
      <w:r w:rsidRPr="00B16312">
        <w:rPr>
          <w:rFonts w:ascii="Times New Roman" w:hAnsi="Times New Roman" w:cs="Times New Roman"/>
          <w:b/>
          <w:sz w:val="24"/>
          <w:szCs w:val="24"/>
          <w:lang w:eastAsia="uk-UA"/>
        </w:rPr>
        <w:t xml:space="preserve">Чушкіна Ірина Вікторівна, </w:t>
      </w:r>
      <w:r w:rsidRPr="00B16312">
        <w:rPr>
          <w:rFonts w:ascii="Times New Roman" w:hAnsi="Times New Roman" w:cs="Times New Roman"/>
          <w:sz w:val="24"/>
          <w:szCs w:val="24"/>
        </w:rPr>
        <w:t>старший викладач кафедри цивільної інженерії, технологій будівництва і захисту довкілля, Дніпровський державний аграрно-економічний університет. Назва дисертації: «Комплексна оцінка зон фільтрації води з регулюючих басейнів та каналів зрошувальних систем». Шифр та назва спеціальності – 06.01.02 – «Сільськогосподарські меліорації». Спецрада  Д 26.362.01. Інституту водних проблем і меліорації Національної академії аграрних наук України</w:t>
      </w:r>
    </w:p>
    <w:sectPr w:rsidR="00925CD0" w:rsidRPr="007F30BB" w:rsidSect="004653E8">
      <w:headerReference w:type="even" r:id="rId8"/>
      <w:headerReference w:type="default" r:id="rId9"/>
      <w:footerReference w:type="even" r:id="rId10"/>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A1" w:rsidRDefault="00676FA1">
      <w:pPr>
        <w:spacing w:after="0" w:line="240" w:lineRule="auto"/>
      </w:pPr>
      <w:r>
        <w:separator/>
      </w:r>
    </w:p>
  </w:endnote>
  <w:endnote w:type="continuationSeparator" w:id="0">
    <w:p w:rsidR="00676FA1" w:rsidRDefault="00676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833CA2">
    <w:pPr>
      <w:rPr>
        <w:sz w:val="2"/>
        <w:szCs w:val="2"/>
      </w:rPr>
    </w:pPr>
    <w:r w:rsidRPr="00833CA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76FA1" w:rsidRDefault="00833CA2">
                <w:pPr>
                  <w:spacing w:line="240" w:lineRule="auto"/>
                </w:pPr>
                <w:fldSimple w:instr=" PAGE \* MERGEFORMAT ">
                  <w:r w:rsidR="00676FA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A1" w:rsidRDefault="00676FA1"/>
    <w:p w:rsidR="00676FA1" w:rsidRDefault="00676FA1"/>
    <w:p w:rsidR="00676FA1" w:rsidRDefault="00676FA1"/>
    <w:p w:rsidR="00676FA1" w:rsidRDefault="00676FA1"/>
    <w:p w:rsidR="00676FA1" w:rsidRDefault="00676FA1"/>
    <w:p w:rsidR="00676FA1" w:rsidRDefault="00676FA1"/>
    <w:p w:rsidR="00676FA1" w:rsidRDefault="00833CA2">
      <w:pPr>
        <w:rPr>
          <w:sz w:val="2"/>
          <w:szCs w:val="2"/>
        </w:rPr>
      </w:pPr>
      <w:r w:rsidRPr="00833CA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76FA1" w:rsidRDefault="00833CA2">
                  <w:pPr>
                    <w:spacing w:line="240" w:lineRule="auto"/>
                  </w:pPr>
                  <w:fldSimple w:instr=" PAGE \* MERGEFORMAT ">
                    <w:r w:rsidR="00676FA1" w:rsidRPr="000C2C1E">
                      <w:rPr>
                        <w:rStyle w:val="afffff9"/>
                        <w:b w:val="0"/>
                        <w:bCs w:val="0"/>
                        <w:noProof/>
                      </w:rPr>
                      <w:t>28</w:t>
                    </w:r>
                  </w:fldSimple>
                </w:p>
              </w:txbxContent>
            </v:textbox>
            <w10:wrap anchorx="page" anchory="page"/>
          </v:shape>
        </w:pict>
      </w:r>
    </w:p>
    <w:p w:rsidR="00676FA1" w:rsidRDefault="00676FA1"/>
    <w:p w:rsidR="00676FA1" w:rsidRDefault="00676FA1"/>
    <w:p w:rsidR="00676FA1" w:rsidRDefault="00833CA2">
      <w:pPr>
        <w:rPr>
          <w:sz w:val="2"/>
          <w:szCs w:val="2"/>
        </w:rPr>
      </w:pPr>
      <w:r w:rsidRPr="00833CA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76FA1" w:rsidRDefault="00676FA1"/>
              </w:txbxContent>
            </v:textbox>
            <w10:wrap anchorx="page" anchory="page"/>
          </v:shape>
        </w:pict>
      </w:r>
    </w:p>
    <w:p w:rsidR="00676FA1" w:rsidRDefault="00676FA1"/>
    <w:p w:rsidR="00676FA1" w:rsidRDefault="00676FA1">
      <w:pPr>
        <w:rPr>
          <w:sz w:val="2"/>
          <w:szCs w:val="2"/>
        </w:rPr>
      </w:pPr>
    </w:p>
    <w:p w:rsidR="00676FA1" w:rsidRDefault="00676FA1"/>
    <w:p w:rsidR="00676FA1" w:rsidRDefault="00676FA1">
      <w:pPr>
        <w:spacing w:after="0" w:line="240" w:lineRule="auto"/>
      </w:pPr>
    </w:p>
  </w:footnote>
  <w:footnote w:type="continuationSeparator" w:id="0">
    <w:p w:rsidR="00676FA1" w:rsidRDefault="00676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833CA2">
    <w:pPr>
      <w:rPr>
        <w:sz w:val="2"/>
        <w:szCs w:val="2"/>
      </w:rPr>
    </w:pPr>
    <w:r w:rsidRPr="00833CA2">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2E4407" w:rsidRDefault="002E440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833CA2">
    <w:pPr>
      <w:rPr>
        <w:sz w:val="2"/>
        <w:szCs w:val="2"/>
      </w:rPr>
    </w:pPr>
    <w:r w:rsidRPr="00833CA2">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2E4407" w:rsidRDefault="002E4407"/>
            </w:txbxContent>
          </v:textbox>
          <w10:wrap anchorx="page" anchory="page"/>
        </v:shape>
      </w:pict>
    </w:r>
  </w:p>
  <w:p w:rsidR="00676FA1" w:rsidRPr="005856C0" w:rsidRDefault="00676F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11202A"/>
    <w:multiLevelType w:val="multilevel"/>
    <w:tmpl w:val="2BA4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2B5DC8"/>
    <w:multiLevelType w:val="multilevel"/>
    <w:tmpl w:val="078A95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7096813"/>
    <w:multiLevelType w:val="multilevel"/>
    <w:tmpl w:val="BE3CB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CF978C8"/>
    <w:multiLevelType w:val="multilevel"/>
    <w:tmpl w:val="C0DC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6CD0A13"/>
    <w:multiLevelType w:val="multilevel"/>
    <w:tmpl w:val="3D682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3">
    <w:nsid w:val="74B472E8"/>
    <w:multiLevelType w:val="multilevel"/>
    <w:tmpl w:val="1D1286F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253D73"/>
    <w:multiLevelType w:val="multilevel"/>
    <w:tmpl w:val="345ACB2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3"/>
  </w:num>
  <w:num w:numId="8">
    <w:abstractNumId w:val="87"/>
  </w:num>
  <w:num w:numId="9">
    <w:abstractNumId w:val="74"/>
  </w:num>
  <w:num w:numId="10">
    <w:abstractNumId w:val="89"/>
  </w:num>
  <w:num w:numId="11">
    <w:abstractNumId w:val="82"/>
  </w:num>
  <w:num w:numId="12">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53"/>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863"/>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ABC"/>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21"/>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3"/>
    <w:rsid w:val="00362438"/>
    <w:rsid w:val="00362489"/>
    <w:rsid w:val="00362495"/>
    <w:rsid w:val="0036254C"/>
    <w:rsid w:val="003625C4"/>
    <w:rsid w:val="00362697"/>
    <w:rsid w:val="0036284A"/>
    <w:rsid w:val="00362926"/>
    <w:rsid w:val="003629E7"/>
    <w:rsid w:val="00362AA3"/>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B1"/>
    <w:rsid w:val="00463BDC"/>
    <w:rsid w:val="00463DF9"/>
    <w:rsid w:val="00463FB7"/>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95E"/>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D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08"/>
    <w:rsid w:val="009B346F"/>
    <w:rsid w:val="009B35A7"/>
    <w:rsid w:val="009B35F1"/>
    <w:rsid w:val="009B36F2"/>
    <w:rsid w:val="009B3707"/>
    <w:rsid w:val="009B3738"/>
    <w:rsid w:val="009B37DE"/>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9A3"/>
    <w:rsid w:val="00B85AA6"/>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9B"/>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5175"/>
    <w:rsid w:val="00EE51EB"/>
    <w:rsid w:val="00EE51F5"/>
    <w:rsid w:val="00EE542E"/>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9C2EE-28C0-4547-A895-8021FB69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1</Pages>
  <Words>69</Words>
  <Characters>395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96</cp:revision>
  <cp:lastPrinted>2009-02-06T05:36:00Z</cp:lastPrinted>
  <dcterms:created xsi:type="dcterms:W3CDTF">2020-07-11T20:42:00Z</dcterms:created>
  <dcterms:modified xsi:type="dcterms:W3CDTF">2020-07-17T19:16:00Z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