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373" w:rsidRPr="004F7373" w:rsidRDefault="004F7373" w:rsidP="004F7373">
      <w:pPr>
        <w:widowControl/>
        <w:tabs>
          <w:tab w:val="clear" w:pos="709"/>
        </w:tabs>
        <w:suppressAutoHyphens w:val="0"/>
        <w:autoSpaceDE w:val="0"/>
        <w:autoSpaceDN w:val="0"/>
        <w:adjustRightInd w:val="0"/>
        <w:spacing w:after="0" w:line="240" w:lineRule="auto"/>
        <w:ind w:firstLine="0"/>
        <w:rPr>
          <w:rFonts w:ascii="Arial" w:hAnsi="Arial" w:cs="Arial"/>
          <w:color w:val="000000"/>
          <w:kern w:val="0"/>
          <w:sz w:val="28"/>
          <w:szCs w:val="28"/>
          <w:lang w:eastAsia="ru-RU"/>
        </w:rPr>
      </w:pPr>
      <w:r w:rsidRPr="004F7373">
        <w:rPr>
          <w:rFonts w:ascii="Arial" w:hAnsi="Arial" w:cs="Arial"/>
          <w:b/>
          <w:bCs/>
          <w:color w:val="000000"/>
          <w:kern w:val="0"/>
          <w:sz w:val="28"/>
          <w:szCs w:val="28"/>
          <w:lang w:eastAsia="ru-RU"/>
        </w:rPr>
        <w:t>Танський Володимир Георгійович</w:t>
      </w:r>
      <w:r w:rsidRPr="004F7373">
        <w:rPr>
          <w:rFonts w:ascii="Arial" w:hAnsi="Arial" w:cs="Arial"/>
          <w:color w:val="000000"/>
          <w:kern w:val="0"/>
          <w:sz w:val="28"/>
          <w:szCs w:val="28"/>
          <w:lang w:eastAsia="ru-RU"/>
        </w:rPr>
        <w:t xml:space="preserve">, лікар-хірург серцево-судинний, завідувач кардіохірургічним центром, Ковельське міжрайонне територіальне медичне об 'єднання. Тема дисертації: «Хірургічні методи лікування термінальної стадії серцевої недостатності», (222 Медицина). Спеціалізована вчена рада ДФ 17.613.015 в ДЗ «Запорізька медична академія післядипломної освіти МОЗ України» </w:t>
      </w:r>
    </w:p>
    <w:p w:rsidR="00D333D3" w:rsidRPr="004F7373" w:rsidRDefault="00D333D3" w:rsidP="004F7373"/>
    <w:sectPr w:rsidR="00D333D3" w:rsidRPr="004F7373"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C9E" w:rsidRDefault="000A2C9E">
      <w:pPr>
        <w:spacing w:after="0" w:line="240" w:lineRule="auto"/>
      </w:pPr>
      <w:r>
        <w:separator/>
      </w:r>
    </w:p>
  </w:endnote>
  <w:endnote w:type="continuationSeparator" w:id="0">
    <w:p w:rsidR="000A2C9E" w:rsidRDefault="000A2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670AD8">
    <w:pPr>
      <w:rPr>
        <w:sz w:val="2"/>
        <w:szCs w:val="2"/>
      </w:rPr>
    </w:pPr>
    <w:r w:rsidRPr="00670AD8">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A2C9E" w:rsidRDefault="00670AD8">
                <w:pPr>
                  <w:spacing w:line="240" w:lineRule="auto"/>
                </w:pPr>
                <w:fldSimple w:instr=" PAGE \* MERGEFORMAT ">
                  <w:r w:rsidR="000A2C9E" w:rsidRPr="001F1B9C">
                    <w:rPr>
                      <w:rStyle w:val="afffff9"/>
                      <w:b w:val="0"/>
                      <w:bCs w:val="0"/>
                      <w:noProof/>
                    </w:rPr>
                    <w:t>9</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670AD8">
    <w:pPr>
      <w:rPr>
        <w:sz w:val="2"/>
        <w:szCs w:val="2"/>
      </w:rPr>
    </w:pPr>
    <w:r w:rsidRPr="00670AD8">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A2C9E" w:rsidRDefault="00670AD8">
                <w:pPr>
                  <w:spacing w:line="240" w:lineRule="auto"/>
                </w:pPr>
                <w:fldSimple w:instr=" PAGE \* MERGEFORMAT ">
                  <w:r w:rsidR="004F7373" w:rsidRPr="004F7373">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C9E" w:rsidRDefault="000A2C9E"/>
    <w:p w:rsidR="000A2C9E" w:rsidRDefault="000A2C9E"/>
    <w:p w:rsidR="000A2C9E" w:rsidRDefault="000A2C9E"/>
    <w:p w:rsidR="000A2C9E" w:rsidRDefault="000A2C9E"/>
    <w:p w:rsidR="000A2C9E" w:rsidRDefault="000A2C9E"/>
    <w:p w:rsidR="000A2C9E" w:rsidRDefault="000A2C9E"/>
    <w:p w:rsidR="000A2C9E" w:rsidRDefault="00670AD8">
      <w:pPr>
        <w:rPr>
          <w:sz w:val="2"/>
          <w:szCs w:val="2"/>
        </w:rPr>
      </w:pPr>
      <w:r w:rsidRPr="00670AD8">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A2C9E" w:rsidRDefault="00670AD8">
                  <w:pPr>
                    <w:spacing w:line="240" w:lineRule="auto"/>
                  </w:pPr>
                  <w:fldSimple w:instr=" PAGE \* MERGEFORMAT ">
                    <w:r w:rsidR="000A2C9E" w:rsidRPr="001F1B9C">
                      <w:rPr>
                        <w:rStyle w:val="afffff9"/>
                        <w:b w:val="0"/>
                        <w:bCs w:val="0"/>
                        <w:noProof/>
                      </w:rPr>
                      <w:t>9</w:t>
                    </w:r>
                  </w:fldSimple>
                </w:p>
              </w:txbxContent>
            </v:textbox>
            <w10:wrap anchorx="page" anchory="page"/>
          </v:shape>
        </w:pict>
      </w:r>
    </w:p>
    <w:p w:rsidR="000A2C9E" w:rsidRDefault="000A2C9E"/>
    <w:p w:rsidR="000A2C9E" w:rsidRDefault="000A2C9E"/>
    <w:p w:rsidR="000A2C9E" w:rsidRDefault="00670AD8">
      <w:pPr>
        <w:rPr>
          <w:sz w:val="2"/>
          <w:szCs w:val="2"/>
        </w:rPr>
      </w:pPr>
      <w:r w:rsidRPr="00670AD8">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A2C9E" w:rsidRDefault="000A2C9E"/>
                <w:p w:rsidR="000A2C9E" w:rsidRDefault="00670AD8">
                  <w:pPr>
                    <w:pStyle w:val="1ffffff7"/>
                    <w:spacing w:line="240" w:lineRule="auto"/>
                  </w:pPr>
                  <w:fldSimple w:instr=" PAGE \* MERGEFORMAT ">
                    <w:r w:rsidR="000A2C9E" w:rsidRPr="001F1B9C">
                      <w:rPr>
                        <w:rStyle w:val="3b"/>
                        <w:noProof/>
                      </w:rPr>
                      <w:t>9</w:t>
                    </w:r>
                  </w:fldSimple>
                </w:p>
              </w:txbxContent>
            </v:textbox>
            <w10:wrap anchorx="page" anchory="page"/>
          </v:shape>
        </w:pict>
      </w:r>
    </w:p>
    <w:p w:rsidR="000A2C9E" w:rsidRDefault="000A2C9E"/>
    <w:p w:rsidR="000A2C9E" w:rsidRDefault="000A2C9E">
      <w:pPr>
        <w:rPr>
          <w:sz w:val="2"/>
          <w:szCs w:val="2"/>
        </w:rPr>
      </w:pPr>
    </w:p>
    <w:p w:rsidR="000A2C9E" w:rsidRDefault="000A2C9E"/>
    <w:p w:rsidR="000A2C9E" w:rsidRDefault="000A2C9E">
      <w:pPr>
        <w:spacing w:after="0" w:line="240" w:lineRule="auto"/>
      </w:pPr>
    </w:p>
  </w:footnote>
  <w:footnote w:type="continuationSeparator" w:id="0">
    <w:p w:rsidR="000A2C9E" w:rsidRDefault="000A2C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0A2C9E">
    <w:pPr>
      <w:rPr>
        <w:sz w:val="2"/>
        <w:szCs w:val="2"/>
      </w:rPr>
    </w:pPr>
  </w:p>
  <w:p w:rsidR="000A2C9E" w:rsidRPr="005856C0" w:rsidRDefault="000A2C9E"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030ADC6C"/>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D66D9F"/>
    <w:multiLevelType w:val="multilevel"/>
    <w:tmpl w:val="79288E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C235F04"/>
    <w:multiLevelType w:val="multilevel"/>
    <w:tmpl w:val="EB8CD6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C402954"/>
    <w:multiLevelType w:val="multilevel"/>
    <w:tmpl w:val="85DA68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C61222D"/>
    <w:multiLevelType w:val="multilevel"/>
    <w:tmpl w:val="C358BB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DEE216E"/>
    <w:multiLevelType w:val="multilevel"/>
    <w:tmpl w:val="6BA4D2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E021C33"/>
    <w:multiLevelType w:val="multilevel"/>
    <w:tmpl w:val="EA88EF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E8F3BD9"/>
    <w:multiLevelType w:val="multilevel"/>
    <w:tmpl w:val="892CDD9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5">
    <w:nsid w:val="10BE0137"/>
    <w:multiLevelType w:val="multilevel"/>
    <w:tmpl w:val="A9C45E0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1964823"/>
    <w:multiLevelType w:val="multilevel"/>
    <w:tmpl w:val="77102E4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8">
    <w:nsid w:val="137F18F5"/>
    <w:multiLevelType w:val="multilevel"/>
    <w:tmpl w:val="37B6D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9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1">
    <w:nsid w:val="17066FE1"/>
    <w:multiLevelType w:val="singleLevel"/>
    <w:tmpl w:val="C70E134C"/>
    <w:lvl w:ilvl="0">
      <w:start w:val="3"/>
      <w:numFmt w:val="decimal"/>
      <w:lvlText w:val="%1."/>
      <w:legacy w:legacy="1" w:legacySpace="0" w:legacyIndent="293"/>
      <w:lvlJc w:val="left"/>
      <w:rPr>
        <w:rFonts w:ascii="Times New Roman" w:hAnsi="Times New Roman" w:cs="Times New Roman" w:hint="default"/>
      </w:rPr>
    </w:lvl>
  </w:abstractNum>
  <w:abstractNum w:abstractNumId="92">
    <w:nsid w:val="1DE45C5C"/>
    <w:multiLevelType w:val="multilevel"/>
    <w:tmpl w:val="EC96F2F2"/>
    <w:lvl w:ilvl="0">
      <w:start w:val="1"/>
      <w:numFmt w:val="upperRoman"/>
      <w:lvlText w:val="%1."/>
      <w:lvlJc w:val="left"/>
      <w:rPr>
        <w:rFonts w:ascii="Times New Roman" w:eastAsia="Times New Roman" w:hAnsi="Times New Roman" w:cs="Times New Roman"/>
        <w:b w:val="0"/>
        <w:bCs w:val="0"/>
        <w:i/>
        <w:iCs/>
        <w:smallCaps w:val="0"/>
        <w:strike w:val="0"/>
        <w:color w:val="000000"/>
        <w:spacing w:val="3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FAC40E1"/>
    <w:multiLevelType w:val="singleLevel"/>
    <w:tmpl w:val="95F45BCC"/>
    <w:lvl w:ilvl="0">
      <w:start w:val="5"/>
      <w:numFmt w:val="decimal"/>
      <w:lvlText w:val="%1."/>
      <w:legacy w:legacy="1" w:legacySpace="0" w:legacyIndent="284"/>
      <w:lvlJc w:val="left"/>
      <w:rPr>
        <w:rFonts w:ascii="Times New Roman" w:hAnsi="Times New Roman" w:cs="Times New Roman" w:hint="default"/>
      </w:rPr>
    </w:lvl>
  </w:abstractNum>
  <w:abstractNum w:abstractNumId="94">
    <w:nsid w:val="281C0010"/>
    <w:multiLevelType w:val="multilevel"/>
    <w:tmpl w:val="42E24A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6">
    <w:nsid w:val="33AA3896"/>
    <w:multiLevelType w:val="multilevel"/>
    <w:tmpl w:val="261677D8"/>
    <w:lvl w:ilvl="0">
      <w:start w:val="20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B20754C"/>
    <w:multiLevelType w:val="multilevel"/>
    <w:tmpl w:val="838E8462"/>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2EC2733"/>
    <w:multiLevelType w:val="multilevel"/>
    <w:tmpl w:val="137A7C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70C5011"/>
    <w:multiLevelType w:val="multilevel"/>
    <w:tmpl w:val="D47C2A2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F4F5F56"/>
    <w:multiLevelType w:val="multilevel"/>
    <w:tmpl w:val="7ABC22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1C7152A"/>
    <w:multiLevelType w:val="multilevel"/>
    <w:tmpl w:val="567C65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4">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5">
    <w:nsid w:val="53842EE0"/>
    <w:multiLevelType w:val="multilevel"/>
    <w:tmpl w:val="0D4C57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843466A"/>
    <w:multiLevelType w:val="multilevel"/>
    <w:tmpl w:val="2E3E5CFC"/>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9986161"/>
    <w:multiLevelType w:val="singleLevel"/>
    <w:tmpl w:val="44087AB0"/>
    <w:lvl w:ilvl="0">
      <w:start w:val="2"/>
      <w:numFmt w:val="decimal"/>
      <w:lvlText w:val="%1."/>
      <w:legacy w:legacy="1" w:legacySpace="0" w:legacyIndent="308"/>
      <w:lvlJc w:val="left"/>
      <w:rPr>
        <w:rFonts w:ascii="Times New Roman" w:hAnsi="Times New Roman" w:cs="Times New Roman" w:hint="default"/>
      </w:rPr>
    </w:lvl>
  </w:abstractNum>
  <w:abstractNum w:abstractNumId="108">
    <w:nsid w:val="65A66D25"/>
    <w:multiLevelType w:val="multilevel"/>
    <w:tmpl w:val="EA36C9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6E52BCF"/>
    <w:multiLevelType w:val="multilevel"/>
    <w:tmpl w:val="AF04CB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7B97CB7"/>
    <w:multiLevelType w:val="singleLevel"/>
    <w:tmpl w:val="A3DC9C58"/>
    <w:lvl w:ilvl="0">
      <w:start w:val="2"/>
      <w:numFmt w:val="decimal"/>
      <w:lvlText w:val="%1."/>
      <w:legacy w:legacy="1" w:legacySpace="0" w:legacyIndent="431"/>
      <w:lvlJc w:val="left"/>
      <w:rPr>
        <w:rFonts w:ascii="Courier New" w:hAnsi="Courier New" w:cs="Courier New" w:hint="default"/>
      </w:rPr>
    </w:lvl>
  </w:abstractNum>
  <w:abstractNum w:abstractNumId="111">
    <w:nsid w:val="68F95518"/>
    <w:multiLevelType w:val="multilevel"/>
    <w:tmpl w:val="A40849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F3C0E94"/>
    <w:multiLevelType w:val="multilevel"/>
    <w:tmpl w:val="0E1ED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14">
    <w:nsid w:val="74D60273"/>
    <w:multiLevelType w:val="multilevel"/>
    <w:tmpl w:val="2B8E59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CFD4214"/>
    <w:multiLevelType w:val="multilevel"/>
    <w:tmpl w:val="7EE8E7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FD2315"/>
    <w:multiLevelType w:val="multilevel"/>
    <w:tmpl w:val="256CF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E7D4447"/>
    <w:multiLevelType w:val="multilevel"/>
    <w:tmpl w:val="2076A9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283"/>
        <w:lvlJc w:val="left"/>
        <w:rPr>
          <w:rFonts w:ascii="Courier New" w:hAnsi="Courier New" w:cs="Courier New" w:hint="default"/>
        </w:rPr>
      </w:lvl>
    </w:lvlOverride>
  </w:num>
  <w:num w:numId="7">
    <w:abstractNumId w:val="110"/>
  </w:num>
  <w:num w:numId="8">
    <w:abstractNumId w:val="79"/>
  </w:num>
  <w:num w:numId="9">
    <w:abstractNumId w:val="86"/>
  </w:num>
  <w:num w:numId="10">
    <w:abstractNumId w:val="83"/>
  </w:num>
  <w:num w:numId="11">
    <w:abstractNumId w:val="98"/>
  </w:num>
  <w:num w:numId="12">
    <w:abstractNumId w:val="82"/>
  </w:num>
  <w:num w:numId="13">
    <w:abstractNumId w:val="105"/>
  </w:num>
  <w:num w:numId="14">
    <w:abstractNumId w:val="114"/>
  </w:num>
  <w:num w:numId="15">
    <w:abstractNumId w:val="117"/>
  </w:num>
  <w:num w:numId="16">
    <w:abstractNumId w:val="112"/>
  </w:num>
  <w:num w:numId="17">
    <w:abstractNumId w:val="85"/>
  </w:num>
  <w:num w:numId="18">
    <w:abstractNumId w:val="116"/>
  </w:num>
  <w:num w:numId="19">
    <w:abstractNumId w:val="111"/>
  </w:num>
  <w:num w:numId="20">
    <w:abstractNumId w:val="100"/>
  </w:num>
  <w:num w:numId="21">
    <w:abstractNumId w:val="81"/>
  </w:num>
  <w:num w:numId="22">
    <w:abstractNumId w:val="94"/>
  </w:num>
  <w:num w:numId="23">
    <w:abstractNumId w:val="88"/>
  </w:num>
  <w:num w:numId="24">
    <w:abstractNumId w:val="80"/>
  </w:num>
  <w:num w:numId="25">
    <w:abstractNumId w:val="78"/>
  </w:num>
  <w:num w:numId="26">
    <w:abstractNumId w:val="101"/>
  </w:num>
  <w:num w:numId="27">
    <w:abstractNumId w:val="102"/>
  </w:num>
  <w:num w:numId="28">
    <w:abstractNumId w:val="97"/>
  </w:num>
  <w:num w:numId="29">
    <w:abstractNumId w:val="92"/>
  </w:num>
  <w:num w:numId="30">
    <w:abstractNumId w:val="109"/>
  </w:num>
  <w:num w:numId="31">
    <w:abstractNumId w:val="115"/>
  </w:num>
  <w:num w:numId="32">
    <w:abstractNumId w:val="106"/>
  </w:num>
  <w:num w:numId="33">
    <w:abstractNumId w:val="108"/>
  </w:num>
  <w:num w:numId="34">
    <w:abstractNumId w:val="76"/>
  </w:num>
  <w:num w:numId="35">
    <w:abstractNumId w:val="96"/>
  </w:num>
  <w:num w:numId="36">
    <w:abstractNumId w:val="91"/>
  </w:num>
  <w:num w:numId="37">
    <w:abstractNumId w:val="107"/>
  </w:num>
  <w:num w:numId="38">
    <w:abstractNumId w:val="9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AD8"/>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7B"/>
    <w:rsid w:val="00402A95"/>
    <w:rsid w:val="00402AA2"/>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091"/>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24"/>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A94"/>
    <w:rsid w:val="00B26AAB"/>
    <w:rsid w:val="00B26B97"/>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25D"/>
    <w:rsid w:val="00BD5372"/>
    <w:rsid w:val="00BD53C8"/>
    <w:rsid w:val="00BD53D8"/>
    <w:rsid w:val="00BD54C3"/>
    <w:rsid w:val="00BD559B"/>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1D"/>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1"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38750C-D125-4771-A837-199456BA4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1</Pages>
  <Words>55</Words>
  <Characters>320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18</cp:revision>
  <cp:lastPrinted>2009-02-06T05:36:00Z</cp:lastPrinted>
  <dcterms:created xsi:type="dcterms:W3CDTF">2021-11-22T00:28:00Z</dcterms:created>
  <dcterms:modified xsi:type="dcterms:W3CDTF">2021-11-22T13:59:00Z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