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03" w:rsidRDefault="00B40903" w:rsidP="00B4090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Демченко Людмила Дмитрівна</w:t>
      </w:r>
      <w:r>
        <w:rPr>
          <w:rFonts w:ascii="Arial" w:hAnsi="Arial" w:cs="Arial"/>
          <w:kern w:val="0"/>
          <w:sz w:val="28"/>
          <w:szCs w:val="28"/>
          <w:lang w:eastAsia="ru-RU"/>
        </w:rPr>
        <w:t>, керівник проєкту Органу суспільного</w:t>
      </w:r>
    </w:p>
    <w:p w:rsidR="00B40903" w:rsidRDefault="00B40903" w:rsidP="00B4090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нагляду за аудиторською діяльністю (ОСНАД), тема дисертації:</w:t>
      </w:r>
    </w:p>
    <w:p w:rsidR="00B40903" w:rsidRDefault="00B40903" w:rsidP="00B4090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«Постбюрократична парадигма державного управління Б. Армаджані</w:t>
      </w:r>
    </w:p>
    <w:p w:rsidR="00B40903" w:rsidRDefault="00B40903" w:rsidP="00B4090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та М. Барзелея: теоретичний та практичний виміри», (281 Публічне</w:t>
      </w:r>
    </w:p>
    <w:p w:rsidR="00B40903" w:rsidRDefault="00B40903" w:rsidP="00B4090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управління та адміністрування). Спеціалізована вчена рада ДФ</w:t>
      </w:r>
    </w:p>
    <w:p w:rsidR="00B40903" w:rsidRDefault="00B40903" w:rsidP="00B4090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26.001.140 Київського національного університету імені Тараса</w:t>
      </w:r>
    </w:p>
    <w:p w:rsidR="00805889" w:rsidRPr="00B40903" w:rsidRDefault="00B40903" w:rsidP="00B40903">
      <w:r>
        <w:rPr>
          <w:rFonts w:ascii="Arial" w:hAnsi="Arial" w:cs="Arial"/>
          <w:kern w:val="0"/>
          <w:sz w:val="28"/>
          <w:szCs w:val="28"/>
          <w:lang w:eastAsia="ru-RU"/>
        </w:rPr>
        <w:t>Шевченка</w:t>
      </w:r>
    </w:p>
    <w:sectPr w:rsidR="00805889" w:rsidRPr="00B4090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666143">
    <w:pPr>
      <w:rPr>
        <w:sz w:val="2"/>
        <w:szCs w:val="2"/>
      </w:rPr>
    </w:pPr>
    <w:r w:rsidRPr="0066614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666143">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666143">
    <w:pPr>
      <w:rPr>
        <w:sz w:val="2"/>
        <w:szCs w:val="2"/>
      </w:rPr>
    </w:pPr>
    <w:r w:rsidRPr="0066614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666143">
                <w:pPr>
                  <w:spacing w:line="240" w:lineRule="auto"/>
                </w:pPr>
                <w:fldSimple w:instr=" PAGE \* MERGEFORMAT ">
                  <w:r w:rsidR="00B40903" w:rsidRPr="00B4090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666143">
      <w:pPr>
        <w:rPr>
          <w:sz w:val="2"/>
          <w:szCs w:val="2"/>
        </w:rPr>
      </w:pPr>
      <w:r w:rsidRPr="0066614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666143">
                  <w:pPr>
                    <w:spacing w:line="240" w:lineRule="auto"/>
                  </w:pPr>
                  <w:fldSimple w:instr=" PAGE \* MERGEFORMAT ">
                    <w:r w:rsidR="00805889" w:rsidRPr="00805889">
                      <w:rPr>
                        <w:rStyle w:val="afffff9"/>
                        <w:b w:val="0"/>
                        <w:bCs w:val="0"/>
                        <w:noProof/>
                      </w:rPr>
                      <w:t>24</w:t>
                    </w:r>
                  </w:fldSimple>
                </w:p>
              </w:txbxContent>
            </v:textbox>
            <w10:wrap anchorx="page" anchory="page"/>
          </v:shape>
        </w:pict>
      </w:r>
    </w:p>
    <w:p w:rsidR="00BE3CDA" w:rsidRDefault="00BE3CDA"/>
    <w:p w:rsidR="00BE3CDA" w:rsidRDefault="00BE3CDA"/>
    <w:p w:rsidR="00BE3CDA" w:rsidRDefault="00666143">
      <w:pPr>
        <w:rPr>
          <w:sz w:val="2"/>
          <w:szCs w:val="2"/>
        </w:rPr>
      </w:pPr>
      <w:r w:rsidRPr="0066614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666143">
                  <w:pPr>
                    <w:pStyle w:val="1ffffff7"/>
                    <w:spacing w:line="240" w:lineRule="auto"/>
                  </w:pPr>
                  <w:fldSimple w:instr=" PAGE \* MERGEFORMAT ">
                    <w:r w:rsidR="00805889" w:rsidRPr="00805889">
                      <w:rPr>
                        <w:rStyle w:val="3b"/>
                        <w:noProof/>
                      </w:rPr>
                      <w:t>24</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E7EAD"/>
    <w:multiLevelType w:val="multilevel"/>
    <w:tmpl w:val="050A9A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9B0945"/>
    <w:multiLevelType w:val="hybridMultilevel"/>
    <w:tmpl w:val="80722386"/>
    <w:lvl w:ilvl="0" w:tplc="4210DF22">
      <w:start w:val="1"/>
      <w:numFmt w:val="decimal"/>
      <w:lvlText w:val="%1."/>
      <w:lvlJc w:val="left"/>
      <w:pPr>
        <w:ind w:left="379" w:hanging="350"/>
      </w:pPr>
      <w:rPr>
        <w:rFonts w:ascii="Times New Roman" w:eastAsia="Times New Roman" w:hAnsi="Times New Roman" w:cs="Times New Roman" w:hint="default"/>
        <w:w w:val="99"/>
        <w:sz w:val="28"/>
        <w:szCs w:val="28"/>
        <w:lang w:val="uk-UA" w:eastAsia="en-US" w:bidi="ar-SA"/>
      </w:rPr>
    </w:lvl>
    <w:lvl w:ilvl="1" w:tplc="D5E09A12">
      <w:numFmt w:val="bullet"/>
      <w:lvlText w:val="•"/>
      <w:lvlJc w:val="left"/>
      <w:pPr>
        <w:ind w:left="1350" w:hanging="350"/>
      </w:pPr>
      <w:rPr>
        <w:rFonts w:hint="default"/>
        <w:lang w:val="uk-UA" w:eastAsia="en-US" w:bidi="ar-SA"/>
      </w:rPr>
    </w:lvl>
    <w:lvl w:ilvl="2" w:tplc="48E4BBA4">
      <w:numFmt w:val="bullet"/>
      <w:lvlText w:val="•"/>
      <w:lvlJc w:val="left"/>
      <w:pPr>
        <w:ind w:left="2320" w:hanging="350"/>
      </w:pPr>
      <w:rPr>
        <w:rFonts w:hint="default"/>
        <w:lang w:val="uk-UA" w:eastAsia="en-US" w:bidi="ar-SA"/>
      </w:rPr>
    </w:lvl>
    <w:lvl w:ilvl="3" w:tplc="16BEE1C4">
      <w:numFmt w:val="bullet"/>
      <w:lvlText w:val="•"/>
      <w:lvlJc w:val="left"/>
      <w:pPr>
        <w:ind w:left="3291" w:hanging="350"/>
      </w:pPr>
      <w:rPr>
        <w:rFonts w:hint="default"/>
        <w:lang w:val="uk-UA" w:eastAsia="en-US" w:bidi="ar-SA"/>
      </w:rPr>
    </w:lvl>
    <w:lvl w:ilvl="4" w:tplc="ADFADF9C">
      <w:numFmt w:val="bullet"/>
      <w:lvlText w:val="•"/>
      <w:lvlJc w:val="left"/>
      <w:pPr>
        <w:ind w:left="4261" w:hanging="350"/>
      </w:pPr>
      <w:rPr>
        <w:rFonts w:hint="default"/>
        <w:lang w:val="uk-UA" w:eastAsia="en-US" w:bidi="ar-SA"/>
      </w:rPr>
    </w:lvl>
    <w:lvl w:ilvl="5" w:tplc="FAEEFF5A">
      <w:numFmt w:val="bullet"/>
      <w:lvlText w:val="•"/>
      <w:lvlJc w:val="left"/>
      <w:pPr>
        <w:ind w:left="5232" w:hanging="350"/>
      </w:pPr>
      <w:rPr>
        <w:rFonts w:hint="default"/>
        <w:lang w:val="uk-UA" w:eastAsia="en-US" w:bidi="ar-SA"/>
      </w:rPr>
    </w:lvl>
    <w:lvl w:ilvl="6" w:tplc="A50EB4F6">
      <w:numFmt w:val="bullet"/>
      <w:lvlText w:val="•"/>
      <w:lvlJc w:val="left"/>
      <w:pPr>
        <w:ind w:left="6202" w:hanging="350"/>
      </w:pPr>
      <w:rPr>
        <w:rFonts w:hint="default"/>
        <w:lang w:val="uk-UA" w:eastAsia="en-US" w:bidi="ar-SA"/>
      </w:rPr>
    </w:lvl>
    <w:lvl w:ilvl="7" w:tplc="B20E6034">
      <w:numFmt w:val="bullet"/>
      <w:lvlText w:val="•"/>
      <w:lvlJc w:val="left"/>
      <w:pPr>
        <w:ind w:left="7172" w:hanging="350"/>
      </w:pPr>
      <w:rPr>
        <w:rFonts w:hint="default"/>
        <w:lang w:val="uk-UA" w:eastAsia="en-US" w:bidi="ar-SA"/>
      </w:rPr>
    </w:lvl>
    <w:lvl w:ilvl="8" w:tplc="3BA22D20">
      <w:numFmt w:val="bullet"/>
      <w:lvlText w:val="•"/>
      <w:lvlJc w:val="left"/>
      <w:pPr>
        <w:ind w:left="8143" w:hanging="350"/>
      </w:pPr>
      <w:rPr>
        <w:rFonts w:hint="default"/>
        <w:lang w:val="uk-UA" w:eastAsia="en-US" w:bidi="ar-SA"/>
      </w:rPr>
    </w:lvl>
  </w:abstractNum>
  <w:abstractNum w:abstractNumId="75">
    <w:nsid w:val="06E94845"/>
    <w:multiLevelType w:val="multilevel"/>
    <w:tmpl w:val="70EC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5D00A9"/>
    <w:multiLevelType w:val="hybridMultilevel"/>
    <w:tmpl w:val="7DB2AC7E"/>
    <w:lvl w:ilvl="0" w:tplc="E1FC37BC">
      <w:start w:val="1"/>
      <w:numFmt w:val="decimal"/>
      <w:lvlText w:val="%1."/>
      <w:lvlJc w:val="left"/>
      <w:pPr>
        <w:tabs>
          <w:tab w:val="num" w:pos="1080"/>
        </w:tabs>
        <w:ind w:left="1080" w:hanging="360"/>
      </w:pPr>
      <w:rPr>
        <w:rFonts w:cs="Times New Roman" w:hint="default"/>
      </w:rPr>
    </w:lvl>
    <w:lvl w:ilvl="1" w:tplc="93B28E86">
      <w:numFmt w:val="none"/>
      <w:lvlText w:val=""/>
      <w:lvlJc w:val="left"/>
      <w:pPr>
        <w:tabs>
          <w:tab w:val="num" w:pos="360"/>
        </w:tabs>
      </w:pPr>
      <w:rPr>
        <w:rFonts w:cs="Times New Roman"/>
      </w:rPr>
    </w:lvl>
    <w:lvl w:ilvl="2" w:tplc="4C14EB66">
      <w:numFmt w:val="none"/>
      <w:lvlText w:val=""/>
      <w:lvlJc w:val="left"/>
      <w:pPr>
        <w:tabs>
          <w:tab w:val="num" w:pos="360"/>
        </w:tabs>
      </w:pPr>
      <w:rPr>
        <w:rFonts w:cs="Times New Roman"/>
      </w:rPr>
    </w:lvl>
    <w:lvl w:ilvl="3" w:tplc="279E26F6">
      <w:numFmt w:val="none"/>
      <w:lvlText w:val=""/>
      <w:lvlJc w:val="left"/>
      <w:pPr>
        <w:tabs>
          <w:tab w:val="num" w:pos="360"/>
        </w:tabs>
      </w:pPr>
      <w:rPr>
        <w:rFonts w:cs="Times New Roman"/>
      </w:rPr>
    </w:lvl>
    <w:lvl w:ilvl="4" w:tplc="30662862">
      <w:numFmt w:val="none"/>
      <w:lvlText w:val=""/>
      <w:lvlJc w:val="left"/>
      <w:pPr>
        <w:tabs>
          <w:tab w:val="num" w:pos="360"/>
        </w:tabs>
      </w:pPr>
      <w:rPr>
        <w:rFonts w:cs="Times New Roman"/>
      </w:rPr>
    </w:lvl>
    <w:lvl w:ilvl="5" w:tplc="7E90E254">
      <w:numFmt w:val="none"/>
      <w:lvlText w:val=""/>
      <w:lvlJc w:val="left"/>
      <w:pPr>
        <w:tabs>
          <w:tab w:val="num" w:pos="360"/>
        </w:tabs>
      </w:pPr>
      <w:rPr>
        <w:rFonts w:cs="Times New Roman"/>
      </w:rPr>
    </w:lvl>
    <w:lvl w:ilvl="6" w:tplc="55A4D534">
      <w:numFmt w:val="none"/>
      <w:lvlText w:val=""/>
      <w:lvlJc w:val="left"/>
      <w:pPr>
        <w:tabs>
          <w:tab w:val="num" w:pos="360"/>
        </w:tabs>
      </w:pPr>
      <w:rPr>
        <w:rFonts w:cs="Times New Roman"/>
      </w:rPr>
    </w:lvl>
    <w:lvl w:ilvl="7" w:tplc="E1841366">
      <w:numFmt w:val="none"/>
      <w:lvlText w:val=""/>
      <w:lvlJc w:val="left"/>
      <w:pPr>
        <w:tabs>
          <w:tab w:val="num" w:pos="360"/>
        </w:tabs>
      </w:pPr>
      <w:rPr>
        <w:rFonts w:cs="Times New Roman"/>
      </w:rPr>
    </w:lvl>
    <w:lvl w:ilvl="8" w:tplc="A5BE09D0">
      <w:numFmt w:val="none"/>
      <w:lvlText w:val=""/>
      <w:lvlJc w:val="left"/>
      <w:pPr>
        <w:tabs>
          <w:tab w:val="num" w:pos="360"/>
        </w:tabs>
      </w:pPr>
      <w:rPr>
        <w:rFonts w:cs="Times New Roman"/>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D553664"/>
    <w:multiLevelType w:val="multilevel"/>
    <w:tmpl w:val="A57618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D14805"/>
    <w:multiLevelType w:val="multilevel"/>
    <w:tmpl w:val="3582349A"/>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807C03"/>
    <w:multiLevelType w:val="multilevel"/>
    <w:tmpl w:val="A4DC29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54C461C"/>
    <w:multiLevelType w:val="multilevel"/>
    <w:tmpl w:val="D22424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8">
    <w:nsid w:val="1EA97B36"/>
    <w:multiLevelType w:val="multilevel"/>
    <w:tmpl w:val="38D82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5C70A4"/>
    <w:multiLevelType w:val="multilevel"/>
    <w:tmpl w:val="494EA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749D7"/>
    <w:multiLevelType w:val="multilevel"/>
    <w:tmpl w:val="EC1CA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9A30EE1"/>
    <w:multiLevelType w:val="multilevel"/>
    <w:tmpl w:val="EBD60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43039D"/>
    <w:multiLevelType w:val="multilevel"/>
    <w:tmpl w:val="AF50466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094EE4"/>
    <w:multiLevelType w:val="hybridMultilevel"/>
    <w:tmpl w:val="E890A40E"/>
    <w:lvl w:ilvl="0" w:tplc="0419000B">
      <w:start w:val="1"/>
      <w:numFmt w:val="bullet"/>
      <w:lvlText w:val=""/>
      <w:lvlJc w:val="left"/>
      <w:pPr>
        <w:tabs>
          <w:tab w:val="num" w:pos="720"/>
        </w:tabs>
        <w:ind w:left="720" w:hanging="360"/>
      </w:pPr>
      <w:rPr>
        <w:rFonts w:ascii="Wingdings" w:hAnsi="Wingdings" w:hint="default"/>
      </w:rPr>
    </w:lvl>
    <w:lvl w:ilvl="1" w:tplc="C0806A9E">
      <w:start w:val="1"/>
      <w:numFmt w:val="bullet"/>
      <w:lvlText w:val="-"/>
      <w:lvlJc w:val="left"/>
      <w:pPr>
        <w:tabs>
          <w:tab w:val="num" w:pos="1440"/>
        </w:tabs>
        <w:ind w:left="1440" w:hanging="360"/>
      </w:pPr>
      <w:rPr>
        <w:rFonts w:ascii="Times New Roman" w:hAnsi="Times New Roman" w:hint="default"/>
      </w:rPr>
    </w:lvl>
    <w:lvl w:ilvl="2" w:tplc="9EFEE208">
      <w:start w:val="1"/>
      <w:numFmt w:val="bullet"/>
      <w:lvlText w:val="-"/>
      <w:lvlJc w:val="left"/>
      <w:pPr>
        <w:tabs>
          <w:tab w:val="num" w:pos="2160"/>
        </w:tabs>
        <w:ind w:left="2160" w:hanging="360"/>
      </w:pPr>
      <w:rPr>
        <w:rFonts w:ascii="Times New Roman" w:hAnsi="Times New Roman" w:hint="default"/>
      </w:rPr>
    </w:lvl>
    <w:lvl w:ilvl="3" w:tplc="DDA0C138">
      <w:start w:val="1"/>
      <w:numFmt w:val="bullet"/>
      <w:lvlText w:val="-"/>
      <w:lvlJc w:val="left"/>
      <w:pPr>
        <w:tabs>
          <w:tab w:val="num" w:pos="2880"/>
        </w:tabs>
        <w:ind w:left="2880" w:hanging="360"/>
      </w:pPr>
      <w:rPr>
        <w:rFonts w:ascii="Times New Roman" w:hAnsi="Times New Roman" w:hint="default"/>
      </w:rPr>
    </w:lvl>
    <w:lvl w:ilvl="4" w:tplc="1B1E9CDC">
      <w:start w:val="1"/>
      <w:numFmt w:val="bullet"/>
      <w:lvlText w:val="-"/>
      <w:lvlJc w:val="left"/>
      <w:pPr>
        <w:tabs>
          <w:tab w:val="num" w:pos="3600"/>
        </w:tabs>
        <w:ind w:left="3600" w:hanging="360"/>
      </w:pPr>
      <w:rPr>
        <w:rFonts w:ascii="Times New Roman" w:hAnsi="Times New Roman" w:hint="default"/>
      </w:rPr>
    </w:lvl>
    <w:lvl w:ilvl="5" w:tplc="3E2A2398">
      <w:start w:val="1"/>
      <w:numFmt w:val="bullet"/>
      <w:lvlText w:val="-"/>
      <w:lvlJc w:val="left"/>
      <w:pPr>
        <w:tabs>
          <w:tab w:val="num" w:pos="4320"/>
        </w:tabs>
        <w:ind w:left="4320" w:hanging="360"/>
      </w:pPr>
      <w:rPr>
        <w:rFonts w:ascii="Times New Roman" w:hAnsi="Times New Roman" w:hint="default"/>
      </w:rPr>
    </w:lvl>
    <w:lvl w:ilvl="6" w:tplc="D4845008">
      <w:start w:val="1"/>
      <w:numFmt w:val="bullet"/>
      <w:lvlText w:val="-"/>
      <w:lvlJc w:val="left"/>
      <w:pPr>
        <w:tabs>
          <w:tab w:val="num" w:pos="5040"/>
        </w:tabs>
        <w:ind w:left="5040" w:hanging="360"/>
      </w:pPr>
      <w:rPr>
        <w:rFonts w:ascii="Times New Roman" w:hAnsi="Times New Roman" w:hint="default"/>
      </w:rPr>
    </w:lvl>
    <w:lvl w:ilvl="7" w:tplc="C82CD9A2">
      <w:start w:val="1"/>
      <w:numFmt w:val="bullet"/>
      <w:lvlText w:val="-"/>
      <w:lvlJc w:val="left"/>
      <w:pPr>
        <w:tabs>
          <w:tab w:val="num" w:pos="5760"/>
        </w:tabs>
        <w:ind w:left="5760" w:hanging="360"/>
      </w:pPr>
      <w:rPr>
        <w:rFonts w:ascii="Times New Roman" w:hAnsi="Times New Roman" w:hint="default"/>
      </w:rPr>
    </w:lvl>
    <w:lvl w:ilvl="8" w:tplc="CDAE3AEC">
      <w:start w:val="1"/>
      <w:numFmt w:val="bullet"/>
      <w:lvlText w:val="-"/>
      <w:lvlJc w:val="left"/>
      <w:pPr>
        <w:tabs>
          <w:tab w:val="num" w:pos="6480"/>
        </w:tabs>
        <w:ind w:left="6480" w:hanging="360"/>
      </w:pPr>
      <w:rPr>
        <w:rFonts w:ascii="Times New Roman" w:hAnsi="Times New Roman" w:hint="default"/>
      </w:rPr>
    </w:lvl>
  </w:abstractNum>
  <w:abstractNum w:abstractNumId="95">
    <w:nsid w:val="3837479C"/>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8A4B04"/>
    <w:multiLevelType w:val="multilevel"/>
    <w:tmpl w:val="598E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7A270F"/>
    <w:multiLevelType w:val="multilevel"/>
    <w:tmpl w:val="65BA1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824517"/>
    <w:multiLevelType w:val="multilevel"/>
    <w:tmpl w:val="8BCEF84E"/>
    <w:lvl w:ilvl="0">
      <w:start w:val="1"/>
      <w:numFmt w:val="decimal"/>
      <w:lvlText w:val="%1."/>
      <w:lvlJc w:val="left"/>
      <w:pPr>
        <w:ind w:left="432" w:hanging="432"/>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928" w:hanging="720"/>
      </w:pPr>
      <w:rPr>
        <w:rFonts w:cs="Times New Roman" w:hint="default"/>
      </w:rPr>
    </w:lvl>
    <w:lvl w:ilvl="3">
      <w:start w:val="1"/>
      <w:numFmt w:val="decimal"/>
      <w:lvlText w:val="%1.%2.%3.%4."/>
      <w:lvlJc w:val="left"/>
      <w:pPr>
        <w:ind w:left="4392" w:hanging="1080"/>
      </w:pPr>
      <w:rPr>
        <w:rFonts w:cs="Times New Roman" w:hint="default"/>
      </w:rPr>
    </w:lvl>
    <w:lvl w:ilvl="4">
      <w:start w:val="1"/>
      <w:numFmt w:val="decimal"/>
      <w:lvlText w:val="%1.%2.%3.%4.%5."/>
      <w:lvlJc w:val="left"/>
      <w:pPr>
        <w:ind w:left="5496" w:hanging="1080"/>
      </w:pPr>
      <w:rPr>
        <w:rFonts w:cs="Times New Roman" w:hint="default"/>
      </w:rPr>
    </w:lvl>
    <w:lvl w:ilvl="5">
      <w:start w:val="1"/>
      <w:numFmt w:val="decimal"/>
      <w:lvlText w:val="%1.%2.%3.%4.%5.%6."/>
      <w:lvlJc w:val="left"/>
      <w:pPr>
        <w:ind w:left="6960" w:hanging="1440"/>
      </w:pPr>
      <w:rPr>
        <w:rFonts w:cs="Times New Roman" w:hint="default"/>
      </w:rPr>
    </w:lvl>
    <w:lvl w:ilvl="6">
      <w:start w:val="1"/>
      <w:numFmt w:val="decimal"/>
      <w:lvlText w:val="%1.%2.%3.%4.%5.%6.%7."/>
      <w:lvlJc w:val="left"/>
      <w:pPr>
        <w:ind w:left="8424" w:hanging="1800"/>
      </w:pPr>
      <w:rPr>
        <w:rFonts w:cs="Times New Roman" w:hint="default"/>
      </w:rPr>
    </w:lvl>
    <w:lvl w:ilvl="7">
      <w:start w:val="1"/>
      <w:numFmt w:val="decimal"/>
      <w:lvlText w:val="%1.%2.%3.%4.%5.%6.%7.%8."/>
      <w:lvlJc w:val="left"/>
      <w:pPr>
        <w:ind w:left="9528" w:hanging="1800"/>
      </w:pPr>
      <w:rPr>
        <w:rFonts w:cs="Times New Roman" w:hint="default"/>
      </w:rPr>
    </w:lvl>
    <w:lvl w:ilvl="8">
      <w:start w:val="1"/>
      <w:numFmt w:val="decimal"/>
      <w:lvlText w:val="%1.%2.%3.%4.%5.%6.%7.%8.%9."/>
      <w:lvlJc w:val="left"/>
      <w:pPr>
        <w:ind w:left="10992" w:hanging="2160"/>
      </w:pPr>
      <w:rPr>
        <w:rFonts w:cs="Times New Roman" w:hint="default"/>
      </w:rPr>
    </w:lvl>
  </w:abstractNum>
  <w:abstractNum w:abstractNumId="100">
    <w:nsid w:val="50E93584"/>
    <w:multiLevelType w:val="hybridMultilevel"/>
    <w:tmpl w:val="F984F2DE"/>
    <w:lvl w:ilvl="0" w:tplc="C27A4C80">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52DB631A"/>
    <w:multiLevelType w:val="multilevel"/>
    <w:tmpl w:val="66901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606792"/>
    <w:multiLevelType w:val="multilevel"/>
    <w:tmpl w:val="38CC36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2F0E43"/>
    <w:multiLevelType w:val="multilevel"/>
    <w:tmpl w:val="C9822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4967B5"/>
    <w:multiLevelType w:val="multilevel"/>
    <w:tmpl w:val="A4386D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5E58B0"/>
    <w:multiLevelType w:val="multilevel"/>
    <w:tmpl w:val="5B00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F314AA"/>
    <w:multiLevelType w:val="multilevel"/>
    <w:tmpl w:val="05F26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4969F6"/>
    <w:multiLevelType w:val="multilevel"/>
    <w:tmpl w:val="93F6D2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09">
    <w:nsid w:val="707206FB"/>
    <w:multiLevelType w:val="multilevel"/>
    <w:tmpl w:val="0FC67E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52435A"/>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EF67BC"/>
    <w:multiLevelType w:val="multilevel"/>
    <w:tmpl w:val="DBBE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24560D"/>
    <w:multiLevelType w:val="multilevel"/>
    <w:tmpl w:val="D584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E2125F"/>
    <w:multiLevelType w:val="multilevel"/>
    <w:tmpl w:val="FE686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6B44A9"/>
    <w:multiLevelType w:val="multilevel"/>
    <w:tmpl w:val="8AD221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1F3FC3"/>
    <w:multiLevelType w:val="multilevel"/>
    <w:tmpl w:val="B64040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101"/>
  </w:num>
  <w:num w:numId="8">
    <w:abstractNumId w:val="88"/>
  </w:num>
  <w:num w:numId="9">
    <w:abstractNumId w:val="93"/>
  </w:num>
  <w:num w:numId="10">
    <w:abstractNumId w:val="86"/>
  </w:num>
  <w:num w:numId="11">
    <w:abstractNumId w:val="109"/>
  </w:num>
  <w:num w:numId="12">
    <w:abstractNumId w:val="103"/>
  </w:num>
  <w:num w:numId="13">
    <w:abstractNumId w:val="113"/>
  </w:num>
  <w:num w:numId="14">
    <w:abstractNumId w:val="107"/>
  </w:num>
  <w:num w:numId="15">
    <w:abstractNumId w:val="81"/>
  </w:num>
  <w:num w:numId="16">
    <w:abstractNumId w:val="96"/>
  </w:num>
  <w:num w:numId="17">
    <w:abstractNumId w:val="75"/>
  </w:num>
  <w:num w:numId="18">
    <w:abstractNumId w:val="112"/>
  </w:num>
  <w:num w:numId="19">
    <w:abstractNumId w:val="71"/>
  </w:num>
  <w:num w:numId="20">
    <w:abstractNumId w:val="111"/>
  </w:num>
  <w:num w:numId="21">
    <w:abstractNumId w:val="74"/>
  </w:num>
  <w:num w:numId="22">
    <w:abstractNumId w:val="90"/>
  </w:num>
  <w:num w:numId="23">
    <w:abstractNumId w:val="98"/>
  </w:num>
  <w:num w:numId="24">
    <w:abstractNumId w:val="82"/>
  </w:num>
  <w:num w:numId="25">
    <w:abstractNumId w:val="114"/>
  </w:num>
  <w:num w:numId="26">
    <w:abstractNumId w:val="110"/>
  </w:num>
  <w:num w:numId="27">
    <w:abstractNumId w:val="95"/>
  </w:num>
  <w:num w:numId="28">
    <w:abstractNumId w:val="77"/>
  </w:num>
  <w:num w:numId="29">
    <w:abstractNumId w:val="99"/>
  </w:num>
  <w:num w:numId="30">
    <w:abstractNumId w:val="94"/>
  </w:num>
  <w:num w:numId="31">
    <w:abstractNumId w:val="100"/>
  </w:num>
  <w:num w:numId="32">
    <w:abstractNumId w:val="115"/>
  </w:num>
  <w:num w:numId="33">
    <w:abstractNumId w:val="80"/>
  </w:num>
  <w:num w:numId="34">
    <w:abstractNumId w:val="104"/>
  </w:num>
  <w:num w:numId="35">
    <w:abstractNumId w:val="102"/>
  </w:num>
  <w:num w:numId="36">
    <w:abstractNumId w:val="89"/>
  </w:num>
  <w:num w:numId="37">
    <w:abstractNumId w:val="105"/>
  </w:num>
  <w:num w:numId="38">
    <w:abstractNumId w:val="9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91BB4-BCC5-4FDE-94A3-E70F2070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57</Words>
  <Characters>328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cp:revision>
  <cp:lastPrinted>2009-02-06T05:36:00Z</cp:lastPrinted>
  <dcterms:created xsi:type="dcterms:W3CDTF">2021-10-30T16:33:00Z</dcterms:created>
  <dcterms:modified xsi:type="dcterms:W3CDTF">2021-10-30T20:11:00Z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