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CF18" w14:textId="54BEF7EF" w:rsidR="00283CFA" w:rsidRDefault="00836518" w:rsidP="00836518">
      <w:r w:rsidRPr="00836518">
        <w:rPr>
          <w:rFonts w:hint="eastAsia"/>
        </w:rPr>
        <w:t>У</w:t>
      </w:r>
      <w:r w:rsidRPr="00836518">
        <w:t xml:space="preserve"> </w:t>
      </w:r>
      <w:r w:rsidRPr="00836518">
        <w:rPr>
          <w:rFonts w:hint="eastAsia"/>
        </w:rPr>
        <w:t>Пэйхуа</w:t>
      </w:r>
      <w:r>
        <w:t xml:space="preserve"> </w:t>
      </w:r>
      <w:r w:rsidRPr="00836518">
        <w:rPr>
          <w:rFonts w:hint="eastAsia"/>
        </w:rPr>
        <w:t>Семантика</w:t>
      </w:r>
      <w:r w:rsidRPr="00836518">
        <w:t xml:space="preserve"> </w:t>
      </w:r>
      <w:r w:rsidRPr="00836518">
        <w:rPr>
          <w:rFonts w:hint="eastAsia"/>
        </w:rPr>
        <w:t>цветообозначений</w:t>
      </w:r>
      <w:r w:rsidRPr="00836518">
        <w:t xml:space="preserve"> </w:t>
      </w:r>
      <w:r w:rsidRPr="00836518">
        <w:rPr>
          <w:rFonts w:hint="eastAsia"/>
        </w:rPr>
        <w:t>в</w:t>
      </w:r>
      <w:r w:rsidRPr="00836518">
        <w:t xml:space="preserve"> </w:t>
      </w:r>
      <w:r w:rsidRPr="00836518">
        <w:rPr>
          <w:rFonts w:hint="eastAsia"/>
        </w:rPr>
        <w:t>китайской</w:t>
      </w:r>
      <w:r w:rsidRPr="00836518">
        <w:t xml:space="preserve"> </w:t>
      </w:r>
      <w:r w:rsidRPr="00836518">
        <w:rPr>
          <w:rFonts w:hint="eastAsia"/>
        </w:rPr>
        <w:t>и</w:t>
      </w:r>
      <w:r w:rsidRPr="00836518">
        <w:t xml:space="preserve"> </w:t>
      </w:r>
      <w:r w:rsidRPr="00836518">
        <w:rPr>
          <w:rFonts w:hint="eastAsia"/>
        </w:rPr>
        <w:t>русской</w:t>
      </w:r>
      <w:r w:rsidRPr="00836518">
        <w:t xml:space="preserve"> </w:t>
      </w:r>
      <w:r w:rsidRPr="00836518">
        <w:rPr>
          <w:rFonts w:hint="eastAsia"/>
        </w:rPr>
        <w:t>лингвокультурах</w:t>
      </w:r>
    </w:p>
    <w:p w14:paraId="7C77468C" w14:textId="77777777" w:rsidR="00836518" w:rsidRDefault="00836518" w:rsidP="00836518">
      <w:r>
        <w:rPr>
          <w:rFonts w:hint="eastAsia"/>
        </w:rPr>
        <w:t>ОГЛАВЛЕНИЕ</w:t>
      </w:r>
      <w:r>
        <w:t xml:space="preserve"> </w:t>
      </w:r>
      <w:r>
        <w:rPr>
          <w:rFonts w:hint="eastAsia"/>
        </w:rPr>
        <w:t>ДИССЕРТАЦИИ</w:t>
      </w:r>
    </w:p>
    <w:p w14:paraId="06DA5330" w14:textId="77777777" w:rsidR="00836518" w:rsidRDefault="00836518" w:rsidP="00836518">
      <w:r>
        <w:rPr>
          <w:rFonts w:hint="eastAsia"/>
        </w:rPr>
        <w:t>кандидат</w:t>
      </w:r>
      <w:r>
        <w:t xml:space="preserve"> </w:t>
      </w:r>
      <w:r>
        <w:rPr>
          <w:rFonts w:hint="eastAsia"/>
        </w:rPr>
        <w:t>наук</w:t>
      </w:r>
      <w:r>
        <w:t xml:space="preserve"> </w:t>
      </w:r>
      <w:r>
        <w:rPr>
          <w:rFonts w:hint="eastAsia"/>
        </w:rPr>
        <w:t>У</w:t>
      </w:r>
      <w:r>
        <w:t xml:space="preserve"> </w:t>
      </w:r>
      <w:r>
        <w:rPr>
          <w:rFonts w:hint="eastAsia"/>
        </w:rPr>
        <w:t>Пэйхуа</w:t>
      </w:r>
    </w:p>
    <w:p w14:paraId="00B60254" w14:textId="77777777" w:rsidR="00836518" w:rsidRDefault="00836518" w:rsidP="00836518">
      <w:r>
        <w:rPr>
          <w:rFonts w:hint="eastAsia"/>
        </w:rPr>
        <w:t>ВВЕДЕНИЕ</w:t>
      </w:r>
    </w:p>
    <w:p w14:paraId="6183F23B" w14:textId="77777777" w:rsidR="00836518" w:rsidRDefault="00836518" w:rsidP="00836518"/>
    <w:p w14:paraId="1DF0B799" w14:textId="77777777" w:rsidR="00836518" w:rsidRDefault="00836518" w:rsidP="00836518">
      <w:r>
        <w:rPr>
          <w:rFonts w:hint="eastAsia"/>
        </w:rPr>
        <w:t>ГЛАВА</w:t>
      </w:r>
      <w:r>
        <w:t xml:space="preserve"> I. </w:t>
      </w:r>
      <w:r>
        <w:rPr>
          <w:rFonts w:hint="eastAsia"/>
        </w:rPr>
        <w:t>ТЕРМИН</w:t>
      </w:r>
      <w:r>
        <w:t xml:space="preserve"> </w:t>
      </w:r>
      <w:r>
        <w:rPr>
          <w:rFonts w:hint="eastAsia"/>
        </w:rPr>
        <w:t>ЦВЕТООБОЗНА</w:t>
      </w:r>
      <w:r>
        <w:t xml:space="preserve"> </w:t>
      </w:r>
      <w:r>
        <w:rPr>
          <w:rFonts w:hint="eastAsia"/>
        </w:rPr>
        <w:t>ЧЕНИЕ</w:t>
      </w:r>
      <w:r>
        <w:t xml:space="preserve"> </w:t>
      </w:r>
      <w:r>
        <w:rPr>
          <w:rFonts w:hint="eastAsia"/>
        </w:rPr>
        <w:t>И</w:t>
      </w:r>
      <w:r>
        <w:t xml:space="preserve"> </w:t>
      </w:r>
      <w:r>
        <w:rPr>
          <w:rFonts w:hint="eastAsia"/>
        </w:rPr>
        <w:t>ИСТОРИЯ</w:t>
      </w:r>
      <w:r>
        <w:t xml:space="preserve"> </w:t>
      </w:r>
      <w:r>
        <w:rPr>
          <w:rFonts w:hint="eastAsia"/>
        </w:rPr>
        <w:t>ИЗУЧЕНИЯ</w:t>
      </w:r>
      <w:r>
        <w:t xml:space="preserve"> </w:t>
      </w:r>
      <w:r>
        <w:rPr>
          <w:rFonts w:hint="eastAsia"/>
        </w:rPr>
        <w:t>СЛОВ</w:t>
      </w:r>
      <w:r>
        <w:t xml:space="preserve"> </w:t>
      </w:r>
      <w:r>
        <w:rPr>
          <w:rFonts w:hint="eastAsia"/>
        </w:rPr>
        <w:t>С</w:t>
      </w:r>
      <w:r>
        <w:t xml:space="preserve"> </w:t>
      </w:r>
      <w:r>
        <w:rPr>
          <w:rFonts w:hint="eastAsia"/>
        </w:rPr>
        <w:t>СЕМАНТИКОЙ</w:t>
      </w:r>
      <w:r>
        <w:t xml:space="preserve"> </w:t>
      </w:r>
      <w:r>
        <w:rPr>
          <w:rFonts w:hint="eastAsia"/>
        </w:rPr>
        <w:t>ЦВЕТА</w:t>
      </w:r>
    </w:p>
    <w:p w14:paraId="36C038AE" w14:textId="77777777" w:rsidR="00836518" w:rsidRDefault="00836518" w:rsidP="00836518"/>
    <w:p w14:paraId="074B4BB9" w14:textId="77777777" w:rsidR="00836518" w:rsidRDefault="00836518" w:rsidP="00836518">
      <w:r>
        <w:t xml:space="preserve">1.1. </w:t>
      </w:r>
      <w:r>
        <w:rPr>
          <w:rFonts w:hint="eastAsia"/>
        </w:rPr>
        <w:t>Понятие</w:t>
      </w:r>
      <w:r>
        <w:t xml:space="preserve"> </w:t>
      </w:r>
      <w:r>
        <w:rPr>
          <w:rFonts w:hint="eastAsia"/>
        </w:rPr>
        <w:t>цветообозначения</w:t>
      </w:r>
      <w:r>
        <w:t xml:space="preserve">. </w:t>
      </w:r>
      <w:r>
        <w:rPr>
          <w:rFonts w:hint="eastAsia"/>
        </w:rPr>
        <w:t>Терминология</w:t>
      </w:r>
      <w:r>
        <w:t xml:space="preserve"> </w:t>
      </w:r>
      <w:r>
        <w:rPr>
          <w:rFonts w:hint="eastAsia"/>
        </w:rPr>
        <w:t>цвета</w:t>
      </w:r>
    </w:p>
    <w:p w14:paraId="6EA4A9E2" w14:textId="77777777" w:rsidR="00836518" w:rsidRDefault="00836518" w:rsidP="00836518"/>
    <w:p w14:paraId="3E162D5A" w14:textId="77777777" w:rsidR="00836518" w:rsidRDefault="00836518" w:rsidP="00836518">
      <w:r>
        <w:t xml:space="preserve">1.2. </w:t>
      </w:r>
      <w:r>
        <w:rPr>
          <w:rFonts w:hint="eastAsia"/>
        </w:rPr>
        <w:t>История</w:t>
      </w:r>
      <w:r>
        <w:t xml:space="preserve"> </w:t>
      </w:r>
      <w:r>
        <w:rPr>
          <w:rFonts w:hint="eastAsia"/>
        </w:rPr>
        <w:t>изучения</w:t>
      </w:r>
      <w:r>
        <w:t xml:space="preserve"> </w:t>
      </w:r>
      <w:r>
        <w:rPr>
          <w:rFonts w:hint="eastAsia"/>
        </w:rPr>
        <w:t>цветообозначений</w:t>
      </w:r>
      <w:r>
        <w:t xml:space="preserve"> </w:t>
      </w:r>
      <w:r>
        <w:rPr>
          <w:rFonts w:hint="eastAsia"/>
        </w:rPr>
        <w:t>в</w:t>
      </w:r>
      <w:r>
        <w:t xml:space="preserve"> </w:t>
      </w:r>
      <w:r>
        <w:rPr>
          <w:rFonts w:hint="eastAsia"/>
        </w:rPr>
        <w:t>лингвистической</w:t>
      </w:r>
      <w:r>
        <w:t xml:space="preserve"> </w:t>
      </w:r>
      <w:r>
        <w:rPr>
          <w:rFonts w:hint="eastAsia"/>
        </w:rPr>
        <w:t>науке</w:t>
      </w:r>
    </w:p>
    <w:p w14:paraId="73D69F0C" w14:textId="77777777" w:rsidR="00836518" w:rsidRDefault="00836518" w:rsidP="00836518"/>
    <w:p w14:paraId="0BA088E6" w14:textId="77777777" w:rsidR="00836518" w:rsidRDefault="00836518" w:rsidP="00836518">
      <w:r>
        <w:t xml:space="preserve">1.3. </w:t>
      </w:r>
      <w:r>
        <w:rPr>
          <w:rFonts w:hint="eastAsia"/>
        </w:rPr>
        <w:t>Аспекты</w:t>
      </w:r>
      <w:r>
        <w:t xml:space="preserve"> </w:t>
      </w:r>
      <w:r>
        <w:rPr>
          <w:rFonts w:hint="eastAsia"/>
        </w:rPr>
        <w:t>изучения</w:t>
      </w:r>
      <w:r>
        <w:t xml:space="preserve"> </w:t>
      </w:r>
      <w:r>
        <w:rPr>
          <w:rFonts w:hint="eastAsia"/>
        </w:rPr>
        <w:t>слов</w:t>
      </w:r>
      <w:r>
        <w:t xml:space="preserve"> </w:t>
      </w:r>
      <w:r>
        <w:rPr>
          <w:rFonts w:hint="eastAsia"/>
        </w:rPr>
        <w:t>с</w:t>
      </w:r>
      <w:r>
        <w:t xml:space="preserve"> </w:t>
      </w:r>
      <w:r>
        <w:rPr>
          <w:rFonts w:hint="eastAsia"/>
        </w:rPr>
        <w:t>семантикой</w:t>
      </w:r>
      <w:r>
        <w:t xml:space="preserve"> </w:t>
      </w:r>
      <w:r>
        <w:rPr>
          <w:rFonts w:hint="eastAsia"/>
        </w:rPr>
        <w:t>цвета</w:t>
      </w:r>
      <w:r>
        <w:t xml:space="preserve"> </w:t>
      </w:r>
      <w:r>
        <w:rPr>
          <w:rFonts w:hint="eastAsia"/>
        </w:rPr>
        <w:t>в</w:t>
      </w:r>
      <w:r>
        <w:t xml:space="preserve"> </w:t>
      </w:r>
      <w:r>
        <w:rPr>
          <w:rFonts w:hint="eastAsia"/>
        </w:rPr>
        <w:t>китайском</w:t>
      </w:r>
      <w:r>
        <w:t xml:space="preserve"> </w:t>
      </w:r>
      <w:r>
        <w:rPr>
          <w:rFonts w:hint="eastAsia"/>
        </w:rPr>
        <w:t>языке</w:t>
      </w:r>
    </w:p>
    <w:p w14:paraId="28B084A5" w14:textId="77777777" w:rsidR="00836518" w:rsidRDefault="00836518" w:rsidP="00836518"/>
    <w:p w14:paraId="16DD8469" w14:textId="77777777" w:rsidR="00836518" w:rsidRDefault="00836518" w:rsidP="00836518">
      <w:r>
        <w:rPr>
          <w:rFonts w:hint="eastAsia"/>
        </w:rPr>
        <w:t>Выводы</w:t>
      </w:r>
      <w:r>
        <w:t xml:space="preserve"> </w:t>
      </w:r>
      <w:r>
        <w:rPr>
          <w:rFonts w:hint="eastAsia"/>
        </w:rPr>
        <w:t>к</w:t>
      </w:r>
      <w:r>
        <w:t xml:space="preserve"> </w:t>
      </w:r>
      <w:r>
        <w:rPr>
          <w:rFonts w:hint="eastAsia"/>
        </w:rPr>
        <w:t>главе</w:t>
      </w:r>
    </w:p>
    <w:p w14:paraId="4B2D7B26" w14:textId="77777777" w:rsidR="00836518" w:rsidRDefault="00836518" w:rsidP="00836518"/>
    <w:p w14:paraId="2ADA33D4" w14:textId="77777777" w:rsidR="00836518" w:rsidRDefault="00836518" w:rsidP="00836518">
      <w:r>
        <w:rPr>
          <w:rFonts w:hint="eastAsia"/>
        </w:rPr>
        <w:t>ГЛАВА</w:t>
      </w:r>
      <w:r>
        <w:t xml:space="preserve"> II. </w:t>
      </w:r>
      <w:r>
        <w:rPr>
          <w:rFonts w:hint="eastAsia"/>
        </w:rPr>
        <w:t>СЕМАНТИКА</w:t>
      </w:r>
      <w:r>
        <w:t xml:space="preserve"> </w:t>
      </w:r>
      <w:r>
        <w:rPr>
          <w:rFonts w:hint="eastAsia"/>
        </w:rPr>
        <w:t>ЦВЕТООБОЗНАЧЕНИЙ</w:t>
      </w:r>
      <w:r>
        <w:t xml:space="preserve"> </w:t>
      </w:r>
      <w:r>
        <w:rPr>
          <w:rFonts w:hint="eastAsia"/>
        </w:rPr>
        <w:t>ЖЁЛТЫЙ</w:t>
      </w:r>
      <w:r>
        <w:t xml:space="preserve"> </w:t>
      </w:r>
      <w:r>
        <w:rPr>
          <w:rFonts w:hint="eastAsia"/>
        </w:rPr>
        <w:t>КРАСНЫЙ</w:t>
      </w:r>
      <w:r>
        <w:t xml:space="preserve">, </w:t>
      </w:r>
      <w:r>
        <w:rPr>
          <w:rFonts w:hint="eastAsia"/>
        </w:rPr>
        <w:t>ЗЕЛЁНЫЙ</w:t>
      </w:r>
      <w:r>
        <w:t xml:space="preserve">, </w:t>
      </w:r>
      <w:r>
        <w:rPr>
          <w:rFonts w:hint="eastAsia"/>
        </w:rPr>
        <w:t>ЧЁРНЫЙ</w:t>
      </w:r>
      <w:r>
        <w:t xml:space="preserve">, </w:t>
      </w:r>
      <w:r>
        <w:rPr>
          <w:rFonts w:hint="eastAsia"/>
        </w:rPr>
        <w:t>БЕЛЫЙ</w:t>
      </w:r>
      <w:r>
        <w:t xml:space="preserve"> </w:t>
      </w:r>
      <w:r>
        <w:rPr>
          <w:rFonts w:hint="eastAsia"/>
        </w:rPr>
        <w:t>В</w:t>
      </w:r>
      <w:r>
        <w:t xml:space="preserve"> </w:t>
      </w:r>
      <w:r>
        <w:rPr>
          <w:rFonts w:hint="eastAsia"/>
        </w:rPr>
        <w:t>КИТАЙСКОЙ</w:t>
      </w:r>
      <w:r>
        <w:t xml:space="preserve"> </w:t>
      </w:r>
      <w:r>
        <w:rPr>
          <w:rFonts w:hint="eastAsia"/>
        </w:rPr>
        <w:t>И</w:t>
      </w:r>
      <w:r>
        <w:t xml:space="preserve"> </w:t>
      </w:r>
      <w:r>
        <w:rPr>
          <w:rFonts w:hint="eastAsia"/>
        </w:rPr>
        <w:t>РУССКОЙ</w:t>
      </w:r>
      <w:r>
        <w:t xml:space="preserve"> </w:t>
      </w:r>
      <w:r>
        <w:rPr>
          <w:rFonts w:hint="eastAsia"/>
        </w:rPr>
        <w:t>ЛИНГВОКУЛЬТУРАХ</w:t>
      </w:r>
    </w:p>
    <w:p w14:paraId="10030963" w14:textId="77777777" w:rsidR="00836518" w:rsidRDefault="00836518" w:rsidP="00836518"/>
    <w:p w14:paraId="5F8BC55F" w14:textId="77777777" w:rsidR="00836518" w:rsidRDefault="00836518" w:rsidP="00836518">
      <w:r>
        <w:t xml:space="preserve">2.1. </w:t>
      </w:r>
      <w:r>
        <w:rPr>
          <w:rFonts w:hint="eastAsia"/>
        </w:rPr>
        <w:t>Семантика</w:t>
      </w:r>
      <w:r>
        <w:t xml:space="preserve"> </w:t>
      </w:r>
      <w:r>
        <w:rPr>
          <w:rFonts w:hint="eastAsia"/>
        </w:rPr>
        <w:t>цветообозначения</w:t>
      </w:r>
      <w:r>
        <w:t xml:space="preserve"> </w:t>
      </w:r>
      <w:r>
        <w:rPr>
          <w:rFonts w:hint="eastAsia"/>
        </w:rPr>
        <w:t>жёлтый</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101FC660" w14:textId="77777777" w:rsidR="00836518" w:rsidRDefault="00836518" w:rsidP="00836518"/>
    <w:p w14:paraId="2E0A03D4" w14:textId="77777777" w:rsidR="00836518" w:rsidRDefault="00836518" w:rsidP="00836518">
      <w:r>
        <w:t xml:space="preserve">2.1.1. </w:t>
      </w:r>
      <w:r>
        <w:rPr>
          <w:rFonts w:hint="eastAsia"/>
        </w:rPr>
        <w:t>Этимологический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 '</w:t>
      </w:r>
      <w:r>
        <w:rPr>
          <w:rFonts w:hint="eastAsia"/>
        </w:rPr>
        <w:t>жёлтый</w:t>
      </w:r>
      <w:r>
        <w:t xml:space="preserve">' </w:t>
      </w:r>
      <w:r>
        <w:rPr>
          <w:rFonts w:hint="eastAsia"/>
        </w:rPr>
        <w:t>в</w:t>
      </w:r>
      <w:r>
        <w:t xml:space="preserve"> </w:t>
      </w:r>
      <w:r>
        <w:rPr>
          <w:rFonts w:hint="eastAsia"/>
        </w:rPr>
        <w:t>китайском</w:t>
      </w:r>
      <w:r>
        <w:t xml:space="preserve"> </w:t>
      </w:r>
      <w:r>
        <w:rPr>
          <w:rFonts w:hint="eastAsia"/>
        </w:rPr>
        <w:t>языке</w:t>
      </w:r>
    </w:p>
    <w:p w14:paraId="5141A346" w14:textId="77777777" w:rsidR="00836518" w:rsidRDefault="00836518" w:rsidP="00836518"/>
    <w:p w14:paraId="5E21844D" w14:textId="77777777" w:rsidR="00836518" w:rsidRDefault="00836518" w:rsidP="00836518">
      <w:r>
        <w:t xml:space="preserve">2.1.2. </w:t>
      </w:r>
      <w:r>
        <w:rPr>
          <w:rFonts w:hint="eastAsia"/>
        </w:rPr>
        <w:t>Семантический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p>
    <w:p w14:paraId="46DD6FF0" w14:textId="77777777" w:rsidR="00836518" w:rsidRDefault="00836518" w:rsidP="00836518"/>
    <w:p w14:paraId="381C2E98" w14:textId="77777777" w:rsidR="00836518" w:rsidRDefault="00836518" w:rsidP="00836518">
      <w:r>
        <w:t>'</w:t>
      </w:r>
      <w:r>
        <w:rPr>
          <w:rFonts w:hint="eastAsia"/>
        </w:rPr>
        <w:t>жёлтый</w:t>
      </w:r>
      <w:r>
        <w:t>'</w:t>
      </w:r>
    </w:p>
    <w:p w14:paraId="2C343FFB" w14:textId="77777777" w:rsidR="00836518" w:rsidRDefault="00836518" w:rsidP="00836518"/>
    <w:p w14:paraId="6B8753F3" w14:textId="77777777" w:rsidR="00836518" w:rsidRDefault="00836518" w:rsidP="00836518">
      <w:r>
        <w:lastRenderedPageBreak/>
        <w:t xml:space="preserve">2.1.3. </w:t>
      </w:r>
      <w:r>
        <w:rPr>
          <w:rFonts w:hint="eastAsia"/>
        </w:rPr>
        <w:t>Семантический</w:t>
      </w:r>
      <w:r>
        <w:t xml:space="preserve"> </w:t>
      </w:r>
      <w:r>
        <w:rPr>
          <w:rFonts w:hint="eastAsia"/>
        </w:rPr>
        <w:t>анализ</w:t>
      </w:r>
      <w:r>
        <w:t xml:space="preserve"> </w:t>
      </w:r>
      <w:r>
        <w:rPr>
          <w:rFonts w:hint="eastAsia"/>
        </w:rPr>
        <w:t>иероглифических</w:t>
      </w:r>
      <w:r>
        <w:t xml:space="preserve"> </w:t>
      </w:r>
      <w:r>
        <w:rPr>
          <w:rFonts w:hint="eastAsia"/>
        </w:rPr>
        <w:t>сочетаний</w:t>
      </w:r>
      <w:r>
        <w:t xml:space="preserve">, </w:t>
      </w:r>
      <w:r>
        <w:rPr>
          <w:rFonts w:hint="eastAsia"/>
        </w:rPr>
        <w:t>в</w:t>
      </w:r>
      <w:r>
        <w:t xml:space="preserve"> </w:t>
      </w:r>
      <w:r>
        <w:rPr>
          <w:rFonts w:hint="eastAsia"/>
        </w:rPr>
        <w:t>состав</w:t>
      </w:r>
      <w:r>
        <w:t xml:space="preserve"> </w:t>
      </w:r>
      <w:r>
        <w:rPr>
          <w:rFonts w:hint="eastAsia"/>
        </w:rPr>
        <w:t>которых</w:t>
      </w:r>
    </w:p>
    <w:p w14:paraId="41AC9454" w14:textId="77777777" w:rsidR="00836518" w:rsidRDefault="00836518" w:rsidP="00836518"/>
    <w:p w14:paraId="14C32885" w14:textId="77777777" w:rsidR="00836518" w:rsidRDefault="00836518" w:rsidP="00836518">
      <w:r>
        <w:rPr>
          <w:rFonts w:hint="eastAsia"/>
        </w:rPr>
        <w:t>входит</w:t>
      </w:r>
      <w:r>
        <w:t xml:space="preserve"> </w:t>
      </w:r>
      <w:r>
        <w:rPr>
          <w:rFonts w:hint="eastAsia"/>
        </w:rPr>
        <w:t>иероглиф</w:t>
      </w:r>
      <w:r>
        <w:t xml:space="preserve"> ^ '</w:t>
      </w:r>
      <w:r>
        <w:rPr>
          <w:rFonts w:hint="eastAsia"/>
        </w:rPr>
        <w:t>жёлтый</w:t>
      </w:r>
      <w:r>
        <w:t>'</w:t>
      </w:r>
    </w:p>
    <w:p w14:paraId="1DF62D2B" w14:textId="77777777" w:rsidR="00836518" w:rsidRDefault="00836518" w:rsidP="00836518"/>
    <w:p w14:paraId="082F7C9A" w14:textId="77777777" w:rsidR="00836518" w:rsidRDefault="00836518" w:rsidP="00836518">
      <w:r>
        <w:t xml:space="preserve">2.1.4. </w:t>
      </w:r>
      <w:r>
        <w:rPr>
          <w:rFonts w:hint="eastAsia"/>
        </w:rPr>
        <w:t>Контрастивный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 '</w:t>
      </w:r>
      <w:r>
        <w:rPr>
          <w:rFonts w:hint="eastAsia"/>
        </w:rPr>
        <w:t>жёлтый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жёлтый</w:t>
      </w:r>
    </w:p>
    <w:p w14:paraId="20CBD958" w14:textId="77777777" w:rsidR="00836518" w:rsidRDefault="00836518" w:rsidP="00836518"/>
    <w:p w14:paraId="475DBDB0" w14:textId="77777777" w:rsidR="00836518" w:rsidRDefault="00836518" w:rsidP="00836518">
      <w:r>
        <w:t xml:space="preserve">2.1.5. </w:t>
      </w:r>
      <w:r>
        <w:rPr>
          <w:rFonts w:hint="eastAsia"/>
        </w:rPr>
        <w:t>Сопоставительный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p>
    <w:p w14:paraId="7242F608" w14:textId="77777777" w:rsidR="00836518" w:rsidRDefault="00836518" w:rsidP="00836518"/>
    <w:p w14:paraId="0DE57CBB" w14:textId="77777777" w:rsidR="00836518" w:rsidRDefault="00836518" w:rsidP="00836518">
      <w:r>
        <w:t>'</w:t>
      </w:r>
      <w:r>
        <w:rPr>
          <w:rFonts w:hint="eastAsia"/>
        </w:rPr>
        <w:t>жёлтый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жёлтый</w:t>
      </w:r>
    </w:p>
    <w:p w14:paraId="37EED419" w14:textId="77777777" w:rsidR="00836518" w:rsidRDefault="00836518" w:rsidP="00836518"/>
    <w:p w14:paraId="604B8578" w14:textId="77777777" w:rsidR="00836518" w:rsidRDefault="00836518" w:rsidP="00836518">
      <w:r>
        <w:t xml:space="preserve">2.2. </w:t>
      </w:r>
      <w:r>
        <w:rPr>
          <w:rFonts w:hint="eastAsia"/>
        </w:rPr>
        <w:t>Семантика</w:t>
      </w:r>
      <w:r>
        <w:t xml:space="preserve"> </w:t>
      </w:r>
      <w:r>
        <w:rPr>
          <w:rFonts w:hint="eastAsia"/>
        </w:rPr>
        <w:t>цветообозначения</w:t>
      </w:r>
      <w:r>
        <w:t xml:space="preserve"> </w:t>
      </w:r>
      <w:r>
        <w:rPr>
          <w:rFonts w:hint="eastAsia"/>
        </w:rPr>
        <w:t>красный</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4C4C23E3" w14:textId="77777777" w:rsidR="00836518" w:rsidRDefault="00836518" w:rsidP="00836518"/>
    <w:p w14:paraId="20098665" w14:textId="77777777" w:rsidR="00836518" w:rsidRDefault="00836518" w:rsidP="00836518">
      <w:r>
        <w:t xml:space="preserve">2.2.1. </w:t>
      </w:r>
      <w:r>
        <w:rPr>
          <w:rFonts w:hint="eastAsia"/>
        </w:rPr>
        <w:t>Этимологический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красный</w:t>
      </w:r>
      <w:r>
        <w:t xml:space="preserve">' </w:t>
      </w:r>
      <w:r>
        <w:rPr>
          <w:rFonts w:hint="eastAsia"/>
        </w:rPr>
        <w:t>в</w:t>
      </w:r>
      <w:r>
        <w:t xml:space="preserve"> </w:t>
      </w:r>
      <w:r>
        <w:rPr>
          <w:rFonts w:hint="eastAsia"/>
        </w:rPr>
        <w:t>китайском</w:t>
      </w:r>
      <w:r>
        <w:t xml:space="preserve"> </w:t>
      </w:r>
      <w:r>
        <w:rPr>
          <w:rFonts w:hint="eastAsia"/>
        </w:rPr>
        <w:t>языке</w:t>
      </w:r>
    </w:p>
    <w:p w14:paraId="28759CBF" w14:textId="77777777" w:rsidR="00836518" w:rsidRDefault="00836518" w:rsidP="00836518"/>
    <w:p w14:paraId="430B0CE0" w14:textId="77777777" w:rsidR="00836518" w:rsidRDefault="00836518" w:rsidP="00836518">
      <w:r>
        <w:t xml:space="preserve">2.2.2. </w:t>
      </w:r>
      <w:r>
        <w:rPr>
          <w:rFonts w:hint="eastAsia"/>
        </w:rPr>
        <w:t>Семантический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красный</w:t>
      </w:r>
      <w:r>
        <w:t>'</w:t>
      </w:r>
    </w:p>
    <w:p w14:paraId="19F9BDC7" w14:textId="77777777" w:rsidR="00836518" w:rsidRDefault="00836518" w:rsidP="00836518"/>
    <w:p w14:paraId="1CF22AF3" w14:textId="77777777" w:rsidR="00836518" w:rsidRDefault="00836518" w:rsidP="00836518">
      <w:r>
        <w:t xml:space="preserve">2.2.3. </w:t>
      </w:r>
      <w:r>
        <w:rPr>
          <w:rFonts w:hint="eastAsia"/>
        </w:rPr>
        <w:t>Семантический</w:t>
      </w:r>
      <w:r>
        <w:t xml:space="preserve"> </w:t>
      </w:r>
      <w:r>
        <w:rPr>
          <w:rFonts w:hint="eastAsia"/>
        </w:rPr>
        <w:t>анализ</w:t>
      </w:r>
      <w:r>
        <w:t xml:space="preserve"> </w:t>
      </w:r>
      <w:r>
        <w:rPr>
          <w:rFonts w:hint="eastAsia"/>
        </w:rPr>
        <w:t>иероглифических</w:t>
      </w:r>
      <w:r>
        <w:t xml:space="preserve"> </w:t>
      </w:r>
      <w:r>
        <w:rPr>
          <w:rFonts w:hint="eastAsia"/>
        </w:rPr>
        <w:t>сочетаний</w:t>
      </w:r>
      <w:r>
        <w:t xml:space="preserve">, </w:t>
      </w:r>
      <w:r>
        <w:rPr>
          <w:rFonts w:hint="eastAsia"/>
        </w:rPr>
        <w:t>в</w:t>
      </w:r>
      <w:r>
        <w:t xml:space="preserve"> </w:t>
      </w:r>
      <w:r>
        <w:rPr>
          <w:rFonts w:hint="eastAsia"/>
        </w:rPr>
        <w:t>составе</w:t>
      </w:r>
      <w:r>
        <w:t xml:space="preserve"> </w:t>
      </w:r>
      <w:r>
        <w:rPr>
          <w:rFonts w:hint="eastAsia"/>
        </w:rPr>
        <w:t>которых</w:t>
      </w:r>
      <w:r>
        <w:t xml:space="preserve"> </w:t>
      </w:r>
      <w:r>
        <w:rPr>
          <w:rFonts w:hint="eastAsia"/>
        </w:rPr>
        <w:t>употребляется</w:t>
      </w:r>
      <w:r>
        <w:t xml:space="preserve"> </w:t>
      </w:r>
      <w:r>
        <w:rPr>
          <w:rFonts w:hint="eastAsia"/>
        </w:rPr>
        <w:t>иероглиф</w:t>
      </w:r>
      <w:r>
        <w:t xml:space="preserve"> '</w:t>
      </w:r>
      <w:r>
        <w:rPr>
          <w:rFonts w:hint="eastAsia"/>
        </w:rPr>
        <w:t>красный</w:t>
      </w:r>
      <w:r>
        <w:t>'</w:t>
      </w:r>
    </w:p>
    <w:p w14:paraId="116673D6" w14:textId="77777777" w:rsidR="00836518" w:rsidRDefault="00836518" w:rsidP="00836518"/>
    <w:p w14:paraId="22769E21" w14:textId="77777777" w:rsidR="00836518" w:rsidRDefault="00836518" w:rsidP="00836518">
      <w:r>
        <w:t xml:space="preserve">2.2.4. </w:t>
      </w:r>
      <w:r>
        <w:rPr>
          <w:rFonts w:hint="eastAsia"/>
        </w:rPr>
        <w:t>Контрастивный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r>
        <w:rPr>
          <w:rFonts w:hint="eastAsia"/>
        </w:rPr>
        <w:t>красный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красный</w:t>
      </w:r>
    </w:p>
    <w:p w14:paraId="3B9D131B" w14:textId="77777777" w:rsidR="00836518" w:rsidRDefault="00836518" w:rsidP="00836518"/>
    <w:p w14:paraId="13F2D8B7" w14:textId="77777777" w:rsidR="00836518" w:rsidRDefault="00836518" w:rsidP="00836518">
      <w:r>
        <w:t xml:space="preserve">2.2.5. </w:t>
      </w:r>
      <w:r>
        <w:rPr>
          <w:rFonts w:hint="eastAsia"/>
        </w:rPr>
        <w:t>Сопоставительный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p>
    <w:p w14:paraId="66709927" w14:textId="77777777" w:rsidR="00836518" w:rsidRDefault="00836518" w:rsidP="00836518"/>
    <w:p w14:paraId="08B0619C" w14:textId="77777777" w:rsidR="00836518" w:rsidRDefault="00836518" w:rsidP="00836518">
      <w:r>
        <w:t>'</w:t>
      </w:r>
      <w:r>
        <w:rPr>
          <w:rFonts w:hint="eastAsia"/>
        </w:rPr>
        <w:t>красный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красный</w:t>
      </w:r>
    </w:p>
    <w:p w14:paraId="719D5B7C" w14:textId="77777777" w:rsidR="00836518" w:rsidRDefault="00836518" w:rsidP="00836518"/>
    <w:p w14:paraId="3CCB9EA1" w14:textId="77777777" w:rsidR="00836518" w:rsidRDefault="00836518" w:rsidP="00836518">
      <w:r>
        <w:lastRenderedPageBreak/>
        <w:t xml:space="preserve">2.3. </w:t>
      </w:r>
      <w:r>
        <w:rPr>
          <w:rFonts w:hint="eastAsia"/>
        </w:rPr>
        <w:t>Семантика</w:t>
      </w:r>
      <w:r>
        <w:t xml:space="preserve"> </w:t>
      </w:r>
      <w:r>
        <w:rPr>
          <w:rFonts w:hint="eastAsia"/>
        </w:rPr>
        <w:t>цветообозначения</w:t>
      </w:r>
      <w:r>
        <w:t xml:space="preserve"> </w:t>
      </w:r>
      <w:r>
        <w:rPr>
          <w:rFonts w:hint="eastAsia"/>
        </w:rPr>
        <w:t>зелёный</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6A91669E" w14:textId="77777777" w:rsidR="00836518" w:rsidRDefault="00836518" w:rsidP="00836518"/>
    <w:p w14:paraId="671ABD52" w14:textId="77777777" w:rsidR="00836518" w:rsidRDefault="00836518" w:rsidP="00836518">
      <w:r>
        <w:t xml:space="preserve">2.3.1. </w:t>
      </w:r>
      <w:r>
        <w:rPr>
          <w:rFonts w:hint="eastAsia"/>
        </w:rPr>
        <w:t>Этимологический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Ш</w:t>
      </w:r>
      <w:r>
        <w:t xml:space="preserve"> '</w:t>
      </w:r>
      <w:r>
        <w:rPr>
          <w:rFonts w:hint="eastAsia"/>
        </w:rPr>
        <w:t>зелёный</w:t>
      </w:r>
      <w:r>
        <w:t xml:space="preserve">' </w:t>
      </w:r>
      <w:r>
        <w:rPr>
          <w:rFonts w:hint="eastAsia"/>
        </w:rPr>
        <w:t>в</w:t>
      </w:r>
      <w:r>
        <w:t xml:space="preserve"> </w:t>
      </w:r>
      <w:r>
        <w:rPr>
          <w:rFonts w:hint="eastAsia"/>
        </w:rPr>
        <w:t>китайском</w:t>
      </w:r>
      <w:r>
        <w:t xml:space="preserve"> </w:t>
      </w:r>
      <w:r>
        <w:rPr>
          <w:rFonts w:hint="eastAsia"/>
        </w:rPr>
        <w:t>языке</w:t>
      </w:r>
    </w:p>
    <w:p w14:paraId="07DDF1A5" w14:textId="77777777" w:rsidR="00836518" w:rsidRDefault="00836518" w:rsidP="00836518"/>
    <w:p w14:paraId="688C0E45" w14:textId="77777777" w:rsidR="00836518" w:rsidRDefault="00836518" w:rsidP="00836518">
      <w:r>
        <w:t xml:space="preserve">2.3.2. </w:t>
      </w:r>
      <w:r>
        <w:rPr>
          <w:rFonts w:hint="eastAsia"/>
        </w:rPr>
        <w:t>Семантический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Ш</w:t>
      </w:r>
      <w:r>
        <w:t xml:space="preserve"> '</w:t>
      </w:r>
      <w:r>
        <w:rPr>
          <w:rFonts w:hint="eastAsia"/>
        </w:rPr>
        <w:t>зелёный</w:t>
      </w:r>
      <w:r>
        <w:t>'</w:t>
      </w:r>
    </w:p>
    <w:p w14:paraId="600C6A45" w14:textId="77777777" w:rsidR="00836518" w:rsidRDefault="00836518" w:rsidP="00836518"/>
    <w:p w14:paraId="5755C6E9" w14:textId="77777777" w:rsidR="00836518" w:rsidRDefault="00836518" w:rsidP="00836518">
      <w:r>
        <w:t xml:space="preserve">2.3.3. </w:t>
      </w:r>
      <w:r>
        <w:rPr>
          <w:rFonts w:hint="eastAsia"/>
        </w:rPr>
        <w:t>Семантический</w:t>
      </w:r>
      <w:r>
        <w:t xml:space="preserve"> </w:t>
      </w:r>
      <w:r>
        <w:rPr>
          <w:rFonts w:hint="eastAsia"/>
        </w:rPr>
        <w:t>анализ</w:t>
      </w:r>
      <w:r>
        <w:t xml:space="preserve"> </w:t>
      </w:r>
      <w:r>
        <w:rPr>
          <w:rFonts w:hint="eastAsia"/>
        </w:rPr>
        <w:t>иероглифических</w:t>
      </w:r>
      <w:r>
        <w:t xml:space="preserve"> </w:t>
      </w:r>
      <w:r>
        <w:rPr>
          <w:rFonts w:hint="eastAsia"/>
        </w:rPr>
        <w:t>сочетаний</w:t>
      </w:r>
      <w:r>
        <w:t xml:space="preserve">, </w:t>
      </w:r>
      <w:r>
        <w:rPr>
          <w:rFonts w:hint="eastAsia"/>
        </w:rPr>
        <w:t>в</w:t>
      </w:r>
      <w:r>
        <w:t xml:space="preserve"> </w:t>
      </w:r>
      <w:r>
        <w:rPr>
          <w:rFonts w:hint="eastAsia"/>
        </w:rPr>
        <w:t>составе</w:t>
      </w:r>
      <w:r>
        <w:t xml:space="preserve"> </w:t>
      </w:r>
      <w:r>
        <w:rPr>
          <w:rFonts w:hint="eastAsia"/>
        </w:rPr>
        <w:t>которых</w:t>
      </w:r>
      <w:r>
        <w:t xml:space="preserve"> </w:t>
      </w:r>
      <w:r>
        <w:rPr>
          <w:rFonts w:hint="eastAsia"/>
        </w:rPr>
        <w:t>употребляется</w:t>
      </w:r>
      <w:r>
        <w:t xml:space="preserve"> </w:t>
      </w:r>
      <w:r>
        <w:rPr>
          <w:rFonts w:hint="eastAsia"/>
        </w:rPr>
        <w:t>иероглиф</w:t>
      </w:r>
      <w:r>
        <w:t xml:space="preserve"> </w:t>
      </w:r>
      <w:r>
        <w:rPr>
          <w:rFonts w:hint="eastAsia"/>
        </w:rPr>
        <w:t>Ш</w:t>
      </w:r>
      <w:r>
        <w:t xml:space="preserve"> '</w:t>
      </w:r>
      <w:r>
        <w:rPr>
          <w:rFonts w:hint="eastAsia"/>
        </w:rPr>
        <w:t>зелёный</w:t>
      </w:r>
      <w:r>
        <w:t>'</w:t>
      </w:r>
    </w:p>
    <w:p w14:paraId="10BCBD6D" w14:textId="77777777" w:rsidR="00836518" w:rsidRDefault="00836518" w:rsidP="00836518"/>
    <w:p w14:paraId="33BBBDD7" w14:textId="77777777" w:rsidR="00836518" w:rsidRDefault="00836518" w:rsidP="00836518">
      <w:r>
        <w:t xml:space="preserve">2.3.4. </w:t>
      </w:r>
      <w:r>
        <w:rPr>
          <w:rFonts w:hint="eastAsia"/>
        </w:rPr>
        <w:t>Контрастивный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r>
        <w:rPr>
          <w:rFonts w:hint="eastAsia"/>
        </w:rPr>
        <w:t>Ш</w:t>
      </w:r>
      <w:r>
        <w:t xml:space="preserve"> '</w:t>
      </w:r>
      <w:r>
        <w:rPr>
          <w:rFonts w:hint="eastAsia"/>
        </w:rPr>
        <w:t>зелёный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зелёный</w:t>
      </w:r>
    </w:p>
    <w:p w14:paraId="446EA045" w14:textId="77777777" w:rsidR="00836518" w:rsidRDefault="00836518" w:rsidP="00836518"/>
    <w:p w14:paraId="630755A0" w14:textId="77777777" w:rsidR="00836518" w:rsidRDefault="00836518" w:rsidP="00836518">
      <w:r>
        <w:t xml:space="preserve">2.3.5. </w:t>
      </w:r>
      <w:r>
        <w:rPr>
          <w:rFonts w:hint="eastAsia"/>
        </w:rPr>
        <w:t>Сопоставительный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r>
        <w:rPr>
          <w:rFonts w:hint="eastAsia"/>
        </w:rPr>
        <w:t>Ш</w:t>
      </w:r>
    </w:p>
    <w:p w14:paraId="2B6CBDCF" w14:textId="77777777" w:rsidR="00836518" w:rsidRDefault="00836518" w:rsidP="00836518"/>
    <w:p w14:paraId="05BA6A25" w14:textId="77777777" w:rsidR="00836518" w:rsidRDefault="00836518" w:rsidP="00836518">
      <w:r>
        <w:t>'</w:t>
      </w:r>
      <w:r>
        <w:rPr>
          <w:rFonts w:hint="eastAsia"/>
        </w:rPr>
        <w:t>зелёный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зелёный</w:t>
      </w:r>
    </w:p>
    <w:p w14:paraId="5B86CCE8" w14:textId="77777777" w:rsidR="00836518" w:rsidRDefault="00836518" w:rsidP="00836518"/>
    <w:p w14:paraId="5D6FB459" w14:textId="77777777" w:rsidR="00836518" w:rsidRDefault="00836518" w:rsidP="00836518">
      <w:r>
        <w:t xml:space="preserve">2.4. </w:t>
      </w:r>
      <w:r>
        <w:rPr>
          <w:rFonts w:hint="eastAsia"/>
        </w:rPr>
        <w:t>Семантика</w:t>
      </w:r>
      <w:r>
        <w:t xml:space="preserve"> </w:t>
      </w:r>
      <w:r>
        <w:rPr>
          <w:rFonts w:hint="eastAsia"/>
        </w:rPr>
        <w:t>цветообозначения</w:t>
      </w:r>
      <w:r>
        <w:t xml:space="preserve"> </w:t>
      </w:r>
      <w:r>
        <w:rPr>
          <w:rFonts w:hint="eastAsia"/>
        </w:rPr>
        <w:t>белый</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2166B2E5" w14:textId="77777777" w:rsidR="00836518" w:rsidRDefault="00836518" w:rsidP="00836518"/>
    <w:p w14:paraId="7BE9B8A1" w14:textId="77777777" w:rsidR="00836518" w:rsidRDefault="00836518" w:rsidP="00836518">
      <w:r>
        <w:t xml:space="preserve">2.4.1. </w:t>
      </w:r>
      <w:r>
        <w:rPr>
          <w:rFonts w:hint="eastAsia"/>
        </w:rPr>
        <w:t>Этимологический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Й</w:t>
      </w:r>
      <w:r>
        <w:t xml:space="preserve"> '</w:t>
      </w:r>
      <w:r>
        <w:rPr>
          <w:rFonts w:hint="eastAsia"/>
        </w:rPr>
        <w:t>белый</w:t>
      </w:r>
      <w:r>
        <w:t xml:space="preserve">' </w:t>
      </w:r>
      <w:r>
        <w:rPr>
          <w:rFonts w:hint="eastAsia"/>
        </w:rPr>
        <w:t>в</w:t>
      </w:r>
      <w:r>
        <w:t xml:space="preserve"> </w:t>
      </w:r>
      <w:r>
        <w:rPr>
          <w:rFonts w:hint="eastAsia"/>
        </w:rPr>
        <w:t>китайском</w:t>
      </w:r>
      <w:r>
        <w:t xml:space="preserve"> </w:t>
      </w:r>
      <w:r>
        <w:rPr>
          <w:rFonts w:hint="eastAsia"/>
        </w:rPr>
        <w:t>языке</w:t>
      </w:r>
    </w:p>
    <w:p w14:paraId="505CF698" w14:textId="77777777" w:rsidR="00836518" w:rsidRDefault="00836518" w:rsidP="00836518"/>
    <w:p w14:paraId="196CF3AC" w14:textId="77777777" w:rsidR="00836518" w:rsidRDefault="00836518" w:rsidP="00836518">
      <w:r>
        <w:t xml:space="preserve">2.4.2. </w:t>
      </w:r>
      <w:r>
        <w:rPr>
          <w:rFonts w:hint="eastAsia"/>
        </w:rPr>
        <w:t>Семантический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Й</w:t>
      </w:r>
      <w:r>
        <w:t xml:space="preserve"> '</w:t>
      </w:r>
      <w:r>
        <w:rPr>
          <w:rFonts w:hint="eastAsia"/>
        </w:rPr>
        <w:t>белый</w:t>
      </w:r>
      <w:r>
        <w:t>'</w:t>
      </w:r>
    </w:p>
    <w:p w14:paraId="03CCC7C8" w14:textId="77777777" w:rsidR="00836518" w:rsidRDefault="00836518" w:rsidP="00836518"/>
    <w:p w14:paraId="62190345" w14:textId="77777777" w:rsidR="00836518" w:rsidRDefault="00836518" w:rsidP="00836518">
      <w:r>
        <w:t xml:space="preserve">2.4.3. </w:t>
      </w:r>
      <w:r>
        <w:rPr>
          <w:rFonts w:hint="eastAsia"/>
        </w:rPr>
        <w:t>Семантический</w:t>
      </w:r>
      <w:r>
        <w:t xml:space="preserve"> </w:t>
      </w:r>
      <w:r>
        <w:rPr>
          <w:rFonts w:hint="eastAsia"/>
        </w:rPr>
        <w:t>анализ</w:t>
      </w:r>
      <w:r>
        <w:t xml:space="preserve"> </w:t>
      </w:r>
      <w:r>
        <w:rPr>
          <w:rFonts w:hint="eastAsia"/>
        </w:rPr>
        <w:t>иероглифических</w:t>
      </w:r>
      <w:r>
        <w:t xml:space="preserve"> </w:t>
      </w:r>
      <w:r>
        <w:rPr>
          <w:rFonts w:hint="eastAsia"/>
        </w:rPr>
        <w:t>сочетаний</w:t>
      </w:r>
      <w:r>
        <w:t xml:space="preserve">, </w:t>
      </w:r>
      <w:r>
        <w:rPr>
          <w:rFonts w:hint="eastAsia"/>
        </w:rPr>
        <w:t>в</w:t>
      </w:r>
      <w:r>
        <w:t xml:space="preserve"> </w:t>
      </w:r>
      <w:r>
        <w:rPr>
          <w:rFonts w:hint="eastAsia"/>
        </w:rPr>
        <w:t>составе</w:t>
      </w:r>
      <w:r>
        <w:t xml:space="preserve"> </w:t>
      </w:r>
      <w:r>
        <w:rPr>
          <w:rFonts w:hint="eastAsia"/>
        </w:rPr>
        <w:t>которых</w:t>
      </w:r>
      <w:r>
        <w:t xml:space="preserve"> </w:t>
      </w:r>
      <w:r>
        <w:rPr>
          <w:rFonts w:hint="eastAsia"/>
        </w:rPr>
        <w:t>употребляется</w:t>
      </w:r>
      <w:r>
        <w:t xml:space="preserve"> </w:t>
      </w:r>
      <w:r>
        <w:rPr>
          <w:rFonts w:hint="eastAsia"/>
        </w:rPr>
        <w:t>иероглиф</w:t>
      </w:r>
      <w:r>
        <w:t xml:space="preserve"> </w:t>
      </w:r>
      <w:r>
        <w:rPr>
          <w:rFonts w:hint="eastAsia"/>
        </w:rPr>
        <w:t>Й</w:t>
      </w:r>
      <w:r>
        <w:t xml:space="preserve"> '</w:t>
      </w:r>
      <w:r>
        <w:rPr>
          <w:rFonts w:hint="eastAsia"/>
        </w:rPr>
        <w:t>белый</w:t>
      </w:r>
      <w:r>
        <w:t>'</w:t>
      </w:r>
    </w:p>
    <w:p w14:paraId="749F5012" w14:textId="77777777" w:rsidR="00836518" w:rsidRDefault="00836518" w:rsidP="00836518"/>
    <w:p w14:paraId="1ECFB2DC" w14:textId="77777777" w:rsidR="00836518" w:rsidRDefault="00836518" w:rsidP="00836518">
      <w:r>
        <w:t xml:space="preserve">2.4.4. </w:t>
      </w:r>
      <w:r>
        <w:rPr>
          <w:rFonts w:hint="eastAsia"/>
        </w:rPr>
        <w:t>Контрастивный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r>
        <w:rPr>
          <w:rFonts w:hint="eastAsia"/>
        </w:rPr>
        <w:t>Й</w:t>
      </w:r>
      <w:r>
        <w:t xml:space="preserve"> '</w:t>
      </w:r>
      <w:r>
        <w:rPr>
          <w:rFonts w:hint="eastAsia"/>
        </w:rPr>
        <w:t>белый</w:t>
      </w:r>
      <w:r>
        <w:t>'</w:t>
      </w:r>
    </w:p>
    <w:p w14:paraId="210D6031" w14:textId="77777777" w:rsidR="00836518" w:rsidRDefault="00836518" w:rsidP="00836518"/>
    <w:p w14:paraId="192FE91B" w14:textId="77777777" w:rsidR="00836518" w:rsidRDefault="00836518" w:rsidP="00836518">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белый</w:t>
      </w:r>
    </w:p>
    <w:p w14:paraId="5E0E7837" w14:textId="77777777" w:rsidR="00836518" w:rsidRDefault="00836518" w:rsidP="00836518"/>
    <w:p w14:paraId="6C26B3CA" w14:textId="77777777" w:rsidR="00836518" w:rsidRDefault="00836518" w:rsidP="00836518">
      <w:r>
        <w:t xml:space="preserve">2.4.5. </w:t>
      </w:r>
      <w:r>
        <w:rPr>
          <w:rFonts w:hint="eastAsia"/>
        </w:rPr>
        <w:t>Сопоставительный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r>
        <w:rPr>
          <w:rFonts w:hint="eastAsia"/>
        </w:rPr>
        <w:t>Й</w:t>
      </w:r>
    </w:p>
    <w:p w14:paraId="23CC361C" w14:textId="77777777" w:rsidR="00836518" w:rsidRDefault="00836518" w:rsidP="00836518"/>
    <w:p w14:paraId="6C448F09" w14:textId="77777777" w:rsidR="00836518" w:rsidRDefault="00836518" w:rsidP="00836518">
      <w:r>
        <w:t>'</w:t>
      </w:r>
      <w:r>
        <w:rPr>
          <w:rFonts w:hint="eastAsia"/>
        </w:rPr>
        <w:t>белый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белый</w:t>
      </w:r>
    </w:p>
    <w:p w14:paraId="1D303552" w14:textId="77777777" w:rsidR="00836518" w:rsidRDefault="00836518" w:rsidP="00836518"/>
    <w:p w14:paraId="5D7A57BD" w14:textId="77777777" w:rsidR="00836518" w:rsidRDefault="00836518" w:rsidP="00836518">
      <w:r>
        <w:t xml:space="preserve">2.5. </w:t>
      </w:r>
      <w:r>
        <w:rPr>
          <w:rFonts w:hint="eastAsia"/>
        </w:rPr>
        <w:t>Семантика</w:t>
      </w:r>
      <w:r>
        <w:t xml:space="preserve"> </w:t>
      </w:r>
      <w:r>
        <w:rPr>
          <w:rFonts w:hint="eastAsia"/>
        </w:rPr>
        <w:t>цветообозначения</w:t>
      </w:r>
      <w:r>
        <w:t xml:space="preserve"> </w:t>
      </w:r>
      <w:r>
        <w:rPr>
          <w:rFonts w:hint="eastAsia"/>
        </w:rPr>
        <w:t>чёрный</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3984DC68" w14:textId="77777777" w:rsidR="00836518" w:rsidRDefault="00836518" w:rsidP="00836518"/>
    <w:p w14:paraId="39084717" w14:textId="77777777" w:rsidR="00836518" w:rsidRDefault="00836518" w:rsidP="00836518">
      <w:r>
        <w:t xml:space="preserve">2.5.1. </w:t>
      </w:r>
      <w:r>
        <w:rPr>
          <w:rFonts w:hint="eastAsia"/>
        </w:rPr>
        <w:t>Этимологический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М</w:t>
      </w:r>
      <w:r>
        <w:t xml:space="preserve"> '</w:t>
      </w:r>
      <w:r>
        <w:rPr>
          <w:rFonts w:hint="eastAsia"/>
        </w:rPr>
        <w:t>чёрный</w:t>
      </w:r>
      <w:r>
        <w:t xml:space="preserve">' </w:t>
      </w:r>
      <w:r>
        <w:rPr>
          <w:rFonts w:hint="eastAsia"/>
        </w:rPr>
        <w:t>в</w:t>
      </w:r>
      <w:r>
        <w:t xml:space="preserve"> </w:t>
      </w:r>
      <w:r>
        <w:rPr>
          <w:rFonts w:hint="eastAsia"/>
        </w:rPr>
        <w:t>китайском</w:t>
      </w:r>
      <w:r>
        <w:t xml:space="preserve"> </w:t>
      </w:r>
      <w:r>
        <w:rPr>
          <w:rFonts w:hint="eastAsia"/>
        </w:rPr>
        <w:t>языке</w:t>
      </w:r>
    </w:p>
    <w:p w14:paraId="0D9C17DF" w14:textId="77777777" w:rsidR="00836518" w:rsidRDefault="00836518" w:rsidP="00836518"/>
    <w:p w14:paraId="384C89AC" w14:textId="77777777" w:rsidR="00836518" w:rsidRDefault="00836518" w:rsidP="00836518">
      <w:r>
        <w:t xml:space="preserve">2.5.2. </w:t>
      </w:r>
      <w:r>
        <w:rPr>
          <w:rFonts w:hint="eastAsia"/>
        </w:rPr>
        <w:t>Семантический</w:t>
      </w:r>
      <w:r>
        <w:t xml:space="preserve"> </w:t>
      </w:r>
      <w:r>
        <w:rPr>
          <w:rFonts w:hint="eastAsia"/>
        </w:rPr>
        <w:t>анализ</w:t>
      </w:r>
      <w:r>
        <w:t xml:space="preserve"> </w:t>
      </w:r>
      <w:r>
        <w:rPr>
          <w:rFonts w:hint="eastAsia"/>
        </w:rPr>
        <w:t>иероглифического</w:t>
      </w:r>
      <w:r>
        <w:t xml:space="preserve"> </w:t>
      </w:r>
      <w:r>
        <w:rPr>
          <w:rFonts w:hint="eastAsia"/>
        </w:rPr>
        <w:t>знака</w:t>
      </w:r>
      <w:r>
        <w:t xml:space="preserve"> </w:t>
      </w:r>
      <w:r>
        <w:rPr>
          <w:rFonts w:hint="eastAsia"/>
        </w:rPr>
        <w:t>М</w:t>
      </w:r>
      <w:r>
        <w:t xml:space="preserve"> '</w:t>
      </w:r>
      <w:r>
        <w:rPr>
          <w:rFonts w:hint="eastAsia"/>
        </w:rPr>
        <w:t>чёрный</w:t>
      </w:r>
      <w:r>
        <w:t>'</w:t>
      </w:r>
    </w:p>
    <w:p w14:paraId="6B4A6625" w14:textId="77777777" w:rsidR="00836518" w:rsidRDefault="00836518" w:rsidP="00836518"/>
    <w:p w14:paraId="203D9167" w14:textId="77777777" w:rsidR="00836518" w:rsidRDefault="00836518" w:rsidP="00836518">
      <w:r>
        <w:t xml:space="preserve">2.5.3. </w:t>
      </w:r>
      <w:r>
        <w:rPr>
          <w:rFonts w:hint="eastAsia"/>
        </w:rPr>
        <w:t>Семантический</w:t>
      </w:r>
      <w:r>
        <w:t xml:space="preserve"> </w:t>
      </w:r>
      <w:r>
        <w:rPr>
          <w:rFonts w:hint="eastAsia"/>
        </w:rPr>
        <w:t>анализ</w:t>
      </w:r>
      <w:r>
        <w:t xml:space="preserve"> </w:t>
      </w:r>
      <w:r>
        <w:rPr>
          <w:rFonts w:hint="eastAsia"/>
        </w:rPr>
        <w:t>иероглифических</w:t>
      </w:r>
      <w:r>
        <w:t xml:space="preserve"> </w:t>
      </w:r>
      <w:r>
        <w:rPr>
          <w:rFonts w:hint="eastAsia"/>
        </w:rPr>
        <w:t>сочетаний</w:t>
      </w:r>
      <w:r>
        <w:t xml:space="preserve">, </w:t>
      </w:r>
      <w:r>
        <w:rPr>
          <w:rFonts w:hint="eastAsia"/>
        </w:rPr>
        <w:t>в</w:t>
      </w:r>
      <w:r>
        <w:t xml:space="preserve"> </w:t>
      </w:r>
      <w:r>
        <w:rPr>
          <w:rFonts w:hint="eastAsia"/>
        </w:rPr>
        <w:t>составе</w:t>
      </w:r>
      <w:r>
        <w:t xml:space="preserve"> </w:t>
      </w:r>
      <w:r>
        <w:rPr>
          <w:rFonts w:hint="eastAsia"/>
        </w:rPr>
        <w:t>которых</w:t>
      </w:r>
      <w:r>
        <w:t xml:space="preserve"> </w:t>
      </w:r>
      <w:r>
        <w:rPr>
          <w:rFonts w:hint="eastAsia"/>
        </w:rPr>
        <w:t>употребляется</w:t>
      </w:r>
      <w:r>
        <w:t xml:space="preserve"> </w:t>
      </w:r>
      <w:r>
        <w:rPr>
          <w:rFonts w:hint="eastAsia"/>
        </w:rPr>
        <w:t>иероглиф</w:t>
      </w:r>
      <w:r>
        <w:t xml:space="preserve"> </w:t>
      </w:r>
      <w:r>
        <w:rPr>
          <w:rFonts w:hint="eastAsia"/>
        </w:rPr>
        <w:t>М</w:t>
      </w:r>
      <w:r>
        <w:t xml:space="preserve"> '</w:t>
      </w:r>
      <w:r>
        <w:rPr>
          <w:rFonts w:hint="eastAsia"/>
        </w:rPr>
        <w:t>чёрный</w:t>
      </w:r>
      <w:r>
        <w:t>'</w:t>
      </w:r>
    </w:p>
    <w:p w14:paraId="74FFEEE9" w14:textId="77777777" w:rsidR="00836518" w:rsidRDefault="00836518" w:rsidP="00836518"/>
    <w:p w14:paraId="197D6053" w14:textId="77777777" w:rsidR="00836518" w:rsidRDefault="00836518" w:rsidP="00836518">
      <w:r>
        <w:t xml:space="preserve">2.5.4. </w:t>
      </w:r>
      <w:r>
        <w:rPr>
          <w:rFonts w:hint="eastAsia"/>
        </w:rPr>
        <w:t>Контрастивный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r>
        <w:rPr>
          <w:rFonts w:hint="eastAsia"/>
        </w:rPr>
        <w:t>М</w:t>
      </w:r>
      <w:r>
        <w:t xml:space="preserve"> '</w:t>
      </w:r>
      <w:r>
        <w:rPr>
          <w:rFonts w:hint="eastAsia"/>
        </w:rPr>
        <w:t>чёрный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чёрный</w:t>
      </w:r>
    </w:p>
    <w:p w14:paraId="79E51768" w14:textId="77777777" w:rsidR="00836518" w:rsidRDefault="00836518" w:rsidP="00836518"/>
    <w:p w14:paraId="64BFE704" w14:textId="77777777" w:rsidR="00836518" w:rsidRDefault="00836518" w:rsidP="00836518">
      <w:r>
        <w:t xml:space="preserve">2.5.5. </w:t>
      </w:r>
      <w:r>
        <w:rPr>
          <w:rFonts w:hint="eastAsia"/>
        </w:rPr>
        <w:t>Сопоставительный</w:t>
      </w:r>
      <w:r>
        <w:t xml:space="preserve"> </w:t>
      </w:r>
      <w:r>
        <w:rPr>
          <w:rFonts w:hint="eastAsia"/>
        </w:rPr>
        <w:t>анализ</w:t>
      </w:r>
      <w:r>
        <w:t xml:space="preserve"> </w:t>
      </w:r>
      <w:r>
        <w:rPr>
          <w:rFonts w:hint="eastAsia"/>
        </w:rPr>
        <w:t>семантики</w:t>
      </w:r>
      <w:r>
        <w:t xml:space="preserve"> </w:t>
      </w:r>
      <w:r>
        <w:rPr>
          <w:rFonts w:hint="eastAsia"/>
        </w:rPr>
        <w:t>иероглифического</w:t>
      </w:r>
      <w:r>
        <w:t xml:space="preserve"> </w:t>
      </w:r>
      <w:r>
        <w:rPr>
          <w:rFonts w:hint="eastAsia"/>
        </w:rPr>
        <w:t>знака</w:t>
      </w:r>
      <w:r>
        <w:t xml:space="preserve"> </w:t>
      </w:r>
      <w:r>
        <w:rPr>
          <w:rFonts w:hint="eastAsia"/>
        </w:rPr>
        <w:t>М</w:t>
      </w:r>
    </w:p>
    <w:p w14:paraId="310E7692" w14:textId="77777777" w:rsidR="00836518" w:rsidRDefault="00836518" w:rsidP="00836518"/>
    <w:p w14:paraId="12E78B05" w14:textId="77777777" w:rsidR="00836518" w:rsidRDefault="00836518" w:rsidP="00836518">
      <w:r>
        <w:t>'</w:t>
      </w:r>
      <w:r>
        <w:rPr>
          <w:rFonts w:hint="eastAsia"/>
        </w:rPr>
        <w:t>чёрный</w:t>
      </w:r>
      <w:r>
        <w:t xml:space="preserve">' </w:t>
      </w:r>
      <w:r>
        <w:rPr>
          <w:rFonts w:hint="eastAsia"/>
        </w:rPr>
        <w:t>и</w:t>
      </w:r>
      <w:r>
        <w:t xml:space="preserve"> </w:t>
      </w:r>
      <w:r>
        <w:rPr>
          <w:rFonts w:hint="eastAsia"/>
        </w:rPr>
        <w:t>русской</w:t>
      </w:r>
      <w:r>
        <w:t xml:space="preserve"> </w:t>
      </w:r>
      <w:r>
        <w:rPr>
          <w:rFonts w:hint="eastAsia"/>
        </w:rPr>
        <w:t>лексемы</w:t>
      </w:r>
      <w:r>
        <w:t xml:space="preserve"> </w:t>
      </w:r>
      <w:r>
        <w:rPr>
          <w:rFonts w:hint="eastAsia"/>
        </w:rPr>
        <w:t>чёрный</w:t>
      </w:r>
    </w:p>
    <w:p w14:paraId="57CCF956" w14:textId="77777777" w:rsidR="00836518" w:rsidRDefault="00836518" w:rsidP="00836518"/>
    <w:p w14:paraId="6D862CC2" w14:textId="77777777" w:rsidR="00836518" w:rsidRDefault="00836518" w:rsidP="00836518">
      <w:r>
        <w:rPr>
          <w:rFonts w:hint="eastAsia"/>
        </w:rPr>
        <w:t>Выводы</w:t>
      </w:r>
      <w:r>
        <w:t xml:space="preserve"> </w:t>
      </w:r>
      <w:r>
        <w:rPr>
          <w:rFonts w:hint="eastAsia"/>
        </w:rPr>
        <w:t>к</w:t>
      </w:r>
      <w:r>
        <w:t xml:space="preserve"> </w:t>
      </w:r>
      <w:r>
        <w:rPr>
          <w:rFonts w:hint="eastAsia"/>
        </w:rPr>
        <w:t>главе</w:t>
      </w:r>
    </w:p>
    <w:p w14:paraId="4F700A7B" w14:textId="77777777" w:rsidR="00836518" w:rsidRDefault="00836518" w:rsidP="00836518"/>
    <w:p w14:paraId="184F0234" w14:textId="77777777" w:rsidR="00836518" w:rsidRDefault="00836518" w:rsidP="00836518">
      <w:r>
        <w:rPr>
          <w:rFonts w:hint="eastAsia"/>
        </w:rPr>
        <w:t>Заключение</w:t>
      </w:r>
    </w:p>
    <w:p w14:paraId="2A143F7C" w14:textId="77777777" w:rsidR="00836518" w:rsidRDefault="00836518" w:rsidP="00836518"/>
    <w:p w14:paraId="65D45388" w14:textId="77777777" w:rsidR="00836518" w:rsidRDefault="00836518" w:rsidP="00836518">
      <w:r>
        <w:rPr>
          <w:rFonts w:hint="eastAsia"/>
        </w:rPr>
        <w:t>Список</w:t>
      </w:r>
      <w:r>
        <w:t xml:space="preserve"> </w:t>
      </w:r>
      <w:r>
        <w:rPr>
          <w:rFonts w:hint="eastAsia"/>
        </w:rPr>
        <w:t>использованной</w:t>
      </w:r>
      <w:r>
        <w:t xml:space="preserve"> </w:t>
      </w:r>
      <w:r>
        <w:rPr>
          <w:rFonts w:hint="eastAsia"/>
        </w:rPr>
        <w:t>литературы</w:t>
      </w:r>
    </w:p>
    <w:p w14:paraId="1D95804B" w14:textId="77777777" w:rsidR="00836518" w:rsidRDefault="00836518" w:rsidP="00836518"/>
    <w:p w14:paraId="0B6788B4" w14:textId="77777777" w:rsidR="00836518" w:rsidRDefault="00836518" w:rsidP="00836518">
      <w:r>
        <w:rPr>
          <w:rFonts w:hint="eastAsia"/>
        </w:rPr>
        <w:t>Список</w:t>
      </w:r>
      <w:r>
        <w:t xml:space="preserve"> </w:t>
      </w:r>
      <w:r>
        <w:rPr>
          <w:rFonts w:hint="eastAsia"/>
        </w:rPr>
        <w:t>лексикографических</w:t>
      </w:r>
      <w:r>
        <w:t xml:space="preserve"> </w:t>
      </w:r>
      <w:r>
        <w:rPr>
          <w:rFonts w:hint="eastAsia"/>
        </w:rPr>
        <w:t>источников</w:t>
      </w:r>
    </w:p>
    <w:p w14:paraId="1DF4117F" w14:textId="77777777" w:rsidR="00836518" w:rsidRDefault="00836518" w:rsidP="00836518"/>
    <w:p w14:paraId="37500024" w14:textId="77777777" w:rsidR="00836518" w:rsidRDefault="00836518" w:rsidP="00836518">
      <w:r>
        <w:rPr>
          <w:rFonts w:hint="eastAsia"/>
        </w:rPr>
        <w:t>Приложение</w:t>
      </w:r>
    </w:p>
    <w:p w14:paraId="1322381A" w14:textId="77777777" w:rsidR="00836518" w:rsidRDefault="00836518" w:rsidP="00836518"/>
    <w:p w14:paraId="22CEFAD0" w14:textId="77777777" w:rsidR="00836518" w:rsidRDefault="00836518" w:rsidP="00836518">
      <w:r>
        <w:rPr>
          <w:rFonts w:hint="eastAsia"/>
        </w:rPr>
        <w:t>ПРИЛОЖЕНИЕ</w:t>
      </w:r>
      <w:r>
        <w:t xml:space="preserve"> 1. </w:t>
      </w:r>
      <w:r>
        <w:rPr>
          <w:rFonts w:hint="eastAsia"/>
        </w:rPr>
        <w:t>Семантика</w:t>
      </w:r>
      <w:r>
        <w:t xml:space="preserve"> </w:t>
      </w:r>
      <w:r>
        <w:rPr>
          <w:rFonts w:hint="eastAsia"/>
        </w:rPr>
        <w:t>иероглифа</w:t>
      </w:r>
      <w:r>
        <w:t xml:space="preserve"> ^ '</w:t>
      </w:r>
      <w:r>
        <w:rPr>
          <w:rFonts w:hint="eastAsia"/>
        </w:rPr>
        <w:t>жёлтый</w:t>
      </w:r>
      <w:r>
        <w:t xml:space="preserve">' </w:t>
      </w:r>
      <w:r>
        <w:rPr>
          <w:rFonts w:hint="eastAsia"/>
        </w:rPr>
        <w:t>и</w:t>
      </w:r>
      <w:r>
        <w:t xml:space="preserve"> </w:t>
      </w:r>
      <w:r>
        <w:rPr>
          <w:rFonts w:hint="eastAsia"/>
        </w:rPr>
        <w:t>устойчивых</w:t>
      </w:r>
    </w:p>
    <w:p w14:paraId="7978CE55" w14:textId="77777777" w:rsidR="00836518" w:rsidRDefault="00836518" w:rsidP="00836518"/>
    <w:p w14:paraId="2A908BBD" w14:textId="77777777" w:rsidR="00836518" w:rsidRDefault="00836518" w:rsidP="00836518">
      <w:r>
        <w:rPr>
          <w:rFonts w:hint="eastAsia"/>
        </w:rPr>
        <w:t>сочетаний</w:t>
      </w:r>
      <w:r>
        <w:t xml:space="preserve">, </w:t>
      </w:r>
      <w:r>
        <w:rPr>
          <w:rFonts w:hint="eastAsia"/>
        </w:rPr>
        <w:t>в</w:t>
      </w:r>
      <w:r>
        <w:t xml:space="preserve"> </w:t>
      </w:r>
      <w:r>
        <w:rPr>
          <w:rFonts w:hint="eastAsia"/>
        </w:rPr>
        <w:t>состав</w:t>
      </w:r>
      <w:r>
        <w:t xml:space="preserve"> </w:t>
      </w:r>
      <w:r>
        <w:rPr>
          <w:rFonts w:hint="eastAsia"/>
        </w:rPr>
        <w:t>которых</w:t>
      </w:r>
      <w:r>
        <w:t xml:space="preserve"> </w:t>
      </w:r>
      <w:r>
        <w:rPr>
          <w:rFonts w:hint="eastAsia"/>
        </w:rPr>
        <w:t>входит</w:t>
      </w:r>
      <w:r>
        <w:t xml:space="preserve"> </w:t>
      </w:r>
      <w:r>
        <w:rPr>
          <w:rFonts w:hint="eastAsia"/>
        </w:rPr>
        <w:t>данный</w:t>
      </w:r>
      <w:r>
        <w:t xml:space="preserve"> </w:t>
      </w:r>
      <w:r>
        <w:rPr>
          <w:rFonts w:hint="eastAsia"/>
        </w:rPr>
        <w:t>иероглиф</w:t>
      </w:r>
    </w:p>
    <w:p w14:paraId="064DAB0E" w14:textId="77777777" w:rsidR="00836518" w:rsidRDefault="00836518" w:rsidP="00836518"/>
    <w:p w14:paraId="6CA7DFF2" w14:textId="77777777" w:rsidR="00836518" w:rsidRDefault="00836518" w:rsidP="00836518">
      <w:r>
        <w:rPr>
          <w:rFonts w:hint="eastAsia"/>
        </w:rPr>
        <w:t>ПРИЛОЖЕНИЕ</w:t>
      </w:r>
      <w:r>
        <w:t xml:space="preserve"> 2. </w:t>
      </w:r>
      <w:r>
        <w:rPr>
          <w:rFonts w:hint="eastAsia"/>
        </w:rPr>
        <w:t>Иероглифы</w:t>
      </w:r>
      <w:r>
        <w:t xml:space="preserve">, </w:t>
      </w:r>
      <w:r>
        <w:rPr>
          <w:rFonts w:hint="eastAsia"/>
        </w:rPr>
        <w:t>обозначающие</w:t>
      </w:r>
      <w:r>
        <w:t xml:space="preserve"> </w:t>
      </w:r>
      <w:r>
        <w:rPr>
          <w:rFonts w:hint="eastAsia"/>
        </w:rPr>
        <w:t>красный</w:t>
      </w:r>
      <w:r>
        <w:t xml:space="preserve"> </w:t>
      </w:r>
      <w:r>
        <w:rPr>
          <w:rFonts w:hint="eastAsia"/>
        </w:rPr>
        <w:t>цвет</w:t>
      </w:r>
      <w:r>
        <w:t xml:space="preserve"> </w:t>
      </w:r>
      <w:r>
        <w:rPr>
          <w:rFonts w:hint="eastAsia"/>
        </w:rPr>
        <w:t>в</w:t>
      </w:r>
      <w:r>
        <w:t xml:space="preserve"> </w:t>
      </w:r>
      <w:r>
        <w:rPr>
          <w:rFonts w:hint="eastAsia"/>
        </w:rPr>
        <w:t>китайском</w:t>
      </w:r>
    </w:p>
    <w:p w14:paraId="7F473907" w14:textId="77777777" w:rsidR="00836518" w:rsidRDefault="00836518" w:rsidP="00836518"/>
    <w:p w14:paraId="6A63B3F5" w14:textId="77777777" w:rsidR="00836518" w:rsidRDefault="00836518" w:rsidP="00836518">
      <w:r>
        <w:rPr>
          <w:rFonts w:hint="eastAsia"/>
        </w:rPr>
        <w:t>языке</w:t>
      </w:r>
      <w:r>
        <w:t xml:space="preserve"> (</w:t>
      </w:r>
      <w:r>
        <w:rPr>
          <w:rFonts w:hint="eastAsia"/>
        </w:rPr>
        <w:t>по</w:t>
      </w:r>
      <w:r>
        <w:t xml:space="preserve"> </w:t>
      </w:r>
      <w:r>
        <w:rPr>
          <w:rFonts w:hint="eastAsia"/>
        </w:rPr>
        <w:t>книге</w:t>
      </w:r>
      <w:r>
        <w:t xml:space="preserve"> </w:t>
      </w:r>
      <w:r>
        <w:rPr>
          <w:rFonts w:hint="eastAsia"/>
        </w:rPr>
        <w:t>Чжан</w:t>
      </w:r>
      <w:r>
        <w:t xml:space="preserve"> </w:t>
      </w:r>
      <w:r>
        <w:rPr>
          <w:rFonts w:hint="eastAsia"/>
        </w:rPr>
        <w:t>Юнянь</w:t>
      </w:r>
      <w:r>
        <w:t xml:space="preserve"> </w:t>
      </w:r>
      <w:r>
        <w:rPr>
          <w:rFonts w:hint="eastAsia"/>
        </w:rPr>
        <w:t>«</w:t>
      </w:r>
      <w:r>
        <w:rPr>
          <w:rFonts w:hint="eastAsia"/>
        </w:rPr>
        <w:t>Сборник</w:t>
      </w:r>
      <w:r>
        <w:t xml:space="preserve"> </w:t>
      </w:r>
      <w:r>
        <w:rPr>
          <w:rFonts w:hint="eastAsia"/>
        </w:rPr>
        <w:t>китайской</w:t>
      </w:r>
      <w:r>
        <w:t xml:space="preserve"> </w:t>
      </w:r>
      <w:r>
        <w:rPr>
          <w:rFonts w:hint="eastAsia"/>
        </w:rPr>
        <w:t>филологии</w:t>
      </w:r>
      <w:r>
        <w:rPr>
          <w:rFonts w:hint="eastAsia"/>
        </w:rPr>
        <w:t>»</w:t>
      </w:r>
      <w:r>
        <w:t>)</w:t>
      </w:r>
    </w:p>
    <w:p w14:paraId="0DFBA5EF" w14:textId="77777777" w:rsidR="00836518" w:rsidRDefault="00836518" w:rsidP="00836518"/>
    <w:p w14:paraId="0A1972D5" w14:textId="77777777" w:rsidR="00836518" w:rsidRDefault="00836518" w:rsidP="00836518">
      <w:r>
        <w:rPr>
          <w:rFonts w:hint="eastAsia"/>
        </w:rPr>
        <w:t>ПРИЛОЖЕНИЕ</w:t>
      </w:r>
      <w:r>
        <w:t xml:space="preserve"> 3. </w:t>
      </w:r>
      <w:r>
        <w:rPr>
          <w:rFonts w:hint="eastAsia"/>
        </w:rPr>
        <w:t>Употребление</w:t>
      </w:r>
      <w:r>
        <w:t xml:space="preserve"> </w:t>
      </w:r>
      <w:r>
        <w:rPr>
          <w:rFonts w:hint="eastAsia"/>
        </w:rPr>
        <w:t>иероглифов</w:t>
      </w:r>
      <w:r>
        <w:t xml:space="preserve">, </w:t>
      </w:r>
      <w:r>
        <w:rPr>
          <w:rFonts w:hint="eastAsia"/>
        </w:rPr>
        <w:t>обозначающих</w:t>
      </w:r>
      <w:r>
        <w:t xml:space="preserve"> </w:t>
      </w:r>
      <w:r>
        <w:rPr>
          <w:rFonts w:hint="eastAsia"/>
        </w:rPr>
        <w:t>красный</w:t>
      </w:r>
    </w:p>
    <w:p w14:paraId="0D5700EA" w14:textId="77777777" w:rsidR="00836518" w:rsidRDefault="00836518" w:rsidP="00836518"/>
    <w:p w14:paraId="5DCAD8F0" w14:textId="77777777" w:rsidR="00836518" w:rsidRDefault="00836518" w:rsidP="00836518">
      <w:r>
        <w:rPr>
          <w:rFonts w:hint="eastAsia"/>
        </w:rPr>
        <w:t>цвет</w:t>
      </w:r>
      <w:r>
        <w:t xml:space="preserve">, </w:t>
      </w:r>
      <w:r>
        <w:rPr>
          <w:rFonts w:hint="eastAsia"/>
        </w:rPr>
        <w:t>с</w:t>
      </w:r>
      <w:r>
        <w:t xml:space="preserve"> </w:t>
      </w:r>
      <w:r>
        <w:rPr>
          <w:rFonts w:hint="eastAsia"/>
        </w:rPr>
        <w:t>одушевленными</w:t>
      </w:r>
      <w:r>
        <w:t xml:space="preserve"> </w:t>
      </w:r>
      <w:r>
        <w:rPr>
          <w:rFonts w:hint="eastAsia"/>
        </w:rPr>
        <w:t>и</w:t>
      </w:r>
      <w:r>
        <w:t xml:space="preserve"> </w:t>
      </w:r>
      <w:r>
        <w:rPr>
          <w:rFonts w:hint="eastAsia"/>
        </w:rPr>
        <w:t>неодушевленными</w:t>
      </w:r>
      <w:r>
        <w:t xml:space="preserve"> </w:t>
      </w:r>
      <w:r>
        <w:rPr>
          <w:rFonts w:hint="eastAsia"/>
        </w:rPr>
        <w:t>объектами</w:t>
      </w:r>
    </w:p>
    <w:p w14:paraId="49F1576A" w14:textId="77777777" w:rsidR="00836518" w:rsidRDefault="00836518" w:rsidP="00836518"/>
    <w:p w14:paraId="4AB34A62" w14:textId="77777777" w:rsidR="00836518" w:rsidRDefault="00836518" w:rsidP="00836518">
      <w:r>
        <w:rPr>
          <w:rFonts w:hint="eastAsia"/>
        </w:rPr>
        <w:t>ПРИЛОЖЕНИЕ</w:t>
      </w:r>
      <w:r>
        <w:t xml:space="preserve"> 4. </w:t>
      </w:r>
      <w:r>
        <w:rPr>
          <w:rFonts w:hint="eastAsia"/>
        </w:rPr>
        <w:t>Сочетания</w:t>
      </w:r>
      <w:r>
        <w:t xml:space="preserve"> </w:t>
      </w:r>
      <w:r>
        <w:rPr>
          <w:rFonts w:hint="eastAsia"/>
        </w:rPr>
        <w:t>иероглифов</w:t>
      </w:r>
      <w:r>
        <w:t xml:space="preserve">, </w:t>
      </w:r>
      <w:r>
        <w:rPr>
          <w:rFonts w:hint="eastAsia"/>
        </w:rPr>
        <w:t>которые</w:t>
      </w:r>
      <w:r>
        <w:t xml:space="preserve"> </w:t>
      </w:r>
      <w:r>
        <w:rPr>
          <w:rFonts w:hint="eastAsia"/>
        </w:rPr>
        <w:t>имеют</w:t>
      </w:r>
      <w:r>
        <w:t xml:space="preserve"> </w:t>
      </w:r>
      <w:r>
        <w:rPr>
          <w:rFonts w:hint="eastAsia"/>
        </w:rPr>
        <w:t>значение</w:t>
      </w:r>
      <w:r>
        <w:t xml:space="preserve"> </w:t>
      </w:r>
      <w:r>
        <w:rPr>
          <w:rFonts w:hint="eastAsia"/>
        </w:rPr>
        <w:t>красный</w:t>
      </w:r>
      <w:r>
        <w:t xml:space="preserve"> </w:t>
      </w:r>
      <w:r>
        <w:rPr>
          <w:rFonts w:hint="eastAsia"/>
        </w:rPr>
        <w:t>цвет</w:t>
      </w:r>
    </w:p>
    <w:p w14:paraId="5B397960" w14:textId="77777777" w:rsidR="00836518" w:rsidRDefault="00836518" w:rsidP="00836518"/>
    <w:p w14:paraId="46F247AB" w14:textId="77777777" w:rsidR="00836518" w:rsidRDefault="00836518" w:rsidP="00836518">
      <w:r>
        <w:rPr>
          <w:rFonts w:hint="eastAsia"/>
        </w:rPr>
        <w:t>ПРИЛОЖЕНИЕ</w:t>
      </w:r>
      <w:r>
        <w:t xml:space="preserve"> 5. </w:t>
      </w:r>
      <w:r>
        <w:rPr>
          <w:rFonts w:hint="eastAsia"/>
        </w:rPr>
        <w:t>Семантика</w:t>
      </w:r>
      <w:r>
        <w:t xml:space="preserve"> </w:t>
      </w:r>
      <w:r>
        <w:rPr>
          <w:rFonts w:hint="eastAsia"/>
        </w:rPr>
        <w:t>иероглифа</w:t>
      </w:r>
      <w:r>
        <w:t xml:space="preserve"> ^</w:t>
      </w:r>
      <w:r>
        <w:rPr>
          <w:rFonts w:hint="eastAsia"/>
        </w:rPr>
        <w:t>Х</w:t>
      </w:r>
      <w:r>
        <w:t xml:space="preserve"> '</w:t>
      </w:r>
      <w:r>
        <w:rPr>
          <w:rFonts w:hint="eastAsia"/>
        </w:rPr>
        <w:t>красный</w:t>
      </w:r>
      <w:r>
        <w:t xml:space="preserve">' </w:t>
      </w:r>
      <w:r>
        <w:rPr>
          <w:rFonts w:hint="eastAsia"/>
        </w:rPr>
        <w:t>и</w:t>
      </w:r>
      <w:r>
        <w:t xml:space="preserve"> </w:t>
      </w:r>
      <w:r>
        <w:rPr>
          <w:rFonts w:hint="eastAsia"/>
        </w:rPr>
        <w:t>устойчивых</w:t>
      </w:r>
    </w:p>
    <w:p w14:paraId="57B44542" w14:textId="77777777" w:rsidR="00836518" w:rsidRDefault="00836518" w:rsidP="00836518"/>
    <w:p w14:paraId="39D1E286" w14:textId="77777777" w:rsidR="00836518" w:rsidRDefault="00836518" w:rsidP="00836518">
      <w:r>
        <w:rPr>
          <w:rFonts w:hint="eastAsia"/>
        </w:rPr>
        <w:t>сочетаний</w:t>
      </w:r>
      <w:r>
        <w:t xml:space="preserve">, </w:t>
      </w:r>
      <w:r>
        <w:rPr>
          <w:rFonts w:hint="eastAsia"/>
        </w:rPr>
        <w:t>в</w:t>
      </w:r>
      <w:r>
        <w:t xml:space="preserve"> </w:t>
      </w:r>
      <w:r>
        <w:rPr>
          <w:rFonts w:hint="eastAsia"/>
        </w:rPr>
        <w:t>состав</w:t>
      </w:r>
      <w:r>
        <w:t xml:space="preserve"> </w:t>
      </w:r>
      <w:r>
        <w:rPr>
          <w:rFonts w:hint="eastAsia"/>
        </w:rPr>
        <w:t>которых</w:t>
      </w:r>
      <w:r>
        <w:t xml:space="preserve"> </w:t>
      </w:r>
      <w:r>
        <w:rPr>
          <w:rFonts w:hint="eastAsia"/>
        </w:rPr>
        <w:t>входит</w:t>
      </w:r>
      <w:r>
        <w:t xml:space="preserve"> </w:t>
      </w:r>
      <w:r>
        <w:rPr>
          <w:rFonts w:hint="eastAsia"/>
        </w:rPr>
        <w:t>данный</w:t>
      </w:r>
      <w:r>
        <w:t xml:space="preserve"> </w:t>
      </w:r>
      <w:r>
        <w:rPr>
          <w:rFonts w:hint="eastAsia"/>
        </w:rPr>
        <w:t>иероглиф</w:t>
      </w:r>
    </w:p>
    <w:p w14:paraId="43EBF796" w14:textId="77777777" w:rsidR="00836518" w:rsidRDefault="00836518" w:rsidP="00836518"/>
    <w:p w14:paraId="4E860537" w14:textId="77777777" w:rsidR="00836518" w:rsidRDefault="00836518" w:rsidP="00836518">
      <w:r>
        <w:rPr>
          <w:rFonts w:hint="eastAsia"/>
        </w:rPr>
        <w:t>ПРИЛОЖЕНИЕ</w:t>
      </w:r>
      <w:r>
        <w:t xml:space="preserve"> 6. </w:t>
      </w:r>
      <w:r>
        <w:rPr>
          <w:rFonts w:hint="eastAsia"/>
        </w:rPr>
        <w:t>Семантика</w:t>
      </w:r>
      <w:r>
        <w:t xml:space="preserve"> </w:t>
      </w:r>
      <w:r>
        <w:rPr>
          <w:rFonts w:hint="eastAsia"/>
        </w:rPr>
        <w:t>иероглифа</w:t>
      </w:r>
      <w:r>
        <w:t xml:space="preserve"> </w:t>
      </w:r>
      <w:r>
        <w:rPr>
          <w:rFonts w:hint="eastAsia"/>
        </w:rPr>
        <w:t>Ш</w:t>
      </w:r>
      <w:r>
        <w:t xml:space="preserve"> '</w:t>
      </w:r>
      <w:r>
        <w:rPr>
          <w:rFonts w:hint="eastAsia"/>
        </w:rPr>
        <w:t>зелёный</w:t>
      </w:r>
      <w:r>
        <w:t xml:space="preserve">' </w:t>
      </w:r>
      <w:r>
        <w:rPr>
          <w:rFonts w:hint="eastAsia"/>
        </w:rPr>
        <w:t>и</w:t>
      </w:r>
      <w:r>
        <w:t xml:space="preserve"> </w:t>
      </w:r>
      <w:r>
        <w:rPr>
          <w:rFonts w:hint="eastAsia"/>
        </w:rPr>
        <w:t>устойчивых</w:t>
      </w:r>
    </w:p>
    <w:p w14:paraId="0682F303" w14:textId="77777777" w:rsidR="00836518" w:rsidRDefault="00836518" w:rsidP="00836518"/>
    <w:p w14:paraId="68B1805F" w14:textId="77777777" w:rsidR="00836518" w:rsidRDefault="00836518" w:rsidP="00836518">
      <w:r>
        <w:rPr>
          <w:rFonts w:hint="eastAsia"/>
        </w:rPr>
        <w:t>сочетаний</w:t>
      </w:r>
      <w:r>
        <w:t xml:space="preserve">, </w:t>
      </w:r>
      <w:r>
        <w:rPr>
          <w:rFonts w:hint="eastAsia"/>
        </w:rPr>
        <w:t>в</w:t>
      </w:r>
      <w:r>
        <w:t xml:space="preserve"> </w:t>
      </w:r>
      <w:r>
        <w:rPr>
          <w:rFonts w:hint="eastAsia"/>
        </w:rPr>
        <w:t>состав</w:t>
      </w:r>
      <w:r>
        <w:t xml:space="preserve"> </w:t>
      </w:r>
      <w:r>
        <w:rPr>
          <w:rFonts w:hint="eastAsia"/>
        </w:rPr>
        <w:t>которых</w:t>
      </w:r>
      <w:r>
        <w:t xml:space="preserve"> </w:t>
      </w:r>
      <w:r>
        <w:rPr>
          <w:rFonts w:hint="eastAsia"/>
        </w:rPr>
        <w:t>входит</w:t>
      </w:r>
      <w:r>
        <w:t xml:space="preserve"> </w:t>
      </w:r>
      <w:r>
        <w:rPr>
          <w:rFonts w:hint="eastAsia"/>
        </w:rPr>
        <w:t>данный</w:t>
      </w:r>
      <w:r>
        <w:t xml:space="preserve"> </w:t>
      </w:r>
      <w:r>
        <w:rPr>
          <w:rFonts w:hint="eastAsia"/>
        </w:rPr>
        <w:t>иероглиф</w:t>
      </w:r>
    </w:p>
    <w:p w14:paraId="7C96A4E2" w14:textId="77777777" w:rsidR="00836518" w:rsidRDefault="00836518" w:rsidP="00836518"/>
    <w:p w14:paraId="3A407347" w14:textId="77777777" w:rsidR="00836518" w:rsidRDefault="00836518" w:rsidP="00836518">
      <w:r>
        <w:rPr>
          <w:rFonts w:hint="eastAsia"/>
        </w:rPr>
        <w:t>ПРИЛОЖЕНИЕ</w:t>
      </w:r>
      <w:r>
        <w:t xml:space="preserve"> 7. </w:t>
      </w:r>
      <w:r>
        <w:rPr>
          <w:rFonts w:hint="eastAsia"/>
        </w:rPr>
        <w:t>Семантика</w:t>
      </w:r>
      <w:r>
        <w:t xml:space="preserve"> </w:t>
      </w:r>
      <w:r>
        <w:rPr>
          <w:rFonts w:hint="eastAsia"/>
        </w:rPr>
        <w:t>иероглифа</w:t>
      </w:r>
      <w:r>
        <w:t xml:space="preserve"> </w:t>
      </w:r>
      <w:r>
        <w:rPr>
          <w:rFonts w:hint="eastAsia"/>
        </w:rPr>
        <w:t>Й</w:t>
      </w:r>
      <w:r>
        <w:t xml:space="preserve"> '</w:t>
      </w:r>
      <w:r>
        <w:rPr>
          <w:rFonts w:hint="eastAsia"/>
        </w:rPr>
        <w:t>белый</w:t>
      </w:r>
      <w:r>
        <w:t xml:space="preserve">' </w:t>
      </w:r>
      <w:r>
        <w:rPr>
          <w:rFonts w:hint="eastAsia"/>
        </w:rPr>
        <w:t>и</w:t>
      </w:r>
      <w:r>
        <w:t xml:space="preserve"> </w:t>
      </w:r>
      <w:r>
        <w:rPr>
          <w:rFonts w:hint="eastAsia"/>
        </w:rPr>
        <w:t>устойчивых</w:t>
      </w:r>
    </w:p>
    <w:p w14:paraId="55934A53" w14:textId="77777777" w:rsidR="00836518" w:rsidRDefault="00836518" w:rsidP="00836518"/>
    <w:p w14:paraId="0E9742B3" w14:textId="77777777" w:rsidR="00836518" w:rsidRDefault="00836518" w:rsidP="00836518">
      <w:r>
        <w:rPr>
          <w:rFonts w:hint="eastAsia"/>
        </w:rPr>
        <w:t>сочетаний</w:t>
      </w:r>
      <w:r>
        <w:t xml:space="preserve">, </w:t>
      </w:r>
      <w:r>
        <w:rPr>
          <w:rFonts w:hint="eastAsia"/>
        </w:rPr>
        <w:t>в</w:t>
      </w:r>
      <w:r>
        <w:t xml:space="preserve"> </w:t>
      </w:r>
      <w:r>
        <w:rPr>
          <w:rFonts w:hint="eastAsia"/>
        </w:rPr>
        <w:t>состав</w:t>
      </w:r>
      <w:r>
        <w:t xml:space="preserve"> </w:t>
      </w:r>
      <w:r>
        <w:rPr>
          <w:rFonts w:hint="eastAsia"/>
        </w:rPr>
        <w:t>которых</w:t>
      </w:r>
      <w:r>
        <w:t xml:space="preserve"> </w:t>
      </w:r>
      <w:r>
        <w:rPr>
          <w:rFonts w:hint="eastAsia"/>
        </w:rPr>
        <w:t>входит</w:t>
      </w:r>
      <w:r>
        <w:t xml:space="preserve"> </w:t>
      </w:r>
      <w:r>
        <w:rPr>
          <w:rFonts w:hint="eastAsia"/>
        </w:rPr>
        <w:t>данный</w:t>
      </w:r>
      <w:r>
        <w:t xml:space="preserve"> </w:t>
      </w:r>
      <w:r>
        <w:rPr>
          <w:rFonts w:hint="eastAsia"/>
        </w:rPr>
        <w:t>иероглиф</w:t>
      </w:r>
    </w:p>
    <w:p w14:paraId="5BE679C2" w14:textId="77777777" w:rsidR="00836518" w:rsidRDefault="00836518" w:rsidP="00836518"/>
    <w:p w14:paraId="050D346A" w14:textId="33D9F22D" w:rsidR="00836518" w:rsidRPr="00836518" w:rsidRDefault="00836518" w:rsidP="00836518">
      <w:r>
        <w:rPr>
          <w:rFonts w:hint="eastAsia"/>
        </w:rPr>
        <w:t>ПРИЛОЖЕНИЕ</w:t>
      </w:r>
      <w:r>
        <w:t xml:space="preserve"> 8. </w:t>
      </w:r>
      <w:r>
        <w:rPr>
          <w:rFonts w:hint="eastAsia"/>
        </w:rPr>
        <w:t>Семантика</w:t>
      </w:r>
      <w:r>
        <w:t xml:space="preserve"> </w:t>
      </w:r>
      <w:r>
        <w:rPr>
          <w:rFonts w:hint="eastAsia"/>
        </w:rPr>
        <w:t>иероглифа</w:t>
      </w:r>
      <w:r>
        <w:t xml:space="preserve"> </w:t>
      </w:r>
      <w:r>
        <w:rPr>
          <w:rFonts w:hint="eastAsia"/>
        </w:rPr>
        <w:t>М</w:t>
      </w:r>
      <w:r>
        <w:t xml:space="preserve"> '</w:t>
      </w:r>
      <w:r>
        <w:rPr>
          <w:rFonts w:hint="eastAsia"/>
        </w:rPr>
        <w:t>чёрный</w:t>
      </w:r>
      <w:r>
        <w:t xml:space="preserve">' </w:t>
      </w:r>
      <w:r>
        <w:rPr>
          <w:rFonts w:hint="eastAsia"/>
        </w:rPr>
        <w:t>и</w:t>
      </w:r>
      <w:r>
        <w:t xml:space="preserve"> </w:t>
      </w:r>
      <w:r>
        <w:rPr>
          <w:rFonts w:hint="eastAsia"/>
        </w:rPr>
        <w:t>устойчивых</w:t>
      </w:r>
      <w:r>
        <w:t xml:space="preserve"> </w:t>
      </w:r>
      <w:r>
        <w:rPr>
          <w:rFonts w:hint="eastAsia"/>
        </w:rPr>
        <w:t>сочетаний</w:t>
      </w:r>
      <w:r>
        <w:t xml:space="preserve">, </w:t>
      </w:r>
      <w:r>
        <w:rPr>
          <w:rFonts w:hint="eastAsia"/>
        </w:rPr>
        <w:t>в</w:t>
      </w:r>
      <w:r>
        <w:t xml:space="preserve"> </w:t>
      </w:r>
      <w:r>
        <w:rPr>
          <w:rFonts w:hint="eastAsia"/>
        </w:rPr>
        <w:t>состав</w:t>
      </w:r>
      <w:r>
        <w:t xml:space="preserve"> </w:t>
      </w:r>
      <w:r>
        <w:rPr>
          <w:rFonts w:hint="eastAsia"/>
        </w:rPr>
        <w:t>которых</w:t>
      </w:r>
      <w:r>
        <w:t xml:space="preserve"> </w:t>
      </w:r>
      <w:r>
        <w:rPr>
          <w:rFonts w:hint="eastAsia"/>
        </w:rPr>
        <w:t>входит</w:t>
      </w:r>
      <w:r>
        <w:t xml:space="preserve"> </w:t>
      </w:r>
      <w:r>
        <w:rPr>
          <w:rFonts w:hint="eastAsia"/>
        </w:rPr>
        <w:t>данный</w:t>
      </w:r>
      <w:r>
        <w:t xml:space="preserve"> </w:t>
      </w:r>
      <w:r>
        <w:rPr>
          <w:rFonts w:hint="eastAsia"/>
        </w:rPr>
        <w:t>иероглиф</w:t>
      </w:r>
    </w:p>
    <w:sectPr w:rsidR="00836518" w:rsidRPr="00836518" w:rsidSect="00591E0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30A9" w14:textId="77777777" w:rsidR="00591E08" w:rsidRDefault="00591E08">
      <w:pPr>
        <w:spacing w:after="0" w:line="240" w:lineRule="auto"/>
      </w:pPr>
      <w:r>
        <w:separator/>
      </w:r>
    </w:p>
  </w:endnote>
  <w:endnote w:type="continuationSeparator" w:id="0">
    <w:p w14:paraId="34A0DABA" w14:textId="77777777" w:rsidR="00591E08" w:rsidRDefault="0059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B87B" w14:textId="77777777" w:rsidR="00591E08" w:rsidRDefault="00591E08"/>
    <w:p w14:paraId="7F1DF8E2" w14:textId="77777777" w:rsidR="00591E08" w:rsidRDefault="00591E08"/>
    <w:p w14:paraId="3BE1EAC4" w14:textId="77777777" w:rsidR="00591E08" w:rsidRDefault="00591E08"/>
    <w:p w14:paraId="64F833FF" w14:textId="77777777" w:rsidR="00591E08" w:rsidRDefault="00591E08"/>
    <w:p w14:paraId="20EFB2D4" w14:textId="77777777" w:rsidR="00591E08" w:rsidRDefault="00591E08"/>
    <w:p w14:paraId="26AC25CA" w14:textId="77777777" w:rsidR="00591E08" w:rsidRDefault="00591E08"/>
    <w:p w14:paraId="353287C2" w14:textId="77777777" w:rsidR="00591E08" w:rsidRDefault="00591E0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E8AB294" wp14:editId="39F1C14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6D8B" w14:textId="77777777" w:rsidR="00591E08" w:rsidRDefault="00591E0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8AB29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DF36D8B" w14:textId="77777777" w:rsidR="00591E08" w:rsidRDefault="00591E0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E8EDAFD" w14:textId="77777777" w:rsidR="00591E08" w:rsidRDefault="00591E08"/>
    <w:p w14:paraId="797420FB" w14:textId="77777777" w:rsidR="00591E08" w:rsidRDefault="00591E08"/>
    <w:p w14:paraId="77222DCC" w14:textId="77777777" w:rsidR="00591E08" w:rsidRDefault="00591E0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901DF4" wp14:editId="55D9E1B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769A" w14:textId="77777777" w:rsidR="00591E08" w:rsidRDefault="00591E08"/>
                          <w:p w14:paraId="1EDCD587" w14:textId="77777777" w:rsidR="00591E08" w:rsidRDefault="00591E0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01DF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592769A" w14:textId="77777777" w:rsidR="00591E08" w:rsidRDefault="00591E08"/>
                    <w:p w14:paraId="1EDCD587" w14:textId="77777777" w:rsidR="00591E08" w:rsidRDefault="00591E0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543EB9C" w14:textId="77777777" w:rsidR="00591E08" w:rsidRDefault="00591E08"/>
    <w:p w14:paraId="49B2AD4B" w14:textId="77777777" w:rsidR="00591E08" w:rsidRDefault="00591E08">
      <w:pPr>
        <w:rPr>
          <w:sz w:val="2"/>
          <w:szCs w:val="2"/>
        </w:rPr>
      </w:pPr>
    </w:p>
    <w:p w14:paraId="66AEE631" w14:textId="77777777" w:rsidR="00591E08" w:rsidRDefault="00591E08"/>
    <w:p w14:paraId="5EC1DEBC" w14:textId="77777777" w:rsidR="00591E08" w:rsidRDefault="00591E08">
      <w:pPr>
        <w:spacing w:after="0" w:line="240" w:lineRule="auto"/>
      </w:pPr>
    </w:p>
  </w:footnote>
  <w:footnote w:type="continuationSeparator" w:id="0">
    <w:p w14:paraId="1F4B7F5D" w14:textId="77777777" w:rsidR="00591E08" w:rsidRDefault="0059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08"/>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50236</TotalTime>
  <Pages>6</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450</cp:revision>
  <cp:lastPrinted>2009-02-06T05:36:00Z</cp:lastPrinted>
  <dcterms:created xsi:type="dcterms:W3CDTF">2024-01-07T13:43:00Z</dcterms:created>
  <dcterms:modified xsi:type="dcterms:W3CDTF">2024-03-26T17:15:00Z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