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Український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державний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університет</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залізничного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транспорту</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Міністерство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освіти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і</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України</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Український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державний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університет</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залізничного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транспорту</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Міністерство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освіти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і</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України</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Кваліфікаційна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наукова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праця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правах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рукопису</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БОГОМАЗОВА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ГАННА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ЄВГЕНІВНА</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УДК</w:t>
      </w:r>
      <w:r w:rsidRPr="00A0686B">
        <w:rPr>
          <w:rFonts w:ascii="Times New Roman" w:eastAsia="Times New Roman" w:hAnsi="Times New Roman" w:cs="Times New Roman"/>
          <w:kern w:val="0"/>
          <w:sz w:val="28"/>
          <w:szCs w:val="28"/>
          <w:lang w:eastAsia="ru-RU"/>
        </w:rPr>
        <w:t xml:space="preserve"> 656.073.73</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ДИСЕРТАЦІЯ</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ФОРМУВАННЯ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АВТОМАТИЗОВАНОЇ</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ТЕХНОЛОГІЇ</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УПРАВЛІННЯ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ВАГОНОПОТОКАМИ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ЗАЛІЗНИЧНИХ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НАПРЯМКАХ</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kern w:val="0"/>
          <w:sz w:val="28"/>
          <w:szCs w:val="28"/>
          <w:lang w:eastAsia="ru-RU"/>
        </w:rPr>
        <w:t>05.22.1</w:t>
      </w:r>
      <w:r w:rsidRPr="00A0686B">
        <w:rPr>
          <w:rFonts w:ascii="Times New Roman" w:eastAsia="Times New Roman" w:hAnsi="Times New Roman" w:cs="Times New Roman"/>
          <w:kern w:val="0"/>
          <w:sz w:val="28"/>
          <w:szCs w:val="28"/>
          <w:lang w:eastAsia="ru-RU"/>
        </w:rPr>
        <w:tab/>
        <w:t xml:space="preserve">- </w:t>
      </w:r>
      <w:r w:rsidRPr="00A0686B">
        <w:rPr>
          <w:rFonts w:ascii="Times New Roman" w:eastAsia="Times New Roman" w:hAnsi="Times New Roman" w:cs="Times New Roman" w:hint="eastAsia"/>
          <w:kern w:val="0"/>
          <w:sz w:val="28"/>
          <w:szCs w:val="28"/>
          <w:lang w:eastAsia="ru-RU"/>
        </w:rPr>
        <w:t>транспортні</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системи</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kern w:val="0"/>
          <w:sz w:val="28"/>
          <w:szCs w:val="28"/>
          <w:lang w:eastAsia="ru-RU"/>
        </w:rPr>
        <w:t xml:space="preserve">27 - </w:t>
      </w:r>
      <w:r w:rsidRPr="00A0686B">
        <w:rPr>
          <w:rFonts w:ascii="Times New Roman" w:eastAsia="Times New Roman" w:hAnsi="Times New Roman" w:cs="Times New Roman" w:hint="eastAsia"/>
          <w:kern w:val="0"/>
          <w:sz w:val="28"/>
          <w:szCs w:val="28"/>
          <w:lang w:eastAsia="ru-RU"/>
        </w:rPr>
        <w:t>Транспорт</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Подається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здобуття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наукового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ступеня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кандидата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технічних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Дисертація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містить</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результати</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власних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досліджень</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Використання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ідей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результатів</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і</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текстів</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інших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авторів</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мають</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посилання</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відповідне</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джерело</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kern w:val="0"/>
          <w:sz w:val="28"/>
          <w:szCs w:val="28"/>
          <w:lang w:eastAsia="ru-RU"/>
        </w:rPr>
        <w:tab/>
        <w:t xml:space="preserve"> </w:t>
      </w:r>
      <w:r w:rsidRPr="00A0686B">
        <w:rPr>
          <w:rFonts w:ascii="Times New Roman" w:eastAsia="Times New Roman" w:hAnsi="Times New Roman" w:cs="Times New Roman" w:hint="eastAsia"/>
          <w:kern w:val="0"/>
          <w:sz w:val="28"/>
          <w:szCs w:val="28"/>
          <w:lang w:eastAsia="ru-RU"/>
        </w:rPr>
        <w:t>Г</w:t>
      </w:r>
      <w:r w:rsidRPr="00A0686B">
        <w:rPr>
          <w:rFonts w:ascii="Times New Roman" w:eastAsia="Times New Roman" w:hAnsi="Times New Roman" w:cs="Times New Roman"/>
          <w:kern w:val="0"/>
          <w:sz w:val="28"/>
          <w:szCs w:val="28"/>
          <w:lang w:eastAsia="ru-RU"/>
        </w:rPr>
        <w:t>.</w:t>
      </w:r>
      <w:r w:rsidRPr="00A0686B">
        <w:rPr>
          <w:rFonts w:ascii="Times New Roman" w:eastAsia="Times New Roman" w:hAnsi="Times New Roman" w:cs="Times New Roman" w:hint="eastAsia"/>
          <w:kern w:val="0"/>
          <w:sz w:val="28"/>
          <w:szCs w:val="28"/>
          <w:lang w:eastAsia="ru-RU"/>
        </w:rPr>
        <w:t>Є</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Богомазова</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Науковий</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керівник</w:t>
      </w:r>
      <w:r w:rsidRPr="00A0686B">
        <w:rPr>
          <w:rFonts w:ascii="Times New Roman" w:eastAsia="Times New Roman" w:hAnsi="Times New Roman" w:cs="Times New Roman"/>
          <w:kern w:val="0"/>
          <w:sz w:val="28"/>
          <w:szCs w:val="28"/>
          <w:lang w:eastAsia="ru-RU"/>
        </w:rPr>
        <w:tab/>
      </w:r>
      <w:r w:rsidRPr="00A0686B">
        <w:rPr>
          <w:rFonts w:ascii="Times New Roman" w:eastAsia="Times New Roman" w:hAnsi="Times New Roman" w:cs="Times New Roman" w:hint="eastAsia"/>
          <w:kern w:val="0"/>
          <w:sz w:val="28"/>
          <w:szCs w:val="28"/>
          <w:lang w:eastAsia="ru-RU"/>
        </w:rPr>
        <w:t>КОСТЄННІКОВ</w:t>
      </w:r>
      <w:r w:rsidRPr="00A0686B">
        <w:rPr>
          <w:rFonts w:ascii="Times New Roman" w:eastAsia="Times New Roman" w:hAnsi="Times New Roman" w:cs="Times New Roman"/>
          <w:kern w:val="0"/>
          <w:sz w:val="28"/>
          <w:szCs w:val="28"/>
          <w:lang w:eastAsia="ru-RU"/>
        </w:rPr>
        <w:tab/>
      </w:r>
      <w:r w:rsidRPr="00A0686B">
        <w:rPr>
          <w:rFonts w:ascii="Times New Roman" w:eastAsia="Times New Roman" w:hAnsi="Times New Roman" w:cs="Times New Roman" w:hint="eastAsia"/>
          <w:kern w:val="0"/>
          <w:sz w:val="28"/>
          <w:szCs w:val="28"/>
          <w:lang w:eastAsia="ru-RU"/>
        </w:rPr>
        <w:t>Олексій</w:t>
      </w:r>
      <w:r w:rsidRPr="00A0686B">
        <w:rPr>
          <w:rFonts w:ascii="Times New Roman" w:eastAsia="Times New Roman" w:hAnsi="Times New Roman" w:cs="Times New Roman"/>
          <w:kern w:val="0"/>
          <w:sz w:val="28"/>
          <w:szCs w:val="28"/>
          <w:lang w:eastAsia="ru-RU"/>
        </w:rPr>
        <w:tab/>
      </w:r>
      <w:r w:rsidRPr="00A0686B">
        <w:rPr>
          <w:rFonts w:ascii="Times New Roman" w:eastAsia="Times New Roman" w:hAnsi="Times New Roman" w:cs="Times New Roman" w:hint="eastAsia"/>
          <w:kern w:val="0"/>
          <w:sz w:val="28"/>
          <w:szCs w:val="28"/>
          <w:lang w:eastAsia="ru-RU"/>
        </w:rPr>
        <w:t>Михайлович</w:t>
      </w:r>
      <w:r w:rsidRPr="00A0686B">
        <w:rPr>
          <w:rFonts w:ascii="Times New Roman" w:eastAsia="Times New Roman" w:hAnsi="Times New Roman" w:cs="Times New Roman"/>
          <w:kern w:val="0"/>
          <w:sz w:val="28"/>
          <w:szCs w:val="28"/>
          <w:lang w:eastAsia="ru-RU"/>
        </w:rPr>
        <w:t>,</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кандидат</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технічних</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наук</w:t>
      </w:r>
      <w:r w:rsidRPr="00A0686B">
        <w:rPr>
          <w:rFonts w:ascii="Times New Roman" w:eastAsia="Times New Roman" w:hAnsi="Times New Roman" w:cs="Times New Roman"/>
          <w:kern w:val="0"/>
          <w:sz w:val="28"/>
          <w:szCs w:val="28"/>
          <w:lang w:eastAsia="ru-RU"/>
        </w:rPr>
        <w:t xml:space="preserve">, </w:t>
      </w:r>
      <w:r w:rsidRPr="00A0686B">
        <w:rPr>
          <w:rFonts w:ascii="Times New Roman" w:eastAsia="Times New Roman" w:hAnsi="Times New Roman" w:cs="Times New Roman" w:hint="eastAsia"/>
          <w:kern w:val="0"/>
          <w:sz w:val="28"/>
          <w:szCs w:val="28"/>
          <w:lang w:eastAsia="ru-RU"/>
        </w:rPr>
        <w:t>доцент</w:t>
      </w:r>
    </w:p>
    <w:p w:rsidR="00A0686B" w:rsidRPr="00A0686B" w:rsidRDefault="00A0686B" w:rsidP="00A0686B">
      <w:pPr>
        <w:rPr>
          <w:rFonts w:ascii="Times New Roman" w:eastAsia="Times New Roman" w:hAnsi="Times New Roman" w:cs="Times New Roman"/>
          <w:kern w:val="0"/>
          <w:sz w:val="28"/>
          <w:szCs w:val="28"/>
          <w:lang w:eastAsia="ru-RU"/>
        </w:rPr>
      </w:pPr>
      <w:r w:rsidRPr="00A0686B">
        <w:rPr>
          <w:rFonts w:ascii="Times New Roman" w:eastAsia="Times New Roman" w:hAnsi="Times New Roman" w:cs="Times New Roman" w:hint="eastAsia"/>
          <w:kern w:val="0"/>
          <w:sz w:val="28"/>
          <w:szCs w:val="28"/>
          <w:lang w:eastAsia="ru-RU"/>
        </w:rPr>
        <w:t>Харків</w:t>
      </w:r>
      <w:r w:rsidRPr="00A0686B">
        <w:rPr>
          <w:rFonts w:ascii="Times New Roman" w:eastAsia="Times New Roman" w:hAnsi="Times New Roman" w:cs="Times New Roman"/>
          <w:kern w:val="0"/>
          <w:sz w:val="28"/>
          <w:szCs w:val="28"/>
          <w:lang w:eastAsia="ru-RU"/>
        </w:rPr>
        <w:t xml:space="preserve"> - 2019</w:t>
      </w:r>
    </w:p>
    <w:p w:rsidR="0045369C" w:rsidRDefault="0045369C" w:rsidP="00A0686B"/>
    <w:p w:rsidR="00A0686B" w:rsidRDefault="00A0686B" w:rsidP="00A0686B"/>
    <w:p w:rsidR="00A0686B" w:rsidRDefault="00A0686B" w:rsidP="00A0686B"/>
    <w:p w:rsidR="0034462E" w:rsidRDefault="0034462E" w:rsidP="0034462E">
      <w:r>
        <w:rPr>
          <w:rFonts w:hint="eastAsia"/>
        </w:rPr>
        <w:t>ЗМІСТ</w:t>
      </w:r>
    </w:p>
    <w:p w:rsidR="0034462E" w:rsidRDefault="0034462E" w:rsidP="0034462E">
      <w:r>
        <w:rPr>
          <w:rFonts w:hint="eastAsia"/>
        </w:rPr>
        <w:t>Вступ</w:t>
      </w:r>
      <w:r>
        <w:tab/>
      </w:r>
      <w:r>
        <w:t></w:t>
      </w:r>
      <w:r>
        <w:t></w:t>
      </w:r>
    </w:p>
    <w:p w:rsidR="0034462E" w:rsidRDefault="0034462E" w:rsidP="0034462E">
      <w:r>
        <w:rPr>
          <w:rFonts w:hint="eastAsia"/>
        </w:rPr>
        <w:t>РОЗДІЛ</w:t>
      </w:r>
      <w:r>
        <w:t></w:t>
      </w:r>
      <w:r>
        <w:t></w:t>
      </w:r>
      <w:r>
        <w:t></w:t>
      </w:r>
      <w:r>
        <w:rPr>
          <w:rFonts w:hint="eastAsia"/>
        </w:rPr>
        <w:t>АНАЛІЗ</w:t>
      </w:r>
      <w:r>
        <w:t></w:t>
      </w:r>
      <w:r>
        <w:rPr>
          <w:rFonts w:hint="eastAsia"/>
        </w:rPr>
        <w:t>ІСНУЮЧИХ</w:t>
      </w:r>
      <w:r>
        <w:t></w:t>
      </w:r>
      <w:r>
        <w:rPr>
          <w:rFonts w:hint="eastAsia"/>
        </w:rPr>
        <w:t>УМОВ</w:t>
      </w:r>
      <w:r>
        <w:t></w:t>
      </w:r>
      <w:r>
        <w:rPr>
          <w:rFonts w:hint="eastAsia"/>
        </w:rPr>
        <w:t>ПЕРЕВЕЗЕННЯ</w:t>
      </w:r>
      <w:r>
        <w:t></w:t>
      </w:r>
      <w:r>
        <w:rPr>
          <w:rFonts w:hint="eastAsia"/>
        </w:rPr>
        <w:t>ВАНТАЖІВ</w:t>
      </w:r>
      <w:r>
        <w:t></w:t>
      </w:r>
      <w:r>
        <w:rPr>
          <w:rFonts w:hint="eastAsia"/>
        </w:rPr>
        <w:t>ЗАЛІЗНИЦЕЮ</w:t>
      </w:r>
      <w:r>
        <w:tab/>
      </w:r>
      <w:r>
        <w:t></w:t>
      </w:r>
      <w:r>
        <w:t></w:t>
      </w:r>
    </w:p>
    <w:p w:rsidR="0034462E" w:rsidRDefault="0034462E" w:rsidP="0034462E">
      <w:r>
        <w:t></w:t>
      </w:r>
      <w:r>
        <w:t></w:t>
      </w:r>
      <w:r>
        <w:t></w:t>
      </w:r>
      <w:r>
        <w:tab/>
      </w:r>
      <w:r>
        <w:t></w:t>
      </w:r>
      <w:r>
        <w:rPr>
          <w:rFonts w:hint="eastAsia"/>
        </w:rPr>
        <w:t>Аналіз</w:t>
      </w:r>
      <w:r>
        <w:t></w:t>
      </w:r>
      <w:r>
        <w:rPr>
          <w:rFonts w:hint="eastAsia"/>
        </w:rPr>
        <w:t>техніко</w:t>
      </w:r>
      <w:r>
        <w:t></w:t>
      </w:r>
      <w:r>
        <w:rPr>
          <w:rFonts w:hint="eastAsia"/>
        </w:rPr>
        <w:t>експлуатаційних</w:t>
      </w:r>
      <w:r>
        <w:t></w:t>
      </w:r>
      <w:r>
        <w:rPr>
          <w:rFonts w:hint="eastAsia"/>
        </w:rPr>
        <w:t>показників</w:t>
      </w:r>
      <w:r>
        <w:t></w:t>
      </w:r>
      <w:r>
        <w:rPr>
          <w:rFonts w:hint="eastAsia"/>
        </w:rPr>
        <w:t>вантажних</w:t>
      </w:r>
      <w:r>
        <w:t></w:t>
      </w:r>
      <w:r>
        <w:rPr>
          <w:rFonts w:hint="eastAsia"/>
        </w:rPr>
        <w:t>перевезень</w:t>
      </w:r>
      <w:r>
        <w:t></w:t>
      </w:r>
      <w:r>
        <w:rPr>
          <w:rFonts w:hint="eastAsia"/>
        </w:rPr>
        <w:t>України</w:t>
      </w:r>
      <w:r>
        <w:tab/>
      </w:r>
      <w:r>
        <w:t></w:t>
      </w:r>
      <w:r>
        <w:t></w:t>
      </w:r>
    </w:p>
    <w:p w:rsidR="0034462E" w:rsidRDefault="0034462E" w:rsidP="0034462E">
      <w:r>
        <w:t></w:t>
      </w:r>
      <w:r>
        <w:t></w:t>
      </w:r>
      <w:r>
        <w:t></w:t>
      </w:r>
      <w:r>
        <w:tab/>
      </w:r>
      <w:r>
        <w:t></w:t>
      </w:r>
      <w:r>
        <w:rPr>
          <w:rFonts w:hint="eastAsia"/>
        </w:rPr>
        <w:t>Визначення</w:t>
      </w:r>
      <w:r>
        <w:t></w:t>
      </w:r>
      <w:r>
        <w:rPr>
          <w:rFonts w:hint="eastAsia"/>
        </w:rPr>
        <w:t>напряму</w:t>
      </w:r>
      <w:r>
        <w:t></w:t>
      </w:r>
      <w:r>
        <w:rPr>
          <w:rFonts w:hint="eastAsia"/>
        </w:rPr>
        <w:t>наукового</w:t>
      </w:r>
      <w:r>
        <w:t></w:t>
      </w:r>
      <w:r>
        <w:rPr>
          <w:rFonts w:hint="eastAsia"/>
        </w:rPr>
        <w:t>дослідження</w:t>
      </w:r>
      <w:r>
        <w:tab/>
      </w:r>
      <w:r>
        <w:t></w:t>
      </w:r>
      <w:r>
        <w:t></w:t>
      </w:r>
    </w:p>
    <w:p w:rsidR="0034462E" w:rsidRDefault="0034462E" w:rsidP="0034462E">
      <w:r>
        <w:t></w:t>
      </w:r>
      <w:r>
        <w:t></w:t>
      </w:r>
      <w:r>
        <w:t></w:t>
      </w:r>
      <w:r>
        <w:tab/>
      </w:r>
      <w:r>
        <w:t></w:t>
      </w:r>
      <w:r>
        <w:rPr>
          <w:rFonts w:hint="eastAsia"/>
        </w:rPr>
        <w:t>Аналіз</w:t>
      </w:r>
      <w:r>
        <w:t></w:t>
      </w:r>
      <w:r>
        <w:rPr>
          <w:rFonts w:hint="eastAsia"/>
        </w:rPr>
        <w:t>умов</w:t>
      </w:r>
      <w:r>
        <w:t></w:t>
      </w:r>
      <w:r>
        <w:rPr>
          <w:rFonts w:hint="eastAsia"/>
        </w:rPr>
        <w:t>функціонування</w:t>
      </w:r>
      <w:r>
        <w:t></w:t>
      </w:r>
      <w:r>
        <w:rPr>
          <w:rFonts w:hint="eastAsia"/>
        </w:rPr>
        <w:t>залізничного</w:t>
      </w:r>
      <w:r>
        <w:t></w:t>
      </w:r>
      <w:r>
        <w:rPr>
          <w:rFonts w:hint="eastAsia"/>
        </w:rPr>
        <w:t>тра</w:t>
      </w:r>
      <w:r>
        <w:rPr>
          <w:rFonts w:hint="eastAsia"/>
        </w:rPr>
        <w:lastRenderedPageBreak/>
        <w:t>нспорту</w:t>
      </w:r>
      <w:r>
        <w:t></w:t>
      </w:r>
      <w:r>
        <w:rPr>
          <w:rFonts w:hint="eastAsia"/>
        </w:rPr>
        <w:t>в</w:t>
      </w:r>
      <w:r>
        <w:t></w:t>
      </w:r>
      <w:r>
        <w:rPr>
          <w:rFonts w:hint="eastAsia"/>
        </w:rPr>
        <w:t>різних</w:t>
      </w:r>
      <w:r>
        <w:t></w:t>
      </w:r>
      <w:r>
        <w:rPr>
          <w:rFonts w:hint="eastAsia"/>
        </w:rPr>
        <w:t>країнах</w:t>
      </w:r>
      <w:r>
        <w:t></w:t>
      </w:r>
      <w:r>
        <w:rPr>
          <w:rFonts w:hint="eastAsia"/>
        </w:rPr>
        <w:t>світу</w:t>
      </w:r>
      <w:r>
        <w:tab/>
      </w:r>
      <w:r>
        <w:t></w:t>
      </w:r>
      <w:r>
        <w:t></w:t>
      </w:r>
    </w:p>
    <w:p w:rsidR="0034462E" w:rsidRDefault="0034462E" w:rsidP="0034462E">
      <w:r>
        <w:t></w:t>
      </w:r>
      <w:r>
        <w:t></w:t>
      </w:r>
      <w:r>
        <w:t></w:t>
      </w:r>
      <w:r>
        <w:tab/>
      </w:r>
      <w:r>
        <w:t></w:t>
      </w:r>
      <w:r>
        <w:rPr>
          <w:rFonts w:hint="eastAsia"/>
        </w:rPr>
        <w:t>Аналіз</w:t>
      </w:r>
      <w:r>
        <w:t></w:t>
      </w:r>
      <w:r>
        <w:rPr>
          <w:rFonts w:hint="eastAsia"/>
        </w:rPr>
        <w:t>наукових</w:t>
      </w:r>
      <w:r>
        <w:t></w:t>
      </w:r>
      <w:r>
        <w:rPr>
          <w:rFonts w:hint="eastAsia"/>
        </w:rPr>
        <w:t>досліджень</w:t>
      </w:r>
      <w:r>
        <w:t></w:t>
      </w:r>
      <w:r>
        <w:rPr>
          <w:rFonts w:hint="eastAsia"/>
        </w:rPr>
        <w:t>в</w:t>
      </w:r>
      <w:r>
        <w:t></w:t>
      </w:r>
      <w:r>
        <w:rPr>
          <w:rFonts w:hint="eastAsia"/>
        </w:rPr>
        <w:t>сфері</w:t>
      </w:r>
      <w:r>
        <w:t></w:t>
      </w:r>
      <w:r>
        <w:rPr>
          <w:rFonts w:hint="eastAsia"/>
        </w:rPr>
        <w:t>перевезення</w:t>
      </w:r>
      <w:r>
        <w:t></w:t>
      </w:r>
      <w:r>
        <w:rPr>
          <w:rFonts w:hint="eastAsia"/>
        </w:rPr>
        <w:t>вантажів</w:t>
      </w:r>
      <w:r>
        <w:t></w:t>
      </w:r>
      <w:r>
        <w:rPr>
          <w:rFonts w:hint="eastAsia"/>
        </w:rPr>
        <w:t>залізницями</w:t>
      </w:r>
      <w:r>
        <w:t></w:t>
      </w:r>
      <w:r>
        <w:rPr>
          <w:rFonts w:hint="eastAsia"/>
        </w:rPr>
        <w:t>різних</w:t>
      </w:r>
      <w:r>
        <w:t></w:t>
      </w:r>
      <w:r>
        <w:rPr>
          <w:rFonts w:hint="eastAsia"/>
        </w:rPr>
        <w:t>держав</w:t>
      </w:r>
      <w:r>
        <w:tab/>
      </w:r>
      <w:r>
        <w:t></w:t>
      </w:r>
      <w:r>
        <w:t></w:t>
      </w:r>
    </w:p>
    <w:p w:rsidR="0034462E" w:rsidRDefault="0034462E" w:rsidP="0034462E">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34462E" w:rsidRDefault="0034462E" w:rsidP="0034462E">
      <w:r>
        <w:rPr>
          <w:rFonts w:hint="eastAsia"/>
        </w:rPr>
        <w:t>РОЗДІЛ</w:t>
      </w:r>
      <w:r>
        <w:t></w:t>
      </w:r>
      <w:r>
        <w:t></w:t>
      </w:r>
      <w:r>
        <w:t></w:t>
      </w:r>
      <w:r>
        <w:rPr>
          <w:rFonts w:hint="eastAsia"/>
        </w:rPr>
        <w:t>ФОРМУВАННЯ</w:t>
      </w:r>
      <w:r>
        <w:t></w:t>
      </w:r>
      <w:r>
        <w:rPr>
          <w:rFonts w:hint="eastAsia"/>
        </w:rPr>
        <w:t>МОДЕЛІ</w:t>
      </w:r>
      <w:r>
        <w:t></w:t>
      </w:r>
      <w:r>
        <w:rPr>
          <w:rFonts w:hint="eastAsia"/>
        </w:rPr>
        <w:t>ПРОГНОЗУВАННЯ</w:t>
      </w:r>
      <w:r>
        <w:t></w:t>
      </w:r>
      <w:r>
        <w:rPr>
          <w:rFonts w:hint="eastAsia"/>
        </w:rPr>
        <w:t>ОБСЯГІВ</w:t>
      </w:r>
      <w:r>
        <w:t></w:t>
      </w:r>
      <w:r>
        <w:rPr>
          <w:rFonts w:hint="eastAsia"/>
        </w:rPr>
        <w:t>ВАНТАЖНИХ</w:t>
      </w:r>
      <w:r>
        <w:t></w:t>
      </w:r>
      <w:r>
        <w:rPr>
          <w:rFonts w:hint="eastAsia"/>
        </w:rPr>
        <w:t>ПЕРЕВЕЗЕНЬ</w:t>
      </w:r>
      <w:r>
        <w:tab/>
      </w:r>
      <w:r>
        <w:t></w:t>
      </w:r>
      <w:r>
        <w:t></w:t>
      </w:r>
    </w:p>
    <w:p w:rsidR="0034462E" w:rsidRDefault="0034462E" w:rsidP="0034462E">
      <w:r>
        <w:t></w:t>
      </w:r>
      <w:r>
        <w:t></w:t>
      </w:r>
      <w:r>
        <w:t></w:t>
      </w:r>
      <w:r>
        <w:tab/>
      </w:r>
      <w:r>
        <w:t></w:t>
      </w:r>
      <w:r>
        <w:rPr>
          <w:rFonts w:hint="eastAsia"/>
        </w:rPr>
        <w:t>Дослідження</w:t>
      </w:r>
      <w:r>
        <w:t></w:t>
      </w:r>
      <w:r>
        <w:rPr>
          <w:rFonts w:hint="eastAsia"/>
        </w:rPr>
        <w:t>методів</w:t>
      </w:r>
      <w:r>
        <w:t></w:t>
      </w:r>
      <w:r>
        <w:rPr>
          <w:rFonts w:hint="eastAsia"/>
        </w:rPr>
        <w:t>прогнозування</w:t>
      </w:r>
      <w:r>
        <w:tab/>
      </w:r>
      <w:r>
        <w:t></w:t>
      </w:r>
      <w:r>
        <w:t></w:t>
      </w:r>
    </w:p>
    <w:p w:rsidR="0034462E" w:rsidRDefault="0034462E" w:rsidP="0034462E">
      <w:r>
        <w:t></w:t>
      </w:r>
      <w:r>
        <w:t></w:t>
      </w:r>
      <w:r>
        <w:t></w:t>
      </w:r>
      <w:r>
        <w:tab/>
      </w:r>
      <w:r>
        <w:t></w:t>
      </w:r>
      <w:r>
        <w:rPr>
          <w:rFonts w:hint="eastAsia"/>
        </w:rPr>
        <w:t>Виявлення</w:t>
      </w:r>
      <w:r>
        <w:t></w:t>
      </w:r>
      <w:r>
        <w:rPr>
          <w:rFonts w:hint="eastAsia"/>
        </w:rPr>
        <w:t>структури</w:t>
      </w:r>
      <w:r>
        <w:t></w:t>
      </w:r>
      <w:r>
        <w:rPr>
          <w:rFonts w:hint="eastAsia"/>
        </w:rPr>
        <w:t>часового</w:t>
      </w:r>
      <w:r>
        <w:t></w:t>
      </w:r>
      <w:r>
        <w:rPr>
          <w:rFonts w:hint="eastAsia"/>
        </w:rPr>
        <w:t>ряду</w:t>
      </w:r>
      <w:r>
        <w:t></w:t>
      </w:r>
      <w:r>
        <w:rPr>
          <w:rFonts w:hint="eastAsia"/>
        </w:rPr>
        <w:t>обсягів</w:t>
      </w:r>
      <w:r>
        <w:t></w:t>
      </w:r>
      <w:r>
        <w:rPr>
          <w:rFonts w:hint="eastAsia"/>
        </w:rPr>
        <w:t>перевезення</w:t>
      </w:r>
      <w:r>
        <w:t></w:t>
      </w:r>
      <w:r>
        <w:rPr>
          <w:rFonts w:hint="eastAsia"/>
        </w:rPr>
        <w:t>вантажів</w:t>
      </w:r>
      <w:r>
        <w:t></w:t>
      </w:r>
      <w:r>
        <w:rPr>
          <w:rFonts w:hint="eastAsia"/>
        </w:rPr>
        <w:t>залізницями</w:t>
      </w:r>
      <w:r>
        <w:t></w:t>
      </w:r>
      <w:r>
        <w:rPr>
          <w:rFonts w:hint="eastAsia"/>
        </w:rPr>
        <w:t>України</w:t>
      </w:r>
      <w:r>
        <w:tab/>
      </w:r>
      <w:r>
        <w:t></w:t>
      </w:r>
      <w:r>
        <w:t></w:t>
      </w:r>
    </w:p>
    <w:p w:rsidR="0034462E" w:rsidRDefault="0034462E" w:rsidP="0034462E">
      <w:r>
        <w:t></w:t>
      </w:r>
      <w:r>
        <w:t></w:t>
      </w:r>
      <w:r>
        <w:t></w:t>
      </w:r>
      <w:r>
        <w:tab/>
      </w:r>
      <w:r>
        <w:t></w:t>
      </w:r>
      <w:r>
        <w:rPr>
          <w:rFonts w:hint="eastAsia"/>
        </w:rPr>
        <w:t>Розробка</w:t>
      </w:r>
      <w:r>
        <w:t></w:t>
      </w:r>
      <w:r>
        <w:rPr>
          <w:rFonts w:hint="eastAsia"/>
        </w:rPr>
        <w:t>моделі</w:t>
      </w:r>
      <w:r>
        <w:t></w:t>
      </w:r>
      <w:r>
        <w:rPr>
          <w:rFonts w:hint="eastAsia"/>
        </w:rPr>
        <w:t>прогнозування</w:t>
      </w:r>
      <w:r>
        <w:t></w:t>
      </w:r>
      <w:r>
        <w:rPr>
          <w:rFonts w:hint="eastAsia"/>
        </w:rPr>
        <w:t>обсягів</w:t>
      </w:r>
      <w:r>
        <w:t></w:t>
      </w:r>
      <w:r>
        <w:rPr>
          <w:rFonts w:hint="eastAsia"/>
        </w:rPr>
        <w:t>перевезення</w:t>
      </w:r>
      <w:r>
        <w:t></w:t>
      </w:r>
      <w:r>
        <w:rPr>
          <w:rFonts w:hint="eastAsia"/>
        </w:rPr>
        <w:t>вантажів</w:t>
      </w:r>
      <w:r>
        <w:t></w:t>
      </w:r>
      <w:r>
        <w:rPr>
          <w:rFonts w:hint="eastAsia"/>
        </w:rPr>
        <w:t>та</w:t>
      </w:r>
      <w:r>
        <w:t></w:t>
      </w:r>
      <w:r>
        <w:rPr>
          <w:rFonts w:hint="eastAsia"/>
        </w:rPr>
        <w:t>перевірка</w:t>
      </w:r>
      <w:r>
        <w:t></w:t>
      </w:r>
      <w:r>
        <w:rPr>
          <w:rFonts w:hint="eastAsia"/>
        </w:rPr>
        <w:t>результатів</w:t>
      </w:r>
      <w:r>
        <w:t></w:t>
      </w:r>
      <w:r>
        <w:rPr>
          <w:rFonts w:hint="eastAsia"/>
        </w:rPr>
        <w:t>прогнозування</w:t>
      </w:r>
      <w:r>
        <w:t></w:t>
      </w:r>
      <w:r>
        <w:rPr>
          <w:rFonts w:hint="eastAsia"/>
        </w:rPr>
        <w:t>на</w:t>
      </w:r>
      <w:r>
        <w:t></w:t>
      </w:r>
      <w:r>
        <w:rPr>
          <w:rFonts w:hint="eastAsia"/>
        </w:rPr>
        <w:t>точність</w:t>
      </w:r>
      <w:r>
        <w:tab/>
      </w:r>
      <w:r>
        <w:t></w:t>
      </w:r>
      <w:r>
        <w:t></w:t>
      </w:r>
    </w:p>
    <w:p w:rsidR="0034462E" w:rsidRDefault="0034462E" w:rsidP="0034462E">
      <w:r>
        <w:t></w:t>
      </w:r>
      <w:r>
        <w:t></w:t>
      </w:r>
      <w:r>
        <w:t></w:t>
      </w:r>
      <w:r>
        <w:tab/>
      </w:r>
      <w:r>
        <w:t></w:t>
      </w:r>
      <w:r>
        <w:rPr>
          <w:rFonts w:hint="eastAsia"/>
        </w:rPr>
        <w:t>Удосконалення</w:t>
      </w:r>
      <w:r>
        <w:t></w:t>
      </w:r>
      <w:r>
        <w:rPr>
          <w:rFonts w:hint="eastAsia"/>
        </w:rPr>
        <w:t>процедури</w:t>
      </w:r>
      <w:r>
        <w:t></w:t>
      </w:r>
      <w:r>
        <w:rPr>
          <w:rFonts w:hint="eastAsia"/>
        </w:rPr>
        <w:t>визначення</w:t>
      </w:r>
      <w:r>
        <w:t></w:t>
      </w:r>
      <w:r>
        <w:rPr>
          <w:rFonts w:hint="eastAsia"/>
        </w:rPr>
        <w:t>завантаженості</w:t>
      </w:r>
      <w:r>
        <w:t></w:t>
      </w:r>
      <w:r>
        <w:rPr>
          <w:rFonts w:hint="eastAsia"/>
        </w:rPr>
        <w:t>залізничної</w:t>
      </w:r>
      <w:r>
        <w:t></w:t>
      </w:r>
      <w:r>
        <w:rPr>
          <w:rFonts w:hint="eastAsia"/>
        </w:rPr>
        <w:t>інфраструктури</w:t>
      </w:r>
      <w:r>
        <w:tab/>
      </w:r>
      <w:r>
        <w:t></w:t>
      </w:r>
      <w:r>
        <w:t></w:t>
      </w:r>
    </w:p>
    <w:p w:rsidR="0034462E" w:rsidRDefault="0034462E" w:rsidP="0034462E">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p>
    <w:p w:rsidR="0034462E" w:rsidRDefault="0034462E" w:rsidP="0034462E">
      <w:r>
        <w:rPr>
          <w:rFonts w:hint="eastAsia"/>
        </w:rPr>
        <w:t>РОЗДІЛ</w:t>
      </w:r>
      <w:r>
        <w:t></w:t>
      </w:r>
      <w:r>
        <w:t></w:t>
      </w:r>
      <w:r>
        <w:t></w:t>
      </w:r>
      <w:r>
        <w:rPr>
          <w:rFonts w:hint="eastAsia"/>
        </w:rPr>
        <w:t>ФОРМУВАННЯ</w:t>
      </w:r>
      <w:r>
        <w:t></w:t>
      </w:r>
      <w:r>
        <w:rPr>
          <w:rFonts w:hint="eastAsia"/>
        </w:rPr>
        <w:t>МАТЕМАТИЧНОЇ</w:t>
      </w:r>
      <w:r>
        <w:t></w:t>
      </w:r>
      <w:r>
        <w:rPr>
          <w:rFonts w:hint="eastAsia"/>
        </w:rPr>
        <w:t>МОДЕЛІ</w:t>
      </w:r>
      <w:r>
        <w:t></w:t>
      </w:r>
      <w:r>
        <w:rPr>
          <w:rFonts w:hint="eastAsia"/>
        </w:rPr>
        <w:t>УПРАВЛІННЯ</w:t>
      </w:r>
      <w:r>
        <w:t></w:t>
      </w:r>
      <w:r>
        <w:rPr>
          <w:rFonts w:hint="eastAsia"/>
        </w:rPr>
        <w:t>ВАГНОПОТОКАМИ</w:t>
      </w:r>
      <w:r>
        <w:t></w:t>
      </w:r>
      <w:r>
        <w:rPr>
          <w:rFonts w:hint="eastAsia"/>
        </w:rPr>
        <w:t>НА</w:t>
      </w:r>
      <w:r>
        <w:t></w:t>
      </w:r>
      <w:r>
        <w:rPr>
          <w:rFonts w:hint="eastAsia"/>
        </w:rPr>
        <w:t>ЗАЛІЗНИЧНИХ</w:t>
      </w:r>
      <w:r>
        <w:t></w:t>
      </w:r>
      <w:r>
        <w:rPr>
          <w:rFonts w:hint="eastAsia"/>
        </w:rPr>
        <w:t>НАПРЯМКАХ</w:t>
      </w:r>
      <w:r>
        <w:t></w:t>
      </w:r>
      <w:r>
        <w:rPr>
          <w:rFonts w:hint="eastAsia"/>
        </w:rPr>
        <w:t>ПЕРЕВЕЗЕННЯ</w:t>
      </w:r>
      <w:r>
        <w:tab/>
      </w:r>
      <w:r>
        <w:t></w:t>
      </w:r>
      <w:r>
        <w:t></w:t>
      </w:r>
    </w:p>
    <w:p w:rsidR="0034462E" w:rsidRDefault="0034462E" w:rsidP="0034462E">
      <w:r>
        <w:t></w:t>
      </w:r>
      <w:r>
        <w:t></w:t>
      </w:r>
      <w:r>
        <w:t></w:t>
      </w:r>
      <w:r>
        <w:tab/>
      </w:r>
      <w:r>
        <w:t></w:t>
      </w:r>
      <w:r>
        <w:rPr>
          <w:rFonts w:hint="eastAsia"/>
        </w:rPr>
        <w:t>Підходи</w:t>
      </w:r>
      <w:r>
        <w:t></w:t>
      </w:r>
      <w:r>
        <w:rPr>
          <w:rFonts w:hint="eastAsia"/>
        </w:rPr>
        <w:t>до</w:t>
      </w:r>
      <w:r>
        <w:t></w:t>
      </w:r>
      <w:r>
        <w:rPr>
          <w:rFonts w:hint="eastAsia"/>
        </w:rPr>
        <w:t>удосконалення</w:t>
      </w:r>
      <w:r>
        <w:t></w:t>
      </w:r>
      <w:r>
        <w:rPr>
          <w:rFonts w:hint="eastAsia"/>
        </w:rPr>
        <w:t>процесу</w:t>
      </w:r>
      <w:r>
        <w:t></w:t>
      </w:r>
      <w:r>
        <w:rPr>
          <w:rFonts w:hint="eastAsia"/>
        </w:rPr>
        <w:t>доставки</w:t>
      </w:r>
      <w:r>
        <w:t></w:t>
      </w:r>
      <w:r>
        <w:rPr>
          <w:rFonts w:hint="eastAsia"/>
        </w:rPr>
        <w:t>вантажів</w:t>
      </w:r>
      <w:r>
        <w:t></w:t>
      </w:r>
      <w:r>
        <w:rPr>
          <w:rFonts w:hint="eastAsia"/>
        </w:rPr>
        <w:t>залізничним</w:t>
      </w:r>
      <w:r>
        <w:t></w:t>
      </w:r>
      <w:r>
        <w:rPr>
          <w:rFonts w:hint="eastAsia"/>
        </w:rPr>
        <w:t>транспортом</w:t>
      </w:r>
      <w:r>
        <w:tab/>
      </w:r>
      <w:r>
        <w:t></w:t>
      </w:r>
      <w:r>
        <w:t></w:t>
      </w:r>
    </w:p>
    <w:p w:rsidR="0034462E" w:rsidRDefault="0034462E" w:rsidP="0034462E">
      <w:r>
        <w:t></w:t>
      </w:r>
      <w:r>
        <w:t></w:t>
      </w:r>
      <w:r>
        <w:t></w:t>
      </w:r>
      <w:r>
        <w:tab/>
      </w:r>
      <w:r>
        <w:t></w:t>
      </w:r>
      <w:r>
        <w:rPr>
          <w:rFonts w:hint="eastAsia"/>
        </w:rPr>
        <w:t>Формування</w:t>
      </w:r>
      <w:r>
        <w:t></w:t>
      </w:r>
      <w:r>
        <w:rPr>
          <w:rFonts w:hint="eastAsia"/>
        </w:rPr>
        <w:t>удосконаленої</w:t>
      </w:r>
      <w:r>
        <w:t></w:t>
      </w:r>
      <w:r>
        <w:rPr>
          <w:rFonts w:hint="eastAsia"/>
        </w:rPr>
        <w:t>технології</w:t>
      </w:r>
      <w:r>
        <w:t></w:t>
      </w:r>
      <w:r>
        <w:rPr>
          <w:rFonts w:hint="eastAsia"/>
        </w:rPr>
        <w:t>взаємодії</w:t>
      </w:r>
      <w:r>
        <w:t></w:t>
      </w:r>
      <w:r>
        <w:rPr>
          <w:rFonts w:hint="eastAsia"/>
        </w:rPr>
        <w:t>залізничного</w:t>
      </w:r>
      <w:r>
        <w:t></w:t>
      </w:r>
      <w:r>
        <w:rPr>
          <w:rFonts w:hint="eastAsia"/>
        </w:rPr>
        <w:t>транспорту</w:t>
      </w:r>
      <w:r>
        <w:t></w:t>
      </w:r>
      <w:r>
        <w:rPr>
          <w:rFonts w:hint="eastAsia"/>
        </w:rPr>
        <w:t>із</w:t>
      </w:r>
      <w:r>
        <w:t></w:t>
      </w:r>
      <w:r>
        <w:rPr>
          <w:rFonts w:hint="eastAsia"/>
        </w:rPr>
        <w:t>клієнтами</w:t>
      </w:r>
      <w:r>
        <w:t></w:t>
      </w:r>
      <w:r>
        <w:rPr>
          <w:rFonts w:hint="eastAsia"/>
        </w:rPr>
        <w:t>АТ</w:t>
      </w:r>
      <w:r>
        <w:t></w:t>
      </w:r>
      <w:r>
        <w:rPr>
          <w:rFonts w:hint="eastAsia"/>
        </w:rPr>
        <w:t>“Укрзалізниця”</w:t>
      </w:r>
      <w:r>
        <w:tab/>
      </w:r>
      <w:r>
        <w:t></w:t>
      </w:r>
      <w:r>
        <w:t></w:t>
      </w:r>
      <w:r>
        <w:t></w:t>
      </w:r>
    </w:p>
    <w:p w:rsidR="0034462E" w:rsidRDefault="0034462E" w:rsidP="0034462E">
      <w:r>
        <w:t></w:t>
      </w:r>
    </w:p>
    <w:p w:rsidR="0034462E" w:rsidRDefault="0034462E" w:rsidP="0034462E">
      <w:r>
        <w:t></w:t>
      </w:r>
      <w:r>
        <w:t></w:t>
      </w:r>
    </w:p>
    <w:p w:rsidR="0034462E" w:rsidRDefault="0034462E" w:rsidP="0034462E">
      <w:r>
        <w:t></w:t>
      </w:r>
      <w:r>
        <w:t></w:t>
      </w:r>
      <w:r>
        <w:t></w:t>
      </w:r>
      <w:r>
        <w:tab/>
      </w:r>
      <w:r>
        <w:t></w:t>
      </w:r>
      <w:r>
        <w:rPr>
          <w:rFonts w:hint="eastAsia"/>
        </w:rPr>
        <w:t>Формалізація</w:t>
      </w:r>
      <w:r>
        <w:t></w:t>
      </w:r>
      <w:r>
        <w:rPr>
          <w:rFonts w:hint="eastAsia"/>
        </w:rPr>
        <w:t>технологічного</w:t>
      </w:r>
      <w:r>
        <w:t></w:t>
      </w:r>
      <w:r>
        <w:rPr>
          <w:rFonts w:hint="eastAsia"/>
        </w:rPr>
        <w:t>процесу</w:t>
      </w:r>
      <w:r>
        <w:t></w:t>
      </w:r>
      <w:r>
        <w:rPr>
          <w:rFonts w:hint="eastAsia"/>
        </w:rPr>
        <w:t>перевезення</w:t>
      </w:r>
      <w:r>
        <w:t></w:t>
      </w:r>
      <w:r>
        <w:rPr>
          <w:rFonts w:hint="eastAsia"/>
        </w:rPr>
        <w:t>вантажів</w:t>
      </w:r>
      <w:r>
        <w:t></w:t>
      </w:r>
      <w:r>
        <w:rPr>
          <w:rFonts w:hint="eastAsia"/>
        </w:rPr>
        <w:t>у</w:t>
      </w:r>
      <w:r>
        <w:t></w:t>
      </w:r>
      <w:r>
        <w:rPr>
          <w:rFonts w:hint="eastAsia"/>
        </w:rPr>
        <w:t>вигляді</w:t>
      </w:r>
      <w:r>
        <w:t></w:t>
      </w:r>
      <w:r>
        <w:rPr>
          <w:rFonts w:hint="eastAsia"/>
        </w:rPr>
        <w:t>математичної</w:t>
      </w:r>
      <w:r>
        <w:t></w:t>
      </w:r>
      <w:r>
        <w:rPr>
          <w:rFonts w:hint="eastAsia"/>
        </w:rPr>
        <w:t>моделі</w:t>
      </w:r>
      <w:r>
        <w:tab/>
      </w:r>
      <w:r>
        <w:t></w:t>
      </w:r>
      <w:r>
        <w:t></w:t>
      </w:r>
      <w:r>
        <w:t></w:t>
      </w:r>
    </w:p>
    <w:p w:rsidR="0034462E" w:rsidRDefault="0034462E" w:rsidP="0034462E">
      <w:r>
        <w:t></w:t>
      </w:r>
      <w:r>
        <w:t></w:t>
      </w:r>
      <w:r>
        <w:t></w:t>
      </w:r>
      <w:r>
        <w:tab/>
      </w:r>
      <w:r>
        <w:rPr>
          <w:rFonts w:hint="eastAsia"/>
        </w:rPr>
        <w:t>Моделювання</w:t>
      </w:r>
      <w:r>
        <w:t></w:t>
      </w:r>
      <w:r>
        <w:rPr>
          <w:rFonts w:hint="eastAsia"/>
        </w:rPr>
        <w:t>технології</w:t>
      </w:r>
      <w:r>
        <w:t></w:t>
      </w:r>
      <w:r>
        <w:rPr>
          <w:rFonts w:hint="eastAsia"/>
        </w:rPr>
        <w:t>управління</w:t>
      </w:r>
      <w:r>
        <w:t></w:t>
      </w:r>
      <w:r>
        <w:rPr>
          <w:rFonts w:hint="eastAsia"/>
        </w:rPr>
        <w:t>процесом</w:t>
      </w:r>
      <w:r>
        <w:t></w:t>
      </w:r>
      <w:r>
        <w:rPr>
          <w:rFonts w:hint="eastAsia"/>
        </w:rPr>
        <w:t>перевезення</w:t>
      </w:r>
      <w:r>
        <w:t></w:t>
      </w:r>
      <w:r>
        <w:rPr>
          <w:rFonts w:hint="eastAsia"/>
        </w:rPr>
        <w:t>вантажів</w:t>
      </w:r>
      <w:r>
        <w:tab/>
      </w:r>
      <w:r>
        <w:t></w:t>
      </w:r>
      <w:r>
        <w:t></w:t>
      </w:r>
      <w:r>
        <w:t></w:t>
      </w:r>
    </w:p>
    <w:p w:rsidR="0034462E" w:rsidRDefault="0034462E" w:rsidP="0034462E">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34462E" w:rsidRDefault="0034462E" w:rsidP="0034462E">
      <w:r>
        <w:rPr>
          <w:rFonts w:hint="eastAsia"/>
        </w:rPr>
        <w:t>РОЗДІЛ</w:t>
      </w:r>
      <w:r>
        <w:t></w:t>
      </w:r>
      <w:r>
        <w:t></w:t>
      </w:r>
      <w:r>
        <w:t></w:t>
      </w:r>
      <w:r>
        <w:rPr>
          <w:rFonts w:hint="eastAsia"/>
        </w:rPr>
        <w:t>РОЗРОБКА</w:t>
      </w:r>
      <w:r>
        <w:t></w:t>
      </w:r>
      <w:r>
        <w:rPr>
          <w:rFonts w:hint="eastAsia"/>
        </w:rPr>
        <w:t>ВИМОГ</w:t>
      </w:r>
      <w:r>
        <w:t></w:t>
      </w:r>
      <w:r>
        <w:rPr>
          <w:rFonts w:hint="eastAsia"/>
        </w:rPr>
        <w:t>ДО</w:t>
      </w:r>
      <w:r>
        <w:t></w:t>
      </w:r>
      <w:r>
        <w:rPr>
          <w:rFonts w:hint="eastAsia"/>
        </w:rPr>
        <w:t>АВТОМАТИЗОВАНОЇ</w:t>
      </w:r>
      <w:r>
        <w:t></w:t>
      </w:r>
      <w:r>
        <w:rPr>
          <w:rFonts w:hint="eastAsia"/>
        </w:rPr>
        <w:t>ТЕХНОЛОГІЇ</w:t>
      </w:r>
      <w:r>
        <w:t></w:t>
      </w:r>
      <w:r>
        <w:rPr>
          <w:rFonts w:hint="eastAsia"/>
        </w:rPr>
        <w:t>УПРАВЛІННЯ</w:t>
      </w:r>
      <w:r>
        <w:t></w:t>
      </w:r>
      <w:r>
        <w:rPr>
          <w:rFonts w:hint="eastAsia"/>
        </w:rPr>
        <w:t>ВАГОНОПОТОКАМИ</w:t>
      </w:r>
      <w:r>
        <w:t></w:t>
      </w:r>
      <w:r>
        <w:rPr>
          <w:rFonts w:hint="eastAsia"/>
        </w:rPr>
        <w:t>ТА</w:t>
      </w:r>
      <w:r>
        <w:t></w:t>
      </w:r>
      <w:r>
        <w:rPr>
          <w:rFonts w:hint="eastAsia"/>
        </w:rPr>
        <w:t>ОЦІНКА</w:t>
      </w:r>
      <w:r>
        <w:t></w:t>
      </w:r>
      <w:r>
        <w:rPr>
          <w:rFonts w:hint="eastAsia"/>
        </w:rPr>
        <w:t>ЕКОНОМІЧНОЇ</w:t>
      </w:r>
      <w:r>
        <w:t></w:t>
      </w:r>
      <w:r>
        <w:rPr>
          <w:rFonts w:hint="eastAsia"/>
        </w:rPr>
        <w:t>ЕФЕКТИВНОСТІ</w:t>
      </w:r>
      <w:r>
        <w:t></w:t>
      </w:r>
      <w:r>
        <w:rPr>
          <w:rFonts w:hint="eastAsia"/>
        </w:rPr>
        <w:t>ЇЇ</w:t>
      </w:r>
      <w:r>
        <w:t></w:t>
      </w:r>
      <w:r>
        <w:rPr>
          <w:rFonts w:hint="eastAsia"/>
        </w:rPr>
        <w:t>ВПРОВАДЖЕННЯ</w:t>
      </w:r>
      <w:r>
        <w:tab/>
      </w:r>
      <w:r>
        <w:t></w:t>
      </w:r>
      <w:r>
        <w:t></w:t>
      </w:r>
      <w:r>
        <w:t></w:t>
      </w:r>
    </w:p>
    <w:p w:rsidR="0034462E" w:rsidRDefault="0034462E" w:rsidP="0034462E">
      <w:r>
        <w:t></w:t>
      </w:r>
      <w:r>
        <w:t></w:t>
      </w:r>
      <w:r>
        <w:t></w:t>
      </w:r>
      <w:r>
        <w:tab/>
      </w:r>
      <w:r>
        <w:rPr>
          <w:rFonts w:hint="eastAsia"/>
        </w:rPr>
        <w:t>Загальні</w:t>
      </w:r>
      <w:r>
        <w:t></w:t>
      </w:r>
      <w:r>
        <w:rPr>
          <w:rFonts w:hint="eastAsia"/>
        </w:rPr>
        <w:t>умови</w:t>
      </w:r>
      <w:r>
        <w:t></w:t>
      </w:r>
      <w:r>
        <w:rPr>
          <w:rFonts w:hint="eastAsia"/>
        </w:rPr>
        <w:t>функціонування</w:t>
      </w:r>
      <w:r>
        <w:t></w:t>
      </w:r>
      <w:r>
        <w:rPr>
          <w:rFonts w:hint="eastAsia"/>
        </w:rPr>
        <w:t>автоматизованої</w:t>
      </w:r>
      <w:r>
        <w:t></w:t>
      </w:r>
      <w:r>
        <w:rPr>
          <w:rFonts w:hint="eastAsia"/>
        </w:rPr>
        <w:t>системи</w:t>
      </w:r>
      <w:r>
        <w:t></w:t>
      </w:r>
      <w:r>
        <w:rPr>
          <w:rFonts w:hint="eastAsia"/>
        </w:rPr>
        <w:t>управління</w:t>
      </w:r>
      <w:r>
        <w:t></w:t>
      </w:r>
      <w:r>
        <w:rPr>
          <w:rFonts w:hint="eastAsia"/>
        </w:rPr>
        <w:t>вантажними</w:t>
      </w:r>
      <w:r>
        <w:t></w:t>
      </w:r>
      <w:r>
        <w:rPr>
          <w:rFonts w:hint="eastAsia"/>
        </w:rPr>
        <w:t>перевезеннями</w:t>
      </w:r>
      <w:r>
        <w:t></w:t>
      </w:r>
      <w:r>
        <w:rPr>
          <w:rFonts w:hint="eastAsia"/>
        </w:rPr>
        <w:t>на</w:t>
      </w:r>
      <w:r>
        <w:t></w:t>
      </w:r>
      <w:r>
        <w:rPr>
          <w:rFonts w:hint="eastAsia"/>
        </w:rPr>
        <w:t>українській</w:t>
      </w:r>
      <w:r>
        <w:t></w:t>
      </w:r>
      <w:r>
        <w:rPr>
          <w:rFonts w:hint="eastAsia"/>
        </w:rPr>
        <w:t>залізниці</w:t>
      </w:r>
      <w:r>
        <w:tab/>
      </w:r>
      <w:r>
        <w:t></w:t>
      </w:r>
      <w:r>
        <w:t></w:t>
      </w:r>
      <w:r>
        <w:t></w:t>
      </w:r>
    </w:p>
    <w:p w:rsidR="0034462E" w:rsidRDefault="0034462E" w:rsidP="0034462E">
      <w:r>
        <w:lastRenderedPageBreak/>
        <w:t></w:t>
      </w:r>
      <w:r>
        <w:t></w:t>
      </w:r>
      <w:r>
        <w:t></w:t>
      </w:r>
      <w:r>
        <w:tab/>
      </w:r>
      <w:r>
        <w:t></w:t>
      </w:r>
      <w:r>
        <w:rPr>
          <w:rFonts w:hint="eastAsia"/>
        </w:rPr>
        <w:t>Формування</w:t>
      </w:r>
      <w:r>
        <w:t></w:t>
      </w:r>
      <w:r>
        <w:rPr>
          <w:rFonts w:hint="eastAsia"/>
        </w:rPr>
        <w:t>вимог</w:t>
      </w:r>
      <w:r>
        <w:t></w:t>
      </w:r>
      <w:r>
        <w:rPr>
          <w:rFonts w:hint="eastAsia"/>
        </w:rPr>
        <w:t>до</w:t>
      </w:r>
      <w:r>
        <w:t></w:t>
      </w:r>
      <w:r>
        <w:rPr>
          <w:rFonts w:hint="eastAsia"/>
        </w:rPr>
        <w:t>системи</w:t>
      </w:r>
      <w:r>
        <w:t></w:t>
      </w:r>
      <w:r>
        <w:rPr>
          <w:rFonts w:hint="eastAsia"/>
        </w:rPr>
        <w:t>підтримки</w:t>
      </w:r>
      <w:r>
        <w:t></w:t>
      </w:r>
      <w:r>
        <w:rPr>
          <w:rFonts w:hint="eastAsia"/>
        </w:rPr>
        <w:t>прийняття</w:t>
      </w:r>
      <w:r>
        <w:t></w:t>
      </w:r>
      <w:r>
        <w:rPr>
          <w:rFonts w:hint="eastAsia"/>
        </w:rPr>
        <w:t>рішень</w:t>
      </w:r>
      <w:r>
        <w:t></w:t>
      </w:r>
      <w:r>
        <w:rPr>
          <w:rFonts w:hint="eastAsia"/>
        </w:rPr>
        <w:t>диспетчерського</w:t>
      </w:r>
      <w:r>
        <w:t></w:t>
      </w:r>
      <w:r>
        <w:rPr>
          <w:rFonts w:hint="eastAsia"/>
        </w:rPr>
        <w:t>персоналу</w:t>
      </w:r>
      <w:r>
        <w:t></w:t>
      </w:r>
      <w:r>
        <w:rPr>
          <w:rFonts w:hint="eastAsia"/>
        </w:rPr>
        <w:t>при</w:t>
      </w:r>
      <w:r>
        <w:t></w:t>
      </w:r>
      <w:r>
        <w:rPr>
          <w:rFonts w:hint="eastAsia"/>
        </w:rPr>
        <w:t>управлінні</w:t>
      </w:r>
      <w:r>
        <w:t></w:t>
      </w:r>
      <w:r>
        <w:rPr>
          <w:rFonts w:hint="eastAsia"/>
        </w:rPr>
        <w:t>вагонопотоками</w:t>
      </w:r>
      <w:r>
        <w:t></w:t>
      </w:r>
      <w:r>
        <w:rPr>
          <w:rFonts w:hint="eastAsia"/>
        </w:rPr>
        <w:t>на</w:t>
      </w:r>
      <w:r>
        <w:t></w:t>
      </w:r>
      <w:r>
        <w:rPr>
          <w:rFonts w:hint="eastAsia"/>
        </w:rPr>
        <w:t>залізничних</w:t>
      </w:r>
      <w:r>
        <w:t></w:t>
      </w:r>
      <w:r>
        <w:rPr>
          <w:rFonts w:hint="eastAsia"/>
        </w:rPr>
        <w:t>напрямках</w:t>
      </w:r>
      <w:r>
        <w:tab/>
      </w:r>
      <w:r>
        <w:t></w:t>
      </w:r>
      <w:r>
        <w:t></w:t>
      </w:r>
      <w:r>
        <w:t></w:t>
      </w:r>
    </w:p>
    <w:p w:rsidR="0034462E" w:rsidRDefault="0034462E" w:rsidP="0034462E">
      <w:r>
        <w:t></w:t>
      </w:r>
      <w:r>
        <w:t></w:t>
      </w:r>
      <w:r>
        <w:t></w:t>
      </w:r>
      <w:r>
        <w:tab/>
      </w:r>
      <w:r>
        <w:t></w:t>
      </w:r>
      <w:r>
        <w:rPr>
          <w:rFonts w:hint="eastAsia"/>
        </w:rPr>
        <w:t>Удосконалення</w:t>
      </w:r>
      <w:r>
        <w:t></w:t>
      </w:r>
      <w:r>
        <w:rPr>
          <w:rFonts w:hint="eastAsia"/>
        </w:rPr>
        <w:t>структури</w:t>
      </w:r>
      <w:r>
        <w:t></w:t>
      </w:r>
      <w:r>
        <w:rPr>
          <w:rFonts w:hint="eastAsia"/>
        </w:rPr>
        <w:t>взаємовідносин</w:t>
      </w:r>
      <w:r>
        <w:t></w:t>
      </w:r>
      <w:r>
        <w:rPr>
          <w:rFonts w:hint="eastAsia"/>
        </w:rPr>
        <w:t>учасників</w:t>
      </w:r>
      <w:r>
        <w:t></w:t>
      </w:r>
      <w:r>
        <w:rPr>
          <w:rFonts w:hint="eastAsia"/>
        </w:rPr>
        <w:t>перевізного</w:t>
      </w:r>
      <w:r>
        <w:t></w:t>
      </w:r>
      <w:r>
        <w:rPr>
          <w:rFonts w:hint="eastAsia"/>
        </w:rPr>
        <w:t>процесу</w:t>
      </w:r>
      <w:r>
        <w:t></w:t>
      </w:r>
      <w:r>
        <w:rPr>
          <w:rFonts w:hint="eastAsia"/>
        </w:rPr>
        <w:t>та</w:t>
      </w:r>
      <w:r>
        <w:t></w:t>
      </w:r>
      <w:r>
        <w:rPr>
          <w:rFonts w:hint="eastAsia"/>
        </w:rPr>
        <w:t>комплексу</w:t>
      </w:r>
      <w:r>
        <w:t></w:t>
      </w:r>
      <w:r>
        <w:rPr>
          <w:rFonts w:hint="eastAsia"/>
        </w:rPr>
        <w:t>додаткових</w:t>
      </w:r>
      <w:r>
        <w:t></w:t>
      </w:r>
      <w:r>
        <w:rPr>
          <w:rFonts w:hint="eastAsia"/>
        </w:rPr>
        <w:t>задач</w:t>
      </w:r>
      <w:r>
        <w:t></w:t>
      </w:r>
      <w:r>
        <w:rPr>
          <w:rFonts w:hint="eastAsia"/>
        </w:rPr>
        <w:t>АСК</w:t>
      </w:r>
      <w:r>
        <w:t></w:t>
      </w:r>
      <w:r>
        <w:rPr>
          <w:rFonts w:hint="eastAsia"/>
        </w:rPr>
        <w:t>ВП</w:t>
      </w:r>
      <w:r>
        <w:t></w:t>
      </w:r>
      <w:r>
        <w:rPr>
          <w:rFonts w:hint="eastAsia"/>
        </w:rPr>
        <w:t>УЗ</w:t>
      </w:r>
      <w:r>
        <w:t></w:t>
      </w:r>
      <w:r>
        <w:rPr>
          <w:rFonts w:hint="eastAsia"/>
        </w:rPr>
        <w:t>Є</w:t>
      </w:r>
      <w:r>
        <w:tab/>
      </w:r>
      <w:r>
        <w:t></w:t>
      </w:r>
      <w:r>
        <w:t></w:t>
      </w:r>
      <w:r>
        <w:t></w:t>
      </w:r>
    </w:p>
    <w:p w:rsidR="0034462E" w:rsidRDefault="0034462E" w:rsidP="0034462E">
      <w:r>
        <w:t></w:t>
      </w:r>
      <w:r>
        <w:t></w:t>
      </w:r>
      <w:r>
        <w:t></w:t>
      </w:r>
      <w:r>
        <w:tab/>
      </w:r>
      <w:r>
        <w:t></w:t>
      </w:r>
      <w:r>
        <w:rPr>
          <w:rFonts w:hint="eastAsia"/>
        </w:rPr>
        <w:t>Визначення</w:t>
      </w:r>
      <w:r>
        <w:t></w:t>
      </w:r>
      <w:r>
        <w:rPr>
          <w:rFonts w:hint="eastAsia"/>
        </w:rPr>
        <w:t>економічної</w:t>
      </w:r>
      <w:r>
        <w:t></w:t>
      </w:r>
      <w:r>
        <w:rPr>
          <w:rFonts w:hint="eastAsia"/>
        </w:rPr>
        <w:t>доцільності</w:t>
      </w:r>
      <w:r>
        <w:t></w:t>
      </w:r>
      <w:r>
        <w:rPr>
          <w:rFonts w:hint="eastAsia"/>
        </w:rPr>
        <w:t>запропонованої</w:t>
      </w:r>
      <w:r>
        <w:t></w:t>
      </w:r>
      <w:r>
        <w:rPr>
          <w:rFonts w:hint="eastAsia"/>
        </w:rPr>
        <w:t>технології</w:t>
      </w:r>
      <w:r>
        <w:t></w:t>
      </w:r>
      <w:r>
        <w:rPr>
          <w:rFonts w:hint="eastAsia"/>
        </w:rPr>
        <w:t>на</w:t>
      </w:r>
      <w:r>
        <w:t></w:t>
      </w:r>
      <w:r>
        <w:rPr>
          <w:rFonts w:hint="eastAsia"/>
        </w:rPr>
        <w:t>залізничному</w:t>
      </w:r>
      <w:r>
        <w:t></w:t>
      </w:r>
      <w:r>
        <w:rPr>
          <w:rFonts w:hint="eastAsia"/>
        </w:rPr>
        <w:t>напрямку</w:t>
      </w:r>
      <w:r>
        <w:tab/>
      </w:r>
      <w:r>
        <w:t></w:t>
      </w:r>
      <w:r>
        <w:t></w:t>
      </w:r>
      <w:r>
        <w:t></w:t>
      </w:r>
    </w:p>
    <w:p w:rsidR="0034462E" w:rsidRDefault="0034462E" w:rsidP="0034462E">
      <w:r>
        <w:t></w:t>
      </w:r>
      <w:r>
        <w:t></w:t>
      </w:r>
      <w:r>
        <w:t></w:t>
      </w:r>
      <w:r>
        <w:tab/>
      </w:r>
      <w:r>
        <w:t></w:t>
      </w:r>
      <w:r>
        <w:rPr>
          <w:rFonts w:hint="eastAsia"/>
        </w:rPr>
        <w:t>Висновки</w:t>
      </w:r>
      <w:r>
        <w:t></w:t>
      </w:r>
      <w:r>
        <w:rPr>
          <w:rFonts w:hint="eastAsia"/>
        </w:rPr>
        <w:t>до</w:t>
      </w:r>
      <w:r>
        <w:t></w:t>
      </w:r>
      <w:r>
        <w:rPr>
          <w:rFonts w:hint="eastAsia"/>
        </w:rPr>
        <w:t>розділу</w:t>
      </w:r>
      <w:r>
        <w:t></w:t>
      </w:r>
      <w:r>
        <w:t></w:t>
      </w:r>
      <w:r>
        <w:tab/>
      </w:r>
      <w:r>
        <w:t></w:t>
      </w:r>
      <w:r>
        <w:t></w:t>
      </w:r>
      <w:r>
        <w:t></w:t>
      </w:r>
    </w:p>
    <w:p w:rsidR="0034462E" w:rsidRDefault="0034462E" w:rsidP="0034462E">
      <w:r>
        <w:rPr>
          <w:rFonts w:hint="eastAsia"/>
        </w:rPr>
        <w:t>ВИСНОВКИ</w:t>
      </w:r>
      <w:r>
        <w:tab/>
      </w:r>
      <w:r>
        <w:t></w:t>
      </w:r>
      <w:r>
        <w:t></w:t>
      </w:r>
      <w:r>
        <w:t></w:t>
      </w:r>
    </w:p>
    <w:p w:rsidR="0034462E" w:rsidRDefault="0034462E" w:rsidP="0034462E">
      <w:r>
        <w:rPr>
          <w:rFonts w:hint="eastAsia"/>
        </w:rPr>
        <w:t>СПИСОК</w:t>
      </w:r>
      <w:r>
        <w:t></w:t>
      </w:r>
      <w:r>
        <w:rPr>
          <w:rFonts w:hint="eastAsia"/>
        </w:rPr>
        <w:t>ВИКОРИСТАНИХ</w:t>
      </w:r>
      <w:r>
        <w:t></w:t>
      </w:r>
      <w:r>
        <w:rPr>
          <w:rFonts w:hint="eastAsia"/>
        </w:rPr>
        <w:t>ДЖЕРЕЛ</w:t>
      </w:r>
      <w:r>
        <w:tab/>
      </w:r>
      <w:r>
        <w:t></w:t>
      </w:r>
      <w:r>
        <w:t></w:t>
      </w:r>
      <w:r>
        <w:t></w:t>
      </w:r>
    </w:p>
    <w:p w:rsidR="0034462E" w:rsidRDefault="0034462E" w:rsidP="0034462E">
      <w:r>
        <w:rPr>
          <w:rFonts w:hint="eastAsia"/>
        </w:rPr>
        <w:t>Додаток</w:t>
      </w:r>
      <w:r>
        <w:t></w:t>
      </w:r>
      <w:r>
        <w:rPr>
          <w:rFonts w:hint="eastAsia"/>
        </w:rPr>
        <w:t>А</w:t>
      </w:r>
      <w:r>
        <w:t></w:t>
      </w:r>
      <w:r>
        <w:rPr>
          <w:rFonts w:hint="eastAsia"/>
        </w:rPr>
        <w:t>Розподіл</w:t>
      </w:r>
      <w:r>
        <w:t></w:t>
      </w:r>
      <w:r>
        <w:rPr>
          <w:rFonts w:hint="eastAsia"/>
        </w:rPr>
        <w:t>парку</w:t>
      </w:r>
      <w:r>
        <w:t></w:t>
      </w:r>
      <w:r>
        <w:rPr>
          <w:rFonts w:hint="eastAsia"/>
        </w:rPr>
        <w:t>вантажних</w:t>
      </w:r>
      <w:r>
        <w:t></w:t>
      </w:r>
      <w:r>
        <w:rPr>
          <w:rFonts w:hint="eastAsia"/>
        </w:rPr>
        <w:t>вагонів</w:t>
      </w:r>
      <w:r>
        <w:t></w:t>
      </w:r>
      <w:r>
        <w:rPr>
          <w:rFonts w:hint="eastAsia"/>
        </w:rPr>
        <w:t>за</w:t>
      </w:r>
      <w:r>
        <w:t></w:t>
      </w:r>
      <w:r>
        <w:rPr>
          <w:rFonts w:hint="eastAsia"/>
        </w:rPr>
        <w:t>їх</w:t>
      </w:r>
      <w:r>
        <w:t></w:t>
      </w:r>
      <w:r>
        <w:rPr>
          <w:rFonts w:hint="eastAsia"/>
        </w:rPr>
        <w:t>приналежністю</w:t>
      </w:r>
      <w:r>
        <w:tab/>
      </w:r>
      <w:r>
        <w:t></w:t>
      </w:r>
      <w:r>
        <w:t></w:t>
      </w:r>
      <w:r>
        <w:t></w:t>
      </w:r>
    </w:p>
    <w:p w:rsidR="0034462E" w:rsidRDefault="0034462E" w:rsidP="0034462E">
      <w:r>
        <w:rPr>
          <w:rFonts w:hint="eastAsia"/>
        </w:rPr>
        <w:t>Додаток</w:t>
      </w:r>
      <w:r>
        <w:t></w:t>
      </w:r>
      <w:r>
        <w:rPr>
          <w:rFonts w:hint="eastAsia"/>
        </w:rPr>
        <w:t>Б</w:t>
      </w:r>
      <w:r>
        <w:t></w:t>
      </w:r>
      <w:r>
        <w:rPr>
          <w:rFonts w:hint="eastAsia"/>
        </w:rPr>
        <w:t>Результати</w:t>
      </w:r>
      <w:r>
        <w:t></w:t>
      </w:r>
      <w:r>
        <w:rPr>
          <w:rFonts w:hint="eastAsia"/>
        </w:rPr>
        <w:t>розрахунків</w:t>
      </w:r>
      <w:r>
        <w:t></w:t>
      </w:r>
      <w:r>
        <w:rPr>
          <w:rFonts w:hint="eastAsia"/>
        </w:rPr>
        <w:t>визначення</w:t>
      </w:r>
      <w:r>
        <w:t></w:t>
      </w:r>
      <w:r>
        <w:rPr>
          <w:rFonts w:hint="eastAsia"/>
        </w:rPr>
        <w:t>необхідної</w:t>
      </w:r>
      <w:r>
        <w:t></w:t>
      </w:r>
      <w:r>
        <w:rPr>
          <w:rFonts w:hint="eastAsia"/>
        </w:rPr>
        <w:t>кількості</w:t>
      </w:r>
      <w:r>
        <w:t></w:t>
      </w:r>
      <w:r>
        <w:rPr>
          <w:rFonts w:hint="eastAsia"/>
        </w:rPr>
        <w:t>рухомого</w:t>
      </w:r>
      <w:r>
        <w:t></w:t>
      </w:r>
      <w:r>
        <w:rPr>
          <w:rFonts w:hint="eastAsia"/>
        </w:rPr>
        <w:t>складу</w:t>
      </w:r>
      <w:r>
        <w:t></w:t>
      </w:r>
      <w:r>
        <w:rPr>
          <w:rFonts w:hint="eastAsia"/>
        </w:rPr>
        <w:t>у</w:t>
      </w:r>
      <w:r>
        <w:t></w:t>
      </w:r>
      <w:r>
        <w:rPr>
          <w:rFonts w:hint="eastAsia"/>
        </w:rPr>
        <w:t>залежності</w:t>
      </w:r>
      <w:r>
        <w:t></w:t>
      </w:r>
      <w:r>
        <w:rPr>
          <w:rFonts w:hint="eastAsia"/>
        </w:rPr>
        <w:t>від</w:t>
      </w:r>
      <w:r>
        <w:t></w:t>
      </w:r>
      <w:r>
        <w:rPr>
          <w:rFonts w:hint="eastAsia"/>
        </w:rPr>
        <w:t>прогнозних</w:t>
      </w:r>
      <w:r>
        <w:t></w:t>
      </w:r>
      <w:r>
        <w:rPr>
          <w:rFonts w:hint="eastAsia"/>
        </w:rPr>
        <w:t>обсягів</w:t>
      </w:r>
      <w:r>
        <w:t></w:t>
      </w:r>
      <w:r>
        <w:rPr>
          <w:rFonts w:hint="eastAsia"/>
        </w:rPr>
        <w:t>перевезення</w:t>
      </w:r>
      <w:r>
        <w:t></w:t>
      </w:r>
      <w:r>
        <w:rPr>
          <w:rFonts w:hint="eastAsia"/>
        </w:rPr>
        <w:t>вантажів</w:t>
      </w:r>
      <w:r>
        <w:tab/>
      </w:r>
      <w:r>
        <w:t></w:t>
      </w:r>
      <w:r>
        <w:t></w:t>
      </w:r>
      <w:r>
        <w:t></w:t>
      </w:r>
    </w:p>
    <w:p w:rsidR="0034462E" w:rsidRDefault="0034462E" w:rsidP="0034462E">
      <w:r>
        <w:rPr>
          <w:rFonts w:hint="eastAsia"/>
        </w:rPr>
        <w:t>Додаток</w:t>
      </w:r>
      <w:r>
        <w:t></w:t>
      </w:r>
      <w:r>
        <w:rPr>
          <w:rFonts w:hint="eastAsia"/>
        </w:rPr>
        <w:t>В</w:t>
      </w:r>
      <w:r>
        <w:t></w:t>
      </w:r>
      <w:r>
        <w:rPr>
          <w:rFonts w:hint="eastAsia"/>
        </w:rPr>
        <w:t>Програмний</w:t>
      </w:r>
      <w:r>
        <w:t></w:t>
      </w:r>
      <w:r>
        <w:rPr>
          <w:rFonts w:hint="eastAsia"/>
        </w:rPr>
        <w:t>комплекс</w:t>
      </w:r>
      <w:r>
        <w:t></w:t>
      </w:r>
      <w:r>
        <w:rPr>
          <w:rFonts w:hint="eastAsia"/>
        </w:rPr>
        <w:t>для</w:t>
      </w:r>
      <w:r>
        <w:t></w:t>
      </w:r>
      <w:r>
        <w:rPr>
          <w:rFonts w:hint="eastAsia"/>
        </w:rPr>
        <w:t>визначення</w:t>
      </w:r>
      <w:r>
        <w:t></w:t>
      </w:r>
      <w:r>
        <w:rPr>
          <w:rFonts w:hint="eastAsia"/>
        </w:rPr>
        <w:t>собівартості</w:t>
      </w:r>
      <w:r>
        <w:t></w:t>
      </w:r>
      <w:r>
        <w:rPr>
          <w:rFonts w:hint="eastAsia"/>
        </w:rPr>
        <w:t>пропуску</w:t>
      </w:r>
      <w:r>
        <w:t></w:t>
      </w:r>
      <w:r>
        <w:rPr>
          <w:rFonts w:hint="eastAsia"/>
        </w:rPr>
        <w:t>вагонопотоків</w:t>
      </w:r>
      <w:r>
        <w:t></w:t>
      </w:r>
      <w:r>
        <w:rPr>
          <w:rFonts w:hint="eastAsia"/>
        </w:rPr>
        <w:t>по</w:t>
      </w:r>
      <w:r>
        <w:t></w:t>
      </w:r>
      <w:r>
        <w:rPr>
          <w:rFonts w:hint="eastAsia"/>
        </w:rPr>
        <w:t>залізничній</w:t>
      </w:r>
      <w:r>
        <w:t></w:t>
      </w:r>
      <w:r>
        <w:rPr>
          <w:rFonts w:hint="eastAsia"/>
        </w:rPr>
        <w:t>мережі</w:t>
      </w:r>
      <w:r>
        <w:t></w:t>
      </w:r>
      <w:r>
        <w:rPr>
          <w:rFonts w:hint="eastAsia"/>
        </w:rPr>
        <w:t>України</w:t>
      </w:r>
      <w:r>
        <w:t></w:t>
      </w:r>
      <w:r>
        <w:rPr>
          <w:rFonts w:hint="eastAsia"/>
        </w:rPr>
        <w:t>та</w:t>
      </w:r>
      <w:r>
        <w:t></w:t>
      </w:r>
      <w:r>
        <w:rPr>
          <w:rFonts w:hint="eastAsia"/>
        </w:rPr>
        <w:t>розрахунок</w:t>
      </w:r>
      <w:r>
        <w:t></w:t>
      </w:r>
      <w:r>
        <w:rPr>
          <w:rFonts w:hint="eastAsia"/>
        </w:rPr>
        <w:t>собівартості</w:t>
      </w:r>
      <w:r>
        <w:t></w:t>
      </w:r>
      <w:r>
        <w:rPr>
          <w:rFonts w:hint="eastAsia"/>
        </w:rPr>
        <w:t>при</w:t>
      </w:r>
      <w:r>
        <w:t></w:t>
      </w:r>
      <w:r>
        <w:rPr>
          <w:rFonts w:hint="eastAsia"/>
        </w:rPr>
        <w:t>заданих</w:t>
      </w:r>
      <w:r>
        <w:t></w:t>
      </w:r>
      <w:r>
        <w:rPr>
          <w:rFonts w:hint="eastAsia"/>
        </w:rPr>
        <w:t>умовах</w:t>
      </w:r>
      <w:r>
        <w:t></w:t>
      </w:r>
      <w:r>
        <w:rPr>
          <w:rFonts w:hint="eastAsia"/>
        </w:rPr>
        <w:t>перевезення</w:t>
      </w:r>
      <w:r>
        <w:tab/>
      </w:r>
      <w:r>
        <w:t></w:t>
      </w:r>
      <w:r>
        <w:t></w:t>
      </w:r>
      <w:r>
        <w:t></w:t>
      </w:r>
    </w:p>
    <w:p w:rsidR="0034462E" w:rsidRDefault="0034462E" w:rsidP="0034462E">
      <w:r>
        <w:rPr>
          <w:rFonts w:hint="eastAsia"/>
        </w:rPr>
        <w:t>Додаток</w:t>
      </w:r>
      <w:r>
        <w:t></w:t>
      </w:r>
      <w:r>
        <w:rPr>
          <w:rFonts w:hint="eastAsia"/>
        </w:rPr>
        <w:t>Г</w:t>
      </w:r>
      <w:r>
        <w:t></w:t>
      </w:r>
      <w:r>
        <w:rPr>
          <w:rFonts w:hint="eastAsia"/>
        </w:rPr>
        <w:t>Список</w:t>
      </w:r>
      <w:r>
        <w:t></w:t>
      </w:r>
      <w:r>
        <w:rPr>
          <w:rFonts w:hint="eastAsia"/>
        </w:rPr>
        <w:t>публікацій</w:t>
      </w:r>
      <w:r>
        <w:t></w:t>
      </w:r>
      <w:r>
        <w:rPr>
          <w:rFonts w:hint="eastAsia"/>
        </w:rPr>
        <w:t>здобувача</w:t>
      </w:r>
      <w:r>
        <w:t></w:t>
      </w:r>
      <w:r>
        <w:rPr>
          <w:rFonts w:hint="eastAsia"/>
        </w:rPr>
        <w:t>за</w:t>
      </w:r>
      <w:r>
        <w:t></w:t>
      </w:r>
      <w:r>
        <w:rPr>
          <w:rFonts w:hint="eastAsia"/>
        </w:rPr>
        <w:t>темою</w:t>
      </w:r>
      <w:r>
        <w:t></w:t>
      </w:r>
      <w:r>
        <w:rPr>
          <w:rFonts w:hint="eastAsia"/>
        </w:rPr>
        <w:t>дисертації</w:t>
      </w:r>
      <w:r>
        <w:t></w:t>
      </w:r>
      <w:r>
        <w:rPr>
          <w:rFonts w:hint="eastAsia"/>
        </w:rPr>
        <w:t>та</w:t>
      </w:r>
      <w:r>
        <w:t></w:t>
      </w:r>
      <w:r>
        <w:rPr>
          <w:rFonts w:hint="eastAsia"/>
        </w:rPr>
        <w:t>відомості</w:t>
      </w:r>
      <w:r>
        <w:t></w:t>
      </w:r>
      <w:r>
        <w:rPr>
          <w:rFonts w:hint="eastAsia"/>
        </w:rPr>
        <w:t>про</w:t>
      </w:r>
      <w:r>
        <w:t></w:t>
      </w:r>
      <w:r>
        <w:rPr>
          <w:rFonts w:hint="eastAsia"/>
        </w:rPr>
        <w:t>апробацію</w:t>
      </w:r>
      <w:r>
        <w:t></w:t>
      </w:r>
      <w:r>
        <w:rPr>
          <w:rFonts w:hint="eastAsia"/>
        </w:rPr>
        <w:t>результатів</w:t>
      </w:r>
      <w:r>
        <w:t></w:t>
      </w:r>
      <w:r>
        <w:rPr>
          <w:rFonts w:hint="eastAsia"/>
        </w:rPr>
        <w:t>дисертації</w:t>
      </w:r>
      <w:r>
        <w:tab/>
      </w:r>
      <w:r>
        <w:t></w:t>
      </w:r>
      <w:r>
        <w:t></w:t>
      </w:r>
      <w:r>
        <w:t></w:t>
      </w:r>
    </w:p>
    <w:p w:rsidR="0034462E" w:rsidRDefault="0034462E" w:rsidP="0034462E">
      <w:r>
        <w:rPr>
          <w:rFonts w:hint="eastAsia"/>
        </w:rPr>
        <w:t>Додаток</w:t>
      </w:r>
      <w:r>
        <w:t></w:t>
      </w:r>
      <w:r>
        <w:rPr>
          <w:rFonts w:hint="eastAsia"/>
        </w:rPr>
        <w:t>Д</w:t>
      </w:r>
      <w:r>
        <w:t></w:t>
      </w:r>
      <w:r>
        <w:rPr>
          <w:rFonts w:hint="eastAsia"/>
        </w:rPr>
        <w:t>Акти</w:t>
      </w:r>
      <w:r>
        <w:t></w:t>
      </w:r>
      <w:r>
        <w:rPr>
          <w:rFonts w:hint="eastAsia"/>
        </w:rPr>
        <w:t>впровадження</w:t>
      </w:r>
      <w:r>
        <w:tab/>
      </w:r>
      <w:r>
        <w:t></w:t>
      </w:r>
      <w:r>
        <w:t></w:t>
      </w:r>
      <w:r>
        <w:t></w:t>
      </w:r>
    </w:p>
    <w:p w:rsidR="0034462E" w:rsidRDefault="0034462E" w:rsidP="0034462E">
      <w:r>
        <w:t></w:t>
      </w:r>
    </w:p>
    <w:p w:rsidR="00A0686B" w:rsidRDefault="0034462E" w:rsidP="0034462E">
      <w:r>
        <w:t></w:t>
      </w:r>
      <w:r>
        <w:t></w:t>
      </w:r>
    </w:p>
    <w:p w:rsidR="0034462E" w:rsidRDefault="0034462E" w:rsidP="0034462E"/>
    <w:p w:rsidR="0034462E" w:rsidRDefault="0034462E" w:rsidP="0034462E"/>
    <w:p w:rsidR="0034462E" w:rsidRDefault="0034462E" w:rsidP="0034462E">
      <w:r>
        <w:rPr>
          <w:rFonts w:hint="eastAsia"/>
        </w:rPr>
        <w:t>ВИСНОВКИ</w:t>
      </w:r>
    </w:p>
    <w:p w:rsidR="0034462E" w:rsidRDefault="0034462E" w:rsidP="0034462E">
      <w:r>
        <w:rPr>
          <w:rFonts w:hint="eastAsia"/>
        </w:rPr>
        <w:t>У</w:t>
      </w:r>
      <w:r>
        <w:t></w:t>
      </w:r>
      <w:r>
        <w:rPr>
          <w:rFonts w:hint="eastAsia"/>
        </w:rPr>
        <w:t>дисертаційній</w:t>
      </w:r>
      <w:r>
        <w:t></w:t>
      </w:r>
      <w:r>
        <w:rPr>
          <w:rFonts w:hint="eastAsia"/>
        </w:rPr>
        <w:t>роботі</w:t>
      </w:r>
      <w:r>
        <w:t></w:t>
      </w:r>
      <w:r>
        <w:rPr>
          <w:rFonts w:hint="eastAsia"/>
        </w:rPr>
        <w:t>вирішено</w:t>
      </w:r>
      <w:r>
        <w:t></w:t>
      </w:r>
      <w:r>
        <w:rPr>
          <w:rFonts w:hint="eastAsia"/>
        </w:rPr>
        <w:t>задачу</w:t>
      </w:r>
      <w:r>
        <w:t></w:t>
      </w:r>
      <w:r>
        <w:rPr>
          <w:rFonts w:hint="eastAsia"/>
        </w:rPr>
        <w:t>формування</w:t>
      </w:r>
      <w:r>
        <w:t></w:t>
      </w:r>
      <w:r>
        <w:rPr>
          <w:rFonts w:hint="eastAsia"/>
        </w:rPr>
        <w:t>ефективної</w:t>
      </w:r>
      <w:r>
        <w:t></w:t>
      </w:r>
      <w:r>
        <w:rPr>
          <w:rFonts w:hint="eastAsia"/>
        </w:rPr>
        <w:t>автоматизованої</w:t>
      </w:r>
      <w:r>
        <w:t></w:t>
      </w:r>
      <w:r>
        <w:rPr>
          <w:rFonts w:hint="eastAsia"/>
        </w:rPr>
        <w:t>технології</w:t>
      </w:r>
      <w:r>
        <w:t></w:t>
      </w:r>
      <w:r>
        <w:rPr>
          <w:rFonts w:hint="eastAsia"/>
        </w:rPr>
        <w:t>управління</w:t>
      </w:r>
      <w:r>
        <w:t></w:t>
      </w:r>
      <w:r>
        <w:rPr>
          <w:rFonts w:hint="eastAsia"/>
        </w:rPr>
        <w:t>вагонопотоками</w:t>
      </w:r>
      <w:r>
        <w:t></w:t>
      </w:r>
      <w:r>
        <w:rPr>
          <w:rFonts w:hint="eastAsia"/>
        </w:rPr>
        <w:t>на</w:t>
      </w:r>
      <w:r>
        <w:t></w:t>
      </w:r>
      <w:r>
        <w:rPr>
          <w:rFonts w:hint="eastAsia"/>
        </w:rPr>
        <w:t>залізничних</w:t>
      </w:r>
      <w:r>
        <w:t></w:t>
      </w:r>
      <w:r>
        <w:rPr>
          <w:rFonts w:hint="eastAsia"/>
        </w:rPr>
        <w:t>напрямках</w:t>
      </w:r>
      <w:r>
        <w:t></w:t>
      </w:r>
      <w:r>
        <w:t></w:t>
      </w:r>
      <w:r>
        <w:rPr>
          <w:rFonts w:hint="eastAsia"/>
        </w:rPr>
        <w:t>яка</w:t>
      </w:r>
      <w:r>
        <w:t></w:t>
      </w:r>
      <w:r>
        <w:rPr>
          <w:rFonts w:hint="eastAsia"/>
        </w:rPr>
        <w:t>дає</w:t>
      </w:r>
      <w:r>
        <w:t></w:t>
      </w:r>
      <w:r>
        <w:rPr>
          <w:rFonts w:hint="eastAsia"/>
        </w:rPr>
        <w:t>можливість</w:t>
      </w:r>
      <w:r>
        <w:t></w:t>
      </w:r>
      <w:r>
        <w:rPr>
          <w:rFonts w:hint="eastAsia"/>
        </w:rPr>
        <w:t>диспетчерському</w:t>
      </w:r>
      <w:r>
        <w:t></w:t>
      </w:r>
      <w:r>
        <w:rPr>
          <w:rFonts w:hint="eastAsia"/>
        </w:rPr>
        <w:t>апарату</w:t>
      </w:r>
      <w:r>
        <w:t></w:t>
      </w:r>
      <w:r>
        <w:rPr>
          <w:rFonts w:hint="eastAsia"/>
        </w:rPr>
        <w:t>приймати</w:t>
      </w:r>
      <w:r>
        <w:t></w:t>
      </w:r>
      <w:r>
        <w:rPr>
          <w:rFonts w:hint="eastAsia"/>
        </w:rPr>
        <w:t>обґрунтовані</w:t>
      </w:r>
      <w:r>
        <w:t></w:t>
      </w:r>
      <w:r>
        <w:rPr>
          <w:rFonts w:hint="eastAsia"/>
        </w:rPr>
        <w:t>рішення</w:t>
      </w:r>
      <w:r>
        <w:t></w:t>
      </w:r>
      <w:r>
        <w:rPr>
          <w:rFonts w:hint="eastAsia"/>
        </w:rPr>
        <w:t>щодо</w:t>
      </w:r>
      <w:r>
        <w:t></w:t>
      </w:r>
      <w:r>
        <w:rPr>
          <w:rFonts w:hint="eastAsia"/>
        </w:rPr>
        <w:t>усунення</w:t>
      </w:r>
      <w:r>
        <w:t></w:t>
      </w:r>
      <w:r>
        <w:rPr>
          <w:rFonts w:hint="eastAsia"/>
        </w:rPr>
        <w:t>затримок</w:t>
      </w:r>
      <w:r>
        <w:t></w:t>
      </w:r>
      <w:r>
        <w:rPr>
          <w:rFonts w:hint="eastAsia"/>
        </w:rPr>
        <w:t>у</w:t>
      </w:r>
      <w:r>
        <w:t></w:t>
      </w:r>
      <w:r>
        <w:rPr>
          <w:rFonts w:hint="eastAsia"/>
        </w:rPr>
        <w:t>перевізному</w:t>
      </w:r>
      <w:r>
        <w:t></w:t>
      </w:r>
      <w:r>
        <w:rPr>
          <w:rFonts w:hint="eastAsia"/>
        </w:rPr>
        <w:t>процесі</w:t>
      </w:r>
      <w:r>
        <w:t></w:t>
      </w:r>
      <w:r>
        <w:rPr>
          <w:rFonts w:hint="eastAsia"/>
        </w:rPr>
        <w:t>з</w:t>
      </w:r>
      <w:r>
        <w:t></w:t>
      </w:r>
      <w:r>
        <w:rPr>
          <w:rFonts w:hint="eastAsia"/>
        </w:rPr>
        <w:t>урахуванням</w:t>
      </w:r>
      <w:r>
        <w:t></w:t>
      </w:r>
      <w:r>
        <w:rPr>
          <w:rFonts w:hint="eastAsia"/>
        </w:rPr>
        <w:t>“першої</w:t>
      </w:r>
      <w:r>
        <w:t></w:t>
      </w:r>
      <w:r>
        <w:rPr>
          <w:rFonts w:hint="eastAsia"/>
        </w:rPr>
        <w:t>та</w:t>
      </w:r>
      <w:r>
        <w:t></w:t>
      </w:r>
      <w:r>
        <w:rPr>
          <w:rFonts w:hint="eastAsia"/>
        </w:rPr>
        <w:t>останньої</w:t>
      </w:r>
      <w:r>
        <w:t></w:t>
      </w:r>
      <w:r>
        <w:rPr>
          <w:rFonts w:hint="eastAsia"/>
        </w:rPr>
        <w:t>милі”</w:t>
      </w:r>
      <w:r>
        <w:t></w:t>
      </w:r>
      <w:r>
        <w:t></w:t>
      </w:r>
      <w:r>
        <w:rPr>
          <w:rFonts w:hint="eastAsia"/>
        </w:rPr>
        <w:t>а</w:t>
      </w:r>
      <w:r>
        <w:t></w:t>
      </w:r>
      <w:r>
        <w:rPr>
          <w:rFonts w:hint="eastAsia"/>
        </w:rPr>
        <w:t>також</w:t>
      </w:r>
      <w:r>
        <w:t></w:t>
      </w:r>
      <w:r>
        <w:rPr>
          <w:rFonts w:hint="eastAsia"/>
        </w:rPr>
        <w:t>більш</w:t>
      </w:r>
      <w:r>
        <w:t></w:t>
      </w:r>
      <w:r>
        <w:rPr>
          <w:rFonts w:hint="eastAsia"/>
        </w:rPr>
        <w:t>точно</w:t>
      </w:r>
      <w:r>
        <w:t></w:t>
      </w:r>
      <w:r>
        <w:rPr>
          <w:rFonts w:hint="eastAsia"/>
        </w:rPr>
        <w:t>обчислити</w:t>
      </w:r>
      <w:r>
        <w:t></w:t>
      </w:r>
      <w:r>
        <w:rPr>
          <w:rFonts w:hint="eastAsia"/>
        </w:rPr>
        <w:t>величину</w:t>
      </w:r>
      <w:r>
        <w:t></w:t>
      </w:r>
      <w:r>
        <w:rPr>
          <w:rFonts w:hint="eastAsia"/>
        </w:rPr>
        <w:t>фінансового</w:t>
      </w:r>
      <w:r>
        <w:t></w:t>
      </w:r>
      <w:r>
        <w:rPr>
          <w:rFonts w:hint="eastAsia"/>
        </w:rPr>
        <w:t>ризику</w:t>
      </w:r>
      <w:r>
        <w:t></w:t>
      </w:r>
      <w:r>
        <w:t></w:t>
      </w:r>
      <w:r>
        <w:rPr>
          <w:rFonts w:hint="eastAsia"/>
        </w:rPr>
        <w:t>Основні</w:t>
      </w:r>
      <w:r>
        <w:t></w:t>
      </w:r>
      <w:r>
        <w:rPr>
          <w:rFonts w:hint="eastAsia"/>
        </w:rPr>
        <w:t>результати</w:t>
      </w:r>
      <w:r>
        <w:t></w:t>
      </w:r>
      <w:r>
        <w:rPr>
          <w:rFonts w:hint="eastAsia"/>
        </w:rPr>
        <w:t>та</w:t>
      </w:r>
      <w:r>
        <w:t></w:t>
      </w:r>
      <w:r>
        <w:rPr>
          <w:rFonts w:hint="eastAsia"/>
        </w:rPr>
        <w:t>висновки</w:t>
      </w:r>
      <w:r>
        <w:t></w:t>
      </w:r>
      <w:r>
        <w:rPr>
          <w:rFonts w:hint="eastAsia"/>
        </w:rPr>
        <w:t>полягають</w:t>
      </w:r>
      <w:r>
        <w:t></w:t>
      </w:r>
      <w:r>
        <w:rPr>
          <w:rFonts w:hint="eastAsia"/>
        </w:rPr>
        <w:t>у</w:t>
      </w:r>
      <w:r>
        <w:t></w:t>
      </w:r>
      <w:r>
        <w:rPr>
          <w:rFonts w:hint="eastAsia"/>
        </w:rPr>
        <w:t>наступному</w:t>
      </w:r>
      <w:r>
        <w:t></w:t>
      </w:r>
    </w:p>
    <w:p w:rsidR="0034462E" w:rsidRDefault="0034462E" w:rsidP="0034462E">
      <w:r>
        <w:lastRenderedPageBreak/>
        <w:t></w:t>
      </w:r>
      <w:r>
        <w:t></w:t>
      </w:r>
      <w:r>
        <w:tab/>
      </w:r>
      <w:r>
        <w:t></w:t>
      </w:r>
      <w:r>
        <w:rPr>
          <w:rFonts w:hint="eastAsia"/>
        </w:rPr>
        <w:t>Аналіз</w:t>
      </w:r>
      <w:r>
        <w:t></w:t>
      </w:r>
      <w:r>
        <w:rPr>
          <w:rFonts w:hint="eastAsia"/>
        </w:rPr>
        <w:t>статистичних</w:t>
      </w:r>
      <w:r>
        <w:t></w:t>
      </w:r>
      <w:r>
        <w:rPr>
          <w:rFonts w:hint="eastAsia"/>
        </w:rPr>
        <w:t>даних</w:t>
      </w:r>
      <w:r>
        <w:t></w:t>
      </w:r>
      <w:r>
        <w:rPr>
          <w:rFonts w:hint="eastAsia"/>
        </w:rPr>
        <w:t>залізничних</w:t>
      </w:r>
      <w:r>
        <w:t></w:t>
      </w:r>
      <w:r>
        <w:rPr>
          <w:rFonts w:hint="eastAsia"/>
        </w:rPr>
        <w:t>вантажних</w:t>
      </w:r>
      <w:r>
        <w:t></w:t>
      </w:r>
      <w:r>
        <w:rPr>
          <w:rFonts w:hint="eastAsia"/>
        </w:rPr>
        <w:t>перевезень</w:t>
      </w:r>
      <w:r>
        <w:t></w:t>
      </w:r>
      <w:r>
        <w:rPr>
          <w:rFonts w:hint="eastAsia"/>
        </w:rPr>
        <w:t>виявив</w:t>
      </w:r>
      <w:r>
        <w:t></w:t>
      </w:r>
      <w:r>
        <w:t></w:t>
      </w:r>
      <w:r>
        <w:rPr>
          <w:rFonts w:hint="eastAsia"/>
        </w:rPr>
        <w:t>що</w:t>
      </w:r>
      <w:r>
        <w:t></w:t>
      </w:r>
      <w:r>
        <w:rPr>
          <w:rFonts w:hint="eastAsia"/>
        </w:rPr>
        <w:t>обсяги</w:t>
      </w:r>
      <w:r>
        <w:t></w:t>
      </w:r>
      <w:r>
        <w:rPr>
          <w:rFonts w:hint="eastAsia"/>
        </w:rPr>
        <w:t>перевезення</w:t>
      </w:r>
      <w:r>
        <w:t></w:t>
      </w:r>
      <w:r>
        <w:rPr>
          <w:rFonts w:hint="eastAsia"/>
        </w:rPr>
        <w:t>залізницею</w:t>
      </w:r>
      <w:r>
        <w:t></w:t>
      </w:r>
      <w:r>
        <w:rPr>
          <w:rFonts w:hint="eastAsia"/>
        </w:rPr>
        <w:t>знижуються</w:t>
      </w:r>
      <w:r>
        <w:t></w:t>
      </w:r>
      <w:r>
        <w:t></w:t>
      </w:r>
      <w:r>
        <w:rPr>
          <w:rFonts w:hint="eastAsia"/>
        </w:rPr>
        <w:t>незважаючи</w:t>
      </w:r>
      <w:r>
        <w:t></w:t>
      </w:r>
      <w:r>
        <w:rPr>
          <w:rFonts w:hint="eastAsia"/>
        </w:rPr>
        <w:t>на</w:t>
      </w:r>
      <w:r>
        <w:t></w:t>
      </w:r>
      <w:r>
        <w:rPr>
          <w:rFonts w:hint="eastAsia"/>
        </w:rPr>
        <w:t>підвищення</w:t>
      </w:r>
      <w:r>
        <w:t></w:t>
      </w:r>
      <w:r>
        <w:rPr>
          <w:rFonts w:hint="eastAsia"/>
        </w:rPr>
        <w:t>показників</w:t>
      </w:r>
      <w:r>
        <w:t></w:t>
      </w:r>
      <w:r>
        <w:rPr>
          <w:rFonts w:hint="eastAsia"/>
        </w:rPr>
        <w:t>вантажоперевезень</w:t>
      </w:r>
      <w:r>
        <w:t></w:t>
      </w:r>
      <w:r>
        <w:rPr>
          <w:rFonts w:hint="eastAsia"/>
        </w:rPr>
        <w:t>на</w:t>
      </w:r>
      <w:r>
        <w:t></w:t>
      </w:r>
      <w:r>
        <w:rPr>
          <w:rFonts w:hint="eastAsia"/>
        </w:rPr>
        <w:t>інших</w:t>
      </w:r>
      <w:r>
        <w:t></w:t>
      </w:r>
      <w:r>
        <w:rPr>
          <w:rFonts w:hint="eastAsia"/>
        </w:rPr>
        <w:t>видах</w:t>
      </w:r>
      <w:r>
        <w:t></w:t>
      </w:r>
      <w:r>
        <w:rPr>
          <w:rFonts w:hint="eastAsia"/>
        </w:rPr>
        <w:t>транспорту</w:t>
      </w:r>
      <w:r>
        <w:t></w:t>
      </w:r>
      <w:r>
        <w:t></w:t>
      </w:r>
      <w:r>
        <w:rPr>
          <w:rFonts w:hint="eastAsia"/>
        </w:rPr>
        <w:t>У</w:t>
      </w:r>
      <w:r>
        <w:t></w:t>
      </w:r>
      <w:r>
        <w:rPr>
          <w:rFonts w:hint="eastAsia"/>
        </w:rPr>
        <w:t>середньому</w:t>
      </w:r>
      <w:r>
        <w:t></w:t>
      </w:r>
      <w:r>
        <w:rPr>
          <w:rFonts w:hint="eastAsia"/>
        </w:rPr>
        <w:t>за</w:t>
      </w:r>
      <w:r>
        <w:t></w:t>
      </w:r>
      <w:r>
        <w:rPr>
          <w:rFonts w:hint="eastAsia"/>
        </w:rPr>
        <w:t>останні</w:t>
      </w:r>
      <w:r>
        <w:t></w:t>
      </w:r>
      <w:r>
        <w:t></w:t>
      </w:r>
      <w:r>
        <w:t></w:t>
      </w:r>
      <w:r>
        <w:rPr>
          <w:rFonts w:hint="eastAsia"/>
        </w:rPr>
        <w:t>років</w:t>
      </w:r>
      <w:r>
        <w:t></w:t>
      </w:r>
      <w:r>
        <w:rPr>
          <w:rFonts w:hint="eastAsia"/>
        </w:rPr>
        <w:t>спад</w:t>
      </w:r>
      <w:r>
        <w:t></w:t>
      </w:r>
      <w:r>
        <w:rPr>
          <w:rFonts w:hint="eastAsia"/>
        </w:rPr>
        <w:t>відбувається</w:t>
      </w:r>
      <w:r>
        <w:t></w:t>
      </w:r>
      <w:r>
        <w:rPr>
          <w:rFonts w:hint="eastAsia"/>
        </w:rPr>
        <w:t>на</w:t>
      </w:r>
      <w:r>
        <w:t></w:t>
      </w:r>
      <w:r>
        <w:t></w:t>
      </w:r>
      <w:r>
        <w:t></w:t>
      </w:r>
      <w:r>
        <w:t></w:t>
      </w:r>
      <w:r>
        <w:t></w:t>
      </w:r>
      <w:r>
        <w:t></w:t>
      </w:r>
      <w:r>
        <w:t></w:t>
      </w:r>
      <w:r>
        <w:rPr>
          <w:rFonts w:hint="eastAsia"/>
        </w:rPr>
        <w:t>за</w:t>
      </w:r>
      <w:r>
        <w:t></w:t>
      </w:r>
      <w:r>
        <w:rPr>
          <w:rFonts w:hint="eastAsia"/>
        </w:rPr>
        <w:t>рік</w:t>
      </w:r>
      <w:r>
        <w:t></w:t>
      </w:r>
      <w:r>
        <w:rPr>
          <w:rFonts w:hint="eastAsia"/>
        </w:rPr>
        <w:t>у</w:t>
      </w:r>
      <w:r>
        <w:t></w:t>
      </w:r>
      <w:r>
        <w:rPr>
          <w:rFonts w:hint="eastAsia"/>
        </w:rPr>
        <w:t>порівнянні</w:t>
      </w:r>
      <w:r>
        <w:t></w:t>
      </w:r>
      <w:r>
        <w:rPr>
          <w:rFonts w:hint="eastAsia"/>
        </w:rPr>
        <w:t>з</w:t>
      </w:r>
      <w:r>
        <w:t></w:t>
      </w:r>
      <w:r>
        <w:rPr>
          <w:rFonts w:hint="eastAsia"/>
        </w:rPr>
        <w:t>попереднім</w:t>
      </w:r>
      <w:r>
        <w:t></w:t>
      </w:r>
      <w:r>
        <w:rPr>
          <w:rFonts w:hint="eastAsia"/>
        </w:rPr>
        <w:t>роком</w:t>
      </w:r>
      <w:r>
        <w:t></w:t>
      </w:r>
      <w:r>
        <w:t></w:t>
      </w:r>
      <w:r>
        <w:rPr>
          <w:rFonts w:hint="eastAsia"/>
        </w:rPr>
        <w:t>Обіг</w:t>
      </w:r>
      <w:r>
        <w:t></w:t>
      </w:r>
      <w:r>
        <w:rPr>
          <w:rFonts w:hint="eastAsia"/>
        </w:rPr>
        <w:t>вагонів</w:t>
      </w:r>
      <w:r>
        <w:t></w:t>
      </w:r>
      <w:r>
        <w:rPr>
          <w:rFonts w:hint="eastAsia"/>
        </w:rPr>
        <w:t>збільшується</w:t>
      </w:r>
      <w:r>
        <w:t></w:t>
      </w:r>
      <w:r>
        <w:t></w:t>
      </w:r>
      <w:r>
        <w:rPr>
          <w:rFonts w:hint="eastAsia"/>
        </w:rPr>
        <w:t>Визначено</w:t>
      </w:r>
      <w:r>
        <w:t></w:t>
      </w:r>
      <w:r>
        <w:t></w:t>
      </w:r>
      <w:r>
        <w:rPr>
          <w:rFonts w:hint="eastAsia"/>
        </w:rPr>
        <w:t>що</w:t>
      </w:r>
      <w:r>
        <w:t></w:t>
      </w:r>
      <w:r>
        <w:rPr>
          <w:rFonts w:hint="eastAsia"/>
        </w:rPr>
        <w:t>основними</w:t>
      </w:r>
      <w:r>
        <w:t></w:t>
      </w:r>
      <w:r>
        <w:rPr>
          <w:rFonts w:hint="eastAsia"/>
        </w:rPr>
        <w:t>причинами</w:t>
      </w:r>
      <w:r>
        <w:t></w:t>
      </w:r>
      <w:r>
        <w:rPr>
          <w:rFonts w:hint="eastAsia"/>
        </w:rPr>
        <w:t>погіршення</w:t>
      </w:r>
      <w:r>
        <w:t></w:t>
      </w:r>
      <w:r>
        <w:rPr>
          <w:rFonts w:hint="eastAsia"/>
        </w:rPr>
        <w:t>вищезазначених</w:t>
      </w:r>
      <w:r>
        <w:t></w:t>
      </w:r>
      <w:r>
        <w:rPr>
          <w:rFonts w:hint="eastAsia"/>
        </w:rPr>
        <w:t>показників</w:t>
      </w:r>
      <w:r>
        <w:t></w:t>
      </w:r>
      <w:r>
        <w:rPr>
          <w:rFonts w:hint="eastAsia"/>
        </w:rPr>
        <w:t>є</w:t>
      </w:r>
      <w:r>
        <w:t></w:t>
      </w:r>
      <w:r>
        <w:rPr>
          <w:rFonts w:hint="eastAsia"/>
        </w:rPr>
        <w:t>нестача</w:t>
      </w:r>
      <w:r>
        <w:t></w:t>
      </w:r>
      <w:r>
        <w:rPr>
          <w:rFonts w:hint="eastAsia"/>
        </w:rPr>
        <w:t>вантажних</w:t>
      </w:r>
      <w:r>
        <w:t></w:t>
      </w:r>
      <w:r>
        <w:rPr>
          <w:rFonts w:hint="eastAsia"/>
        </w:rPr>
        <w:t>вагонів</w:t>
      </w:r>
      <w:r>
        <w:t></w:t>
      </w:r>
      <w:r>
        <w:rPr>
          <w:rFonts w:hint="eastAsia"/>
        </w:rPr>
        <w:t>і</w:t>
      </w:r>
      <w:r>
        <w:t></w:t>
      </w:r>
      <w:r>
        <w:rPr>
          <w:rFonts w:hint="eastAsia"/>
        </w:rPr>
        <w:t>тягових</w:t>
      </w:r>
      <w:r>
        <w:t></w:t>
      </w:r>
      <w:r>
        <w:rPr>
          <w:rFonts w:hint="eastAsia"/>
        </w:rPr>
        <w:t>ресурсів</w:t>
      </w:r>
      <w:r>
        <w:t></w:t>
      </w:r>
      <w:r>
        <w:rPr>
          <w:rFonts w:hint="eastAsia"/>
        </w:rPr>
        <w:t>та</w:t>
      </w:r>
      <w:r>
        <w:t></w:t>
      </w:r>
      <w:r>
        <w:rPr>
          <w:rFonts w:hint="eastAsia"/>
        </w:rPr>
        <w:t>їх</w:t>
      </w:r>
      <w:r>
        <w:t></w:t>
      </w:r>
      <w:r>
        <w:rPr>
          <w:rFonts w:hint="eastAsia"/>
        </w:rPr>
        <w:t>незадовільний</w:t>
      </w:r>
      <w:r>
        <w:t></w:t>
      </w:r>
      <w:r>
        <w:rPr>
          <w:rFonts w:hint="eastAsia"/>
        </w:rPr>
        <w:t>стан</w:t>
      </w:r>
      <w:r>
        <w:t></w:t>
      </w:r>
      <w:r>
        <w:t></w:t>
      </w:r>
      <w:r>
        <w:rPr>
          <w:rFonts w:hint="eastAsia"/>
        </w:rPr>
        <w:t>а</w:t>
      </w:r>
      <w:r>
        <w:t></w:t>
      </w:r>
      <w:r>
        <w:rPr>
          <w:rFonts w:hint="eastAsia"/>
        </w:rPr>
        <w:t>також</w:t>
      </w:r>
      <w:r>
        <w:t></w:t>
      </w:r>
      <w:r>
        <w:rPr>
          <w:rFonts w:hint="eastAsia"/>
        </w:rPr>
        <w:t>необґрунтовані</w:t>
      </w:r>
      <w:r>
        <w:t></w:t>
      </w:r>
      <w:r>
        <w:rPr>
          <w:rFonts w:hint="eastAsia"/>
        </w:rPr>
        <w:t>простої</w:t>
      </w:r>
      <w:r>
        <w:t></w:t>
      </w:r>
      <w:r>
        <w:rPr>
          <w:rFonts w:hint="eastAsia"/>
        </w:rPr>
        <w:t>вагонів</w:t>
      </w:r>
      <w:r>
        <w:t></w:t>
      </w:r>
      <w:r>
        <w:rPr>
          <w:rFonts w:hint="eastAsia"/>
        </w:rPr>
        <w:t>на</w:t>
      </w:r>
      <w:r>
        <w:t></w:t>
      </w:r>
      <w:r>
        <w:rPr>
          <w:rFonts w:hint="eastAsia"/>
        </w:rPr>
        <w:t>станціях</w:t>
      </w:r>
      <w:r>
        <w:t></w:t>
      </w:r>
      <w:r>
        <w:rPr>
          <w:rFonts w:hint="eastAsia"/>
        </w:rPr>
        <w:t>навантаження</w:t>
      </w:r>
      <w:r>
        <w:t></w:t>
      </w:r>
      <w:r>
        <w:rPr>
          <w:rFonts w:hint="eastAsia"/>
        </w:rPr>
        <w:t>та</w:t>
      </w:r>
      <w:r>
        <w:t></w:t>
      </w:r>
      <w:r>
        <w:rPr>
          <w:rFonts w:hint="eastAsia"/>
        </w:rPr>
        <w:t>вивантаження</w:t>
      </w:r>
      <w:r>
        <w:t></w:t>
      </w:r>
      <w:r>
        <w:t></w:t>
      </w:r>
      <w:r>
        <w:rPr>
          <w:rFonts w:hint="eastAsia"/>
        </w:rPr>
        <w:t>Основним</w:t>
      </w:r>
      <w:r>
        <w:t></w:t>
      </w:r>
      <w:r>
        <w:rPr>
          <w:rFonts w:hint="eastAsia"/>
        </w:rPr>
        <w:t>видом</w:t>
      </w:r>
      <w:r>
        <w:t></w:t>
      </w:r>
      <w:r>
        <w:rPr>
          <w:rFonts w:hint="eastAsia"/>
        </w:rPr>
        <w:t>сполучення</w:t>
      </w:r>
      <w:r>
        <w:t></w:t>
      </w:r>
      <w:r>
        <w:rPr>
          <w:rFonts w:hint="eastAsia"/>
        </w:rPr>
        <w:t>за</w:t>
      </w:r>
      <w:r>
        <w:t></w:t>
      </w:r>
      <w:r>
        <w:rPr>
          <w:rFonts w:hint="eastAsia"/>
        </w:rPr>
        <w:t>обсягами</w:t>
      </w:r>
      <w:r>
        <w:t></w:t>
      </w:r>
      <w:r>
        <w:rPr>
          <w:rFonts w:hint="eastAsia"/>
        </w:rPr>
        <w:t>перевезення</w:t>
      </w:r>
      <w:r>
        <w:t></w:t>
      </w:r>
      <w:r>
        <w:rPr>
          <w:rFonts w:hint="eastAsia"/>
        </w:rPr>
        <w:t>є</w:t>
      </w:r>
      <w:r>
        <w:t></w:t>
      </w:r>
      <w:r>
        <w:rPr>
          <w:rFonts w:hint="eastAsia"/>
        </w:rPr>
        <w:t>внутрішнє</w:t>
      </w:r>
      <w:r>
        <w:t></w:t>
      </w:r>
      <w:r>
        <w:t></w:t>
      </w:r>
      <w:r>
        <w:rPr>
          <w:rFonts w:hint="eastAsia"/>
        </w:rPr>
        <w:t>на</w:t>
      </w:r>
      <w:r>
        <w:t></w:t>
      </w:r>
      <w:r>
        <w:rPr>
          <w:rFonts w:hint="eastAsia"/>
        </w:rPr>
        <w:t>другому</w:t>
      </w:r>
      <w:r>
        <w:t></w:t>
      </w:r>
      <w:r>
        <w:rPr>
          <w:rFonts w:hint="eastAsia"/>
        </w:rPr>
        <w:t>місці</w:t>
      </w:r>
      <w:r>
        <w:t></w:t>
      </w:r>
      <w:r>
        <w:t></w:t>
      </w:r>
      <w:r>
        <w:t></w:t>
      </w:r>
      <w:r>
        <w:rPr>
          <w:rFonts w:hint="eastAsia"/>
        </w:rPr>
        <w:t>експорт</w:t>
      </w:r>
      <w:r>
        <w:t></w:t>
      </w:r>
      <w:r>
        <w:t></w:t>
      </w:r>
      <w:r>
        <w:rPr>
          <w:rFonts w:hint="eastAsia"/>
        </w:rPr>
        <w:t>При</w:t>
      </w:r>
      <w:r>
        <w:t></w:t>
      </w:r>
      <w:r>
        <w:rPr>
          <w:rFonts w:hint="eastAsia"/>
        </w:rPr>
        <w:t>цьому</w:t>
      </w:r>
      <w:r>
        <w:t></w:t>
      </w:r>
      <w:r>
        <w:rPr>
          <w:rFonts w:hint="eastAsia"/>
        </w:rPr>
        <w:t>найбільший</w:t>
      </w:r>
      <w:r>
        <w:t></w:t>
      </w:r>
      <w:r>
        <w:rPr>
          <w:rFonts w:hint="eastAsia"/>
        </w:rPr>
        <w:t>вантажообіг</w:t>
      </w:r>
      <w:r>
        <w:t></w:t>
      </w:r>
      <w:r>
        <w:rPr>
          <w:rFonts w:hint="eastAsia"/>
        </w:rPr>
        <w:t>припадає</w:t>
      </w:r>
      <w:r>
        <w:t></w:t>
      </w:r>
      <w:r>
        <w:rPr>
          <w:rFonts w:hint="eastAsia"/>
        </w:rPr>
        <w:t>на</w:t>
      </w:r>
      <w:r>
        <w:t></w:t>
      </w:r>
      <w:r>
        <w:rPr>
          <w:rFonts w:hint="eastAsia"/>
        </w:rPr>
        <w:t>експортні</w:t>
      </w:r>
      <w:r>
        <w:t></w:t>
      </w:r>
      <w:r>
        <w:rPr>
          <w:rFonts w:hint="eastAsia"/>
        </w:rPr>
        <w:t>вантажі</w:t>
      </w:r>
      <w:r>
        <w:t></w:t>
      </w:r>
      <w:r>
        <w:t></w:t>
      </w:r>
      <w:r>
        <w:rPr>
          <w:rFonts w:hint="eastAsia"/>
        </w:rPr>
        <w:t>Виявлено</w:t>
      </w:r>
      <w:r>
        <w:t></w:t>
      </w:r>
      <w:r>
        <w:t></w:t>
      </w:r>
      <w:r>
        <w:rPr>
          <w:rFonts w:hint="eastAsia"/>
        </w:rPr>
        <w:t>що</w:t>
      </w:r>
      <w:r>
        <w:t></w:t>
      </w:r>
      <w:r>
        <w:rPr>
          <w:rFonts w:hint="eastAsia"/>
        </w:rPr>
        <w:t>у</w:t>
      </w:r>
      <w:r>
        <w:t></w:t>
      </w:r>
      <w:r>
        <w:rPr>
          <w:rFonts w:hint="eastAsia"/>
        </w:rPr>
        <w:t>разі</w:t>
      </w:r>
      <w:r>
        <w:t></w:t>
      </w:r>
      <w:r>
        <w:rPr>
          <w:rFonts w:hint="eastAsia"/>
        </w:rPr>
        <w:t>завантаженості</w:t>
      </w:r>
      <w:r>
        <w:t></w:t>
      </w:r>
      <w:r>
        <w:rPr>
          <w:rFonts w:hint="eastAsia"/>
        </w:rPr>
        <w:t>напрямку</w:t>
      </w:r>
      <w:r>
        <w:t></w:t>
      </w:r>
      <w:r>
        <w:rPr>
          <w:rFonts w:hint="eastAsia"/>
        </w:rPr>
        <w:t>перевезення</w:t>
      </w:r>
      <w:r>
        <w:t></w:t>
      </w:r>
      <w:r>
        <w:rPr>
          <w:rFonts w:hint="eastAsia"/>
        </w:rPr>
        <w:t>значно</w:t>
      </w:r>
      <w:r>
        <w:t></w:t>
      </w:r>
      <w:r>
        <w:rPr>
          <w:rFonts w:hint="eastAsia"/>
        </w:rPr>
        <w:t>зростає</w:t>
      </w:r>
      <w:r>
        <w:t></w:t>
      </w:r>
      <w:r>
        <w:rPr>
          <w:rFonts w:hint="eastAsia"/>
        </w:rPr>
        <w:t>як</w:t>
      </w:r>
      <w:r>
        <w:t></w:t>
      </w:r>
      <w:r>
        <w:rPr>
          <w:rFonts w:hint="eastAsia"/>
        </w:rPr>
        <w:t>кількість</w:t>
      </w:r>
      <w:r>
        <w:t></w:t>
      </w:r>
      <w:r>
        <w:rPr>
          <w:rFonts w:hint="eastAsia"/>
        </w:rPr>
        <w:t>затриманих</w:t>
      </w:r>
      <w:r>
        <w:t></w:t>
      </w:r>
      <w:r>
        <w:rPr>
          <w:rFonts w:hint="eastAsia"/>
        </w:rPr>
        <w:t>поїздів</w:t>
      </w:r>
      <w:r>
        <w:t></w:t>
      </w:r>
      <w:r>
        <w:t></w:t>
      </w:r>
      <w:r>
        <w:rPr>
          <w:rFonts w:hint="eastAsia"/>
        </w:rPr>
        <w:t>так</w:t>
      </w:r>
      <w:r>
        <w:t></w:t>
      </w:r>
      <w:r>
        <w:rPr>
          <w:rFonts w:hint="eastAsia"/>
        </w:rPr>
        <w:t>і</w:t>
      </w:r>
      <w:r>
        <w:t></w:t>
      </w:r>
      <w:r>
        <w:rPr>
          <w:rFonts w:hint="eastAsia"/>
        </w:rPr>
        <w:t>час</w:t>
      </w:r>
      <w:r>
        <w:t></w:t>
      </w:r>
      <w:r>
        <w:rPr>
          <w:rFonts w:hint="eastAsia"/>
        </w:rPr>
        <w:t>затримки</w:t>
      </w:r>
      <w:r>
        <w:t></w:t>
      </w:r>
      <w:r>
        <w:t></w:t>
      </w:r>
      <w:r>
        <w:rPr>
          <w:rFonts w:hint="eastAsia"/>
        </w:rPr>
        <w:t>що</w:t>
      </w:r>
      <w:r>
        <w:t></w:t>
      </w:r>
      <w:r>
        <w:rPr>
          <w:rFonts w:hint="eastAsia"/>
        </w:rPr>
        <w:t>спричинений</w:t>
      </w:r>
      <w:r>
        <w:t></w:t>
      </w:r>
      <w:r>
        <w:rPr>
          <w:rFonts w:hint="eastAsia"/>
        </w:rPr>
        <w:t>простоєм</w:t>
      </w:r>
      <w:r>
        <w:t></w:t>
      </w:r>
      <w:r>
        <w:rPr>
          <w:rFonts w:hint="eastAsia"/>
        </w:rPr>
        <w:t>поїздів</w:t>
      </w:r>
      <w:r>
        <w:t></w:t>
      </w:r>
      <w:r>
        <w:rPr>
          <w:rFonts w:hint="eastAsia"/>
        </w:rPr>
        <w:t>як</w:t>
      </w:r>
      <w:r>
        <w:t></w:t>
      </w:r>
      <w:r>
        <w:rPr>
          <w:rFonts w:hint="eastAsia"/>
        </w:rPr>
        <w:t>на</w:t>
      </w:r>
      <w:r>
        <w:t></w:t>
      </w:r>
      <w:r>
        <w:rPr>
          <w:rFonts w:hint="eastAsia"/>
        </w:rPr>
        <w:t>початковому</w:t>
      </w:r>
      <w:r>
        <w:t></w:t>
      </w:r>
      <w:r>
        <w:t></w:t>
      </w:r>
      <w:r>
        <w:rPr>
          <w:rFonts w:hint="eastAsia"/>
        </w:rPr>
        <w:t>так</w:t>
      </w:r>
      <w:r>
        <w:t></w:t>
      </w:r>
      <w:r>
        <w:rPr>
          <w:rFonts w:hint="eastAsia"/>
        </w:rPr>
        <w:t>і</w:t>
      </w:r>
      <w:r>
        <w:t></w:t>
      </w:r>
      <w:r>
        <w:rPr>
          <w:rFonts w:hint="eastAsia"/>
        </w:rPr>
        <w:t>на</w:t>
      </w:r>
      <w:r>
        <w:t></w:t>
      </w:r>
      <w:r>
        <w:rPr>
          <w:rFonts w:hint="eastAsia"/>
        </w:rPr>
        <w:t>завершальному</w:t>
      </w:r>
      <w:r>
        <w:t></w:t>
      </w:r>
      <w:r>
        <w:rPr>
          <w:rFonts w:hint="eastAsia"/>
        </w:rPr>
        <w:t>етапі</w:t>
      </w:r>
      <w:r>
        <w:t></w:t>
      </w:r>
      <w:r>
        <w:rPr>
          <w:rFonts w:hint="eastAsia"/>
        </w:rPr>
        <w:t>перевезення</w:t>
      </w:r>
      <w:r>
        <w:t></w:t>
      </w:r>
    </w:p>
    <w:p w:rsidR="0034462E" w:rsidRDefault="0034462E" w:rsidP="0034462E">
      <w:r>
        <w:t></w:t>
      </w:r>
      <w:r>
        <w:t></w:t>
      </w:r>
      <w:r>
        <w:tab/>
      </w:r>
      <w:r>
        <w:t></w:t>
      </w:r>
      <w:r>
        <w:rPr>
          <w:rFonts w:hint="eastAsia"/>
        </w:rPr>
        <w:t>З</w:t>
      </w:r>
      <w:r>
        <w:t></w:t>
      </w:r>
      <w:r>
        <w:rPr>
          <w:rFonts w:hint="eastAsia"/>
        </w:rPr>
        <w:t>урахуванням</w:t>
      </w:r>
      <w:r>
        <w:t></w:t>
      </w:r>
      <w:r>
        <w:rPr>
          <w:rFonts w:hint="eastAsia"/>
        </w:rPr>
        <w:t>особливостей</w:t>
      </w:r>
      <w:r>
        <w:t></w:t>
      </w:r>
      <w:r>
        <w:rPr>
          <w:rFonts w:hint="eastAsia"/>
        </w:rPr>
        <w:t>вхідної</w:t>
      </w:r>
      <w:r>
        <w:t></w:t>
      </w:r>
      <w:r>
        <w:rPr>
          <w:rFonts w:hint="eastAsia"/>
        </w:rPr>
        <w:t>інформації</w:t>
      </w:r>
      <w:r>
        <w:t></w:t>
      </w:r>
      <w:r>
        <w:rPr>
          <w:rFonts w:hint="eastAsia"/>
        </w:rPr>
        <w:t>сформовано</w:t>
      </w:r>
      <w:r>
        <w:t></w:t>
      </w:r>
      <w:r>
        <w:rPr>
          <w:rFonts w:hint="eastAsia"/>
        </w:rPr>
        <w:t>нейромережеву</w:t>
      </w:r>
      <w:r>
        <w:t></w:t>
      </w:r>
      <w:r>
        <w:rPr>
          <w:rFonts w:hint="eastAsia"/>
        </w:rPr>
        <w:t>модель</w:t>
      </w:r>
      <w:r>
        <w:t></w:t>
      </w:r>
      <w:r>
        <w:rPr>
          <w:rFonts w:hint="eastAsia"/>
        </w:rPr>
        <w:t>прогнозування</w:t>
      </w:r>
      <w:r>
        <w:t></w:t>
      </w:r>
      <w:r>
        <w:rPr>
          <w:rFonts w:hint="eastAsia"/>
        </w:rPr>
        <w:t>обсягів</w:t>
      </w:r>
      <w:r>
        <w:t></w:t>
      </w:r>
      <w:r>
        <w:rPr>
          <w:rFonts w:hint="eastAsia"/>
        </w:rPr>
        <w:t>перевезення</w:t>
      </w:r>
      <w:r>
        <w:t></w:t>
      </w:r>
      <w:r>
        <w:t></w:t>
      </w:r>
      <w:r>
        <w:rPr>
          <w:rFonts w:hint="eastAsia"/>
        </w:rPr>
        <w:t>Даний</w:t>
      </w:r>
      <w:r>
        <w:t></w:t>
      </w:r>
      <w:r>
        <w:rPr>
          <w:rFonts w:hint="eastAsia"/>
        </w:rPr>
        <w:t>спосіб</w:t>
      </w:r>
      <w:r>
        <w:t></w:t>
      </w:r>
      <w:r>
        <w:rPr>
          <w:rFonts w:hint="eastAsia"/>
        </w:rPr>
        <w:t>прогнозування</w:t>
      </w:r>
      <w:r>
        <w:t></w:t>
      </w:r>
      <w:r>
        <w:rPr>
          <w:rFonts w:hint="eastAsia"/>
        </w:rPr>
        <w:t>має</w:t>
      </w:r>
      <w:r>
        <w:t></w:t>
      </w:r>
      <w:r>
        <w:rPr>
          <w:rFonts w:hint="eastAsia"/>
        </w:rPr>
        <w:t>високі</w:t>
      </w:r>
      <w:r>
        <w:t></w:t>
      </w:r>
      <w:r>
        <w:rPr>
          <w:rFonts w:hint="eastAsia"/>
        </w:rPr>
        <w:t>властивості</w:t>
      </w:r>
      <w:r>
        <w:t></w:t>
      </w:r>
      <w:r>
        <w:rPr>
          <w:rFonts w:hint="eastAsia"/>
        </w:rPr>
        <w:t>адаптації</w:t>
      </w:r>
      <w:r>
        <w:t></w:t>
      </w:r>
      <w:r>
        <w:rPr>
          <w:rFonts w:hint="eastAsia"/>
        </w:rPr>
        <w:t>до</w:t>
      </w:r>
      <w:r>
        <w:t></w:t>
      </w:r>
      <w:r>
        <w:rPr>
          <w:rFonts w:hint="eastAsia"/>
        </w:rPr>
        <w:t>змінних</w:t>
      </w:r>
      <w:r>
        <w:t></w:t>
      </w:r>
      <w:r>
        <w:rPr>
          <w:rFonts w:hint="eastAsia"/>
        </w:rPr>
        <w:t>вхідних</w:t>
      </w:r>
      <w:r>
        <w:t></w:t>
      </w:r>
      <w:r>
        <w:rPr>
          <w:rFonts w:hint="eastAsia"/>
        </w:rPr>
        <w:t>даних</w:t>
      </w:r>
      <w:r>
        <w:t></w:t>
      </w:r>
      <w:r>
        <w:rPr>
          <w:rFonts w:hint="eastAsia"/>
        </w:rPr>
        <w:t>за</w:t>
      </w:r>
      <w:r>
        <w:t></w:t>
      </w:r>
      <w:r>
        <w:rPr>
          <w:rFonts w:hint="eastAsia"/>
        </w:rPr>
        <w:t>рахунок</w:t>
      </w:r>
      <w:r>
        <w:t></w:t>
      </w:r>
      <w:r>
        <w:rPr>
          <w:rFonts w:hint="eastAsia"/>
        </w:rPr>
        <w:t>самонавчання</w:t>
      </w:r>
      <w:r>
        <w:t></w:t>
      </w:r>
      <w:r>
        <w:t></w:t>
      </w:r>
      <w:r>
        <w:rPr>
          <w:rFonts w:hint="eastAsia"/>
        </w:rPr>
        <w:t>Якість</w:t>
      </w:r>
      <w:r>
        <w:t></w:t>
      </w:r>
      <w:r>
        <w:rPr>
          <w:rFonts w:hint="eastAsia"/>
        </w:rPr>
        <w:t>та</w:t>
      </w:r>
      <w:r>
        <w:t></w:t>
      </w:r>
      <w:r>
        <w:rPr>
          <w:rFonts w:hint="eastAsia"/>
        </w:rPr>
        <w:t>надійність</w:t>
      </w:r>
      <w:r>
        <w:t></w:t>
      </w:r>
      <w:r>
        <w:rPr>
          <w:rFonts w:hint="eastAsia"/>
        </w:rPr>
        <w:t>прогнозної</w:t>
      </w:r>
      <w:r>
        <w:t></w:t>
      </w:r>
      <w:r>
        <w:rPr>
          <w:rFonts w:hint="eastAsia"/>
        </w:rPr>
        <w:t>нейромережевої</w:t>
      </w:r>
      <w:r>
        <w:t></w:t>
      </w:r>
      <w:r>
        <w:rPr>
          <w:rFonts w:hint="eastAsia"/>
        </w:rPr>
        <w:t>моделі</w:t>
      </w:r>
      <w:r>
        <w:t></w:t>
      </w:r>
      <w:r>
        <w:rPr>
          <w:rFonts w:hint="eastAsia"/>
        </w:rPr>
        <w:t>визначено</w:t>
      </w:r>
      <w:r>
        <w:t></w:t>
      </w:r>
      <w:r>
        <w:rPr>
          <w:rFonts w:hint="eastAsia"/>
        </w:rPr>
        <w:t>через</w:t>
      </w:r>
      <w:r>
        <w:t></w:t>
      </w:r>
      <w:r>
        <w:rPr>
          <w:rFonts w:hint="eastAsia"/>
        </w:rPr>
        <w:t>значення</w:t>
      </w:r>
      <w:r>
        <w:t></w:t>
      </w:r>
      <w:r>
        <w:rPr>
          <w:rFonts w:hint="eastAsia"/>
        </w:rPr>
        <w:t>середньої</w:t>
      </w:r>
      <w:r>
        <w:t></w:t>
      </w:r>
      <w:r>
        <w:rPr>
          <w:rFonts w:hint="eastAsia"/>
        </w:rPr>
        <w:t>помилки</w:t>
      </w:r>
      <w:r>
        <w:t></w:t>
      </w:r>
      <w:r>
        <w:rPr>
          <w:rFonts w:hint="eastAsia"/>
        </w:rPr>
        <w:t>прогнозу</w:t>
      </w:r>
      <w:r>
        <w:t></w:t>
      </w:r>
      <w:r>
        <w:t></w:t>
      </w:r>
      <w:r>
        <w:rPr>
          <w:rFonts w:hint="eastAsia"/>
        </w:rPr>
        <w:t>яка</w:t>
      </w:r>
      <w:r>
        <w:t></w:t>
      </w:r>
      <w:r>
        <w:rPr>
          <w:rFonts w:hint="eastAsia"/>
        </w:rPr>
        <w:t>склала</w:t>
      </w:r>
      <w:r>
        <w:t></w:t>
      </w:r>
      <w:r>
        <w:t></w:t>
      </w:r>
      <w:r>
        <w:t></w:t>
      </w:r>
      <w:r>
        <w:t></w:t>
      </w:r>
      <w:r>
        <w:t></w:t>
      </w:r>
      <w:r>
        <w:t></w:t>
      </w:r>
      <w:r>
        <w:t></w:t>
      </w:r>
      <w:r>
        <w:t></w:t>
      </w:r>
      <w:r>
        <w:rPr>
          <w:rFonts w:hint="eastAsia"/>
        </w:rPr>
        <w:t>від</w:t>
      </w:r>
      <w:r>
        <w:t></w:t>
      </w:r>
      <w:r>
        <w:rPr>
          <w:rFonts w:hint="eastAsia"/>
        </w:rPr>
        <w:t>фактичних</w:t>
      </w:r>
      <w:r>
        <w:t></w:t>
      </w:r>
      <w:r>
        <w:rPr>
          <w:rFonts w:hint="eastAsia"/>
        </w:rPr>
        <w:t>значень</w:t>
      </w:r>
      <w:r>
        <w:t></w:t>
      </w:r>
      <w:r>
        <w:rPr>
          <w:rFonts w:hint="eastAsia"/>
        </w:rPr>
        <w:t>обсягів</w:t>
      </w:r>
      <w:r>
        <w:t></w:t>
      </w:r>
      <w:r>
        <w:rPr>
          <w:rFonts w:hint="eastAsia"/>
        </w:rPr>
        <w:t>перевезення</w:t>
      </w:r>
      <w:r>
        <w:t></w:t>
      </w:r>
      <w:r>
        <w:rPr>
          <w:rFonts w:hint="eastAsia"/>
        </w:rPr>
        <w:t>вантажів</w:t>
      </w:r>
      <w:r>
        <w:t></w:t>
      </w:r>
      <w:r>
        <w:t></w:t>
      </w:r>
      <w:r>
        <w:rPr>
          <w:rFonts w:hint="eastAsia"/>
        </w:rPr>
        <w:t>що</w:t>
      </w:r>
      <w:r>
        <w:t></w:t>
      </w:r>
      <w:r>
        <w:rPr>
          <w:rFonts w:hint="eastAsia"/>
        </w:rPr>
        <w:t>свідчить</w:t>
      </w:r>
      <w:r>
        <w:t></w:t>
      </w:r>
      <w:r>
        <w:rPr>
          <w:rFonts w:hint="eastAsia"/>
        </w:rPr>
        <w:t>про</w:t>
      </w:r>
      <w:r>
        <w:t></w:t>
      </w:r>
      <w:r>
        <w:rPr>
          <w:rFonts w:hint="eastAsia"/>
        </w:rPr>
        <w:t>високу</w:t>
      </w:r>
      <w:r>
        <w:t></w:t>
      </w:r>
      <w:r>
        <w:rPr>
          <w:rFonts w:hint="eastAsia"/>
        </w:rPr>
        <w:t>точність</w:t>
      </w:r>
      <w:r>
        <w:t></w:t>
      </w:r>
      <w:r>
        <w:rPr>
          <w:rFonts w:hint="eastAsia"/>
        </w:rPr>
        <w:t>прогнозування</w:t>
      </w:r>
      <w:r>
        <w:t></w:t>
      </w:r>
      <w:r>
        <w:t></w:t>
      </w:r>
      <w:r>
        <w:rPr>
          <w:rFonts w:hint="eastAsia"/>
        </w:rPr>
        <w:t>Зважаючи</w:t>
      </w:r>
      <w:r>
        <w:t></w:t>
      </w:r>
      <w:r>
        <w:rPr>
          <w:rFonts w:hint="eastAsia"/>
        </w:rPr>
        <w:t>на</w:t>
      </w:r>
      <w:r>
        <w:t></w:t>
      </w:r>
      <w:r>
        <w:rPr>
          <w:rFonts w:hint="eastAsia"/>
        </w:rPr>
        <w:t>те</w:t>
      </w:r>
      <w:r>
        <w:t></w:t>
      </w:r>
      <w:r>
        <w:t></w:t>
      </w:r>
      <w:r>
        <w:rPr>
          <w:rFonts w:hint="eastAsia"/>
        </w:rPr>
        <w:t>що</w:t>
      </w:r>
      <w:r>
        <w:t></w:t>
      </w:r>
      <w:r>
        <w:rPr>
          <w:rFonts w:hint="eastAsia"/>
        </w:rPr>
        <w:t>залізничний</w:t>
      </w:r>
      <w:r>
        <w:t></w:t>
      </w:r>
      <w:r>
        <w:rPr>
          <w:rFonts w:hint="eastAsia"/>
        </w:rPr>
        <w:t>транспорт</w:t>
      </w:r>
      <w:r>
        <w:t></w:t>
      </w:r>
      <w:r>
        <w:rPr>
          <w:rFonts w:hint="eastAsia"/>
        </w:rPr>
        <w:t>є</w:t>
      </w:r>
      <w:r>
        <w:t></w:t>
      </w:r>
      <w:r>
        <w:rPr>
          <w:rFonts w:hint="eastAsia"/>
        </w:rPr>
        <w:t>досить</w:t>
      </w:r>
      <w:r>
        <w:t></w:t>
      </w:r>
      <w:r>
        <w:rPr>
          <w:rFonts w:hint="eastAsia"/>
        </w:rPr>
        <w:t>інерційною</w:t>
      </w:r>
      <w:r>
        <w:t></w:t>
      </w:r>
      <w:r>
        <w:rPr>
          <w:rFonts w:hint="eastAsia"/>
        </w:rPr>
        <w:t>системою</w:t>
      </w:r>
      <w:r>
        <w:t></w:t>
      </w:r>
      <w:r>
        <w:t></w:t>
      </w:r>
      <w:r>
        <w:rPr>
          <w:rFonts w:hint="eastAsia"/>
        </w:rPr>
        <w:t>такий</w:t>
      </w:r>
      <w:r>
        <w:t></w:t>
      </w:r>
      <w:r>
        <w:rPr>
          <w:rFonts w:hint="eastAsia"/>
        </w:rPr>
        <w:t>показник</w:t>
      </w:r>
      <w:r>
        <w:t></w:t>
      </w:r>
      <w:r>
        <w:rPr>
          <w:rFonts w:hint="eastAsia"/>
        </w:rPr>
        <w:t>є</w:t>
      </w:r>
      <w:r>
        <w:t></w:t>
      </w:r>
      <w:r>
        <w:rPr>
          <w:rFonts w:hint="eastAsia"/>
        </w:rPr>
        <w:t>достатнім</w:t>
      </w:r>
      <w:r>
        <w:t></w:t>
      </w:r>
      <w:r>
        <w:rPr>
          <w:rFonts w:hint="eastAsia"/>
        </w:rPr>
        <w:t>для</w:t>
      </w:r>
      <w:r>
        <w:t></w:t>
      </w:r>
      <w:r>
        <w:rPr>
          <w:rFonts w:hint="eastAsia"/>
        </w:rPr>
        <w:t>прийняття</w:t>
      </w:r>
      <w:r>
        <w:t></w:t>
      </w:r>
      <w:r>
        <w:rPr>
          <w:rFonts w:hint="eastAsia"/>
        </w:rPr>
        <w:t>управлінських</w:t>
      </w:r>
    </w:p>
    <w:p w:rsidR="0034462E" w:rsidRDefault="0034462E" w:rsidP="0034462E">
      <w:r>
        <w:t></w:t>
      </w:r>
    </w:p>
    <w:p w:rsidR="0034462E" w:rsidRDefault="0034462E" w:rsidP="0034462E">
      <w:r>
        <w:t></w:t>
      </w:r>
      <w:r>
        <w:t></w:t>
      </w:r>
      <w:r>
        <w:t></w:t>
      </w:r>
    </w:p>
    <w:p w:rsidR="0034462E" w:rsidRDefault="0034462E" w:rsidP="0034462E">
      <w:r>
        <w:rPr>
          <w:rFonts w:hint="eastAsia"/>
        </w:rPr>
        <w:t>рішень</w:t>
      </w:r>
      <w:r>
        <w:t></w:t>
      </w:r>
      <w:r>
        <w:t></w:t>
      </w:r>
      <w:r>
        <w:rPr>
          <w:rFonts w:hint="eastAsia"/>
        </w:rPr>
        <w:t>На</w:t>
      </w:r>
      <w:r>
        <w:t></w:t>
      </w:r>
      <w:r>
        <w:rPr>
          <w:rFonts w:hint="eastAsia"/>
        </w:rPr>
        <w:t>основі</w:t>
      </w:r>
      <w:r>
        <w:t></w:t>
      </w:r>
      <w:r>
        <w:rPr>
          <w:rFonts w:hint="eastAsia"/>
        </w:rPr>
        <w:t>прогнозного</w:t>
      </w:r>
      <w:r>
        <w:t></w:t>
      </w:r>
      <w:r>
        <w:rPr>
          <w:rFonts w:hint="eastAsia"/>
        </w:rPr>
        <w:t>рівня</w:t>
      </w:r>
      <w:r>
        <w:t></w:t>
      </w:r>
      <w:r>
        <w:rPr>
          <w:rFonts w:hint="eastAsia"/>
        </w:rPr>
        <w:t>обсягів</w:t>
      </w:r>
      <w:r>
        <w:t></w:t>
      </w:r>
      <w:r>
        <w:rPr>
          <w:rFonts w:hint="eastAsia"/>
        </w:rPr>
        <w:t>перевезення</w:t>
      </w:r>
      <w:r>
        <w:t></w:t>
      </w:r>
      <w:r>
        <w:rPr>
          <w:rFonts w:hint="eastAsia"/>
        </w:rPr>
        <w:t>вантажу</w:t>
      </w:r>
      <w:r>
        <w:t></w:t>
      </w:r>
      <w:r>
        <w:rPr>
          <w:rFonts w:hint="eastAsia"/>
        </w:rPr>
        <w:t>визначено</w:t>
      </w:r>
      <w:r>
        <w:t></w:t>
      </w:r>
      <w:r>
        <w:rPr>
          <w:rFonts w:hint="eastAsia"/>
        </w:rPr>
        <w:t>необхідну</w:t>
      </w:r>
      <w:r>
        <w:t></w:t>
      </w:r>
      <w:r>
        <w:rPr>
          <w:rFonts w:hint="eastAsia"/>
        </w:rPr>
        <w:t>кількість</w:t>
      </w:r>
      <w:r>
        <w:t></w:t>
      </w:r>
      <w:r>
        <w:rPr>
          <w:rFonts w:hint="eastAsia"/>
        </w:rPr>
        <w:t>вагонів</w:t>
      </w:r>
      <w:r>
        <w:t></w:t>
      </w:r>
      <w:r>
        <w:rPr>
          <w:rFonts w:hint="eastAsia"/>
        </w:rPr>
        <w:t>певного</w:t>
      </w:r>
      <w:r>
        <w:t></w:t>
      </w:r>
      <w:r>
        <w:rPr>
          <w:rFonts w:hint="eastAsia"/>
        </w:rPr>
        <w:t>типу</w:t>
      </w:r>
      <w:r>
        <w:t></w:t>
      </w:r>
      <w:r>
        <w:t></w:t>
      </w:r>
      <w:r>
        <w:rPr>
          <w:rFonts w:hint="eastAsia"/>
        </w:rPr>
        <w:t>що</w:t>
      </w:r>
      <w:r>
        <w:t></w:t>
      </w:r>
      <w:r>
        <w:rPr>
          <w:rFonts w:hint="eastAsia"/>
        </w:rPr>
        <w:t>будуть</w:t>
      </w:r>
      <w:r>
        <w:t></w:t>
      </w:r>
      <w:r>
        <w:rPr>
          <w:rFonts w:hint="eastAsia"/>
        </w:rPr>
        <w:t>відповідати</w:t>
      </w:r>
      <w:r>
        <w:t></w:t>
      </w:r>
      <w:r>
        <w:rPr>
          <w:rFonts w:hint="eastAsia"/>
        </w:rPr>
        <w:t>умовам</w:t>
      </w:r>
      <w:r>
        <w:t></w:t>
      </w:r>
      <w:r>
        <w:rPr>
          <w:rFonts w:hint="eastAsia"/>
        </w:rPr>
        <w:t>перевезення</w:t>
      </w:r>
      <w:r>
        <w:t></w:t>
      </w:r>
      <w:r>
        <w:t></w:t>
      </w:r>
      <w:r>
        <w:rPr>
          <w:rFonts w:hint="eastAsia"/>
        </w:rPr>
        <w:t>та</w:t>
      </w:r>
      <w:r>
        <w:t></w:t>
      </w:r>
      <w:r>
        <w:rPr>
          <w:rFonts w:hint="eastAsia"/>
        </w:rPr>
        <w:t>завантаженість</w:t>
      </w:r>
      <w:r>
        <w:t></w:t>
      </w:r>
      <w:r>
        <w:rPr>
          <w:rFonts w:hint="eastAsia"/>
        </w:rPr>
        <w:t>залізничних</w:t>
      </w:r>
      <w:r>
        <w:t></w:t>
      </w:r>
      <w:r>
        <w:rPr>
          <w:rFonts w:hint="eastAsia"/>
        </w:rPr>
        <w:t>напрямків</w:t>
      </w:r>
      <w:r>
        <w:t></w:t>
      </w:r>
      <w:r>
        <w:rPr>
          <w:rFonts w:hint="eastAsia"/>
        </w:rPr>
        <w:t>із</w:t>
      </w:r>
      <w:r>
        <w:t></w:t>
      </w:r>
      <w:r>
        <w:rPr>
          <w:rFonts w:hint="eastAsia"/>
        </w:rPr>
        <w:t>ув’язкою</w:t>
      </w:r>
      <w:r>
        <w:t></w:t>
      </w:r>
      <w:r>
        <w:rPr>
          <w:rFonts w:hint="eastAsia"/>
        </w:rPr>
        <w:t>станцій</w:t>
      </w:r>
      <w:r>
        <w:t></w:t>
      </w:r>
      <w:r>
        <w:rPr>
          <w:rFonts w:hint="eastAsia"/>
        </w:rPr>
        <w:t>відправлення</w:t>
      </w:r>
      <w:r>
        <w:t></w:t>
      </w:r>
      <w:r>
        <w:rPr>
          <w:rFonts w:hint="eastAsia"/>
        </w:rPr>
        <w:t>та</w:t>
      </w:r>
      <w:r>
        <w:t></w:t>
      </w:r>
      <w:r>
        <w:rPr>
          <w:rFonts w:hint="eastAsia"/>
        </w:rPr>
        <w:t>призначення</w:t>
      </w:r>
      <w:r>
        <w:t></w:t>
      </w:r>
      <w:r>
        <w:t></w:t>
      </w:r>
      <w:r>
        <w:rPr>
          <w:rFonts w:hint="eastAsia"/>
        </w:rPr>
        <w:t>Отримані</w:t>
      </w:r>
      <w:r>
        <w:t></w:t>
      </w:r>
      <w:r>
        <w:rPr>
          <w:rFonts w:hint="eastAsia"/>
        </w:rPr>
        <w:t>дані</w:t>
      </w:r>
      <w:r>
        <w:t></w:t>
      </w:r>
      <w:r>
        <w:rPr>
          <w:rFonts w:hint="eastAsia"/>
        </w:rPr>
        <w:t>підтверджують</w:t>
      </w:r>
      <w:r>
        <w:t></w:t>
      </w:r>
      <w:r>
        <w:rPr>
          <w:rFonts w:hint="eastAsia"/>
        </w:rPr>
        <w:t>існування</w:t>
      </w:r>
      <w:r>
        <w:t></w:t>
      </w:r>
      <w:r>
        <w:rPr>
          <w:rFonts w:hint="eastAsia"/>
        </w:rPr>
        <w:t>ефекту</w:t>
      </w:r>
      <w:r>
        <w:t></w:t>
      </w:r>
      <w:r>
        <w:rPr>
          <w:rFonts w:hint="eastAsia"/>
        </w:rPr>
        <w:t>“першої</w:t>
      </w:r>
      <w:r>
        <w:t></w:t>
      </w:r>
      <w:r>
        <w:rPr>
          <w:rFonts w:hint="eastAsia"/>
        </w:rPr>
        <w:t>та</w:t>
      </w:r>
      <w:r>
        <w:t></w:t>
      </w:r>
      <w:r>
        <w:rPr>
          <w:rFonts w:hint="eastAsia"/>
        </w:rPr>
        <w:t>останньої</w:t>
      </w:r>
      <w:r>
        <w:t></w:t>
      </w:r>
      <w:r>
        <w:rPr>
          <w:rFonts w:hint="eastAsia"/>
        </w:rPr>
        <w:t>милі”</w:t>
      </w:r>
      <w:r>
        <w:t></w:t>
      </w:r>
    </w:p>
    <w:p w:rsidR="0034462E" w:rsidRDefault="0034462E" w:rsidP="0034462E">
      <w:r>
        <w:t></w:t>
      </w:r>
      <w:r>
        <w:t></w:t>
      </w:r>
      <w:r>
        <w:tab/>
      </w:r>
      <w:r>
        <w:t></w:t>
      </w:r>
      <w:r>
        <w:rPr>
          <w:rFonts w:hint="eastAsia"/>
        </w:rPr>
        <w:t>Для</w:t>
      </w:r>
      <w:r>
        <w:t></w:t>
      </w:r>
      <w:r>
        <w:rPr>
          <w:rFonts w:hint="eastAsia"/>
        </w:rPr>
        <w:t>більш</w:t>
      </w:r>
      <w:r>
        <w:t></w:t>
      </w:r>
      <w:r>
        <w:rPr>
          <w:rFonts w:hint="eastAsia"/>
        </w:rPr>
        <w:t>чіткої</w:t>
      </w:r>
      <w:r>
        <w:t></w:t>
      </w:r>
      <w:r>
        <w:rPr>
          <w:rFonts w:hint="eastAsia"/>
        </w:rPr>
        <w:t>організації</w:t>
      </w:r>
      <w:r>
        <w:t></w:t>
      </w:r>
      <w:r>
        <w:rPr>
          <w:rFonts w:hint="eastAsia"/>
        </w:rPr>
        <w:t>перевізного</w:t>
      </w:r>
      <w:r>
        <w:t></w:t>
      </w:r>
      <w:r>
        <w:rPr>
          <w:rFonts w:hint="eastAsia"/>
        </w:rPr>
        <w:t>процесу</w:t>
      </w:r>
      <w:r>
        <w:t></w:t>
      </w:r>
      <w:r>
        <w:rPr>
          <w:rFonts w:hint="eastAsia"/>
        </w:rPr>
        <w:t>формалізовано</w:t>
      </w:r>
      <w:r>
        <w:t></w:t>
      </w:r>
      <w:r>
        <w:rPr>
          <w:rFonts w:hint="eastAsia"/>
        </w:rPr>
        <w:t>технологічний</w:t>
      </w:r>
      <w:r>
        <w:t></w:t>
      </w:r>
      <w:r>
        <w:rPr>
          <w:rFonts w:hint="eastAsia"/>
        </w:rPr>
        <w:t>процес</w:t>
      </w:r>
      <w:r>
        <w:t></w:t>
      </w:r>
      <w:r>
        <w:rPr>
          <w:rFonts w:hint="eastAsia"/>
        </w:rPr>
        <w:t>перевезення</w:t>
      </w:r>
      <w:r>
        <w:t></w:t>
      </w:r>
      <w:r>
        <w:rPr>
          <w:rFonts w:hint="eastAsia"/>
        </w:rPr>
        <w:t>вантажів</w:t>
      </w:r>
      <w:r>
        <w:t></w:t>
      </w:r>
      <w:r>
        <w:rPr>
          <w:rFonts w:hint="eastAsia"/>
        </w:rPr>
        <w:t>на</w:t>
      </w:r>
      <w:r>
        <w:t></w:t>
      </w:r>
      <w:r>
        <w:rPr>
          <w:rFonts w:hint="eastAsia"/>
        </w:rPr>
        <w:t>залізничних</w:t>
      </w:r>
      <w:r>
        <w:t></w:t>
      </w:r>
      <w:r>
        <w:rPr>
          <w:rFonts w:hint="eastAsia"/>
        </w:rPr>
        <w:t>напрямках</w:t>
      </w:r>
      <w:r>
        <w:t></w:t>
      </w:r>
      <w:r>
        <w:rPr>
          <w:rFonts w:hint="eastAsia"/>
        </w:rPr>
        <w:t>у</w:t>
      </w:r>
      <w:r>
        <w:t></w:t>
      </w:r>
      <w:r>
        <w:rPr>
          <w:rFonts w:hint="eastAsia"/>
        </w:rPr>
        <w:t>вигляді</w:t>
      </w:r>
      <w:r>
        <w:t></w:t>
      </w:r>
      <w:r>
        <w:rPr>
          <w:rFonts w:hint="eastAsia"/>
        </w:rPr>
        <w:t>оптимізаційної</w:t>
      </w:r>
      <w:r>
        <w:t></w:t>
      </w:r>
      <w:r>
        <w:rPr>
          <w:rFonts w:hint="eastAsia"/>
        </w:rPr>
        <w:t>математичної</w:t>
      </w:r>
      <w:r>
        <w:t></w:t>
      </w:r>
      <w:r>
        <w:rPr>
          <w:rFonts w:hint="eastAsia"/>
        </w:rPr>
        <w:t>моделі</w:t>
      </w:r>
      <w:r>
        <w:t></w:t>
      </w:r>
      <w:r>
        <w:rPr>
          <w:rFonts w:hint="eastAsia"/>
        </w:rPr>
        <w:t>процесу</w:t>
      </w:r>
      <w:r>
        <w:t></w:t>
      </w:r>
      <w:r>
        <w:rPr>
          <w:rFonts w:hint="eastAsia"/>
        </w:rPr>
        <w:t>просування</w:t>
      </w:r>
      <w:r>
        <w:t></w:t>
      </w:r>
      <w:r>
        <w:rPr>
          <w:rFonts w:hint="eastAsia"/>
        </w:rPr>
        <w:t>вагонопотоків</w:t>
      </w:r>
      <w:r>
        <w:t></w:t>
      </w:r>
      <w:r>
        <w:t></w:t>
      </w:r>
      <w:r>
        <w:rPr>
          <w:rFonts w:hint="eastAsia"/>
        </w:rPr>
        <w:t>Цільова</w:t>
      </w:r>
      <w:r>
        <w:t></w:t>
      </w:r>
      <w:r>
        <w:rPr>
          <w:rFonts w:hint="eastAsia"/>
        </w:rPr>
        <w:t>функція</w:t>
      </w:r>
      <w:r>
        <w:t></w:t>
      </w:r>
      <w:r>
        <w:rPr>
          <w:rFonts w:hint="eastAsia"/>
        </w:rPr>
        <w:t>моделі</w:t>
      </w:r>
      <w:r>
        <w:t></w:t>
      </w:r>
      <w:r>
        <w:rPr>
          <w:rFonts w:hint="eastAsia"/>
        </w:rPr>
        <w:t>представляє</w:t>
      </w:r>
      <w:r>
        <w:t></w:t>
      </w:r>
      <w:r>
        <w:rPr>
          <w:rFonts w:hint="eastAsia"/>
        </w:rPr>
        <w:t>сукупні</w:t>
      </w:r>
      <w:r>
        <w:t></w:t>
      </w:r>
      <w:r>
        <w:rPr>
          <w:rFonts w:hint="eastAsia"/>
        </w:rPr>
        <w:t>експлуатаційні</w:t>
      </w:r>
      <w:r>
        <w:t></w:t>
      </w:r>
      <w:r>
        <w:rPr>
          <w:rFonts w:hint="eastAsia"/>
        </w:rPr>
        <w:t>витрати</w:t>
      </w:r>
      <w:r>
        <w:t></w:t>
      </w:r>
      <w:r>
        <w:rPr>
          <w:rFonts w:hint="eastAsia"/>
        </w:rPr>
        <w:t>та</w:t>
      </w:r>
      <w:r>
        <w:t></w:t>
      </w:r>
      <w:r>
        <w:rPr>
          <w:rFonts w:hint="eastAsia"/>
        </w:rPr>
        <w:t>заснована</w:t>
      </w:r>
      <w:r>
        <w:t></w:t>
      </w:r>
      <w:r>
        <w:rPr>
          <w:rFonts w:hint="eastAsia"/>
        </w:rPr>
        <w:t>на</w:t>
      </w:r>
      <w:r>
        <w:t></w:t>
      </w:r>
      <w:r>
        <w:rPr>
          <w:rFonts w:hint="eastAsia"/>
        </w:rPr>
        <w:t>використанн</w:t>
      </w:r>
      <w:r>
        <w:rPr>
          <w:rFonts w:hint="eastAsia"/>
        </w:rPr>
        <w:lastRenderedPageBreak/>
        <w:t>і</w:t>
      </w:r>
      <w:r>
        <w:t></w:t>
      </w:r>
      <w:r>
        <w:rPr>
          <w:rFonts w:hint="eastAsia"/>
        </w:rPr>
        <w:t>інтеграла</w:t>
      </w:r>
      <w:r>
        <w:t></w:t>
      </w:r>
      <w:r>
        <w:rPr>
          <w:rFonts w:hint="eastAsia"/>
        </w:rPr>
        <w:t>Лебега</w:t>
      </w:r>
      <w:r>
        <w:t></w:t>
      </w:r>
      <w:r>
        <w:rPr>
          <w:rFonts w:hint="eastAsia"/>
        </w:rPr>
        <w:t>Стілтьєса</w:t>
      </w:r>
      <w:r>
        <w:t></w:t>
      </w:r>
      <w:r>
        <w:t></w:t>
      </w:r>
      <w:r>
        <w:rPr>
          <w:rFonts w:hint="eastAsia"/>
        </w:rPr>
        <w:t>що</w:t>
      </w:r>
      <w:r>
        <w:t></w:t>
      </w:r>
      <w:r>
        <w:rPr>
          <w:rFonts w:hint="eastAsia"/>
        </w:rPr>
        <w:t>враховує</w:t>
      </w:r>
      <w:r>
        <w:t></w:t>
      </w:r>
      <w:r>
        <w:rPr>
          <w:rFonts w:hint="eastAsia"/>
        </w:rPr>
        <w:t>ефект</w:t>
      </w:r>
      <w:r>
        <w:t></w:t>
      </w:r>
      <w:r>
        <w:rPr>
          <w:rFonts w:hint="eastAsia"/>
        </w:rPr>
        <w:t>“першої</w:t>
      </w:r>
      <w:r>
        <w:t></w:t>
      </w:r>
      <w:r>
        <w:rPr>
          <w:rFonts w:hint="eastAsia"/>
        </w:rPr>
        <w:t>та</w:t>
      </w:r>
      <w:r>
        <w:t></w:t>
      </w:r>
      <w:r>
        <w:rPr>
          <w:rFonts w:hint="eastAsia"/>
        </w:rPr>
        <w:t>останньої</w:t>
      </w:r>
      <w:r>
        <w:t></w:t>
      </w:r>
      <w:r>
        <w:rPr>
          <w:rFonts w:hint="eastAsia"/>
        </w:rPr>
        <w:t>милі”</w:t>
      </w:r>
      <w:r>
        <w:t></w:t>
      </w:r>
      <w:r>
        <w:t></w:t>
      </w:r>
      <w:r>
        <w:rPr>
          <w:rFonts w:hint="eastAsia"/>
        </w:rPr>
        <w:t>Враховуючи</w:t>
      </w:r>
      <w:r>
        <w:t></w:t>
      </w:r>
      <w:r>
        <w:rPr>
          <w:rFonts w:hint="eastAsia"/>
        </w:rPr>
        <w:t>отримані</w:t>
      </w:r>
      <w:r>
        <w:t></w:t>
      </w:r>
      <w:r>
        <w:rPr>
          <w:rFonts w:hint="eastAsia"/>
        </w:rPr>
        <w:t>дані</w:t>
      </w:r>
      <w:r>
        <w:t></w:t>
      </w:r>
      <w:r>
        <w:rPr>
          <w:rFonts w:hint="eastAsia"/>
        </w:rPr>
        <w:t>щодо</w:t>
      </w:r>
      <w:r>
        <w:t></w:t>
      </w:r>
      <w:r>
        <w:rPr>
          <w:rFonts w:hint="eastAsia"/>
        </w:rPr>
        <w:t>імовірності</w:t>
      </w:r>
      <w:r>
        <w:t></w:t>
      </w:r>
      <w:r>
        <w:rPr>
          <w:rFonts w:hint="eastAsia"/>
        </w:rPr>
        <w:t>несвоєчасного</w:t>
      </w:r>
      <w:r>
        <w:t></w:t>
      </w:r>
      <w:r>
        <w:rPr>
          <w:rFonts w:hint="eastAsia"/>
        </w:rPr>
        <w:t>прибуття</w:t>
      </w:r>
      <w:r>
        <w:t></w:t>
      </w:r>
      <w:r>
        <w:rPr>
          <w:rFonts w:hint="eastAsia"/>
        </w:rPr>
        <w:t>вагонів</w:t>
      </w:r>
      <w:r>
        <w:t></w:t>
      </w:r>
      <w:r>
        <w:t></w:t>
      </w:r>
      <w:r>
        <w:rPr>
          <w:rFonts w:hint="eastAsia"/>
        </w:rPr>
        <w:t>сформована</w:t>
      </w:r>
      <w:r>
        <w:t></w:t>
      </w:r>
      <w:r>
        <w:rPr>
          <w:rFonts w:hint="eastAsia"/>
        </w:rPr>
        <w:t>математична</w:t>
      </w:r>
      <w:r>
        <w:t></w:t>
      </w:r>
      <w:r>
        <w:rPr>
          <w:rFonts w:hint="eastAsia"/>
        </w:rPr>
        <w:t>модель</w:t>
      </w:r>
      <w:r>
        <w:t></w:t>
      </w:r>
      <w:r>
        <w:rPr>
          <w:rFonts w:hint="eastAsia"/>
        </w:rPr>
        <w:t>дозволяє</w:t>
      </w:r>
      <w:r>
        <w:t></w:t>
      </w:r>
      <w:r>
        <w:rPr>
          <w:rFonts w:hint="eastAsia"/>
        </w:rPr>
        <w:t>управляти</w:t>
      </w:r>
      <w:r>
        <w:t></w:t>
      </w:r>
      <w:r>
        <w:rPr>
          <w:rFonts w:hint="eastAsia"/>
        </w:rPr>
        <w:t>часом</w:t>
      </w:r>
      <w:r>
        <w:t></w:t>
      </w:r>
      <w:r>
        <w:rPr>
          <w:rFonts w:hint="eastAsia"/>
        </w:rPr>
        <w:t>перебування</w:t>
      </w:r>
      <w:r>
        <w:t></w:t>
      </w:r>
      <w:r>
        <w:rPr>
          <w:rFonts w:hint="eastAsia"/>
        </w:rPr>
        <w:t>вагонів</w:t>
      </w:r>
      <w:r>
        <w:t></w:t>
      </w:r>
      <w:r>
        <w:rPr>
          <w:rFonts w:hint="eastAsia"/>
        </w:rPr>
        <w:t>на</w:t>
      </w:r>
      <w:r>
        <w:t></w:t>
      </w:r>
      <w:r>
        <w:rPr>
          <w:rFonts w:hint="eastAsia"/>
        </w:rPr>
        <w:t>“першій</w:t>
      </w:r>
      <w:r>
        <w:t></w:t>
      </w:r>
      <w:r>
        <w:rPr>
          <w:rFonts w:hint="eastAsia"/>
        </w:rPr>
        <w:t>та</w:t>
      </w:r>
      <w:r>
        <w:t></w:t>
      </w:r>
      <w:r>
        <w:rPr>
          <w:rFonts w:hint="eastAsia"/>
        </w:rPr>
        <w:t>останній</w:t>
      </w:r>
      <w:r>
        <w:t></w:t>
      </w:r>
      <w:r>
        <w:rPr>
          <w:rFonts w:hint="eastAsia"/>
        </w:rPr>
        <w:t>милі”</w:t>
      </w:r>
      <w:r>
        <w:t></w:t>
      </w:r>
      <w:r>
        <w:t></w:t>
      </w:r>
      <w:r>
        <w:rPr>
          <w:rFonts w:hint="eastAsia"/>
        </w:rPr>
        <w:t>а</w:t>
      </w:r>
      <w:r>
        <w:t></w:t>
      </w:r>
      <w:r>
        <w:rPr>
          <w:rFonts w:hint="eastAsia"/>
        </w:rPr>
        <w:t>також</w:t>
      </w:r>
      <w:r>
        <w:t></w:t>
      </w:r>
      <w:r>
        <w:rPr>
          <w:rFonts w:hint="eastAsia"/>
        </w:rPr>
        <w:t>визначати</w:t>
      </w:r>
      <w:r>
        <w:t></w:t>
      </w:r>
      <w:r>
        <w:rPr>
          <w:rFonts w:hint="eastAsia"/>
        </w:rPr>
        <w:t>величину</w:t>
      </w:r>
      <w:r>
        <w:t></w:t>
      </w:r>
      <w:r>
        <w:rPr>
          <w:rFonts w:hint="eastAsia"/>
        </w:rPr>
        <w:t>можливих</w:t>
      </w:r>
      <w:r>
        <w:t></w:t>
      </w:r>
      <w:r>
        <w:rPr>
          <w:rFonts w:hint="eastAsia"/>
        </w:rPr>
        <w:t>ризиків</w:t>
      </w:r>
      <w:r>
        <w:t></w:t>
      </w:r>
      <w:r>
        <w:t></w:t>
      </w:r>
      <w:r>
        <w:rPr>
          <w:rFonts w:hint="eastAsia"/>
        </w:rPr>
        <w:t>що</w:t>
      </w:r>
      <w:r>
        <w:t></w:t>
      </w:r>
      <w:r>
        <w:rPr>
          <w:rFonts w:hint="eastAsia"/>
        </w:rPr>
        <w:t>виникають</w:t>
      </w:r>
      <w:r>
        <w:t></w:t>
      </w:r>
      <w:r>
        <w:rPr>
          <w:rFonts w:hint="eastAsia"/>
        </w:rPr>
        <w:t>у</w:t>
      </w:r>
      <w:r>
        <w:t></w:t>
      </w:r>
      <w:r>
        <w:rPr>
          <w:rFonts w:hint="eastAsia"/>
        </w:rPr>
        <w:t>процесі</w:t>
      </w:r>
      <w:r>
        <w:t></w:t>
      </w:r>
      <w:r>
        <w:rPr>
          <w:rFonts w:hint="eastAsia"/>
        </w:rPr>
        <w:t>експлуатації</w:t>
      </w:r>
      <w:r>
        <w:t></w:t>
      </w:r>
      <w:r>
        <w:rPr>
          <w:rFonts w:hint="eastAsia"/>
        </w:rPr>
        <w:t>вагонів</w:t>
      </w:r>
      <w:r>
        <w:t></w:t>
      </w:r>
      <w:r>
        <w:rPr>
          <w:rFonts w:hint="eastAsia"/>
        </w:rPr>
        <w:t>і</w:t>
      </w:r>
      <w:r>
        <w:t></w:t>
      </w:r>
      <w:r>
        <w:rPr>
          <w:rFonts w:hint="eastAsia"/>
        </w:rPr>
        <w:t>призводять</w:t>
      </w:r>
      <w:r>
        <w:t></w:t>
      </w:r>
      <w:r>
        <w:rPr>
          <w:rFonts w:hint="eastAsia"/>
        </w:rPr>
        <w:t>до</w:t>
      </w:r>
      <w:r>
        <w:t></w:t>
      </w:r>
      <w:r>
        <w:rPr>
          <w:rFonts w:hint="eastAsia"/>
        </w:rPr>
        <w:t>збільшення</w:t>
      </w:r>
      <w:r>
        <w:t></w:t>
      </w:r>
      <w:r>
        <w:rPr>
          <w:rFonts w:hint="eastAsia"/>
        </w:rPr>
        <w:t>витрат</w:t>
      </w:r>
      <w:r>
        <w:t></w:t>
      </w:r>
      <w:r>
        <w:rPr>
          <w:rFonts w:hint="eastAsia"/>
        </w:rPr>
        <w:t>залізниці</w:t>
      </w:r>
      <w:r>
        <w:t></w:t>
      </w:r>
    </w:p>
    <w:p w:rsidR="0034462E" w:rsidRDefault="0034462E" w:rsidP="0034462E">
      <w:r>
        <w:t></w:t>
      </w:r>
      <w:r>
        <w:t></w:t>
      </w:r>
      <w:r>
        <w:tab/>
      </w:r>
      <w:r>
        <w:t></w:t>
      </w:r>
      <w:r>
        <w:rPr>
          <w:rFonts w:hint="eastAsia"/>
        </w:rPr>
        <w:t>За</w:t>
      </w:r>
      <w:r>
        <w:t></w:t>
      </w:r>
      <w:r>
        <w:rPr>
          <w:rFonts w:hint="eastAsia"/>
        </w:rPr>
        <w:t>результатами</w:t>
      </w:r>
      <w:r>
        <w:t></w:t>
      </w:r>
      <w:r>
        <w:rPr>
          <w:rFonts w:hint="eastAsia"/>
        </w:rPr>
        <w:t>статистичних</w:t>
      </w:r>
      <w:r>
        <w:t></w:t>
      </w:r>
      <w:r>
        <w:rPr>
          <w:rFonts w:hint="eastAsia"/>
        </w:rPr>
        <w:t>даних</w:t>
      </w:r>
      <w:r>
        <w:t></w:t>
      </w:r>
      <w:r>
        <w:rPr>
          <w:rFonts w:hint="eastAsia"/>
        </w:rPr>
        <w:t>визначено</w:t>
      </w:r>
      <w:r>
        <w:t></w:t>
      </w:r>
      <w:r>
        <w:rPr>
          <w:rFonts w:hint="eastAsia"/>
        </w:rPr>
        <w:t>величину</w:t>
      </w:r>
      <w:r>
        <w:t></w:t>
      </w:r>
      <w:r>
        <w:rPr>
          <w:rFonts w:hint="eastAsia"/>
        </w:rPr>
        <w:t>коефіцієнта</w:t>
      </w:r>
      <w:r>
        <w:t></w:t>
      </w:r>
      <w:r>
        <w:rPr>
          <w:rFonts w:hint="eastAsia"/>
        </w:rPr>
        <w:t>лінійної</w:t>
      </w:r>
      <w:r>
        <w:t></w:t>
      </w:r>
      <w:r>
        <w:rPr>
          <w:rFonts w:hint="eastAsia"/>
        </w:rPr>
        <w:t>кореляції</w:t>
      </w:r>
      <w:r>
        <w:t></w:t>
      </w:r>
      <w:r>
        <w:rPr>
          <w:rFonts w:hint="eastAsia"/>
        </w:rPr>
        <w:t>р</w:t>
      </w:r>
      <w:r>
        <w:t></w:t>
      </w:r>
      <w:r>
        <w:t></w:t>
      </w:r>
      <w:r>
        <w:t></w:t>
      </w:r>
      <w:r>
        <w:t></w:t>
      </w:r>
      <w:r>
        <w:t></w:t>
      </w:r>
      <w:r>
        <w:t></w:t>
      </w:r>
      <w:r>
        <w:t></w:t>
      </w:r>
      <w:r>
        <w:t></w:t>
      </w:r>
      <w:r>
        <w:t></w:t>
      </w:r>
      <w:r>
        <w:rPr>
          <w:rFonts w:hint="eastAsia"/>
        </w:rPr>
        <w:t>між</w:t>
      </w:r>
      <w:r>
        <w:t></w:t>
      </w:r>
      <w:r>
        <w:rPr>
          <w:rFonts w:hint="eastAsia"/>
        </w:rPr>
        <w:t>часом</w:t>
      </w:r>
      <w:r>
        <w:t></w:t>
      </w:r>
      <w:r>
        <w:rPr>
          <w:rFonts w:hint="eastAsia"/>
        </w:rPr>
        <w:t>знаходження</w:t>
      </w:r>
      <w:r>
        <w:t></w:t>
      </w:r>
      <w:r>
        <w:rPr>
          <w:rFonts w:hint="eastAsia"/>
        </w:rPr>
        <w:t>вагонів</w:t>
      </w:r>
      <w:r>
        <w:t></w:t>
      </w:r>
      <w:r>
        <w:rPr>
          <w:rFonts w:hint="eastAsia"/>
        </w:rPr>
        <w:t>на</w:t>
      </w:r>
      <w:r>
        <w:t></w:t>
      </w:r>
      <w:r>
        <w:rPr>
          <w:rFonts w:hint="eastAsia"/>
        </w:rPr>
        <w:t>шляху</w:t>
      </w:r>
      <w:r>
        <w:t></w:t>
      </w:r>
      <w:r>
        <w:rPr>
          <w:rFonts w:hint="eastAsia"/>
        </w:rPr>
        <w:t>прямування</w:t>
      </w:r>
      <w:r>
        <w:t></w:t>
      </w:r>
      <w:r>
        <w:rPr>
          <w:rFonts w:hint="eastAsia"/>
        </w:rPr>
        <w:t>та</w:t>
      </w:r>
      <w:r>
        <w:t></w:t>
      </w:r>
      <w:r>
        <w:rPr>
          <w:rFonts w:hint="eastAsia"/>
        </w:rPr>
        <w:t>їх</w:t>
      </w:r>
      <w:r>
        <w:t></w:t>
      </w:r>
      <w:r>
        <w:rPr>
          <w:rFonts w:hint="eastAsia"/>
        </w:rPr>
        <w:t>перебуванням</w:t>
      </w:r>
      <w:r>
        <w:t></w:t>
      </w:r>
      <w:r>
        <w:rPr>
          <w:rFonts w:hint="eastAsia"/>
        </w:rPr>
        <w:t>на</w:t>
      </w:r>
      <w:r>
        <w:t></w:t>
      </w:r>
      <w:r>
        <w:rPr>
          <w:rFonts w:hint="eastAsia"/>
        </w:rPr>
        <w:t>“першій</w:t>
      </w:r>
      <w:r>
        <w:t></w:t>
      </w:r>
      <w:r>
        <w:rPr>
          <w:rFonts w:hint="eastAsia"/>
        </w:rPr>
        <w:t>та</w:t>
      </w:r>
      <w:r>
        <w:t></w:t>
      </w:r>
      <w:r>
        <w:rPr>
          <w:rFonts w:hint="eastAsia"/>
        </w:rPr>
        <w:t>останній</w:t>
      </w:r>
      <w:r>
        <w:t></w:t>
      </w:r>
      <w:r>
        <w:rPr>
          <w:rFonts w:hint="eastAsia"/>
        </w:rPr>
        <w:t>милі”</w:t>
      </w:r>
      <w:r>
        <w:t></w:t>
      </w:r>
      <w:r>
        <w:t></w:t>
      </w:r>
      <w:r>
        <w:rPr>
          <w:rFonts w:hint="eastAsia"/>
        </w:rPr>
        <w:t>що</w:t>
      </w:r>
      <w:r>
        <w:t></w:t>
      </w:r>
      <w:r>
        <w:rPr>
          <w:rFonts w:hint="eastAsia"/>
        </w:rPr>
        <w:t>дало</w:t>
      </w:r>
      <w:r>
        <w:t></w:t>
      </w:r>
      <w:r>
        <w:rPr>
          <w:rFonts w:hint="eastAsia"/>
        </w:rPr>
        <w:t>підстави</w:t>
      </w:r>
      <w:r>
        <w:t></w:t>
      </w:r>
      <w:r>
        <w:rPr>
          <w:rFonts w:hint="eastAsia"/>
        </w:rPr>
        <w:t>розглянути</w:t>
      </w:r>
      <w:r>
        <w:t></w:t>
      </w:r>
      <w:r>
        <w:rPr>
          <w:rFonts w:hint="eastAsia"/>
        </w:rPr>
        <w:t>їх</w:t>
      </w:r>
      <w:r>
        <w:t></w:t>
      </w:r>
      <w:r>
        <w:rPr>
          <w:rFonts w:hint="eastAsia"/>
        </w:rPr>
        <w:t>в</w:t>
      </w:r>
      <w:r>
        <w:t></w:t>
      </w:r>
      <w:r>
        <w:rPr>
          <w:rFonts w:hint="eastAsia"/>
        </w:rPr>
        <w:t>межах</w:t>
      </w:r>
      <w:r>
        <w:t></w:t>
      </w:r>
      <w:r>
        <w:rPr>
          <w:rFonts w:hint="eastAsia"/>
        </w:rPr>
        <w:t>єдиного</w:t>
      </w:r>
      <w:r>
        <w:t></w:t>
      </w:r>
      <w:r>
        <w:rPr>
          <w:rFonts w:hint="eastAsia"/>
        </w:rPr>
        <w:t>імовірнісного</w:t>
      </w:r>
      <w:r>
        <w:t></w:t>
      </w:r>
      <w:r>
        <w:rPr>
          <w:rFonts w:hint="eastAsia"/>
        </w:rPr>
        <w:t>поля</w:t>
      </w:r>
      <w:r>
        <w:t></w:t>
      </w:r>
      <w:r>
        <w:t></w:t>
      </w:r>
      <w:r>
        <w:rPr>
          <w:rFonts w:hint="eastAsia"/>
        </w:rPr>
        <w:t>З</w:t>
      </w:r>
      <w:r>
        <w:t></w:t>
      </w:r>
      <w:r>
        <w:rPr>
          <w:rFonts w:hint="eastAsia"/>
        </w:rPr>
        <w:t>цією</w:t>
      </w:r>
      <w:r>
        <w:t></w:t>
      </w:r>
      <w:r>
        <w:rPr>
          <w:rFonts w:hint="eastAsia"/>
        </w:rPr>
        <w:t>метою</w:t>
      </w:r>
      <w:r>
        <w:t></w:t>
      </w:r>
      <w:r>
        <w:rPr>
          <w:rFonts w:hint="eastAsia"/>
        </w:rPr>
        <w:t>побудовано</w:t>
      </w:r>
      <w:r>
        <w:t></w:t>
      </w:r>
      <w:r>
        <w:rPr>
          <w:rFonts w:hint="eastAsia"/>
        </w:rPr>
        <w:t>лінійну</w:t>
      </w:r>
      <w:r>
        <w:t></w:t>
      </w:r>
      <w:r>
        <w:rPr>
          <w:rFonts w:hint="eastAsia"/>
        </w:rPr>
        <w:t>регресійну</w:t>
      </w:r>
      <w:r>
        <w:t></w:t>
      </w:r>
      <w:r>
        <w:rPr>
          <w:rFonts w:hint="eastAsia"/>
        </w:rPr>
        <w:t>модель</w:t>
      </w:r>
      <w:r>
        <w:t></w:t>
      </w:r>
      <w:r>
        <w:rPr>
          <w:rFonts w:hint="eastAsia"/>
        </w:rPr>
        <w:t>у</w:t>
      </w:r>
      <w:r>
        <w:t></w:t>
      </w:r>
      <w:r>
        <w:rPr>
          <w:rFonts w:hint="eastAsia"/>
        </w:rPr>
        <w:t>вигляді</w:t>
      </w:r>
      <w:r>
        <w:t></w:t>
      </w:r>
      <w:r>
        <w:rPr>
          <w:rFonts w:hint="eastAsia"/>
        </w:rPr>
        <w:t>біваріативного</w:t>
      </w:r>
      <w:r>
        <w:t></w:t>
      </w:r>
      <w:r>
        <w:rPr>
          <w:rFonts w:hint="eastAsia"/>
        </w:rPr>
        <w:t>нормального</w:t>
      </w:r>
      <w:r>
        <w:t></w:t>
      </w:r>
      <w:r>
        <w:rPr>
          <w:rFonts w:hint="eastAsia"/>
        </w:rPr>
        <w:t>закону</w:t>
      </w:r>
      <w:r>
        <w:t></w:t>
      </w:r>
      <w:r>
        <w:rPr>
          <w:rFonts w:hint="eastAsia"/>
        </w:rPr>
        <w:t>розподілу</w:t>
      </w:r>
      <w:r>
        <w:t></w:t>
      </w:r>
      <w:r>
        <w:t></w:t>
      </w:r>
      <w:r>
        <w:rPr>
          <w:rFonts w:hint="eastAsia"/>
        </w:rPr>
        <w:t>яка</w:t>
      </w:r>
      <w:r>
        <w:t></w:t>
      </w:r>
      <w:r>
        <w:rPr>
          <w:rFonts w:hint="eastAsia"/>
        </w:rPr>
        <w:t>дає</w:t>
      </w:r>
      <w:r>
        <w:t></w:t>
      </w:r>
      <w:r>
        <w:rPr>
          <w:rFonts w:hint="eastAsia"/>
        </w:rPr>
        <w:t>можливість</w:t>
      </w:r>
      <w:r>
        <w:t></w:t>
      </w:r>
      <w:r>
        <w:rPr>
          <w:rFonts w:hint="eastAsia"/>
        </w:rPr>
        <w:t>більш</w:t>
      </w:r>
      <w:r>
        <w:t></w:t>
      </w:r>
      <w:r>
        <w:rPr>
          <w:rFonts w:hint="eastAsia"/>
        </w:rPr>
        <w:t>точно</w:t>
      </w:r>
      <w:r>
        <w:t></w:t>
      </w:r>
      <w:r>
        <w:rPr>
          <w:rFonts w:hint="eastAsia"/>
        </w:rPr>
        <w:t>визначити</w:t>
      </w:r>
      <w:r>
        <w:t></w:t>
      </w:r>
      <w:r>
        <w:rPr>
          <w:rFonts w:hint="eastAsia"/>
        </w:rPr>
        <w:t>імовірність</w:t>
      </w:r>
      <w:r>
        <w:t></w:t>
      </w:r>
      <w:r>
        <w:rPr>
          <w:rFonts w:hint="eastAsia"/>
        </w:rPr>
        <w:t>несвоєчасного</w:t>
      </w:r>
      <w:r>
        <w:t></w:t>
      </w:r>
      <w:r>
        <w:rPr>
          <w:rFonts w:hint="eastAsia"/>
        </w:rPr>
        <w:t>прибуття</w:t>
      </w:r>
      <w:r>
        <w:t></w:t>
      </w:r>
      <w:r>
        <w:rPr>
          <w:rFonts w:hint="eastAsia"/>
        </w:rPr>
        <w:t>вагонів</w:t>
      </w:r>
      <w:r>
        <w:t></w:t>
      </w:r>
      <w:r>
        <w:rPr>
          <w:rFonts w:hint="eastAsia"/>
        </w:rPr>
        <w:t>до</w:t>
      </w:r>
      <w:r>
        <w:t></w:t>
      </w:r>
      <w:r>
        <w:rPr>
          <w:rFonts w:hint="eastAsia"/>
        </w:rPr>
        <w:t>пункту</w:t>
      </w:r>
      <w:r>
        <w:t></w:t>
      </w:r>
      <w:r>
        <w:rPr>
          <w:rFonts w:hint="eastAsia"/>
        </w:rPr>
        <w:t>призначення</w:t>
      </w:r>
      <w:r>
        <w:t></w:t>
      </w:r>
      <w:r>
        <w:rPr>
          <w:rFonts w:hint="eastAsia"/>
        </w:rPr>
        <w:t>і</w:t>
      </w:r>
      <w:r>
        <w:t></w:t>
      </w:r>
      <w:r>
        <w:t></w:t>
      </w:r>
      <w:r>
        <w:rPr>
          <w:rFonts w:hint="eastAsia"/>
        </w:rPr>
        <w:t>відповідно</w:t>
      </w:r>
      <w:r>
        <w:t></w:t>
      </w:r>
      <w:r>
        <w:t></w:t>
      </w:r>
      <w:r>
        <w:rPr>
          <w:rFonts w:hint="eastAsia"/>
        </w:rPr>
        <w:t>величину</w:t>
      </w:r>
      <w:r>
        <w:t></w:t>
      </w:r>
      <w:r>
        <w:rPr>
          <w:rFonts w:hint="eastAsia"/>
        </w:rPr>
        <w:t>фінансового</w:t>
      </w:r>
      <w:r>
        <w:t></w:t>
      </w:r>
      <w:r>
        <w:rPr>
          <w:rFonts w:hint="eastAsia"/>
        </w:rPr>
        <w:t>ризику</w:t>
      </w:r>
      <w:r>
        <w:t></w:t>
      </w:r>
      <w:r>
        <w:t></w:t>
      </w:r>
      <w:r>
        <w:rPr>
          <w:rFonts w:hint="eastAsia"/>
        </w:rPr>
        <w:t>що</w:t>
      </w:r>
      <w:r>
        <w:t></w:t>
      </w:r>
      <w:r>
        <w:rPr>
          <w:rFonts w:hint="eastAsia"/>
        </w:rPr>
        <w:t>пов’язаний</w:t>
      </w:r>
      <w:r>
        <w:t></w:t>
      </w:r>
      <w:r>
        <w:rPr>
          <w:rFonts w:hint="eastAsia"/>
        </w:rPr>
        <w:t>із</w:t>
      </w:r>
      <w:r>
        <w:t></w:t>
      </w:r>
      <w:r>
        <w:rPr>
          <w:rFonts w:hint="eastAsia"/>
        </w:rPr>
        <w:t>можливістю</w:t>
      </w:r>
      <w:r>
        <w:t></w:t>
      </w:r>
      <w:r>
        <w:rPr>
          <w:rFonts w:hint="eastAsia"/>
        </w:rPr>
        <w:t>грошових</w:t>
      </w:r>
      <w:r>
        <w:t></w:t>
      </w:r>
      <w:r>
        <w:rPr>
          <w:rFonts w:hint="eastAsia"/>
        </w:rPr>
        <w:t>втрат</w:t>
      </w:r>
      <w:r>
        <w:t></w:t>
      </w:r>
      <w:r>
        <w:rPr>
          <w:rFonts w:hint="eastAsia"/>
        </w:rPr>
        <w:t>залізниці</w:t>
      </w:r>
      <w:r>
        <w:t></w:t>
      </w:r>
      <w:r>
        <w:rPr>
          <w:rFonts w:hint="eastAsia"/>
        </w:rPr>
        <w:t>у</w:t>
      </w:r>
      <w:r>
        <w:t></w:t>
      </w:r>
      <w:r>
        <w:rPr>
          <w:rFonts w:hint="eastAsia"/>
        </w:rPr>
        <w:t>разі</w:t>
      </w:r>
      <w:r>
        <w:t></w:t>
      </w:r>
      <w:r>
        <w:rPr>
          <w:rFonts w:hint="eastAsia"/>
        </w:rPr>
        <w:t>виплати</w:t>
      </w:r>
      <w:r>
        <w:t></w:t>
      </w:r>
      <w:r>
        <w:rPr>
          <w:rFonts w:hint="eastAsia"/>
        </w:rPr>
        <w:t>штрафу</w:t>
      </w:r>
      <w:r>
        <w:t></w:t>
      </w:r>
      <w:r>
        <w:t></w:t>
      </w:r>
      <w:r>
        <w:rPr>
          <w:rFonts w:hint="eastAsia"/>
        </w:rPr>
        <w:t>Для</w:t>
      </w:r>
      <w:r>
        <w:t></w:t>
      </w:r>
      <w:r>
        <w:rPr>
          <w:rFonts w:hint="eastAsia"/>
        </w:rPr>
        <w:t>визначення</w:t>
      </w:r>
      <w:r>
        <w:t></w:t>
      </w:r>
      <w:r>
        <w:rPr>
          <w:rFonts w:hint="eastAsia"/>
        </w:rPr>
        <w:t>імовірності</w:t>
      </w:r>
      <w:r>
        <w:t></w:t>
      </w:r>
      <w:r>
        <w:rPr>
          <w:rFonts w:hint="eastAsia"/>
        </w:rPr>
        <w:t>розраховано</w:t>
      </w:r>
      <w:r>
        <w:t></w:t>
      </w:r>
      <w:r>
        <w:rPr>
          <w:rFonts w:hint="eastAsia"/>
        </w:rPr>
        <w:t>об’єм</w:t>
      </w:r>
      <w:r>
        <w:t></w:t>
      </w:r>
      <w:r>
        <w:rPr>
          <w:rFonts w:hint="eastAsia"/>
        </w:rPr>
        <w:t>фігури</w:t>
      </w:r>
      <w:r>
        <w:t></w:t>
      </w:r>
      <w:r>
        <w:t></w:t>
      </w:r>
      <w:r>
        <w:rPr>
          <w:rFonts w:hint="eastAsia"/>
        </w:rPr>
        <w:t>яка</w:t>
      </w:r>
      <w:r>
        <w:t></w:t>
      </w:r>
      <w:r>
        <w:rPr>
          <w:rFonts w:hint="eastAsia"/>
        </w:rPr>
        <w:t>є</w:t>
      </w:r>
      <w:r>
        <w:t></w:t>
      </w:r>
      <w:r>
        <w:rPr>
          <w:rFonts w:hint="eastAsia"/>
        </w:rPr>
        <w:t>частиною</w:t>
      </w:r>
      <w:r>
        <w:t></w:t>
      </w:r>
      <w:r>
        <w:rPr>
          <w:rFonts w:hint="eastAsia"/>
        </w:rPr>
        <w:t>куполоподібної</w:t>
      </w:r>
      <w:r>
        <w:t></w:t>
      </w:r>
      <w:r>
        <w:rPr>
          <w:rFonts w:hint="eastAsia"/>
        </w:rPr>
        <w:t>гауссівської</w:t>
      </w:r>
      <w:r>
        <w:t></w:t>
      </w:r>
      <w:r>
        <w:rPr>
          <w:rFonts w:hint="eastAsia"/>
        </w:rPr>
        <w:t>поверхні</w:t>
      </w:r>
      <w:r>
        <w:t></w:t>
      </w:r>
      <w:r>
        <w:t></w:t>
      </w:r>
      <w:r>
        <w:rPr>
          <w:rFonts w:hint="eastAsia"/>
        </w:rPr>
        <w:t>якою</w:t>
      </w:r>
      <w:r>
        <w:t></w:t>
      </w:r>
      <w:r>
        <w:rPr>
          <w:rFonts w:hint="eastAsia"/>
        </w:rPr>
        <w:t>представлена</w:t>
      </w:r>
      <w:r>
        <w:t></w:t>
      </w:r>
      <w:r>
        <w:rPr>
          <w:rFonts w:hint="eastAsia"/>
        </w:rPr>
        <w:t>функція</w:t>
      </w:r>
      <w:r>
        <w:t></w:t>
      </w:r>
      <w:r>
        <w:rPr>
          <w:rFonts w:hint="eastAsia"/>
        </w:rPr>
        <w:t>щільності</w:t>
      </w:r>
      <w:r>
        <w:t></w:t>
      </w:r>
      <w:r>
        <w:rPr>
          <w:rFonts w:hint="eastAsia"/>
        </w:rPr>
        <w:t>даного</w:t>
      </w:r>
      <w:r>
        <w:t></w:t>
      </w:r>
      <w:r>
        <w:rPr>
          <w:rFonts w:hint="eastAsia"/>
        </w:rPr>
        <w:t>біваріативного</w:t>
      </w:r>
      <w:r>
        <w:t></w:t>
      </w:r>
      <w:r>
        <w:rPr>
          <w:rFonts w:hint="eastAsia"/>
        </w:rPr>
        <w:t>нормального</w:t>
      </w:r>
      <w:r>
        <w:t></w:t>
      </w:r>
      <w:r>
        <w:rPr>
          <w:rFonts w:hint="eastAsia"/>
        </w:rPr>
        <w:t>закону</w:t>
      </w:r>
      <w:r>
        <w:t></w:t>
      </w:r>
      <w:r>
        <w:rPr>
          <w:rFonts w:hint="eastAsia"/>
        </w:rPr>
        <w:t>розподілу</w:t>
      </w:r>
      <w:r>
        <w:t></w:t>
      </w:r>
      <w:r>
        <w:t></w:t>
      </w:r>
      <w:r>
        <w:rPr>
          <w:rFonts w:hint="eastAsia"/>
        </w:rPr>
        <w:t>У</w:t>
      </w:r>
      <w:r>
        <w:t></w:t>
      </w:r>
      <w:r>
        <w:rPr>
          <w:rFonts w:hint="eastAsia"/>
        </w:rPr>
        <w:t>такому</w:t>
      </w:r>
      <w:r>
        <w:t></w:t>
      </w:r>
      <w:r>
        <w:rPr>
          <w:rFonts w:hint="eastAsia"/>
        </w:rPr>
        <w:t>разі</w:t>
      </w:r>
      <w:r>
        <w:t></w:t>
      </w:r>
      <w:r>
        <w:rPr>
          <w:rFonts w:hint="eastAsia"/>
        </w:rPr>
        <w:t>необхідно</w:t>
      </w:r>
      <w:r>
        <w:t></w:t>
      </w:r>
      <w:r>
        <w:rPr>
          <w:rFonts w:hint="eastAsia"/>
        </w:rPr>
        <w:t>обчислювати</w:t>
      </w:r>
      <w:r>
        <w:t></w:t>
      </w:r>
      <w:r>
        <w:rPr>
          <w:rFonts w:hint="eastAsia"/>
        </w:rPr>
        <w:t>об’єм</w:t>
      </w:r>
      <w:r>
        <w:t></w:t>
      </w:r>
      <w:r>
        <w:rPr>
          <w:rFonts w:hint="eastAsia"/>
        </w:rPr>
        <w:t>фігури</w:t>
      </w:r>
      <w:r>
        <w:t></w:t>
      </w:r>
      <w:r>
        <w:t></w:t>
      </w:r>
      <w:r>
        <w:rPr>
          <w:rFonts w:hint="eastAsia"/>
        </w:rPr>
        <w:t>основа</w:t>
      </w:r>
      <w:r>
        <w:t></w:t>
      </w:r>
      <w:r>
        <w:rPr>
          <w:rFonts w:hint="eastAsia"/>
        </w:rPr>
        <w:t>якої</w:t>
      </w:r>
      <w:r>
        <w:t></w:t>
      </w:r>
      <w:r>
        <w:rPr>
          <w:rFonts w:hint="eastAsia"/>
        </w:rPr>
        <w:t>не</w:t>
      </w:r>
      <w:r>
        <w:t></w:t>
      </w:r>
      <w:r>
        <w:rPr>
          <w:rFonts w:hint="eastAsia"/>
        </w:rPr>
        <w:t>є</w:t>
      </w:r>
      <w:r>
        <w:t></w:t>
      </w:r>
      <w:r>
        <w:rPr>
          <w:rFonts w:hint="eastAsia"/>
        </w:rPr>
        <w:t>прямокутником</w:t>
      </w:r>
      <w:r>
        <w:t></w:t>
      </w:r>
      <w:r>
        <w:rPr>
          <w:rFonts w:hint="eastAsia"/>
        </w:rPr>
        <w:t>зі</w:t>
      </w:r>
      <w:r>
        <w:t></w:t>
      </w:r>
      <w:r>
        <w:rPr>
          <w:rFonts w:hint="eastAsia"/>
        </w:rPr>
        <w:t>сторонами</w:t>
      </w:r>
      <w:r>
        <w:t></w:t>
      </w:r>
      <w:r>
        <w:t></w:t>
      </w:r>
      <w:r>
        <w:rPr>
          <w:rFonts w:hint="eastAsia"/>
        </w:rPr>
        <w:t>що</w:t>
      </w:r>
      <w:r>
        <w:t></w:t>
      </w:r>
      <w:r>
        <w:rPr>
          <w:rFonts w:hint="eastAsia"/>
        </w:rPr>
        <w:t>паралельні</w:t>
      </w:r>
      <w:r>
        <w:t></w:t>
      </w:r>
      <w:r>
        <w:rPr>
          <w:rFonts w:hint="eastAsia"/>
        </w:rPr>
        <w:t>до</w:t>
      </w:r>
      <w:r>
        <w:t></w:t>
      </w:r>
      <w:r>
        <w:rPr>
          <w:rFonts w:hint="eastAsia"/>
        </w:rPr>
        <w:t>координатних</w:t>
      </w:r>
      <w:r>
        <w:t></w:t>
      </w:r>
      <w:r>
        <w:rPr>
          <w:rFonts w:hint="eastAsia"/>
        </w:rPr>
        <w:t>осей</w:t>
      </w:r>
      <w:r>
        <w:t></w:t>
      </w:r>
      <w:r>
        <w:t></w:t>
      </w:r>
      <w:r>
        <w:rPr>
          <w:rFonts w:hint="eastAsia"/>
        </w:rPr>
        <w:t>а</w:t>
      </w:r>
      <w:r>
        <w:t></w:t>
      </w:r>
      <w:r>
        <w:rPr>
          <w:rFonts w:hint="eastAsia"/>
        </w:rPr>
        <w:t>є</w:t>
      </w:r>
      <w:r>
        <w:t></w:t>
      </w:r>
      <w:r>
        <w:rPr>
          <w:rFonts w:hint="eastAsia"/>
        </w:rPr>
        <w:t>частиною</w:t>
      </w:r>
      <w:r>
        <w:t></w:t>
      </w:r>
      <w:r>
        <w:rPr>
          <w:rFonts w:hint="eastAsia"/>
        </w:rPr>
        <w:t>цієї</w:t>
      </w:r>
      <w:r>
        <w:t></w:t>
      </w:r>
      <w:r>
        <w:rPr>
          <w:rFonts w:hint="eastAsia"/>
        </w:rPr>
        <w:t>фігури</w:t>
      </w:r>
      <w:r>
        <w:t></w:t>
      </w:r>
      <w:r>
        <w:t></w:t>
      </w:r>
      <w:r>
        <w:rPr>
          <w:rFonts w:hint="eastAsia"/>
        </w:rPr>
        <w:t>що</w:t>
      </w:r>
      <w:r>
        <w:t></w:t>
      </w:r>
      <w:r>
        <w:rPr>
          <w:rFonts w:hint="eastAsia"/>
        </w:rPr>
        <w:t>відсічена</w:t>
      </w:r>
      <w:r>
        <w:t></w:t>
      </w:r>
      <w:r>
        <w:rPr>
          <w:rFonts w:hint="eastAsia"/>
        </w:rPr>
        <w:t>площиною</w:t>
      </w:r>
      <w:r>
        <w:t></w:t>
      </w:r>
      <w:r>
        <w:rPr>
          <w:rFonts w:hint="eastAsia"/>
        </w:rPr>
        <w:t>під</w:t>
      </w:r>
      <w:r>
        <w:t></w:t>
      </w:r>
      <w:r>
        <w:rPr>
          <w:rFonts w:hint="eastAsia"/>
        </w:rPr>
        <w:t>певним</w:t>
      </w:r>
      <w:r>
        <w:t></w:t>
      </w:r>
      <w:r>
        <w:rPr>
          <w:rFonts w:hint="eastAsia"/>
        </w:rPr>
        <w:t>кутом</w:t>
      </w:r>
      <w:r>
        <w:t></w:t>
      </w:r>
    </w:p>
    <w:p w:rsidR="0034462E" w:rsidRDefault="0034462E" w:rsidP="0034462E">
      <w:r>
        <w:t></w:t>
      </w:r>
    </w:p>
    <w:p w:rsidR="0034462E" w:rsidRDefault="0034462E" w:rsidP="0034462E">
      <w:r>
        <w:t></w:t>
      </w:r>
      <w:r>
        <w:t></w:t>
      </w:r>
      <w:r>
        <w:t></w:t>
      </w:r>
    </w:p>
    <w:p w:rsidR="0034462E" w:rsidRDefault="0034462E" w:rsidP="0034462E">
      <w:r>
        <w:t></w:t>
      </w:r>
      <w:r>
        <w:t></w:t>
      </w:r>
      <w:r>
        <w:tab/>
      </w:r>
      <w:r>
        <w:t></w:t>
      </w:r>
      <w:r>
        <w:rPr>
          <w:rFonts w:hint="eastAsia"/>
        </w:rPr>
        <w:t>На</w:t>
      </w:r>
      <w:r>
        <w:t></w:t>
      </w:r>
      <w:r>
        <w:rPr>
          <w:rFonts w:hint="eastAsia"/>
        </w:rPr>
        <w:t>основі</w:t>
      </w:r>
      <w:r>
        <w:t></w:t>
      </w:r>
      <w:r>
        <w:rPr>
          <w:rFonts w:hint="eastAsia"/>
        </w:rPr>
        <w:t>запропонованої</w:t>
      </w:r>
      <w:r>
        <w:t></w:t>
      </w:r>
      <w:r>
        <w:rPr>
          <w:rFonts w:hint="eastAsia"/>
        </w:rPr>
        <w:t>оптимізаційної</w:t>
      </w:r>
      <w:r>
        <w:t></w:t>
      </w:r>
      <w:r>
        <w:rPr>
          <w:rFonts w:hint="eastAsia"/>
        </w:rPr>
        <w:t>моделі</w:t>
      </w:r>
      <w:r>
        <w:t></w:t>
      </w:r>
      <w:r>
        <w:rPr>
          <w:rFonts w:hint="eastAsia"/>
        </w:rPr>
        <w:t>сформовано</w:t>
      </w:r>
      <w:r>
        <w:t></w:t>
      </w:r>
      <w:r>
        <w:rPr>
          <w:rFonts w:hint="eastAsia"/>
        </w:rPr>
        <w:t>автоматизовану</w:t>
      </w:r>
      <w:r>
        <w:t></w:t>
      </w:r>
      <w:r>
        <w:rPr>
          <w:rFonts w:hint="eastAsia"/>
        </w:rPr>
        <w:t>технологію</w:t>
      </w:r>
      <w:r>
        <w:t></w:t>
      </w:r>
      <w:r>
        <w:rPr>
          <w:rFonts w:hint="eastAsia"/>
        </w:rPr>
        <w:t>управління</w:t>
      </w:r>
      <w:r>
        <w:t></w:t>
      </w:r>
      <w:r>
        <w:rPr>
          <w:rFonts w:hint="eastAsia"/>
        </w:rPr>
        <w:t>вагонопотоками</w:t>
      </w:r>
      <w:r>
        <w:t></w:t>
      </w:r>
      <w:r>
        <w:t></w:t>
      </w:r>
      <w:r>
        <w:rPr>
          <w:rFonts w:hint="eastAsia"/>
        </w:rPr>
        <w:t>що</w:t>
      </w:r>
      <w:r>
        <w:t></w:t>
      </w:r>
      <w:r>
        <w:rPr>
          <w:rFonts w:hint="eastAsia"/>
        </w:rPr>
        <w:t>реалізується</w:t>
      </w:r>
      <w:r>
        <w:t></w:t>
      </w:r>
      <w:r>
        <w:rPr>
          <w:rFonts w:hint="eastAsia"/>
        </w:rPr>
        <w:t>у</w:t>
      </w:r>
      <w:r>
        <w:t></w:t>
      </w:r>
      <w:r>
        <w:rPr>
          <w:rFonts w:hint="eastAsia"/>
        </w:rPr>
        <w:t>вигляді</w:t>
      </w:r>
      <w:r>
        <w:t></w:t>
      </w:r>
      <w:r>
        <w:rPr>
          <w:rFonts w:hint="eastAsia"/>
        </w:rPr>
        <w:t>СППР</w:t>
      </w:r>
      <w:r>
        <w:t></w:t>
      </w:r>
      <w:r>
        <w:rPr>
          <w:rFonts w:hint="eastAsia"/>
        </w:rPr>
        <w:t>диспетчерського</w:t>
      </w:r>
      <w:r>
        <w:t></w:t>
      </w:r>
      <w:r>
        <w:rPr>
          <w:rFonts w:hint="eastAsia"/>
        </w:rPr>
        <w:t>апарату</w:t>
      </w:r>
      <w:r>
        <w:t></w:t>
      </w:r>
      <w:r>
        <w:t></w:t>
      </w:r>
      <w:r>
        <w:rPr>
          <w:rFonts w:hint="eastAsia"/>
        </w:rPr>
        <w:t>СППР</w:t>
      </w:r>
      <w:r>
        <w:t></w:t>
      </w:r>
      <w:r>
        <w:rPr>
          <w:rFonts w:hint="eastAsia"/>
        </w:rPr>
        <w:t>інтегрується</w:t>
      </w:r>
      <w:r>
        <w:t></w:t>
      </w:r>
      <w:r>
        <w:rPr>
          <w:rFonts w:hint="eastAsia"/>
        </w:rPr>
        <w:t>до</w:t>
      </w:r>
      <w:r>
        <w:t></w:t>
      </w:r>
      <w:r>
        <w:rPr>
          <w:rFonts w:hint="eastAsia"/>
        </w:rPr>
        <w:t>АРМ</w:t>
      </w:r>
      <w:r>
        <w:t></w:t>
      </w:r>
      <w:r>
        <w:rPr>
          <w:rFonts w:hint="eastAsia"/>
        </w:rPr>
        <w:t>ДНЦ</w:t>
      </w:r>
      <w:r>
        <w:t></w:t>
      </w:r>
      <w:r>
        <w:rPr>
          <w:rFonts w:hint="eastAsia"/>
        </w:rPr>
        <w:t>Є</w:t>
      </w:r>
      <w:r>
        <w:t></w:t>
      </w:r>
      <w:r>
        <w:rPr>
          <w:rFonts w:hint="eastAsia"/>
        </w:rPr>
        <w:t>на</w:t>
      </w:r>
      <w:r>
        <w:t></w:t>
      </w:r>
      <w:r>
        <w:rPr>
          <w:rFonts w:hint="eastAsia"/>
        </w:rPr>
        <w:t>напрямку</w:t>
      </w:r>
      <w:r>
        <w:t></w:t>
      </w:r>
      <w:r>
        <w:t></w:t>
      </w:r>
      <w:r>
        <w:rPr>
          <w:rFonts w:hint="eastAsia"/>
        </w:rPr>
        <w:t>що</w:t>
      </w:r>
      <w:r>
        <w:t></w:t>
      </w:r>
      <w:r>
        <w:rPr>
          <w:rFonts w:hint="eastAsia"/>
        </w:rPr>
        <w:t>підключене</w:t>
      </w:r>
      <w:r>
        <w:t></w:t>
      </w:r>
      <w:r>
        <w:rPr>
          <w:rFonts w:hint="eastAsia"/>
        </w:rPr>
        <w:t>до</w:t>
      </w:r>
      <w:r>
        <w:t></w:t>
      </w:r>
      <w:r>
        <w:rPr>
          <w:rFonts w:hint="eastAsia"/>
        </w:rPr>
        <w:t>єдиної</w:t>
      </w:r>
      <w:r>
        <w:t></w:t>
      </w:r>
      <w:r>
        <w:rPr>
          <w:rFonts w:hint="eastAsia"/>
        </w:rPr>
        <w:t>автоматизованої</w:t>
      </w:r>
      <w:r>
        <w:t></w:t>
      </w:r>
      <w:r>
        <w:rPr>
          <w:rFonts w:hint="eastAsia"/>
        </w:rPr>
        <w:t>системи</w:t>
      </w:r>
      <w:r>
        <w:t></w:t>
      </w:r>
      <w:r>
        <w:rPr>
          <w:rFonts w:hint="eastAsia"/>
        </w:rPr>
        <w:t>керування</w:t>
      </w:r>
      <w:r>
        <w:t></w:t>
      </w:r>
      <w:r>
        <w:rPr>
          <w:rFonts w:hint="eastAsia"/>
        </w:rPr>
        <w:t>вантажними</w:t>
      </w:r>
      <w:r>
        <w:t></w:t>
      </w:r>
      <w:r>
        <w:rPr>
          <w:rFonts w:hint="eastAsia"/>
        </w:rPr>
        <w:t>перевезеннями</w:t>
      </w:r>
      <w:r>
        <w:t></w:t>
      </w:r>
      <w:r>
        <w:rPr>
          <w:rFonts w:hint="eastAsia"/>
        </w:rPr>
        <w:t>Укрзалізниці</w:t>
      </w:r>
      <w:r>
        <w:t></w:t>
      </w:r>
      <w:r>
        <w:t></w:t>
      </w:r>
      <w:r>
        <w:rPr>
          <w:rFonts w:hint="eastAsia"/>
        </w:rPr>
        <w:t>Сформована</w:t>
      </w:r>
      <w:r>
        <w:t></w:t>
      </w:r>
      <w:r>
        <w:rPr>
          <w:rFonts w:hint="eastAsia"/>
        </w:rPr>
        <w:t>автоматизована</w:t>
      </w:r>
      <w:r>
        <w:t></w:t>
      </w:r>
      <w:r>
        <w:rPr>
          <w:rFonts w:hint="eastAsia"/>
        </w:rPr>
        <w:t>технологія</w:t>
      </w:r>
      <w:r>
        <w:t></w:t>
      </w:r>
      <w:r>
        <w:rPr>
          <w:rFonts w:hint="eastAsia"/>
        </w:rPr>
        <w:t>управління</w:t>
      </w:r>
      <w:r>
        <w:t></w:t>
      </w:r>
      <w:r>
        <w:rPr>
          <w:rFonts w:hint="eastAsia"/>
        </w:rPr>
        <w:t>перевізним</w:t>
      </w:r>
      <w:r>
        <w:t></w:t>
      </w:r>
      <w:r>
        <w:rPr>
          <w:rFonts w:hint="eastAsia"/>
        </w:rPr>
        <w:t>процесом</w:t>
      </w:r>
      <w:r>
        <w:t></w:t>
      </w:r>
      <w:r>
        <w:rPr>
          <w:rFonts w:hint="eastAsia"/>
        </w:rPr>
        <w:t>надає</w:t>
      </w:r>
      <w:r>
        <w:t></w:t>
      </w:r>
      <w:r>
        <w:rPr>
          <w:rFonts w:hint="eastAsia"/>
        </w:rPr>
        <w:t>інформаційну</w:t>
      </w:r>
      <w:r>
        <w:t></w:t>
      </w:r>
      <w:r>
        <w:rPr>
          <w:rFonts w:hint="eastAsia"/>
        </w:rPr>
        <w:t>та</w:t>
      </w:r>
      <w:r>
        <w:t></w:t>
      </w:r>
      <w:r>
        <w:rPr>
          <w:rFonts w:hint="eastAsia"/>
        </w:rPr>
        <w:t>технологічну</w:t>
      </w:r>
      <w:r>
        <w:t></w:t>
      </w:r>
      <w:r>
        <w:rPr>
          <w:rFonts w:hint="eastAsia"/>
        </w:rPr>
        <w:t>підтримку</w:t>
      </w:r>
      <w:r>
        <w:t></w:t>
      </w:r>
      <w:r>
        <w:rPr>
          <w:rFonts w:hint="eastAsia"/>
        </w:rPr>
        <w:t>диспетчеру</w:t>
      </w:r>
      <w:r>
        <w:t></w:t>
      </w:r>
      <w:r>
        <w:rPr>
          <w:rFonts w:hint="eastAsia"/>
        </w:rPr>
        <w:t>для</w:t>
      </w:r>
      <w:r>
        <w:t></w:t>
      </w:r>
      <w:r>
        <w:rPr>
          <w:rFonts w:hint="eastAsia"/>
        </w:rPr>
        <w:t>раціонального</w:t>
      </w:r>
      <w:r>
        <w:t></w:t>
      </w:r>
      <w:r>
        <w:rPr>
          <w:rFonts w:hint="eastAsia"/>
        </w:rPr>
        <w:t>управління</w:t>
      </w:r>
      <w:r>
        <w:t></w:t>
      </w:r>
      <w:r>
        <w:rPr>
          <w:rFonts w:hint="eastAsia"/>
        </w:rPr>
        <w:t>перевезеннями</w:t>
      </w:r>
      <w:r>
        <w:t></w:t>
      </w:r>
      <w:r>
        <w:rPr>
          <w:rFonts w:hint="eastAsia"/>
        </w:rPr>
        <w:t>на</w:t>
      </w:r>
      <w:r>
        <w:t></w:t>
      </w:r>
      <w:r>
        <w:rPr>
          <w:rFonts w:hint="eastAsia"/>
        </w:rPr>
        <w:t>напрямку</w:t>
      </w:r>
      <w:r>
        <w:t></w:t>
      </w:r>
      <w:r>
        <w:rPr>
          <w:rFonts w:hint="eastAsia"/>
        </w:rPr>
        <w:t>при</w:t>
      </w:r>
      <w:r>
        <w:t></w:t>
      </w:r>
      <w:r>
        <w:rPr>
          <w:rFonts w:hint="eastAsia"/>
        </w:rPr>
        <w:t>зменшенні</w:t>
      </w:r>
      <w:r>
        <w:t></w:t>
      </w:r>
      <w:r>
        <w:rPr>
          <w:rFonts w:hint="eastAsia"/>
        </w:rPr>
        <w:t>витрат</w:t>
      </w:r>
      <w:r>
        <w:t></w:t>
      </w:r>
      <w:r>
        <w:rPr>
          <w:rFonts w:hint="eastAsia"/>
        </w:rPr>
        <w:t>залізниці</w:t>
      </w:r>
      <w:r>
        <w:t></w:t>
      </w:r>
      <w:r>
        <w:rPr>
          <w:rFonts w:hint="eastAsia"/>
        </w:rPr>
        <w:t>на</w:t>
      </w:r>
      <w:r>
        <w:t></w:t>
      </w:r>
      <w:r>
        <w:rPr>
          <w:rFonts w:hint="eastAsia"/>
        </w:rPr>
        <w:t>транспортування</w:t>
      </w:r>
      <w:r>
        <w:t></w:t>
      </w:r>
      <w:r>
        <w:rPr>
          <w:rFonts w:hint="eastAsia"/>
        </w:rPr>
        <w:t>вантажу</w:t>
      </w:r>
      <w:r>
        <w:t></w:t>
      </w:r>
      <w:r>
        <w:rPr>
          <w:rFonts w:hint="eastAsia"/>
        </w:rPr>
        <w:t>в</w:t>
      </w:r>
      <w:r>
        <w:t></w:t>
      </w:r>
      <w:r>
        <w:rPr>
          <w:rFonts w:hint="eastAsia"/>
        </w:rPr>
        <w:t>умовах</w:t>
      </w:r>
      <w:r>
        <w:t></w:t>
      </w:r>
      <w:r>
        <w:rPr>
          <w:rFonts w:hint="eastAsia"/>
        </w:rPr>
        <w:t>невизначеності</w:t>
      </w:r>
      <w:r>
        <w:t></w:t>
      </w:r>
    </w:p>
    <w:p w:rsidR="0034462E" w:rsidRDefault="0034462E" w:rsidP="0034462E">
      <w:r>
        <w:t></w:t>
      </w:r>
      <w:r>
        <w:t></w:t>
      </w:r>
      <w:r>
        <w:tab/>
      </w:r>
      <w:r>
        <w:t></w:t>
      </w:r>
      <w:r>
        <w:rPr>
          <w:rFonts w:hint="eastAsia"/>
        </w:rPr>
        <w:t>Удосконалено</w:t>
      </w:r>
      <w:r>
        <w:t></w:t>
      </w:r>
      <w:r>
        <w:rPr>
          <w:rFonts w:hint="eastAsia"/>
        </w:rPr>
        <w:t>структуру</w:t>
      </w:r>
      <w:r>
        <w:t></w:t>
      </w:r>
      <w:r>
        <w:rPr>
          <w:rFonts w:hint="eastAsia"/>
        </w:rPr>
        <w:t>та</w:t>
      </w:r>
      <w:r>
        <w:t></w:t>
      </w:r>
      <w:r>
        <w:rPr>
          <w:rFonts w:hint="eastAsia"/>
        </w:rPr>
        <w:t>розроблено</w:t>
      </w:r>
      <w:r>
        <w:t></w:t>
      </w:r>
      <w:r>
        <w:rPr>
          <w:rFonts w:hint="eastAsia"/>
        </w:rPr>
        <w:t>комплекс</w:t>
      </w:r>
      <w:r>
        <w:t></w:t>
      </w:r>
      <w:r>
        <w:rPr>
          <w:rFonts w:hint="eastAsia"/>
        </w:rPr>
        <w:t>додаткових</w:t>
      </w:r>
      <w:r>
        <w:t></w:t>
      </w:r>
      <w:r>
        <w:rPr>
          <w:rFonts w:hint="eastAsia"/>
        </w:rPr>
        <w:t>задач</w:t>
      </w:r>
      <w:r>
        <w:t></w:t>
      </w:r>
      <w:r>
        <w:rPr>
          <w:rFonts w:hint="eastAsia"/>
        </w:rPr>
        <w:t>АСК</w:t>
      </w:r>
      <w:r>
        <w:t></w:t>
      </w:r>
      <w:r>
        <w:rPr>
          <w:rFonts w:hint="eastAsia"/>
        </w:rPr>
        <w:t>ВП</w:t>
      </w:r>
      <w:r>
        <w:t></w:t>
      </w:r>
      <w:r>
        <w:rPr>
          <w:rFonts w:hint="eastAsia"/>
        </w:rPr>
        <w:t>УЗ</w:t>
      </w:r>
      <w:r>
        <w:t></w:t>
      </w:r>
      <w:r>
        <w:rPr>
          <w:rFonts w:hint="eastAsia"/>
        </w:rPr>
        <w:t>Є</w:t>
      </w:r>
      <w:r>
        <w:t></w:t>
      </w:r>
      <w:r>
        <w:rPr>
          <w:rFonts w:hint="eastAsia"/>
        </w:rPr>
        <w:t>в</w:t>
      </w:r>
      <w:r>
        <w:t></w:t>
      </w:r>
      <w:r>
        <w:rPr>
          <w:rFonts w:hint="eastAsia"/>
        </w:rPr>
        <w:t>умовах</w:t>
      </w:r>
      <w:r>
        <w:t></w:t>
      </w:r>
      <w:r>
        <w:rPr>
          <w:rFonts w:hint="eastAsia"/>
        </w:rPr>
        <w:t>недискримінаційного</w:t>
      </w:r>
      <w:r>
        <w:t></w:t>
      </w:r>
      <w:r>
        <w:rPr>
          <w:rFonts w:hint="eastAsia"/>
        </w:rPr>
        <w:t>доступу</w:t>
      </w:r>
      <w:r>
        <w:t></w:t>
      </w:r>
      <w:r>
        <w:rPr>
          <w:rFonts w:hint="eastAsia"/>
        </w:rPr>
        <w:t>до</w:t>
      </w:r>
      <w:r>
        <w:t></w:t>
      </w:r>
      <w:r>
        <w:rPr>
          <w:rFonts w:hint="eastAsia"/>
        </w:rPr>
        <w:t>залізничної</w:t>
      </w:r>
      <w:r>
        <w:t></w:t>
      </w:r>
      <w:r>
        <w:rPr>
          <w:rFonts w:hint="eastAsia"/>
        </w:rPr>
        <w:t>інфраструктури</w:t>
      </w:r>
      <w:r>
        <w:t></w:t>
      </w:r>
      <w:r>
        <w:rPr>
          <w:rFonts w:hint="eastAsia"/>
        </w:rPr>
        <w:t>всіх</w:t>
      </w:r>
      <w:r>
        <w:t></w:t>
      </w:r>
      <w:r>
        <w:rPr>
          <w:rFonts w:hint="eastAsia"/>
        </w:rPr>
        <w:t>учасників</w:t>
      </w:r>
      <w:r>
        <w:t></w:t>
      </w:r>
      <w:r>
        <w:rPr>
          <w:rFonts w:hint="eastAsia"/>
        </w:rPr>
        <w:t>перевезення</w:t>
      </w:r>
      <w:r>
        <w:t></w:t>
      </w:r>
      <w:r>
        <w:t></w:t>
      </w:r>
      <w:r>
        <w:rPr>
          <w:rFonts w:hint="eastAsia"/>
        </w:rPr>
        <w:t>що</w:t>
      </w:r>
      <w:r>
        <w:t></w:t>
      </w:r>
      <w:r>
        <w:rPr>
          <w:rFonts w:hint="eastAsia"/>
        </w:rPr>
        <w:t>дало</w:t>
      </w:r>
      <w:r>
        <w:t></w:t>
      </w:r>
      <w:r>
        <w:rPr>
          <w:rFonts w:hint="eastAsia"/>
        </w:rPr>
        <w:t>змогу</w:t>
      </w:r>
      <w:r>
        <w:t></w:t>
      </w:r>
      <w:r>
        <w:rPr>
          <w:rFonts w:hint="eastAsia"/>
        </w:rPr>
        <w:t>забезпечити</w:t>
      </w:r>
      <w:r>
        <w:t></w:t>
      </w:r>
      <w:r>
        <w:rPr>
          <w:rFonts w:hint="eastAsia"/>
        </w:rPr>
        <w:t>рі</w:t>
      </w:r>
      <w:r>
        <w:rPr>
          <w:rFonts w:hint="eastAsia"/>
        </w:rPr>
        <w:lastRenderedPageBreak/>
        <w:t>вноправний</w:t>
      </w:r>
      <w:r>
        <w:t></w:t>
      </w:r>
      <w:r>
        <w:rPr>
          <w:rFonts w:hint="eastAsia"/>
        </w:rPr>
        <w:t>доступ</w:t>
      </w:r>
      <w:r>
        <w:t></w:t>
      </w:r>
      <w:r>
        <w:rPr>
          <w:rFonts w:hint="eastAsia"/>
        </w:rPr>
        <w:t>до</w:t>
      </w:r>
      <w:r>
        <w:t></w:t>
      </w:r>
      <w:r>
        <w:rPr>
          <w:rFonts w:hint="eastAsia"/>
        </w:rPr>
        <w:t>інфраструктури</w:t>
      </w:r>
      <w:r>
        <w:t></w:t>
      </w:r>
      <w:r>
        <w:t></w:t>
      </w:r>
      <w:r>
        <w:rPr>
          <w:rFonts w:hint="eastAsia"/>
        </w:rPr>
        <w:t>підвищити</w:t>
      </w:r>
      <w:r>
        <w:t></w:t>
      </w:r>
      <w:r>
        <w:rPr>
          <w:rFonts w:hint="eastAsia"/>
        </w:rPr>
        <w:t>прозорість</w:t>
      </w:r>
      <w:r>
        <w:t></w:t>
      </w:r>
      <w:r>
        <w:rPr>
          <w:rFonts w:hint="eastAsia"/>
        </w:rPr>
        <w:t>та</w:t>
      </w:r>
      <w:r>
        <w:t></w:t>
      </w:r>
      <w:r>
        <w:rPr>
          <w:rFonts w:hint="eastAsia"/>
        </w:rPr>
        <w:t>інформативність</w:t>
      </w:r>
      <w:r>
        <w:t></w:t>
      </w:r>
      <w:r>
        <w:rPr>
          <w:rFonts w:hint="eastAsia"/>
        </w:rPr>
        <w:t>операційної</w:t>
      </w:r>
      <w:r>
        <w:t></w:t>
      </w:r>
      <w:r>
        <w:rPr>
          <w:rFonts w:hint="eastAsia"/>
        </w:rPr>
        <w:t>діяльності</w:t>
      </w:r>
      <w:r>
        <w:t></w:t>
      </w:r>
      <w:r>
        <w:rPr>
          <w:rFonts w:hint="eastAsia"/>
        </w:rPr>
        <w:t>підприємств</w:t>
      </w:r>
      <w:r>
        <w:t></w:t>
      </w:r>
      <w:r>
        <w:rPr>
          <w:rFonts w:hint="eastAsia"/>
        </w:rPr>
        <w:t>і</w:t>
      </w:r>
      <w:r>
        <w:t></w:t>
      </w:r>
      <w:r>
        <w:rPr>
          <w:rFonts w:hint="eastAsia"/>
        </w:rPr>
        <w:t>механізмів</w:t>
      </w:r>
      <w:r>
        <w:t></w:t>
      </w:r>
      <w:r>
        <w:rPr>
          <w:rFonts w:hint="eastAsia"/>
        </w:rPr>
        <w:t>їх</w:t>
      </w:r>
      <w:r>
        <w:t></w:t>
      </w:r>
      <w:r>
        <w:rPr>
          <w:rFonts w:hint="eastAsia"/>
        </w:rPr>
        <w:t>управління</w:t>
      </w:r>
      <w:r>
        <w:t></w:t>
      </w:r>
      <w:r>
        <w:t></w:t>
      </w:r>
      <w:r>
        <w:rPr>
          <w:rFonts w:hint="eastAsia"/>
        </w:rPr>
        <w:t>посилити</w:t>
      </w:r>
      <w:r>
        <w:t></w:t>
      </w:r>
      <w:r>
        <w:rPr>
          <w:rFonts w:hint="eastAsia"/>
        </w:rPr>
        <w:t>взаємодію</w:t>
      </w:r>
      <w:r>
        <w:t></w:t>
      </w:r>
      <w:r>
        <w:rPr>
          <w:rFonts w:hint="eastAsia"/>
        </w:rPr>
        <w:t>державного</w:t>
      </w:r>
      <w:r>
        <w:t></w:t>
      </w:r>
      <w:r>
        <w:rPr>
          <w:rFonts w:hint="eastAsia"/>
        </w:rPr>
        <w:t>та</w:t>
      </w:r>
      <w:r>
        <w:t></w:t>
      </w:r>
      <w:r>
        <w:rPr>
          <w:rFonts w:hint="eastAsia"/>
        </w:rPr>
        <w:t>приватного</w:t>
      </w:r>
      <w:r>
        <w:t></w:t>
      </w:r>
      <w:r>
        <w:rPr>
          <w:rFonts w:hint="eastAsia"/>
        </w:rPr>
        <w:t>секторів</w:t>
      </w:r>
      <w:r>
        <w:t></w:t>
      </w:r>
      <w:r>
        <w:t></w:t>
      </w:r>
      <w:r>
        <w:rPr>
          <w:rFonts w:hint="eastAsia"/>
        </w:rPr>
        <w:t>створити</w:t>
      </w:r>
      <w:r>
        <w:t></w:t>
      </w:r>
      <w:r>
        <w:rPr>
          <w:rFonts w:hint="eastAsia"/>
        </w:rPr>
        <w:t>вільний</w:t>
      </w:r>
      <w:r>
        <w:t></w:t>
      </w:r>
      <w:r>
        <w:rPr>
          <w:rFonts w:hint="eastAsia"/>
        </w:rPr>
        <w:t>та</w:t>
      </w:r>
      <w:r>
        <w:t></w:t>
      </w:r>
      <w:r>
        <w:rPr>
          <w:rFonts w:hint="eastAsia"/>
        </w:rPr>
        <w:t>конкурентний</w:t>
      </w:r>
      <w:r>
        <w:t></w:t>
      </w:r>
      <w:r>
        <w:rPr>
          <w:rFonts w:hint="eastAsia"/>
        </w:rPr>
        <w:t>ринок</w:t>
      </w:r>
      <w:r>
        <w:t></w:t>
      </w:r>
      <w:r>
        <w:rPr>
          <w:rFonts w:hint="eastAsia"/>
        </w:rPr>
        <w:t>транспортних</w:t>
      </w:r>
      <w:r>
        <w:t></w:t>
      </w:r>
      <w:r>
        <w:rPr>
          <w:rFonts w:hint="eastAsia"/>
        </w:rPr>
        <w:t>послуг</w:t>
      </w:r>
      <w:r>
        <w:t></w:t>
      </w:r>
    </w:p>
    <w:p w:rsidR="0034462E" w:rsidRPr="00A0686B" w:rsidRDefault="0034462E" w:rsidP="0034462E">
      <w:r>
        <w:t></w:t>
      </w:r>
      <w:r>
        <w:t></w:t>
      </w:r>
      <w:r>
        <w:tab/>
      </w:r>
      <w:r>
        <w:t></w:t>
      </w:r>
      <w:r>
        <w:rPr>
          <w:rFonts w:hint="eastAsia"/>
        </w:rPr>
        <w:t>Реалізація</w:t>
      </w:r>
      <w:r>
        <w:t></w:t>
      </w:r>
      <w:r>
        <w:rPr>
          <w:rFonts w:hint="eastAsia"/>
        </w:rPr>
        <w:t>автоматизованої</w:t>
      </w:r>
      <w:r>
        <w:t></w:t>
      </w:r>
      <w:r>
        <w:rPr>
          <w:rFonts w:hint="eastAsia"/>
        </w:rPr>
        <w:t>технології</w:t>
      </w:r>
      <w:r>
        <w:t></w:t>
      </w:r>
      <w:r>
        <w:rPr>
          <w:rFonts w:hint="eastAsia"/>
        </w:rPr>
        <w:t>оптимального</w:t>
      </w:r>
      <w:r>
        <w:t></w:t>
      </w:r>
      <w:r>
        <w:rPr>
          <w:rFonts w:hint="eastAsia"/>
        </w:rPr>
        <w:t>управління</w:t>
      </w:r>
      <w:r>
        <w:t></w:t>
      </w:r>
      <w:r>
        <w:rPr>
          <w:rFonts w:hint="eastAsia"/>
        </w:rPr>
        <w:t>перевезеннями</w:t>
      </w:r>
      <w:r>
        <w:t></w:t>
      </w:r>
      <w:r>
        <w:rPr>
          <w:rFonts w:hint="eastAsia"/>
        </w:rPr>
        <w:t>зменшує</w:t>
      </w:r>
      <w:r>
        <w:t></w:t>
      </w:r>
      <w:r>
        <w:rPr>
          <w:rFonts w:hint="eastAsia"/>
        </w:rPr>
        <w:t>експлуатаційні</w:t>
      </w:r>
      <w:r>
        <w:t></w:t>
      </w:r>
      <w:r>
        <w:rPr>
          <w:rFonts w:hint="eastAsia"/>
        </w:rPr>
        <w:t>витрати</w:t>
      </w:r>
      <w:r>
        <w:t></w:t>
      </w:r>
      <w:r>
        <w:rPr>
          <w:rFonts w:hint="eastAsia"/>
        </w:rPr>
        <w:t>приблизно</w:t>
      </w:r>
      <w:r>
        <w:t></w:t>
      </w:r>
      <w:r>
        <w:rPr>
          <w:rFonts w:hint="eastAsia"/>
        </w:rPr>
        <w:t>на</w:t>
      </w:r>
      <w:r>
        <w:t></w:t>
      </w:r>
      <w:r>
        <w:t></w:t>
      </w:r>
      <w:r>
        <w:t></w:t>
      </w:r>
      <w:r>
        <w:t></w:t>
      </w:r>
      <w:r>
        <w:t></w:t>
      </w:r>
      <w:r>
        <w:t></w:t>
      </w:r>
      <w:r>
        <w:rPr>
          <w:rFonts w:hint="eastAsia"/>
        </w:rPr>
        <w:t>у</w:t>
      </w:r>
      <w:r>
        <w:t></w:t>
      </w:r>
      <w:r>
        <w:rPr>
          <w:rFonts w:hint="eastAsia"/>
        </w:rPr>
        <w:t>порівнянні</w:t>
      </w:r>
      <w:r>
        <w:t></w:t>
      </w:r>
      <w:r>
        <w:rPr>
          <w:rFonts w:hint="eastAsia"/>
        </w:rPr>
        <w:t>з</w:t>
      </w:r>
      <w:r>
        <w:t></w:t>
      </w:r>
      <w:r>
        <w:rPr>
          <w:rFonts w:hint="eastAsia"/>
        </w:rPr>
        <w:t>витратами</w:t>
      </w:r>
      <w:r>
        <w:t></w:t>
      </w:r>
      <w:r>
        <w:t></w:t>
      </w:r>
      <w:r>
        <w:rPr>
          <w:rFonts w:hint="eastAsia"/>
        </w:rPr>
        <w:t>що</w:t>
      </w:r>
      <w:r>
        <w:t></w:t>
      </w:r>
      <w:r>
        <w:rPr>
          <w:rFonts w:hint="eastAsia"/>
        </w:rPr>
        <w:t>розраховуються</w:t>
      </w:r>
      <w:r>
        <w:t></w:t>
      </w:r>
      <w:r>
        <w:rPr>
          <w:rFonts w:hint="eastAsia"/>
        </w:rPr>
        <w:t>за</w:t>
      </w:r>
      <w:r>
        <w:t></w:t>
      </w:r>
      <w:r>
        <w:rPr>
          <w:rFonts w:hint="eastAsia"/>
        </w:rPr>
        <w:t>існуючою</w:t>
      </w:r>
      <w:r>
        <w:t></w:t>
      </w:r>
      <w:r>
        <w:rPr>
          <w:rFonts w:hint="eastAsia"/>
        </w:rPr>
        <w:t>методикою</w:t>
      </w:r>
      <w:r>
        <w:t></w:t>
      </w:r>
      <w:r>
        <w:rPr>
          <w:rFonts w:hint="eastAsia"/>
        </w:rPr>
        <w:t>визначення</w:t>
      </w:r>
      <w:r>
        <w:t></w:t>
      </w:r>
      <w:r>
        <w:rPr>
          <w:rFonts w:hint="eastAsia"/>
        </w:rPr>
        <w:t>фактичної</w:t>
      </w:r>
      <w:r>
        <w:t></w:t>
      </w:r>
      <w:r>
        <w:rPr>
          <w:rFonts w:hint="eastAsia"/>
        </w:rPr>
        <w:t>собівартості</w:t>
      </w:r>
      <w:r>
        <w:t></w:t>
      </w:r>
      <w:r>
        <w:rPr>
          <w:rFonts w:hint="eastAsia"/>
        </w:rPr>
        <w:t>перевезень</w:t>
      </w:r>
      <w:r>
        <w:t></w:t>
      </w:r>
      <w:r>
        <w:rPr>
          <w:rFonts w:hint="eastAsia"/>
        </w:rPr>
        <w:t>вантажів</w:t>
      </w:r>
      <w:r>
        <w:t></w:t>
      </w:r>
      <w:r>
        <w:t></w:t>
      </w:r>
      <w:r>
        <w:rPr>
          <w:rFonts w:hint="eastAsia"/>
        </w:rPr>
        <w:t>Такий</w:t>
      </w:r>
      <w:r>
        <w:t></w:t>
      </w:r>
      <w:r>
        <w:rPr>
          <w:rFonts w:hint="eastAsia"/>
        </w:rPr>
        <w:t>показник</w:t>
      </w:r>
      <w:r>
        <w:t></w:t>
      </w:r>
      <w:r>
        <w:rPr>
          <w:rFonts w:hint="eastAsia"/>
        </w:rPr>
        <w:t>підтверджує</w:t>
      </w:r>
      <w:r>
        <w:t></w:t>
      </w:r>
      <w:r>
        <w:rPr>
          <w:rFonts w:hint="eastAsia"/>
        </w:rPr>
        <w:t>доцільність</w:t>
      </w:r>
      <w:r>
        <w:t></w:t>
      </w:r>
      <w:r>
        <w:rPr>
          <w:rFonts w:hint="eastAsia"/>
        </w:rPr>
        <w:t>впровадження</w:t>
      </w:r>
      <w:r>
        <w:t></w:t>
      </w:r>
      <w:r>
        <w:rPr>
          <w:rFonts w:hint="eastAsia"/>
        </w:rPr>
        <w:t>запропонованої</w:t>
      </w:r>
      <w:r>
        <w:t></w:t>
      </w:r>
      <w:r>
        <w:rPr>
          <w:rFonts w:hint="eastAsia"/>
        </w:rPr>
        <w:t>технології</w:t>
      </w:r>
      <w:r>
        <w:t></w:t>
      </w:r>
      <w:r>
        <w:rPr>
          <w:rFonts w:hint="eastAsia"/>
        </w:rPr>
        <w:t>в</w:t>
      </w:r>
      <w:r>
        <w:t></w:t>
      </w:r>
      <w:r>
        <w:rPr>
          <w:rFonts w:hint="eastAsia"/>
        </w:rPr>
        <w:t>економічному</w:t>
      </w:r>
      <w:r>
        <w:t></w:t>
      </w:r>
      <w:r>
        <w:rPr>
          <w:rFonts w:hint="eastAsia"/>
        </w:rPr>
        <w:t>відношенні</w:t>
      </w:r>
      <w:r>
        <w:t></w:t>
      </w:r>
      <w:r>
        <w:t></w:t>
      </w:r>
      <w:r>
        <w:rPr>
          <w:rFonts w:hint="eastAsia"/>
        </w:rPr>
        <w:t>Визначення</w:t>
      </w:r>
      <w:r>
        <w:t></w:t>
      </w:r>
      <w:r>
        <w:rPr>
          <w:rFonts w:hint="eastAsia"/>
        </w:rPr>
        <w:t>економічного</w:t>
      </w:r>
      <w:r>
        <w:t></w:t>
      </w:r>
      <w:r>
        <w:rPr>
          <w:rFonts w:hint="eastAsia"/>
        </w:rPr>
        <w:t>ефекту</w:t>
      </w:r>
      <w:r>
        <w:t></w:t>
      </w:r>
      <w:r>
        <w:rPr>
          <w:rFonts w:hint="eastAsia"/>
        </w:rPr>
        <w:t>з</w:t>
      </w:r>
      <w:r>
        <w:t></w:t>
      </w:r>
      <w:r>
        <w:rPr>
          <w:rFonts w:hint="eastAsia"/>
        </w:rPr>
        <w:t>наростаючим</w:t>
      </w:r>
      <w:r>
        <w:t></w:t>
      </w:r>
      <w:r>
        <w:rPr>
          <w:rFonts w:hint="eastAsia"/>
        </w:rPr>
        <w:t>підсумком</w:t>
      </w:r>
      <w:r>
        <w:t></w:t>
      </w:r>
      <w:r>
        <w:rPr>
          <w:rFonts w:hint="eastAsia"/>
        </w:rPr>
        <w:t>на</w:t>
      </w:r>
      <w:r>
        <w:t></w:t>
      </w:r>
      <w:r>
        <w:rPr>
          <w:rFonts w:hint="eastAsia"/>
        </w:rPr>
        <w:t>певному</w:t>
      </w:r>
      <w:r>
        <w:t></w:t>
      </w:r>
      <w:r>
        <w:rPr>
          <w:rFonts w:hint="eastAsia"/>
        </w:rPr>
        <w:t>напрямку</w:t>
      </w:r>
      <w:r>
        <w:t></w:t>
      </w:r>
      <w:r>
        <w:rPr>
          <w:rFonts w:hint="eastAsia"/>
        </w:rPr>
        <w:t>надало</w:t>
      </w:r>
      <w:r>
        <w:t></w:t>
      </w:r>
      <w:r>
        <w:rPr>
          <w:rFonts w:hint="eastAsia"/>
        </w:rPr>
        <w:t>можливість</w:t>
      </w:r>
      <w:r>
        <w:t></w:t>
      </w:r>
      <w:r>
        <w:rPr>
          <w:rFonts w:hint="eastAsia"/>
        </w:rPr>
        <w:t>отримати</w:t>
      </w:r>
      <w:r>
        <w:t></w:t>
      </w:r>
      <w:r>
        <w:t></w:t>
      </w:r>
      <w:r>
        <w:t></w:t>
      </w:r>
      <w:r>
        <w:t></w:t>
      </w:r>
      <w:r>
        <w:t></w:t>
      </w:r>
      <w:r>
        <w:t></w:t>
      </w:r>
      <w:r>
        <w:t></w:t>
      </w:r>
      <w:r>
        <w:rPr>
          <w:rFonts w:hint="eastAsia"/>
        </w:rPr>
        <w:t>млн</w:t>
      </w:r>
      <w:r>
        <w:t></w:t>
      </w:r>
      <w:r>
        <w:rPr>
          <w:rFonts w:hint="eastAsia"/>
        </w:rPr>
        <w:t>грн</w:t>
      </w:r>
      <w:r>
        <w:t></w:t>
      </w:r>
      <w:r>
        <w:rPr>
          <w:rFonts w:hint="eastAsia"/>
        </w:rPr>
        <w:t>на</w:t>
      </w:r>
      <w:r>
        <w:t></w:t>
      </w:r>
      <w:r>
        <w:rPr>
          <w:rFonts w:hint="eastAsia"/>
        </w:rPr>
        <w:t>п’ятий</w:t>
      </w:r>
      <w:r>
        <w:t></w:t>
      </w:r>
      <w:r>
        <w:rPr>
          <w:rFonts w:hint="eastAsia"/>
        </w:rPr>
        <w:t>рік</w:t>
      </w:r>
      <w:r>
        <w:t></w:t>
      </w:r>
      <w:r>
        <w:rPr>
          <w:rFonts w:hint="eastAsia"/>
        </w:rPr>
        <w:t>застосування</w:t>
      </w:r>
      <w:r>
        <w:t></w:t>
      </w:r>
      <w:r>
        <w:rPr>
          <w:rFonts w:hint="eastAsia"/>
        </w:rPr>
        <w:t>запропонованої</w:t>
      </w:r>
      <w:r>
        <w:t></w:t>
      </w:r>
      <w:r>
        <w:rPr>
          <w:rFonts w:hint="eastAsia"/>
        </w:rPr>
        <w:t>автоматизованої</w:t>
      </w:r>
      <w:r>
        <w:t></w:t>
      </w:r>
      <w:r>
        <w:rPr>
          <w:rFonts w:hint="eastAsia"/>
        </w:rPr>
        <w:t>технології</w:t>
      </w:r>
      <w:r>
        <w:t></w:t>
      </w:r>
      <w:r>
        <w:rPr>
          <w:rFonts w:hint="eastAsia"/>
        </w:rPr>
        <w:t>управління</w:t>
      </w:r>
      <w:r>
        <w:t></w:t>
      </w:r>
      <w:r>
        <w:rPr>
          <w:rFonts w:hint="eastAsia"/>
        </w:rPr>
        <w:t>вагонопотоками</w:t>
      </w:r>
      <w:r>
        <w:t></w:t>
      </w:r>
      <w:bookmarkStart w:id="0" w:name="_GoBack"/>
      <w:bookmarkEnd w:id="0"/>
    </w:p>
    <w:sectPr w:rsidR="0034462E" w:rsidRPr="00A0686B"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85" w:rsidRDefault="002A2985">
      <w:pPr>
        <w:spacing w:after="0" w:line="240" w:lineRule="auto"/>
      </w:pPr>
      <w:r>
        <w:separator/>
      </w:r>
    </w:p>
  </w:endnote>
  <w:endnote w:type="continuationSeparator" w:id="0">
    <w:p w:rsidR="002A2985" w:rsidRDefault="002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85" w:rsidRDefault="002A2985"/>
    <w:p w:rsidR="002A2985" w:rsidRDefault="002A2985"/>
    <w:p w:rsidR="002A2985" w:rsidRDefault="002A2985"/>
    <w:p w:rsidR="002A2985" w:rsidRDefault="002A2985"/>
    <w:p w:rsidR="002A2985" w:rsidRDefault="002A2985"/>
    <w:p w:rsidR="002A2985" w:rsidRDefault="002A2985"/>
    <w:p w:rsidR="002A2985" w:rsidRDefault="002A298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85" w:rsidRDefault="002A29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2A2985" w:rsidRDefault="002A298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2A2985" w:rsidRDefault="002A2985"/>
    <w:p w:rsidR="002A2985" w:rsidRDefault="002A2985"/>
    <w:p w:rsidR="002A2985" w:rsidRDefault="002A298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85" w:rsidRDefault="002A2985"/>
                          <w:p w:rsidR="002A2985" w:rsidRDefault="002A298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2A2985" w:rsidRDefault="002A2985"/>
                    <w:p w:rsidR="002A2985" w:rsidRDefault="002A298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2A2985" w:rsidRDefault="002A2985"/>
    <w:p w:rsidR="002A2985" w:rsidRDefault="002A2985">
      <w:pPr>
        <w:rPr>
          <w:sz w:val="2"/>
          <w:szCs w:val="2"/>
        </w:rPr>
      </w:pPr>
    </w:p>
    <w:p w:rsidR="002A2985" w:rsidRDefault="002A2985"/>
    <w:p w:rsidR="002A2985" w:rsidRDefault="002A2985">
      <w:pPr>
        <w:spacing w:after="0" w:line="240" w:lineRule="auto"/>
      </w:pPr>
    </w:p>
  </w:footnote>
  <w:footnote w:type="continuationSeparator" w:id="0">
    <w:p w:rsidR="002A2985" w:rsidRDefault="002A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985"/>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3AA72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D384-9536-40BA-A10D-917D7115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10762</TotalTime>
  <Pages>6</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8839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193</cp:revision>
  <cp:lastPrinted>2009-02-06T05:36:00Z</cp:lastPrinted>
  <dcterms:created xsi:type="dcterms:W3CDTF">2023-09-07T12:38:00Z</dcterms:created>
  <dcterms:modified xsi:type="dcterms:W3CDTF">2023-10-26T12:01:00Z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