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911CD3" w:rsidRDefault="00911CD3" w:rsidP="00911CD3">
      <w:r w:rsidRPr="001009C3">
        <w:rPr>
          <w:rFonts w:ascii="Times New Roman" w:eastAsia="Times New Roman" w:hAnsi="Times New Roman" w:cs="Times New Roman"/>
          <w:b/>
          <w:bCs/>
          <w:iCs/>
          <w:sz w:val="24"/>
          <w:szCs w:val="24"/>
          <w:lang w:eastAsia="ru-RU"/>
        </w:rPr>
        <w:t>Сластьон Сабріє Едемівна</w:t>
      </w:r>
      <w:r w:rsidRPr="001009C3">
        <w:rPr>
          <w:rFonts w:ascii="Times New Roman" w:eastAsia="Times New Roman" w:hAnsi="Times New Roman" w:cs="Times New Roman"/>
          <w:bCs/>
          <w:iCs/>
          <w:sz w:val="24"/>
          <w:szCs w:val="24"/>
          <w:lang w:eastAsia="ru-RU"/>
        </w:rPr>
        <w:t xml:space="preserve">, асистент кафедри тюркології Інституту філології Київського національного університету ім. Тараса Шевченка. </w:t>
      </w:r>
      <w:r w:rsidRPr="001009C3">
        <w:rPr>
          <w:rFonts w:ascii="Times New Roman" w:eastAsia="Times New Roman" w:hAnsi="Times New Roman" w:cs="Times New Roman"/>
          <w:sz w:val="24"/>
          <w:szCs w:val="24"/>
          <w:lang w:eastAsia="ru-RU"/>
        </w:rPr>
        <w:t xml:space="preserve">Назва дисертації – </w:t>
      </w:r>
      <w:r w:rsidRPr="001009C3">
        <w:rPr>
          <w:rFonts w:ascii="Times New Roman" w:eastAsia="Times New Roman" w:hAnsi="Times New Roman" w:cs="Times New Roman"/>
          <w:bCs/>
          <w:iCs/>
          <w:sz w:val="24"/>
          <w:szCs w:val="24"/>
          <w:lang w:eastAsia="ru-RU"/>
        </w:rPr>
        <w:t>«</w:t>
      </w:r>
      <w:r w:rsidRPr="001009C3">
        <w:rPr>
          <w:rFonts w:ascii="Times New Roman" w:eastAsia="Times New Roman" w:hAnsi="Times New Roman" w:cs="Times New Roman"/>
          <w:sz w:val="24"/>
          <w:szCs w:val="24"/>
          <w:lang w:eastAsia="ru-RU"/>
        </w:rPr>
        <w:t>Гендерний дискурс у британській поезії кінця XV</w:t>
      </w:r>
      <w:r w:rsidRPr="001009C3">
        <w:rPr>
          <w:rFonts w:ascii="Times New Roman" w:eastAsia="Times New Roman" w:hAnsi="Times New Roman" w:cs="Times New Roman"/>
          <w:sz w:val="24"/>
          <w:szCs w:val="24"/>
          <w:lang w:val="en-US" w:eastAsia="ru-RU"/>
        </w:rPr>
        <w:t>I</w:t>
      </w:r>
      <w:r w:rsidRPr="001009C3">
        <w:rPr>
          <w:rFonts w:ascii="Times New Roman" w:eastAsia="Times New Roman" w:hAnsi="Times New Roman" w:cs="Times New Roman"/>
          <w:sz w:val="24"/>
          <w:szCs w:val="24"/>
          <w:lang w:eastAsia="ru-RU"/>
        </w:rPr>
        <w:t xml:space="preserve"> — першої половини </w:t>
      </w:r>
      <w:r w:rsidRPr="001009C3">
        <w:rPr>
          <w:rFonts w:ascii="Times New Roman" w:eastAsia="Times New Roman" w:hAnsi="Times New Roman" w:cs="Times New Roman"/>
          <w:sz w:val="24"/>
          <w:szCs w:val="24"/>
          <w:lang w:val="en-US" w:eastAsia="ru-RU"/>
        </w:rPr>
        <w:t>XVIII</w:t>
      </w:r>
      <w:r w:rsidRPr="001009C3">
        <w:rPr>
          <w:rFonts w:ascii="Times New Roman" w:eastAsia="Times New Roman" w:hAnsi="Times New Roman" w:cs="Times New Roman"/>
          <w:sz w:val="24"/>
          <w:szCs w:val="24"/>
          <w:lang w:eastAsia="ru-RU"/>
        </w:rPr>
        <w:t xml:space="preserve"> ст.»</w:t>
      </w:r>
      <w:r w:rsidRPr="001009C3">
        <w:rPr>
          <w:rFonts w:ascii="Times New Roman" w:eastAsia="Times New Roman" w:hAnsi="Times New Roman" w:cs="Times New Roman"/>
          <w:bCs/>
          <w:iCs/>
          <w:sz w:val="24"/>
          <w:szCs w:val="24"/>
          <w:lang w:eastAsia="ru-RU"/>
        </w:rPr>
        <w:t xml:space="preserve">. </w:t>
      </w:r>
      <w:r w:rsidRPr="001009C3">
        <w:rPr>
          <w:rFonts w:ascii="Times New Roman" w:eastAsia="Times New Roman" w:hAnsi="Times New Roman" w:cs="Times New Roman"/>
          <w:sz w:val="24"/>
          <w:szCs w:val="24"/>
          <w:lang w:eastAsia="ru-RU"/>
        </w:rPr>
        <w:t xml:space="preserve">Шифр та назва спеціальності – </w:t>
      </w:r>
      <w:r w:rsidRPr="001009C3">
        <w:rPr>
          <w:rFonts w:ascii="Times New Roman" w:eastAsia="Times New Roman" w:hAnsi="Times New Roman" w:cs="Times New Roman"/>
          <w:bCs/>
          <w:iCs/>
          <w:sz w:val="24"/>
          <w:szCs w:val="24"/>
          <w:lang w:eastAsia="ru-RU"/>
        </w:rPr>
        <w:t xml:space="preserve">10. 01. 04 – література зарубіжних країн. </w:t>
      </w:r>
      <w:r w:rsidRPr="001009C3">
        <w:rPr>
          <w:rFonts w:ascii="Times New Roman" w:eastAsia="Times New Roman" w:hAnsi="Times New Roman" w:cs="Times New Roman"/>
          <w:sz w:val="24"/>
          <w:szCs w:val="24"/>
          <w:lang w:eastAsia="ru-RU"/>
        </w:rPr>
        <w:t xml:space="preserve">Спеціалізована вчена рада </w:t>
      </w:r>
      <w:r w:rsidRPr="001009C3">
        <w:rPr>
          <w:rFonts w:ascii="Times New Roman" w:eastAsia="Times New Roman" w:hAnsi="Times New Roman" w:cs="Times New Roman"/>
          <w:bCs/>
          <w:iCs/>
          <w:sz w:val="24"/>
          <w:szCs w:val="24"/>
          <w:lang w:eastAsia="ru-RU"/>
        </w:rPr>
        <w:t xml:space="preserve">Д 08.051.12 </w:t>
      </w:r>
      <w:r w:rsidRPr="001009C3">
        <w:rPr>
          <w:rFonts w:ascii="Times New Roman" w:eastAsia="Times New Roman" w:hAnsi="Times New Roman" w:cs="Times New Roman"/>
          <w:spacing w:val="-10"/>
          <w:sz w:val="24"/>
          <w:szCs w:val="24"/>
          <w:lang w:eastAsia="ru-RU"/>
        </w:rPr>
        <w:t>Дніпровського національного університету імені Олеся Гончара</w:t>
      </w:r>
    </w:p>
    <w:sectPr w:rsidR="0064656E" w:rsidRPr="00911CD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911CD3" w:rsidRPr="00911CD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97EB5-ADA8-418D-BEA0-47B7AF3C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Pages>
  <Words>60</Words>
  <Characters>343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137</cp:revision>
  <cp:lastPrinted>2009-02-06T05:36:00Z</cp:lastPrinted>
  <dcterms:created xsi:type="dcterms:W3CDTF">2021-04-12T15:35:00Z</dcterms:created>
  <dcterms:modified xsi:type="dcterms:W3CDTF">2021-04-18T08:22:00Z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