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8B6C6B" w:rsidRDefault="008B6C6B" w:rsidP="008B6C6B">
      <w:r w:rsidRPr="00263F71">
        <w:rPr>
          <w:rFonts w:ascii="Times New Roman" w:eastAsia="Times New Roman" w:hAnsi="Times New Roman" w:cs="Times New Roman"/>
          <w:b/>
          <w:spacing w:val="6"/>
          <w:sz w:val="24"/>
          <w:szCs w:val="24"/>
          <w:lang w:eastAsia="ru-RU"/>
        </w:rPr>
        <w:t>Бабакіна Оксана Олексіївна</w:t>
      </w:r>
      <w:r w:rsidRPr="00263F71">
        <w:rPr>
          <w:rFonts w:ascii="Times New Roman" w:eastAsia="Times New Roman" w:hAnsi="Times New Roman" w:cs="Times New Roman"/>
          <w:spacing w:val="6"/>
          <w:sz w:val="24"/>
          <w:szCs w:val="24"/>
          <w:lang w:eastAsia="ru-RU"/>
        </w:rPr>
        <w:t xml:space="preserve">, </w:t>
      </w:r>
      <w:r w:rsidRPr="00263F71">
        <w:rPr>
          <w:rFonts w:ascii="Times New Roman" w:eastAsia="Times New Roman" w:hAnsi="Times New Roman" w:cs="Times New Roman"/>
          <w:sz w:val="24"/>
          <w:szCs w:val="24"/>
          <w:lang w:eastAsia="ru-RU"/>
        </w:rPr>
        <w:t>декан психолого-педагогічного факультету Комунального закладу «Харківська гуманітарно-педагогічна академія» Харківської обласної ради</w:t>
      </w:r>
      <w:r w:rsidRPr="00263F71">
        <w:rPr>
          <w:rFonts w:ascii="Times New Roman" w:eastAsia="Times New Roman" w:hAnsi="Times New Roman" w:cs="Times New Roman"/>
          <w:spacing w:val="6"/>
          <w:sz w:val="24"/>
          <w:szCs w:val="24"/>
          <w:lang w:eastAsia="ru-RU"/>
        </w:rPr>
        <w:t>. Назва дисертації: «Розвиток системи підвищення кваліфікації науково-педагогічних працівників закладів вищої освіти України останньої чверті ХХ – початку ХХІ століття». Шифр та назва спеціальності – 13.00.01 – загальна педагогіка та історія педагогіки; 13.00.06 – теорія і методика управління освітою. Спецрада Д 29.053.03 Державного закладу «Луганський національний університет імені Тараса Шевченка»</w:t>
      </w:r>
    </w:p>
    <w:sectPr w:rsidR="004111C7" w:rsidRPr="008B6C6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8B6C6B" w:rsidRPr="008B6C6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760A-3BA5-49B8-9D95-56DC2956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2021-03-18T16:28:00Z</dcterms:created>
  <dcterms:modified xsi:type="dcterms:W3CDTF">2021-03-18T16:40:00Z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