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D346A" w14:textId="38632A2F" w:rsidR="00836518" w:rsidRDefault="00C1461A" w:rsidP="00C1461A">
      <w:pPr>
        <w:rPr>
          <w:lang w:val="en-US"/>
        </w:rPr>
      </w:pPr>
      <w:r w:rsidRPr="00C1461A">
        <w:rPr>
          <w:rFonts w:hint="eastAsia"/>
        </w:rPr>
        <w:t>Чэнь</w:t>
      </w:r>
      <w:r w:rsidRPr="00C1461A">
        <w:t xml:space="preserve"> </w:t>
      </w:r>
      <w:r w:rsidRPr="00C1461A">
        <w:rPr>
          <w:rFonts w:hint="eastAsia"/>
        </w:rPr>
        <w:t>Хао</w:t>
      </w:r>
      <w:r>
        <w:rPr>
          <w:lang w:val="en-US"/>
        </w:rPr>
        <w:t xml:space="preserve"> </w:t>
      </w:r>
      <w:r w:rsidRPr="00C1461A">
        <w:rPr>
          <w:rFonts w:hint="eastAsia"/>
          <w:lang w:val="en-US"/>
        </w:rPr>
        <w:t>Русские</w:t>
      </w:r>
      <w:r w:rsidRPr="00C1461A">
        <w:rPr>
          <w:lang w:val="en-US"/>
        </w:rPr>
        <w:t xml:space="preserve"> </w:t>
      </w:r>
      <w:r w:rsidRPr="00C1461A">
        <w:rPr>
          <w:rFonts w:hint="eastAsia"/>
          <w:lang w:val="en-US"/>
        </w:rPr>
        <w:t>и</w:t>
      </w:r>
      <w:r w:rsidRPr="00C1461A">
        <w:rPr>
          <w:lang w:val="en-US"/>
        </w:rPr>
        <w:t xml:space="preserve"> </w:t>
      </w:r>
      <w:r w:rsidRPr="00C1461A">
        <w:rPr>
          <w:rFonts w:hint="eastAsia"/>
          <w:lang w:val="en-US"/>
        </w:rPr>
        <w:t>китайские</w:t>
      </w:r>
      <w:r w:rsidRPr="00C1461A">
        <w:rPr>
          <w:lang w:val="en-US"/>
        </w:rPr>
        <w:t xml:space="preserve"> </w:t>
      </w:r>
      <w:r w:rsidRPr="00C1461A">
        <w:rPr>
          <w:rFonts w:hint="eastAsia"/>
          <w:lang w:val="en-US"/>
        </w:rPr>
        <w:t>словари</w:t>
      </w:r>
      <w:r w:rsidRPr="00C1461A">
        <w:rPr>
          <w:lang w:val="en-US"/>
        </w:rPr>
        <w:t xml:space="preserve"> </w:t>
      </w:r>
      <w:r w:rsidRPr="00C1461A">
        <w:rPr>
          <w:rFonts w:hint="eastAsia"/>
          <w:lang w:val="en-US"/>
        </w:rPr>
        <w:t>новых</w:t>
      </w:r>
      <w:r w:rsidRPr="00C1461A">
        <w:rPr>
          <w:lang w:val="en-US"/>
        </w:rPr>
        <w:t xml:space="preserve"> </w:t>
      </w:r>
      <w:r w:rsidRPr="00C1461A">
        <w:rPr>
          <w:rFonts w:hint="eastAsia"/>
          <w:lang w:val="en-US"/>
        </w:rPr>
        <w:t>слов</w:t>
      </w:r>
      <w:r w:rsidRPr="00C1461A">
        <w:rPr>
          <w:lang w:val="en-US"/>
        </w:rPr>
        <w:t xml:space="preserve">: </w:t>
      </w:r>
      <w:r w:rsidRPr="00C1461A">
        <w:rPr>
          <w:rFonts w:hint="eastAsia"/>
          <w:lang w:val="en-US"/>
        </w:rPr>
        <w:t>сходство</w:t>
      </w:r>
      <w:r w:rsidRPr="00C1461A">
        <w:rPr>
          <w:lang w:val="en-US"/>
        </w:rPr>
        <w:t xml:space="preserve"> </w:t>
      </w:r>
      <w:r w:rsidRPr="00C1461A">
        <w:rPr>
          <w:rFonts w:hint="eastAsia"/>
          <w:lang w:val="en-US"/>
        </w:rPr>
        <w:t>и</w:t>
      </w:r>
      <w:r w:rsidRPr="00C1461A">
        <w:rPr>
          <w:lang w:val="en-US"/>
        </w:rPr>
        <w:t xml:space="preserve"> </w:t>
      </w:r>
      <w:r w:rsidRPr="00C1461A">
        <w:rPr>
          <w:rFonts w:hint="eastAsia"/>
          <w:lang w:val="en-US"/>
        </w:rPr>
        <w:t>различие</w:t>
      </w:r>
    </w:p>
    <w:p w14:paraId="39318EF0" w14:textId="77777777" w:rsidR="00C1461A" w:rsidRPr="00C1461A" w:rsidRDefault="00C1461A" w:rsidP="00C1461A">
      <w:r w:rsidRPr="00C1461A">
        <w:rPr>
          <w:rFonts w:hint="eastAsia"/>
        </w:rPr>
        <w:t>ОГЛАВЛЕНИЕ</w:t>
      </w:r>
      <w:r w:rsidRPr="00C1461A">
        <w:rPr>
          <w:lang w:val="en-US"/>
        </w:rPr>
        <w:t xml:space="preserve"> </w:t>
      </w:r>
      <w:r w:rsidRPr="00C1461A">
        <w:rPr>
          <w:rFonts w:hint="eastAsia"/>
        </w:rPr>
        <w:t>ДИССЕРТАЦИИ</w:t>
      </w:r>
    </w:p>
    <w:p w14:paraId="3D45617B" w14:textId="77777777" w:rsidR="00C1461A" w:rsidRPr="00C1461A" w:rsidRDefault="00C1461A" w:rsidP="00C1461A">
      <w:r w:rsidRPr="00C1461A">
        <w:rPr>
          <w:rFonts w:hint="eastAsia"/>
        </w:rPr>
        <w:t>кандидат</w:t>
      </w:r>
      <w:r w:rsidRPr="00C1461A">
        <w:rPr>
          <w:lang w:val="en-US"/>
        </w:rPr>
        <w:t xml:space="preserve"> </w:t>
      </w:r>
      <w:r w:rsidRPr="00C1461A">
        <w:rPr>
          <w:rFonts w:hint="eastAsia"/>
        </w:rPr>
        <w:t>наук</w:t>
      </w:r>
      <w:r w:rsidRPr="00C1461A">
        <w:rPr>
          <w:lang w:val="en-US"/>
        </w:rPr>
        <w:t xml:space="preserve"> </w:t>
      </w:r>
      <w:r w:rsidRPr="00C1461A">
        <w:rPr>
          <w:rFonts w:hint="eastAsia"/>
        </w:rPr>
        <w:t>Чэнь</w:t>
      </w:r>
      <w:r w:rsidRPr="00C1461A">
        <w:rPr>
          <w:lang w:val="en-US"/>
        </w:rPr>
        <w:t xml:space="preserve"> </w:t>
      </w:r>
      <w:r w:rsidRPr="00C1461A">
        <w:rPr>
          <w:rFonts w:hint="eastAsia"/>
        </w:rPr>
        <w:t>Хао</w:t>
      </w:r>
    </w:p>
    <w:p w14:paraId="29B992C9" w14:textId="77777777" w:rsidR="00C1461A" w:rsidRPr="00C1461A" w:rsidRDefault="00C1461A" w:rsidP="00C1461A">
      <w:pPr>
        <w:rPr>
          <w:lang w:val="en-US"/>
        </w:rPr>
      </w:pPr>
      <w:r w:rsidRPr="00C1461A">
        <w:rPr>
          <w:rFonts w:hint="eastAsia"/>
          <w:lang w:val="en-US"/>
        </w:rPr>
        <w:t>ВВЕДЕНИЕ</w:t>
      </w:r>
    </w:p>
    <w:p w14:paraId="4F410076" w14:textId="77777777" w:rsidR="00C1461A" w:rsidRPr="00C1461A" w:rsidRDefault="00C1461A" w:rsidP="00C1461A">
      <w:pPr>
        <w:rPr>
          <w:lang w:val="en-US"/>
        </w:rPr>
      </w:pPr>
    </w:p>
    <w:p w14:paraId="0BBB87BC" w14:textId="77777777" w:rsidR="00C1461A" w:rsidRPr="00C1461A" w:rsidRDefault="00C1461A" w:rsidP="00C1461A">
      <w:pPr>
        <w:rPr>
          <w:lang w:val="en-US"/>
        </w:rPr>
      </w:pPr>
      <w:r w:rsidRPr="00C1461A">
        <w:rPr>
          <w:rFonts w:hint="eastAsia"/>
          <w:lang w:val="en-US"/>
        </w:rPr>
        <w:t>ГЛАВА</w:t>
      </w:r>
      <w:r w:rsidRPr="00C1461A">
        <w:rPr>
          <w:lang w:val="en-US"/>
        </w:rPr>
        <w:t xml:space="preserve"> I. </w:t>
      </w:r>
      <w:r w:rsidRPr="00C1461A">
        <w:rPr>
          <w:rFonts w:hint="eastAsia"/>
          <w:lang w:val="en-US"/>
        </w:rPr>
        <w:t>НАУЧНАЯ</w:t>
      </w:r>
      <w:r w:rsidRPr="00C1461A">
        <w:rPr>
          <w:lang w:val="en-US"/>
        </w:rPr>
        <w:t xml:space="preserve"> </w:t>
      </w:r>
      <w:r w:rsidRPr="00C1461A">
        <w:rPr>
          <w:rFonts w:hint="eastAsia"/>
          <w:lang w:val="en-US"/>
        </w:rPr>
        <w:t>ЛИТЕРАТУРА</w:t>
      </w:r>
      <w:r w:rsidRPr="00C1461A">
        <w:rPr>
          <w:lang w:val="en-US"/>
        </w:rPr>
        <w:t xml:space="preserve"> </w:t>
      </w:r>
      <w:r w:rsidRPr="00C1461A">
        <w:rPr>
          <w:rFonts w:hint="eastAsia"/>
          <w:lang w:val="en-US"/>
        </w:rPr>
        <w:t>О</w:t>
      </w:r>
      <w:r w:rsidRPr="00C1461A">
        <w:rPr>
          <w:lang w:val="en-US"/>
        </w:rPr>
        <w:t xml:space="preserve"> </w:t>
      </w:r>
      <w:r w:rsidRPr="00C1461A">
        <w:rPr>
          <w:rFonts w:hint="eastAsia"/>
          <w:lang w:val="en-US"/>
        </w:rPr>
        <w:t>РУССКОЙ</w:t>
      </w:r>
      <w:r w:rsidRPr="00C1461A">
        <w:rPr>
          <w:lang w:val="en-US"/>
        </w:rPr>
        <w:t xml:space="preserve"> </w:t>
      </w:r>
      <w:r w:rsidRPr="00C1461A">
        <w:rPr>
          <w:rFonts w:hint="eastAsia"/>
          <w:lang w:val="en-US"/>
        </w:rPr>
        <w:t>И</w:t>
      </w:r>
      <w:r w:rsidRPr="00C1461A">
        <w:rPr>
          <w:lang w:val="en-US"/>
        </w:rPr>
        <w:t xml:space="preserve"> </w:t>
      </w:r>
      <w:r w:rsidRPr="00C1461A">
        <w:rPr>
          <w:rFonts w:hint="eastAsia"/>
          <w:lang w:val="en-US"/>
        </w:rPr>
        <w:t>КИТАЙСКОЙ</w:t>
      </w:r>
      <w:r w:rsidRPr="00C1461A">
        <w:rPr>
          <w:lang w:val="en-US"/>
        </w:rPr>
        <w:t xml:space="preserve"> </w:t>
      </w:r>
      <w:r w:rsidRPr="00C1461A">
        <w:rPr>
          <w:rFonts w:hint="eastAsia"/>
          <w:lang w:val="en-US"/>
        </w:rPr>
        <w:t>НЕОГРАФИИ</w:t>
      </w:r>
    </w:p>
    <w:p w14:paraId="3452FB1C" w14:textId="77777777" w:rsidR="00C1461A" w:rsidRPr="00C1461A" w:rsidRDefault="00C1461A" w:rsidP="00C1461A">
      <w:pPr>
        <w:rPr>
          <w:lang w:val="en-US"/>
        </w:rPr>
      </w:pPr>
    </w:p>
    <w:p w14:paraId="6E782368" w14:textId="77777777" w:rsidR="00C1461A" w:rsidRPr="00C1461A" w:rsidRDefault="00C1461A" w:rsidP="00C1461A">
      <w:pPr>
        <w:rPr>
          <w:lang w:val="en-US"/>
        </w:rPr>
      </w:pPr>
      <w:r w:rsidRPr="00C1461A">
        <w:rPr>
          <w:lang w:val="en-US"/>
        </w:rPr>
        <w:t xml:space="preserve">1.1. </w:t>
      </w:r>
      <w:r w:rsidRPr="00C1461A">
        <w:rPr>
          <w:rFonts w:hint="eastAsia"/>
          <w:lang w:val="en-US"/>
        </w:rPr>
        <w:t>Неография</w:t>
      </w:r>
      <w:r w:rsidRPr="00C1461A">
        <w:rPr>
          <w:lang w:val="en-US"/>
        </w:rPr>
        <w:t xml:space="preserve"> </w:t>
      </w:r>
      <w:r w:rsidRPr="00C1461A">
        <w:rPr>
          <w:rFonts w:hint="eastAsia"/>
          <w:lang w:val="en-US"/>
        </w:rPr>
        <w:t>как</w:t>
      </w:r>
      <w:r w:rsidRPr="00C1461A">
        <w:rPr>
          <w:lang w:val="en-US"/>
        </w:rPr>
        <w:t xml:space="preserve"> </w:t>
      </w:r>
      <w:r w:rsidRPr="00C1461A">
        <w:rPr>
          <w:rFonts w:hint="eastAsia"/>
          <w:lang w:val="en-US"/>
        </w:rPr>
        <w:t>особое</w:t>
      </w:r>
      <w:r w:rsidRPr="00C1461A">
        <w:rPr>
          <w:lang w:val="en-US"/>
        </w:rPr>
        <w:t xml:space="preserve"> </w:t>
      </w:r>
      <w:r w:rsidRPr="00C1461A">
        <w:rPr>
          <w:rFonts w:hint="eastAsia"/>
          <w:lang w:val="en-US"/>
        </w:rPr>
        <w:t>направление</w:t>
      </w:r>
      <w:r w:rsidRPr="00C1461A">
        <w:rPr>
          <w:lang w:val="en-US"/>
        </w:rPr>
        <w:t xml:space="preserve"> </w:t>
      </w:r>
      <w:r w:rsidRPr="00C1461A">
        <w:rPr>
          <w:rFonts w:hint="eastAsia"/>
          <w:lang w:val="en-US"/>
        </w:rPr>
        <w:t>в</w:t>
      </w:r>
      <w:r w:rsidRPr="00C1461A">
        <w:rPr>
          <w:lang w:val="en-US"/>
        </w:rPr>
        <w:t xml:space="preserve"> </w:t>
      </w:r>
      <w:r w:rsidRPr="00C1461A">
        <w:rPr>
          <w:rFonts w:hint="eastAsia"/>
          <w:lang w:val="en-US"/>
        </w:rPr>
        <w:t>теории</w:t>
      </w:r>
      <w:r w:rsidRPr="00C1461A">
        <w:rPr>
          <w:lang w:val="en-US"/>
        </w:rPr>
        <w:t xml:space="preserve"> </w:t>
      </w:r>
      <w:r w:rsidRPr="00C1461A">
        <w:rPr>
          <w:rFonts w:hint="eastAsia"/>
          <w:lang w:val="en-US"/>
        </w:rPr>
        <w:t>и</w:t>
      </w:r>
      <w:r w:rsidRPr="00C1461A">
        <w:rPr>
          <w:lang w:val="en-US"/>
        </w:rPr>
        <w:t xml:space="preserve"> </w:t>
      </w:r>
      <w:r w:rsidRPr="00C1461A">
        <w:rPr>
          <w:rFonts w:hint="eastAsia"/>
          <w:lang w:val="en-US"/>
        </w:rPr>
        <w:t>практике</w:t>
      </w:r>
      <w:r w:rsidRPr="00C1461A">
        <w:rPr>
          <w:lang w:val="en-US"/>
        </w:rPr>
        <w:t xml:space="preserve"> </w:t>
      </w:r>
      <w:r w:rsidRPr="00C1461A">
        <w:rPr>
          <w:rFonts w:hint="eastAsia"/>
          <w:lang w:val="en-US"/>
        </w:rPr>
        <w:t>русской</w:t>
      </w:r>
      <w:r w:rsidRPr="00C1461A">
        <w:rPr>
          <w:lang w:val="en-US"/>
        </w:rPr>
        <w:t xml:space="preserve"> </w:t>
      </w:r>
      <w:r w:rsidRPr="00C1461A">
        <w:rPr>
          <w:rFonts w:hint="eastAsia"/>
          <w:lang w:val="en-US"/>
        </w:rPr>
        <w:t>лексикографии</w:t>
      </w:r>
    </w:p>
    <w:p w14:paraId="11F33C81" w14:textId="77777777" w:rsidR="00C1461A" w:rsidRPr="00C1461A" w:rsidRDefault="00C1461A" w:rsidP="00C1461A">
      <w:pPr>
        <w:rPr>
          <w:lang w:val="en-US"/>
        </w:rPr>
      </w:pPr>
    </w:p>
    <w:p w14:paraId="3B64CDBF" w14:textId="77777777" w:rsidR="00C1461A" w:rsidRPr="00C1461A" w:rsidRDefault="00C1461A" w:rsidP="00C1461A">
      <w:pPr>
        <w:rPr>
          <w:lang w:val="en-US"/>
        </w:rPr>
      </w:pPr>
      <w:r w:rsidRPr="00C1461A">
        <w:rPr>
          <w:lang w:val="en-US"/>
        </w:rPr>
        <w:t xml:space="preserve">1.2. </w:t>
      </w:r>
      <w:r w:rsidRPr="00C1461A">
        <w:rPr>
          <w:rFonts w:hint="eastAsia"/>
          <w:lang w:val="en-US"/>
        </w:rPr>
        <w:t>Неография</w:t>
      </w:r>
      <w:r w:rsidRPr="00C1461A">
        <w:rPr>
          <w:lang w:val="en-US"/>
        </w:rPr>
        <w:t xml:space="preserve"> </w:t>
      </w:r>
      <w:r w:rsidRPr="00C1461A">
        <w:rPr>
          <w:rFonts w:hint="eastAsia"/>
          <w:lang w:val="en-US"/>
        </w:rPr>
        <w:t>как</w:t>
      </w:r>
      <w:r w:rsidRPr="00C1461A">
        <w:rPr>
          <w:lang w:val="en-US"/>
        </w:rPr>
        <w:t xml:space="preserve"> </w:t>
      </w:r>
      <w:r w:rsidRPr="00C1461A">
        <w:rPr>
          <w:rFonts w:hint="eastAsia"/>
          <w:lang w:val="en-US"/>
        </w:rPr>
        <w:t>особое</w:t>
      </w:r>
      <w:r w:rsidRPr="00C1461A">
        <w:rPr>
          <w:lang w:val="en-US"/>
        </w:rPr>
        <w:t xml:space="preserve"> </w:t>
      </w:r>
      <w:r w:rsidRPr="00C1461A">
        <w:rPr>
          <w:rFonts w:hint="eastAsia"/>
          <w:lang w:val="en-US"/>
        </w:rPr>
        <w:t>направление</w:t>
      </w:r>
      <w:r w:rsidRPr="00C1461A">
        <w:rPr>
          <w:lang w:val="en-US"/>
        </w:rPr>
        <w:t xml:space="preserve"> </w:t>
      </w:r>
      <w:r w:rsidRPr="00C1461A">
        <w:rPr>
          <w:rFonts w:hint="eastAsia"/>
          <w:lang w:val="en-US"/>
        </w:rPr>
        <w:t>в</w:t>
      </w:r>
      <w:r w:rsidRPr="00C1461A">
        <w:rPr>
          <w:lang w:val="en-US"/>
        </w:rPr>
        <w:t xml:space="preserve"> </w:t>
      </w:r>
      <w:r w:rsidRPr="00C1461A">
        <w:rPr>
          <w:rFonts w:hint="eastAsia"/>
          <w:lang w:val="en-US"/>
        </w:rPr>
        <w:t>теории</w:t>
      </w:r>
      <w:r w:rsidRPr="00C1461A">
        <w:rPr>
          <w:lang w:val="en-US"/>
        </w:rPr>
        <w:t xml:space="preserve"> </w:t>
      </w:r>
      <w:r w:rsidRPr="00C1461A">
        <w:rPr>
          <w:rFonts w:hint="eastAsia"/>
          <w:lang w:val="en-US"/>
        </w:rPr>
        <w:t>и</w:t>
      </w:r>
      <w:r w:rsidRPr="00C1461A">
        <w:rPr>
          <w:lang w:val="en-US"/>
        </w:rPr>
        <w:t xml:space="preserve"> </w:t>
      </w:r>
      <w:r w:rsidRPr="00C1461A">
        <w:rPr>
          <w:rFonts w:hint="eastAsia"/>
          <w:lang w:val="en-US"/>
        </w:rPr>
        <w:t>практике</w:t>
      </w:r>
      <w:r w:rsidRPr="00C1461A">
        <w:rPr>
          <w:lang w:val="en-US"/>
        </w:rPr>
        <w:t xml:space="preserve"> </w:t>
      </w:r>
      <w:r w:rsidRPr="00C1461A">
        <w:rPr>
          <w:rFonts w:hint="eastAsia"/>
          <w:lang w:val="en-US"/>
        </w:rPr>
        <w:t>китайской</w:t>
      </w:r>
      <w:r w:rsidRPr="00C1461A">
        <w:rPr>
          <w:lang w:val="en-US"/>
        </w:rPr>
        <w:t xml:space="preserve"> </w:t>
      </w:r>
      <w:r w:rsidRPr="00C1461A">
        <w:rPr>
          <w:rFonts w:hint="eastAsia"/>
          <w:lang w:val="en-US"/>
        </w:rPr>
        <w:t>лексикографии</w:t>
      </w:r>
    </w:p>
    <w:p w14:paraId="2535EAA9" w14:textId="77777777" w:rsidR="00C1461A" w:rsidRPr="00C1461A" w:rsidRDefault="00C1461A" w:rsidP="00C1461A">
      <w:pPr>
        <w:rPr>
          <w:lang w:val="en-US"/>
        </w:rPr>
      </w:pPr>
    </w:p>
    <w:p w14:paraId="207819CE" w14:textId="77777777" w:rsidR="00C1461A" w:rsidRPr="00C1461A" w:rsidRDefault="00C1461A" w:rsidP="00C1461A">
      <w:pPr>
        <w:rPr>
          <w:lang w:val="en-US"/>
        </w:rPr>
      </w:pPr>
      <w:r w:rsidRPr="00C1461A">
        <w:rPr>
          <w:lang w:val="en-US"/>
        </w:rPr>
        <w:t xml:space="preserve">1.3. </w:t>
      </w:r>
      <w:r w:rsidRPr="00C1461A">
        <w:rPr>
          <w:rFonts w:hint="eastAsia"/>
          <w:lang w:val="en-US"/>
        </w:rPr>
        <w:t>О</w:t>
      </w:r>
      <w:r w:rsidRPr="00C1461A">
        <w:rPr>
          <w:lang w:val="en-US"/>
        </w:rPr>
        <w:t xml:space="preserve"> </w:t>
      </w:r>
      <w:r w:rsidRPr="00C1461A">
        <w:rPr>
          <w:rFonts w:hint="eastAsia"/>
          <w:lang w:val="en-US"/>
        </w:rPr>
        <w:t>понятии</w:t>
      </w:r>
      <w:r w:rsidRPr="00C1461A">
        <w:rPr>
          <w:lang w:val="en-US"/>
        </w:rPr>
        <w:t xml:space="preserve"> </w:t>
      </w:r>
      <w:r w:rsidRPr="00C1461A">
        <w:rPr>
          <w:rFonts w:hint="eastAsia"/>
          <w:lang w:val="en-US"/>
        </w:rPr>
        <w:t>нового</w:t>
      </w:r>
      <w:r w:rsidRPr="00C1461A">
        <w:rPr>
          <w:lang w:val="en-US"/>
        </w:rPr>
        <w:t xml:space="preserve"> </w:t>
      </w:r>
      <w:r w:rsidRPr="00C1461A">
        <w:rPr>
          <w:rFonts w:hint="eastAsia"/>
          <w:lang w:val="en-US"/>
        </w:rPr>
        <w:t>слова</w:t>
      </w:r>
      <w:r w:rsidRPr="00C1461A">
        <w:rPr>
          <w:lang w:val="en-US"/>
        </w:rPr>
        <w:t xml:space="preserve"> </w:t>
      </w:r>
      <w:r w:rsidRPr="00C1461A">
        <w:rPr>
          <w:rFonts w:hint="eastAsia"/>
          <w:lang w:val="en-US"/>
        </w:rPr>
        <w:t>в</w:t>
      </w:r>
      <w:r w:rsidRPr="00C1461A">
        <w:rPr>
          <w:lang w:val="en-US"/>
        </w:rPr>
        <w:t xml:space="preserve"> </w:t>
      </w:r>
      <w:r w:rsidRPr="00C1461A">
        <w:rPr>
          <w:rFonts w:hint="eastAsia"/>
          <w:lang w:val="en-US"/>
        </w:rPr>
        <w:t>русской</w:t>
      </w:r>
      <w:r w:rsidRPr="00C1461A">
        <w:rPr>
          <w:lang w:val="en-US"/>
        </w:rPr>
        <w:t xml:space="preserve"> </w:t>
      </w:r>
      <w:r w:rsidRPr="00C1461A">
        <w:rPr>
          <w:rFonts w:hint="eastAsia"/>
          <w:lang w:val="en-US"/>
        </w:rPr>
        <w:t>и</w:t>
      </w:r>
      <w:r w:rsidRPr="00C1461A">
        <w:rPr>
          <w:lang w:val="en-US"/>
        </w:rPr>
        <w:t xml:space="preserve"> </w:t>
      </w:r>
      <w:r w:rsidRPr="00C1461A">
        <w:rPr>
          <w:rFonts w:hint="eastAsia"/>
          <w:lang w:val="en-US"/>
        </w:rPr>
        <w:t>китайской</w:t>
      </w:r>
      <w:r w:rsidRPr="00C1461A">
        <w:rPr>
          <w:lang w:val="en-US"/>
        </w:rPr>
        <w:t xml:space="preserve"> </w:t>
      </w:r>
      <w:r w:rsidRPr="00C1461A">
        <w:rPr>
          <w:rFonts w:hint="eastAsia"/>
          <w:lang w:val="en-US"/>
        </w:rPr>
        <w:t>лингвистике</w:t>
      </w:r>
    </w:p>
    <w:p w14:paraId="3A82C775" w14:textId="77777777" w:rsidR="00C1461A" w:rsidRPr="00C1461A" w:rsidRDefault="00C1461A" w:rsidP="00C1461A">
      <w:pPr>
        <w:rPr>
          <w:lang w:val="en-US"/>
        </w:rPr>
      </w:pPr>
    </w:p>
    <w:p w14:paraId="462AA241" w14:textId="77777777" w:rsidR="00C1461A" w:rsidRPr="00C1461A" w:rsidRDefault="00C1461A" w:rsidP="00C1461A">
      <w:pPr>
        <w:rPr>
          <w:lang w:val="en-US"/>
        </w:rPr>
      </w:pPr>
      <w:r w:rsidRPr="00C1461A">
        <w:rPr>
          <w:rFonts w:hint="eastAsia"/>
          <w:lang w:val="en-US"/>
        </w:rPr>
        <w:t>Выводы</w:t>
      </w:r>
    </w:p>
    <w:p w14:paraId="6C9F6DC7" w14:textId="77777777" w:rsidR="00C1461A" w:rsidRPr="00C1461A" w:rsidRDefault="00C1461A" w:rsidP="00C1461A">
      <w:pPr>
        <w:rPr>
          <w:lang w:val="en-US"/>
        </w:rPr>
      </w:pPr>
    </w:p>
    <w:p w14:paraId="3B436726" w14:textId="77777777" w:rsidR="00C1461A" w:rsidRPr="00C1461A" w:rsidRDefault="00C1461A" w:rsidP="00C1461A">
      <w:pPr>
        <w:rPr>
          <w:lang w:val="en-US"/>
        </w:rPr>
      </w:pPr>
      <w:r w:rsidRPr="00C1461A">
        <w:rPr>
          <w:rFonts w:hint="eastAsia"/>
          <w:lang w:val="en-US"/>
        </w:rPr>
        <w:t>ГЛАВА</w:t>
      </w:r>
      <w:r w:rsidRPr="00C1461A">
        <w:rPr>
          <w:lang w:val="en-US"/>
        </w:rPr>
        <w:t xml:space="preserve"> II. </w:t>
      </w:r>
      <w:r w:rsidRPr="00C1461A">
        <w:rPr>
          <w:rFonts w:hint="eastAsia"/>
          <w:lang w:val="en-US"/>
        </w:rPr>
        <w:t>ЧЕРТЫ</w:t>
      </w:r>
      <w:r w:rsidRPr="00C1461A">
        <w:rPr>
          <w:lang w:val="en-US"/>
        </w:rPr>
        <w:t xml:space="preserve"> </w:t>
      </w:r>
      <w:r w:rsidRPr="00C1461A">
        <w:rPr>
          <w:rFonts w:hint="eastAsia"/>
          <w:lang w:val="en-US"/>
        </w:rPr>
        <w:t>СХОДСТВА</w:t>
      </w:r>
      <w:r w:rsidRPr="00C1461A">
        <w:rPr>
          <w:lang w:val="en-US"/>
        </w:rPr>
        <w:t xml:space="preserve"> </w:t>
      </w:r>
      <w:r w:rsidRPr="00C1461A">
        <w:rPr>
          <w:rFonts w:hint="eastAsia"/>
          <w:lang w:val="en-US"/>
        </w:rPr>
        <w:t>И</w:t>
      </w:r>
      <w:r w:rsidRPr="00C1461A">
        <w:rPr>
          <w:lang w:val="en-US"/>
        </w:rPr>
        <w:t xml:space="preserve"> </w:t>
      </w:r>
      <w:r w:rsidRPr="00C1461A">
        <w:rPr>
          <w:rFonts w:hint="eastAsia"/>
          <w:lang w:val="en-US"/>
        </w:rPr>
        <w:t>РАЗЛИЧИЯ</w:t>
      </w:r>
      <w:r w:rsidRPr="00C1461A">
        <w:rPr>
          <w:lang w:val="en-US"/>
        </w:rPr>
        <w:t xml:space="preserve"> </w:t>
      </w:r>
      <w:r w:rsidRPr="00C1461A">
        <w:rPr>
          <w:rFonts w:hint="eastAsia"/>
          <w:lang w:val="en-US"/>
        </w:rPr>
        <w:t>СОВРЕМЕННЫХ</w:t>
      </w:r>
      <w:r w:rsidRPr="00C1461A">
        <w:rPr>
          <w:lang w:val="en-US"/>
        </w:rPr>
        <w:t xml:space="preserve"> </w:t>
      </w:r>
      <w:r w:rsidRPr="00C1461A">
        <w:rPr>
          <w:rFonts w:hint="eastAsia"/>
          <w:lang w:val="en-US"/>
        </w:rPr>
        <w:t>РУССКИХ</w:t>
      </w:r>
      <w:r w:rsidRPr="00C1461A">
        <w:rPr>
          <w:lang w:val="en-US"/>
        </w:rPr>
        <w:t xml:space="preserve"> </w:t>
      </w:r>
      <w:r w:rsidRPr="00C1461A">
        <w:rPr>
          <w:rFonts w:hint="eastAsia"/>
          <w:lang w:val="en-US"/>
        </w:rPr>
        <w:t>И</w:t>
      </w:r>
      <w:r w:rsidRPr="00C1461A">
        <w:rPr>
          <w:lang w:val="en-US"/>
        </w:rPr>
        <w:t xml:space="preserve"> </w:t>
      </w:r>
      <w:r w:rsidRPr="00C1461A">
        <w:rPr>
          <w:rFonts w:hint="eastAsia"/>
          <w:lang w:val="en-US"/>
        </w:rPr>
        <w:t>КИТАЙСКИХ</w:t>
      </w:r>
      <w:r w:rsidRPr="00C1461A">
        <w:rPr>
          <w:lang w:val="en-US"/>
        </w:rPr>
        <w:t xml:space="preserve"> </w:t>
      </w:r>
      <w:r w:rsidRPr="00C1461A">
        <w:rPr>
          <w:rFonts w:hint="eastAsia"/>
          <w:lang w:val="en-US"/>
        </w:rPr>
        <w:t>СЛОВАРЕЙ</w:t>
      </w:r>
      <w:r w:rsidRPr="00C1461A">
        <w:rPr>
          <w:lang w:val="en-US"/>
        </w:rPr>
        <w:t xml:space="preserve"> </w:t>
      </w:r>
      <w:r w:rsidRPr="00C1461A">
        <w:rPr>
          <w:rFonts w:hint="eastAsia"/>
          <w:lang w:val="en-US"/>
        </w:rPr>
        <w:t>НОВЫХ</w:t>
      </w:r>
      <w:r w:rsidRPr="00C1461A">
        <w:rPr>
          <w:lang w:val="en-US"/>
        </w:rPr>
        <w:t xml:space="preserve"> </w:t>
      </w:r>
      <w:r w:rsidRPr="00C1461A">
        <w:rPr>
          <w:rFonts w:hint="eastAsia"/>
          <w:lang w:val="en-US"/>
        </w:rPr>
        <w:t>СЛОВ</w:t>
      </w:r>
    </w:p>
    <w:p w14:paraId="23D90063" w14:textId="77777777" w:rsidR="00C1461A" w:rsidRPr="00C1461A" w:rsidRDefault="00C1461A" w:rsidP="00C1461A">
      <w:pPr>
        <w:rPr>
          <w:lang w:val="en-US"/>
        </w:rPr>
      </w:pPr>
    </w:p>
    <w:p w14:paraId="56F098CD" w14:textId="77777777" w:rsidR="00C1461A" w:rsidRPr="00C1461A" w:rsidRDefault="00C1461A" w:rsidP="00C1461A">
      <w:pPr>
        <w:rPr>
          <w:lang w:val="en-US"/>
        </w:rPr>
      </w:pPr>
      <w:r w:rsidRPr="00C1461A">
        <w:rPr>
          <w:lang w:val="en-US"/>
        </w:rPr>
        <w:t xml:space="preserve">2.1. </w:t>
      </w:r>
      <w:r w:rsidRPr="00C1461A">
        <w:rPr>
          <w:rFonts w:hint="eastAsia"/>
          <w:lang w:val="en-US"/>
        </w:rPr>
        <w:t>Общая</w:t>
      </w:r>
      <w:r w:rsidRPr="00C1461A">
        <w:rPr>
          <w:lang w:val="en-US"/>
        </w:rPr>
        <w:t xml:space="preserve"> </w:t>
      </w:r>
      <w:r w:rsidRPr="00C1461A">
        <w:rPr>
          <w:rFonts w:hint="eastAsia"/>
          <w:lang w:val="en-US"/>
        </w:rPr>
        <w:t>характеристика</w:t>
      </w:r>
      <w:r w:rsidRPr="00C1461A">
        <w:rPr>
          <w:lang w:val="en-US"/>
        </w:rPr>
        <w:t xml:space="preserve"> </w:t>
      </w:r>
      <w:r w:rsidRPr="00C1461A">
        <w:rPr>
          <w:rFonts w:hint="eastAsia"/>
          <w:lang w:val="en-US"/>
        </w:rPr>
        <w:t>сопоставляемых</w:t>
      </w:r>
      <w:r w:rsidRPr="00C1461A">
        <w:rPr>
          <w:lang w:val="en-US"/>
        </w:rPr>
        <w:t xml:space="preserve"> </w:t>
      </w:r>
      <w:r w:rsidRPr="00C1461A">
        <w:rPr>
          <w:rFonts w:hint="eastAsia"/>
          <w:lang w:val="en-US"/>
        </w:rPr>
        <w:t>русских</w:t>
      </w:r>
      <w:r w:rsidRPr="00C1461A">
        <w:rPr>
          <w:lang w:val="en-US"/>
        </w:rPr>
        <w:t xml:space="preserve"> </w:t>
      </w:r>
      <w:r w:rsidRPr="00C1461A">
        <w:rPr>
          <w:rFonts w:hint="eastAsia"/>
          <w:lang w:val="en-US"/>
        </w:rPr>
        <w:t>и</w:t>
      </w:r>
      <w:r w:rsidRPr="00C1461A">
        <w:rPr>
          <w:lang w:val="en-US"/>
        </w:rPr>
        <w:t xml:space="preserve"> </w:t>
      </w:r>
      <w:r w:rsidRPr="00C1461A">
        <w:rPr>
          <w:rFonts w:hint="eastAsia"/>
          <w:lang w:val="en-US"/>
        </w:rPr>
        <w:t>китайских</w:t>
      </w:r>
      <w:r w:rsidRPr="00C1461A">
        <w:rPr>
          <w:lang w:val="en-US"/>
        </w:rPr>
        <w:t xml:space="preserve"> </w:t>
      </w:r>
      <w:r w:rsidRPr="00C1461A">
        <w:rPr>
          <w:rFonts w:hint="eastAsia"/>
          <w:lang w:val="en-US"/>
        </w:rPr>
        <w:t>словарей</w:t>
      </w:r>
      <w:r w:rsidRPr="00C1461A">
        <w:rPr>
          <w:lang w:val="en-US"/>
        </w:rPr>
        <w:t xml:space="preserve"> </w:t>
      </w:r>
      <w:r w:rsidRPr="00C1461A">
        <w:rPr>
          <w:rFonts w:hint="eastAsia"/>
          <w:lang w:val="en-US"/>
        </w:rPr>
        <w:t>новых</w:t>
      </w:r>
      <w:r w:rsidRPr="00C1461A">
        <w:rPr>
          <w:lang w:val="en-US"/>
        </w:rPr>
        <w:t xml:space="preserve"> </w:t>
      </w:r>
      <w:r w:rsidRPr="00C1461A">
        <w:rPr>
          <w:rFonts w:hint="eastAsia"/>
          <w:lang w:val="en-US"/>
        </w:rPr>
        <w:t>слов</w:t>
      </w:r>
    </w:p>
    <w:p w14:paraId="6722CB35" w14:textId="77777777" w:rsidR="00C1461A" w:rsidRPr="00C1461A" w:rsidRDefault="00C1461A" w:rsidP="00C1461A">
      <w:pPr>
        <w:rPr>
          <w:lang w:val="en-US"/>
        </w:rPr>
      </w:pPr>
    </w:p>
    <w:p w14:paraId="3CDAAF2F" w14:textId="77777777" w:rsidR="00C1461A" w:rsidRPr="00C1461A" w:rsidRDefault="00C1461A" w:rsidP="00C1461A">
      <w:pPr>
        <w:rPr>
          <w:lang w:val="en-US"/>
        </w:rPr>
      </w:pPr>
      <w:r w:rsidRPr="00C1461A">
        <w:rPr>
          <w:lang w:val="en-US"/>
        </w:rPr>
        <w:t xml:space="preserve">2.1.1. </w:t>
      </w:r>
      <w:r w:rsidRPr="00C1461A">
        <w:rPr>
          <w:rFonts w:hint="eastAsia"/>
          <w:lang w:val="en-US"/>
        </w:rPr>
        <w:t>«</w:t>
      </w:r>
      <w:r w:rsidRPr="00C1461A">
        <w:rPr>
          <w:rFonts w:hint="eastAsia"/>
          <w:lang w:val="en-US"/>
        </w:rPr>
        <w:t>Толковый</w:t>
      </w:r>
      <w:r w:rsidRPr="00C1461A">
        <w:rPr>
          <w:lang w:val="en-US"/>
        </w:rPr>
        <w:t xml:space="preserve"> </w:t>
      </w:r>
      <w:r w:rsidRPr="00C1461A">
        <w:rPr>
          <w:rFonts w:hint="eastAsia"/>
          <w:lang w:val="en-US"/>
        </w:rPr>
        <w:t>словарь</w:t>
      </w:r>
      <w:r w:rsidRPr="00C1461A">
        <w:rPr>
          <w:lang w:val="en-US"/>
        </w:rPr>
        <w:t xml:space="preserve"> </w:t>
      </w:r>
      <w:r w:rsidRPr="00C1461A">
        <w:rPr>
          <w:rFonts w:hint="eastAsia"/>
          <w:lang w:val="en-US"/>
        </w:rPr>
        <w:t>новых</w:t>
      </w:r>
      <w:r w:rsidRPr="00C1461A">
        <w:rPr>
          <w:lang w:val="en-US"/>
        </w:rPr>
        <w:t xml:space="preserve"> </w:t>
      </w:r>
      <w:r w:rsidRPr="00C1461A">
        <w:rPr>
          <w:rFonts w:hint="eastAsia"/>
          <w:lang w:val="en-US"/>
        </w:rPr>
        <w:t>слов</w:t>
      </w:r>
      <w:r w:rsidRPr="00C1461A">
        <w:rPr>
          <w:lang w:val="en-US"/>
        </w:rPr>
        <w:t xml:space="preserve"> </w:t>
      </w:r>
      <w:r w:rsidRPr="00C1461A">
        <w:rPr>
          <w:rFonts w:hint="eastAsia"/>
          <w:lang w:val="en-US"/>
        </w:rPr>
        <w:t>и</w:t>
      </w:r>
      <w:r w:rsidRPr="00C1461A">
        <w:rPr>
          <w:lang w:val="en-US"/>
        </w:rPr>
        <w:t xml:space="preserve"> </w:t>
      </w:r>
      <w:r w:rsidRPr="00C1461A">
        <w:rPr>
          <w:rFonts w:hint="eastAsia"/>
          <w:lang w:val="en-US"/>
        </w:rPr>
        <w:t>значений</w:t>
      </w:r>
      <w:r w:rsidRPr="00C1461A">
        <w:rPr>
          <w:lang w:val="en-US"/>
        </w:rPr>
        <w:t xml:space="preserve"> </w:t>
      </w:r>
      <w:r w:rsidRPr="00C1461A">
        <w:rPr>
          <w:rFonts w:hint="eastAsia"/>
          <w:lang w:val="en-US"/>
        </w:rPr>
        <w:t>русского</w:t>
      </w:r>
      <w:r w:rsidRPr="00C1461A">
        <w:rPr>
          <w:lang w:val="en-US"/>
        </w:rPr>
        <w:t xml:space="preserve"> </w:t>
      </w:r>
      <w:r w:rsidRPr="00C1461A">
        <w:rPr>
          <w:rFonts w:hint="eastAsia"/>
          <w:lang w:val="en-US"/>
        </w:rPr>
        <w:t>языка</w:t>
      </w:r>
      <w:r w:rsidRPr="00C1461A">
        <w:rPr>
          <w:rFonts w:hint="eastAsia"/>
          <w:lang w:val="en-US"/>
        </w:rPr>
        <w:t>»</w:t>
      </w:r>
      <w:r w:rsidRPr="00C1461A">
        <w:rPr>
          <w:lang w:val="en-US"/>
        </w:rPr>
        <w:t xml:space="preserve"> </w:t>
      </w:r>
      <w:r w:rsidRPr="00C1461A">
        <w:rPr>
          <w:rFonts w:hint="eastAsia"/>
          <w:lang w:val="en-US"/>
        </w:rPr>
        <w:t>Л</w:t>
      </w:r>
      <w:r w:rsidRPr="00C1461A">
        <w:rPr>
          <w:lang w:val="en-US"/>
        </w:rPr>
        <w:t>.</w:t>
      </w:r>
      <w:r w:rsidRPr="00C1461A">
        <w:rPr>
          <w:rFonts w:hint="eastAsia"/>
          <w:lang w:val="en-US"/>
        </w:rPr>
        <w:t>П</w:t>
      </w:r>
      <w:r w:rsidRPr="00C1461A">
        <w:rPr>
          <w:lang w:val="en-US"/>
        </w:rPr>
        <w:t xml:space="preserve">. </w:t>
      </w:r>
      <w:r w:rsidRPr="00C1461A">
        <w:rPr>
          <w:rFonts w:hint="eastAsia"/>
          <w:lang w:val="en-US"/>
        </w:rPr>
        <w:t>Катлинской</w:t>
      </w:r>
      <w:r w:rsidRPr="00C1461A">
        <w:rPr>
          <w:lang w:val="en-US"/>
        </w:rPr>
        <w:t xml:space="preserve"> </w:t>
      </w:r>
      <w:r w:rsidRPr="00C1461A">
        <w:rPr>
          <w:rFonts w:hint="eastAsia"/>
          <w:lang w:val="en-US"/>
        </w:rPr>
        <w:t>и</w:t>
      </w:r>
      <w:r w:rsidRPr="00C1461A">
        <w:rPr>
          <w:lang w:val="en-US"/>
        </w:rPr>
        <w:t xml:space="preserve"> </w:t>
      </w:r>
      <w:r w:rsidRPr="00C1461A">
        <w:rPr>
          <w:rFonts w:hint="eastAsia"/>
          <w:lang w:val="en-US"/>
        </w:rPr>
        <w:t>«</w:t>
      </w:r>
      <w:r w:rsidRPr="00C1461A">
        <w:rPr>
          <w:lang w:val="en-US"/>
        </w:rPr>
        <w:t>21 (</w:t>
      </w:r>
      <w:r w:rsidRPr="00C1461A">
        <w:rPr>
          <w:rFonts w:hint="eastAsia"/>
          <w:lang w:val="en-US"/>
        </w:rPr>
        <w:t>Словарь</w:t>
      </w:r>
      <w:r w:rsidRPr="00C1461A">
        <w:rPr>
          <w:lang w:val="en-US"/>
        </w:rPr>
        <w:t xml:space="preserve"> </w:t>
      </w:r>
      <w:r w:rsidRPr="00C1461A">
        <w:rPr>
          <w:rFonts w:hint="eastAsia"/>
          <w:lang w:val="en-US"/>
        </w:rPr>
        <w:t>новых</w:t>
      </w:r>
      <w:r w:rsidRPr="00C1461A">
        <w:rPr>
          <w:lang w:val="en-US"/>
        </w:rPr>
        <w:t xml:space="preserve"> </w:t>
      </w:r>
      <w:r w:rsidRPr="00C1461A">
        <w:rPr>
          <w:rFonts w:hint="eastAsia"/>
          <w:lang w:val="en-US"/>
        </w:rPr>
        <w:t>слов</w:t>
      </w:r>
      <w:r w:rsidRPr="00C1461A">
        <w:rPr>
          <w:lang w:val="en-US"/>
        </w:rPr>
        <w:t xml:space="preserve"> </w:t>
      </w:r>
      <w:r w:rsidRPr="00C1461A">
        <w:rPr>
          <w:rFonts w:hint="eastAsia"/>
          <w:lang w:val="en-US"/>
        </w:rPr>
        <w:t>китайского</w:t>
      </w:r>
      <w:r w:rsidRPr="00C1461A">
        <w:rPr>
          <w:lang w:val="en-US"/>
        </w:rPr>
        <w:t xml:space="preserve"> </w:t>
      </w:r>
      <w:r w:rsidRPr="00C1461A">
        <w:rPr>
          <w:rFonts w:hint="eastAsia"/>
          <w:lang w:val="en-US"/>
        </w:rPr>
        <w:t>языка</w:t>
      </w:r>
      <w:r w:rsidRPr="00C1461A">
        <w:rPr>
          <w:lang w:val="en-US"/>
        </w:rPr>
        <w:t xml:space="preserve"> XXI </w:t>
      </w:r>
      <w:r w:rsidRPr="00C1461A">
        <w:rPr>
          <w:rFonts w:hint="eastAsia"/>
          <w:lang w:val="en-US"/>
        </w:rPr>
        <w:t>в</w:t>
      </w:r>
      <w:r w:rsidRPr="00C1461A">
        <w:rPr>
          <w:lang w:val="en-US"/>
        </w:rPr>
        <w:t>.)</w:t>
      </w:r>
    </w:p>
    <w:p w14:paraId="2C7F6C60" w14:textId="77777777" w:rsidR="00C1461A" w:rsidRPr="00C1461A" w:rsidRDefault="00C1461A" w:rsidP="00C1461A">
      <w:pPr>
        <w:rPr>
          <w:lang w:val="en-US"/>
        </w:rPr>
      </w:pPr>
    </w:p>
    <w:p w14:paraId="2F6D7199" w14:textId="77777777" w:rsidR="00C1461A" w:rsidRPr="00C1461A" w:rsidRDefault="00C1461A" w:rsidP="00C1461A">
      <w:pPr>
        <w:rPr>
          <w:lang w:val="en-US"/>
        </w:rPr>
      </w:pPr>
      <w:r w:rsidRPr="00C1461A">
        <w:rPr>
          <w:lang w:val="en-US"/>
        </w:rPr>
        <w:t xml:space="preserve">2.1.2. </w:t>
      </w:r>
      <w:r w:rsidRPr="00C1461A">
        <w:rPr>
          <w:rFonts w:hint="eastAsia"/>
          <w:lang w:val="en-US"/>
        </w:rPr>
        <w:t>«</w:t>
      </w:r>
      <w:r w:rsidRPr="00C1461A">
        <w:rPr>
          <w:rFonts w:hint="eastAsia"/>
          <w:lang w:val="en-US"/>
        </w:rPr>
        <w:t>Новые</w:t>
      </w:r>
      <w:r w:rsidRPr="00C1461A">
        <w:rPr>
          <w:lang w:val="en-US"/>
        </w:rPr>
        <w:t xml:space="preserve"> </w:t>
      </w:r>
      <w:r w:rsidRPr="00C1461A">
        <w:rPr>
          <w:rFonts w:hint="eastAsia"/>
          <w:lang w:val="en-US"/>
        </w:rPr>
        <w:t>слова</w:t>
      </w:r>
      <w:r w:rsidRPr="00C1461A">
        <w:rPr>
          <w:lang w:val="en-US"/>
        </w:rPr>
        <w:t xml:space="preserve"> </w:t>
      </w:r>
      <w:r w:rsidRPr="00C1461A">
        <w:rPr>
          <w:rFonts w:hint="eastAsia"/>
          <w:lang w:val="en-US"/>
        </w:rPr>
        <w:t>и</w:t>
      </w:r>
      <w:r w:rsidRPr="00C1461A">
        <w:rPr>
          <w:lang w:val="en-US"/>
        </w:rPr>
        <w:t xml:space="preserve"> </w:t>
      </w:r>
      <w:r w:rsidRPr="00C1461A">
        <w:rPr>
          <w:rFonts w:hint="eastAsia"/>
          <w:lang w:val="en-US"/>
        </w:rPr>
        <w:t>значения</w:t>
      </w:r>
      <w:r w:rsidRPr="00C1461A">
        <w:rPr>
          <w:lang w:val="en-US"/>
        </w:rPr>
        <w:t xml:space="preserve">. </w:t>
      </w:r>
      <w:r w:rsidRPr="00C1461A">
        <w:rPr>
          <w:rFonts w:hint="eastAsia"/>
          <w:lang w:val="en-US"/>
        </w:rPr>
        <w:t>Словарь</w:t>
      </w:r>
      <w:r w:rsidRPr="00C1461A">
        <w:rPr>
          <w:lang w:val="en-US"/>
        </w:rPr>
        <w:t>-</w:t>
      </w:r>
      <w:r w:rsidRPr="00C1461A">
        <w:rPr>
          <w:rFonts w:hint="eastAsia"/>
          <w:lang w:val="en-US"/>
        </w:rPr>
        <w:t>справочник</w:t>
      </w:r>
      <w:r w:rsidRPr="00C1461A">
        <w:rPr>
          <w:lang w:val="en-US"/>
        </w:rPr>
        <w:t xml:space="preserve"> </w:t>
      </w:r>
      <w:r w:rsidRPr="00C1461A">
        <w:rPr>
          <w:rFonts w:hint="eastAsia"/>
          <w:lang w:val="en-US"/>
        </w:rPr>
        <w:t>по</w:t>
      </w:r>
      <w:r w:rsidRPr="00C1461A">
        <w:rPr>
          <w:lang w:val="en-US"/>
        </w:rPr>
        <w:t xml:space="preserve"> </w:t>
      </w:r>
      <w:r w:rsidRPr="00C1461A">
        <w:rPr>
          <w:rFonts w:hint="eastAsia"/>
          <w:lang w:val="en-US"/>
        </w:rPr>
        <w:t>материалам</w:t>
      </w:r>
      <w:r w:rsidRPr="00C1461A">
        <w:rPr>
          <w:lang w:val="en-US"/>
        </w:rPr>
        <w:t xml:space="preserve"> </w:t>
      </w:r>
      <w:r w:rsidRPr="00C1461A">
        <w:rPr>
          <w:rFonts w:hint="eastAsia"/>
          <w:lang w:val="en-US"/>
        </w:rPr>
        <w:t>прессы</w:t>
      </w:r>
      <w:r w:rsidRPr="00C1461A">
        <w:rPr>
          <w:lang w:val="en-US"/>
        </w:rPr>
        <w:t xml:space="preserve"> </w:t>
      </w:r>
      <w:r w:rsidRPr="00C1461A">
        <w:rPr>
          <w:rFonts w:hint="eastAsia"/>
          <w:lang w:val="en-US"/>
        </w:rPr>
        <w:t>и</w:t>
      </w:r>
      <w:r w:rsidRPr="00C1461A">
        <w:rPr>
          <w:lang w:val="en-US"/>
        </w:rPr>
        <w:t xml:space="preserve"> </w:t>
      </w:r>
      <w:r w:rsidRPr="00C1461A">
        <w:rPr>
          <w:rFonts w:hint="eastAsia"/>
          <w:lang w:val="en-US"/>
        </w:rPr>
        <w:t>литературы</w:t>
      </w:r>
      <w:r w:rsidRPr="00C1461A">
        <w:rPr>
          <w:lang w:val="en-US"/>
        </w:rPr>
        <w:t xml:space="preserve"> 90-</w:t>
      </w:r>
      <w:r w:rsidRPr="00C1461A">
        <w:rPr>
          <w:rFonts w:hint="eastAsia"/>
          <w:lang w:val="en-US"/>
        </w:rPr>
        <w:t>х</w:t>
      </w:r>
      <w:r w:rsidRPr="00C1461A">
        <w:rPr>
          <w:lang w:val="en-US"/>
        </w:rPr>
        <w:t xml:space="preserve"> </w:t>
      </w:r>
      <w:r w:rsidRPr="00C1461A">
        <w:rPr>
          <w:rFonts w:hint="eastAsia"/>
          <w:lang w:val="en-US"/>
        </w:rPr>
        <w:t>гг</w:t>
      </w:r>
      <w:r w:rsidRPr="00C1461A">
        <w:rPr>
          <w:lang w:val="en-US"/>
        </w:rPr>
        <w:t xml:space="preserve">. XX </w:t>
      </w:r>
      <w:r w:rsidRPr="00C1461A">
        <w:rPr>
          <w:rFonts w:hint="eastAsia"/>
          <w:lang w:val="en-US"/>
        </w:rPr>
        <w:t>в</w:t>
      </w:r>
      <w:r w:rsidRPr="00C1461A">
        <w:rPr>
          <w:lang w:val="en-US"/>
        </w:rPr>
        <w:t>.</w:t>
      </w:r>
      <w:r w:rsidRPr="00C1461A">
        <w:rPr>
          <w:rFonts w:hint="eastAsia"/>
          <w:lang w:val="en-US"/>
        </w:rPr>
        <w:t>»</w:t>
      </w:r>
      <w:r w:rsidRPr="00C1461A">
        <w:rPr>
          <w:lang w:val="en-US"/>
        </w:rPr>
        <w:t xml:space="preserve"> </w:t>
      </w:r>
      <w:r w:rsidRPr="00C1461A">
        <w:rPr>
          <w:rFonts w:hint="eastAsia"/>
          <w:lang w:val="en-US"/>
        </w:rPr>
        <w:t>и</w:t>
      </w:r>
      <w:r w:rsidRPr="00C1461A">
        <w:rPr>
          <w:lang w:val="en-US"/>
        </w:rPr>
        <w:t xml:space="preserve"> </w:t>
      </w:r>
      <w:r w:rsidRPr="00C1461A">
        <w:rPr>
          <w:rFonts w:hint="eastAsia"/>
          <w:lang w:val="en-US"/>
        </w:rPr>
        <w:t>«</w:t>
      </w:r>
      <w:r w:rsidRPr="00C1461A">
        <w:rPr>
          <w:lang w:val="en-US"/>
        </w:rPr>
        <w:t>100 (</w:t>
      </w:r>
      <w:r w:rsidRPr="00C1461A">
        <w:rPr>
          <w:rFonts w:hint="eastAsia"/>
          <w:lang w:val="en-US"/>
        </w:rPr>
        <w:t>Большой</w:t>
      </w:r>
      <w:r w:rsidRPr="00C1461A">
        <w:rPr>
          <w:lang w:val="en-US"/>
        </w:rPr>
        <w:t xml:space="preserve"> </w:t>
      </w:r>
      <w:r w:rsidRPr="00C1461A">
        <w:rPr>
          <w:rFonts w:hint="eastAsia"/>
          <w:lang w:val="en-US"/>
        </w:rPr>
        <w:t>словарь</w:t>
      </w:r>
      <w:r w:rsidRPr="00C1461A">
        <w:rPr>
          <w:lang w:val="en-US"/>
        </w:rPr>
        <w:t xml:space="preserve"> </w:t>
      </w:r>
      <w:r w:rsidRPr="00C1461A">
        <w:rPr>
          <w:rFonts w:hint="eastAsia"/>
          <w:lang w:val="en-US"/>
        </w:rPr>
        <w:t>новых</w:t>
      </w:r>
      <w:r w:rsidRPr="00C1461A">
        <w:rPr>
          <w:lang w:val="en-US"/>
        </w:rPr>
        <w:t xml:space="preserve"> </w:t>
      </w:r>
      <w:r w:rsidRPr="00C1461A">
        <w:rPr>
          <w:rFonts w:hint="eastAsia"/>
          <w:lang w:val="en-US"/>
        </w:rPr>
        <w:t>слов</w:t>
      </w:r>
      <w:r w:rsidRPr="00C1461A">
        <w:rPr>
          <w:lang w:val="en-US"/>
        </w:rPr>
        <w:t xml:space="preserve"> </w:t>
      </w:r>
      <w:r w:rsidRPr="00C1461A">
        <w:rPr>
          <w:rFonts w:hint="eastAsia"/>
          <w:lang w:val="en-US"/>
        </w:rPr>
        <w:t>и</w:t>
      </w:r>
      <w:r w:rsidRPr="00C1461A">
        <w:rPr>
          <w:lang w:val="en-US"/>
        </w:rPr>
        <w:t xml:space="preserve"> </w:t>
      </w:r>
      <w:r w:rsidRPr="00C1461A">
        <w:rPr>
          <w:rFonts w:hint="eastAsia"/>
          <w:lang w:val="en-US"/>
        </w:rPr>
        <w:t>выражений</w:t>
      </w:r>
      <w:r w:rsidRPr="00C1461A">
        <w:rPr>
          <w:lang w:val="en-US"/>
        </w:rPr>
        <w:t xml:space="preserve"> </w:t>
      </w:r>
      <w:r w:rsidRPr="00C1461A">
        <w:rPr>
          <w:rFonts w:hint="eastAsia"/>
          <w:lang w:val="en-US"/>
        </w:rPr>
        <w:t>китайского</w:t>
      </w:r>
      <w:r w:rsidRPr="00C1461A">
        <w:rPr>
          <w:lang w:val="en-US"/>
        </w:rPr>
        <w:t xml:space="preserve"> </w:t>
      </w:r>
      <w:r w:rsidRPr="00C1461A">
        <w:rPr>
          <w:rFonts w:hint="eastAsia"/>
          <w:lang w:val="en-US"/>
        </w:rPr>
        <w:t>языка</w:t>
      </w:r>
      <w:r w:rsidRPr="00C1461A">
        <w:rPr>
          <w:lang w:val="en-US"/>
        </w:rPr>
        <w:t xml:space="preserve"> </w:t>
      </w:r>
      <w:r w:rsidRPr="00C1461A">
        <w:rPr>
          <w:rFonts w:hint="eastAsia"/>
          <w:lang w:val="en-US"/>
        </w:rPr>
        <w:t>за</w:t>
      </w:r>
      <w:r w:rsidRPr="00C1461A">
        <w:rPr>
          <w:lang w:val="en-US"/>
        </w:rPr>
        <w:t xml:space="preserve"> </w:t>
      </w:r>
      <w:r w:rsidRPr="00C1461A">
        <w:rPr>
          <w:rFonts w:hint="eastAsia"/>
          <w:lang w:val="en-US"/>
        </w:rPr>
        <w:t>последние</w:t>
      </w:r>
      <w:r w:rsidRPr="00C1461A">
        <w:rPr>
          <w:lang w:val="en-US"/>
        </w:rPr>
        <w:t xml:space="preserve"> </w:t>
      </w:r>
      <w:r w:rsidRPr="00C1461A">
        <w:rPr>
          <w:rFonts w:hint="eastAsia"/>
          <w:lang w:val="en-US"/>
        </w:rPr>
        <w:t>сто</w:t>
      </w:r>
      <w:r w:rsidRPr="00C1461A">
        <w:rPr>
          <w:lang w:val="en-US"/>
        </w:rPr>
        <w:t xml:space="preserve"> </w:t>
      </w:r>
      <w:r w:rsidRPr="00C1461A">
        <w:rPr>
          <w:rFonts w:hint="eastAsia"/>
          <w:lang w:val="en-US"/>
        </w:rPr>
        <w:t>лет</w:t>
      </w:r>
      <w:r w:rsidRPr="00C1461A">
        <w:rPr>
          <w:lang w:val="en-US"/>
        </w:rPr>
        <w:t>)</w:t>
      </w:r>
    </w:p>
    <w:p w14:paraId="14ABC271" w14:textId="77777777" w:rsidR="00C1461A" w:rsidRPr="00C1461A" w:rsidRDefault="00C1461A" w:rsidP="00C1461A">
      <w:pPr>
        <w:rPr>
          <w:lang w:val="en-US"/>
        </w:rPr>
      </w:pPr>
    </w:p>
    <w:p w14:paraId="1C4F23F2" w14:textId="77777777" w:rsidR="00C1461A" w:rsidRPr="00C1461A" w:rsidRDefault="00C1461A" w:rsidP="00C1461A">
      <w:pPr>
        <w:rPr>
          <w:lang w:val="en-US"/>
        </w:rPr>
      </w:pPr>
      <w:r w:rsidRPr="00C1461A">
        <w:rPr>
          <w:lang w:val="en-US"/>
        </w:rPr>
        <w:lastRenderedPageBreak/>
        <w:t xml:space="preserve">2.2. </w:t>
      </w:r>
      <w:r w:rsidRPr="00C1461A">
        <w:rPr>
          <w:rFonts w:hint="eastAsia"/>
          <w:lang w:val="en-US"/>
        </w:rPr>
        <w:t>Отбор</w:t>
      </w:r>
      <w:r w:rsidRPr="00C1461A">
        <w:rPr>
          <w:lang w:val="en-US"/>
        </w:rPr>
        <w:t xml:space="preserve"> </w:t>
      </w:r>
      <w:r w:rsidRPr="00C1461A">
        <w:rPr>
          <w:rFonts w:hint="eastAsia"/>
          <w:lang w:val="en-US"/>
        </w:rPr>
        <w:t>лексических</w:t>
      </w:r>
      <w:r w:rsidRPr="00C1461A">
        <w:rPr>
          <w:lang w:val="en-US"/>
        </w:rPr>
        <w:t xml:space="preserve"> </w:t>
      </w:r>
      <w:r w:rsidRPr="00C1461A">
        <w:rPr>
          <w:rFonts w:hint="eastAsia"/>
          <w:lang w:val="en-US"/>
        </w:rPr>
        <w:t>единиц</w:t>
      </w:r>
      <w:r w:rsidRPr="00C1461A">
        <w:rPr>
          <w:lang w:val="en-US"/>
        </w:rPr>
        <w:t xml:space="preserve"> </w:t>
      </w:r>
      <w:r w:rsidRPr="00C1461A">
        <w:rPr>
          <w:rFonts w:hint="eastAsia"/>
          <w:lang w:val="en-US"/>
        </w:rPr>
        <w:t>в</w:t>
      </w:r>
      <w:r w:rsidRPr="00C1461A">
        <w:rPr>
          <w:lang w:val="en-US"/>
        </w:rPr>
        <w:t xml:space="preserve"> </w:t>
      </w:r>
      <w:r w:rsidRPr="00C1461A">
        <w:rPr>
          <w:rFonts w:hint="eastAsia"/>
          <w:lang w:val="en-US"/>
        </w:rPr>
        <w:t>русские</w:t>
      </w:r>
      <w:r w:rsidRPr="00C1461A">
        <w:rPr>
          <w:lang w:val="en-US"/>
        </w:rPr>
        <w:t xml:space="preserve"> </w:t>
      </w:r>
      <w:r w:rsidRPr="00C1461A">
        <w:rPr>
          <w:rFonts w:hint="eastAsia"/>
          <w:lang w:val="en-US"/>
        </w:rPr>
        <w:t>и</w:t>
      </w:r>
      <w:r w:rsidRPr="00C1461A">
        <w:rPr>
          <w:lang w:val="en-US"/>
        </w:rPr>
        <w:t xml:space="preserve"> </w:t>
      </w:r>
      <w:r w:rsidRPr="00C1461A">
        <w:rPr>
          <w:rFonts w:hint="eastAsia"/>
          <w:lang w:val="en-US"/>
        </w:rPr>
        <w:t>китайские</w:t>
      </w:r>
      <w:r w:rsidRPr="00C1461A">
        <w:rPr>
          <w:lang w:val="en-US"/>
        </w:rPr>
        <w:t xml:space="preserve"> </w:t>
      </w:r>
      <w:r w:rsidRPr="00C1461A">
        <w:rPr>
          <w:rFonts w:hint="eastAsia"/>
          <w:lang w:val="en-US"/>
        </w:rPr>
        <w:t>словари</w:t>
      </w:r>
      <w:r w:rsidRPr="00C1461A">
        <w:rPr>
          <w:lang w:val="en-US"/>
        </w:rPr>
        <w:t xml:space="preserve"> </w:t>
      </w:r>
      <w:r w:rsidRPr="00C1461A">
        <w:rPr>
          <w:rFonts w:hint="eastAsia"/>
          <w:lang w:val="en-US"/>
        </w:rPr>
        <w:t>новых</w:t>
      </w:r>
      <w:r w:rsidRPr="00C1461A">
        <w:rPr>
          <w:lang w:val="en-US"/>
        </w:rPr>
        <w:t xml:space="preserve"> </w:t>
      </w:r>
      <w:r w:rsidRPr="00C1461A">
        <w:rPr>
          <w:rFonts w:hint="eastAsia"/>
          <w:lang w:val="en-US"/>
        </w:rPr>
        <w:t>слов</w:t>
      </w:r>
    </w:p>
    <w:p w14:paraId="2322CBEA" w14:textId="77777777" w:rsidR="00C1461A" w:rsidRPr="00C1461A" w:rsidRDefault="00C1461A" w:rsidP="00C1461A">
      <w:pPr>
        <w:rPr>
          <w:lang w:val="en-US"/>
        </w:rPr>
      </w:pPr>
    </w:p>
    <w:p w14:paraId="08F5910D" w14:textId="77777777" w:rsidR="00C1461A" w:rsidRPr="00C1461A" w:rsidRDefault="00C1461A" w:rsidP="00C1461A">
      <w:pPr>
        <w:rPr>
          <w:lang w:val="en-US"/>
        </w:rPr>
      </w:pPr>
      <w:r w:rsidRPr="00C1461A">
        <w:rPr>
          <w:lang w:val="en-US"/>
        </w:rPr>
        <w:t xml:space="preserve">2.3. </w:t>
      </w:r>
      <w:r w:rsidRPr="00C1461A">
        <w:rPr>
          <w:rFonts w:hint="eastAsia"/>
          <w:lang w:val="en-US"/>
        </w:rPr>
        <w:t>Структура</w:t>
      </w:r>
      <w:r w:rsidRPr="00C1461A">
        <w:rPr>
          <w:lang w:val="en-US"/>
        </w:rPr>
        <w:t xml:space="preserve"> </w:t>
      </w:r>
      <w:r w:rsidRPr="00C1461A">
        <w:rPr>
          <w:rFonts w:hint="eastAsia"/>
          <w:lang w:val="en-US"/>
        </w:rPr>
        <w:t>словарных</w:t>
      </w:r>
      <w:r w:rsidRPr="00C1461A">
        <w:rPr>
          <w:lang w:val="en-US"/>
        </w:rPr>
        <w:t xml:space="preserve"> </w:t>
      </w:r>
      <w:r w:rsidRPr="00C1461A">
        <w:rPr>
          <w:rFonts w:hint="eastAsia"/>
          <w:lang w:val="en-US"/>
        </w:rPr>
        <w:t>статей</w:t>
      </w:r>
      <w:r w:rsidRPr="00C1461A">
        <w:rPr>
          <w:lang w:val="en-US"/>
        </w:rPr>
        <w:t xml:space="preserve"> </w:t>
      </w:r>
      <w:r w:rsidRPr="00C1461A">
        <w:rPr>
          <w:rFonts w:hint="eastAsia"/>
          <w:lang w:val="en-US"/>
        </w:rPr>
        <w:t>в</w:t>
      </w:r>
      <w:r w:rsidRPr="00C1461A">
        <w:rPr>
          <w:lang w:val="en-US"/>
        </w:rPr>
        <w:t xml:space="preserve"> </w:t>
      </w:r>
      <w:r w:rsidRPr="00C1461A">
        <w:rPr>
          <w:rFonts w:hint="eastAsia"/>
          <w:lang w:val="en-US"/>
        </w:rPr>
        <w:t>русских</w:t>
      </w:r>
      <w:r w:rsidRPr="00C1461A">
        <w:rPr>
          <w:lang w:val="en-US"/>
        </w:rPr>
        <w:t xml:space="preserve"> </w:t>
      </w:r>
      <w:r w:rsidRPr="00C1461A">
        <w:rPr>
          <w:rFonts w:hint="eastAsia"/>
          <w:lang w:val="en-US"/>
        </w:rPr>
        <w:t>и</w:t>
      </w:r>
      <w:r w:rsidRPr="00C1461A">
        <w:rPr>
          <w:lang w:val="en-US"/>
        </w:rPr>
        <w:t xml:space="preserve"> </w:t>
      </w:r>
      <w:r w:rsidRPr="00C1461A">
        <w:rPr>
          <w:rFonts w:hint="eastAsia"/>
          <w:lang w:val="en-US"/>
        </w:rPr>
        <w:t>китайских</w:t>
      </w:r>
      <w:r w:rsidRPr="00C1461A">
        <w:rPr>
          <w:lang w:val="en-US"/>
        </w:rPr>
        <w:t xml:space="preserve"> </w:t>
      </w:r>
      <w:r w:rsidRPr="00C1461A">
        <w:rPr>
          <w:rFonts w:hint="eastAsia"/>
          <w:lang w:val="en-US"/>
        </w:rPr>
        <w:t>словарях</w:t>
      </w:r>
      <w:r w:rsidRPr="00C1461A">
        <w:rPr>
          <w:lang w:val="en-US"/>
        </w:rPr>
        <w:t xml:space="preserve"> </w:t>
      </w:r>
      <w:r w:rsidRPr="00C1461A">
        <w:rPr>
          <w:rFonts w:hint="eastAsia"/>
          <w:lang w:val="en-US"/>
        </w:rPr>
        <w:t>новых</w:t>
      </w:r>
      <w:r w:rsidRPr="00C1461A">
        <w:rPr>
          <w:lang w:val="en-US"/>
        </w:rPr>
        <w:t xml:space="preserve"> </w:t>
      </w:r>
      <w:r w:rsidRPr="00C1461A">
        <w:rPr>
          <w:rFonts w:hint="eastAsia"/>
          <w:lang w:val="en-US"/>
        </w:rPr>
        <w:t>слов</w:t>
      </w:r>
    </w:p>
    <w:p w14:paraId="4FCA464F" w14:textId="77777777" w:rsidR="00C1461A" w:rsidRPr="00C1461A" w:rsidRDefault="00C1461A" w:rsidP="00C1461A">
      <w:pPr>
        <w:rPr>
          <w:lang w:val="en-US"/>
        </w:rPr>
      </w:pPr>
    </w:p>
    <w:p w14:paraId="1DF83372" w14:textId="77777777" w:rsidR="00C1461A" w:rsidRPr="00C1461A" w:rsidRDefault="00C1461A" w:rsidP="00C1461A">
      <w:pPr>
        <w:rPr>
          <w:lang w:val="en-US"/>
        </w:rPr>
      </w:pPr>
      <w:r w:rsidRPr="00C1461A">
        <w:rPr>
          <w:lang w:val="en-US"/>
        </w:rPr>
        <w:t xml:space="preserve">2.4. </w:t>
      </w:r>
      <w:r w:rsidRPr="00C1461A">
        <w:rPr>
          <w:rFonts w:hint="eastAsia"/>
          <w:lang w:val="en-US"/>
        </w:rPr>
        <w:t>Лексикографические</w:t>
      </w:r>
      <w:r w:rsidRPr="00C1461A">
        <w:rPr>
          <w:lang w:val="en-US"/>
        </w:rPr>
        <w:t xml:space="preserve"> </w:t>
      </w:r>
      <w:r w:rsidRPr="00C1461A">
        <w:rPr>
          <w:rFonts w:hint="eastAsia"/>
          <w:lang w:val="en-US"/>
        </w:rPr>
        <w:t>пометы</w:t>
      </w:r>
      <w:r w:rsidRPr="00C1461A">
        <w:rPr>
          <w:lang w:val="en-US"/>
        </w:rPr>
        <w:t xml:space="preserve"> </w:t>
      </w:r>
      <w:r w:rsidRPr="00C1461A">
        <w:rPr>
          <w:rFonts w:hint="eastAsia"/>
          <w:lang w:val="en-US"/>
        </w:rPr>
        <w:t>в</w:t>
      </w:r>
      <w:r w:rsidRPr="00C1461A">
        <w:rPr>
          <w:lang w:val="en-US"/>
        </w:rPr>
        <w:t xml:space="preserve"> </w:t>
      </w:r>
      <w:r w:rsidRPr="00C1461A">
        <w:rPr>
          <w:rFonts w:hint="eastAsia"/>
          <w:lang w:val="en-US"/>
        </w:rPr>
        <w:t>русских</w:t>
      </w:r>
      <w:r w:rsidRPr="00C1461A">
        <w:rPr>
          <w:lang w:val="en-US"/>
        </w:rPr>
        <w:t xml:space="preserve"> </w:t>
      </w:r>
      <w:r w:rsidRPr="00C1461A">
        <w:rPr>
          <w:rFonts w:hint="eastAsia"/>
          <w:lang w:val="en-US"/>
        </w:rPr>
        <w:t>и</w:t>
      </w:r>
      <w:r w:rsidRPr="00C1461A">
        <w:rPr>
          <w:lang w:val="en-US"/>
        </w:rPr>
        <w:t xml:space="preserve"> </w:t>
      </w:r>
      <w:r w:rsidRPr="00C1461A">
        <w:rPr>
          <w:rFonts w:hint="eastAsia"/>
          <w:lang w:val="en-US"/>
        </w:rPr>
        <w:t>китайских</w:t>
      </w:r>
      <w:r w:rsidRPr="00C1461A">
        <w:rPr>
          <w:lang w:val="en-US"/>
        </w:rPr>
        <w:t xml:space="preserve"> </w:t>
      </w:r>
      <w:r w:rsidRPr="00C1461A">
        <w:rPr>
          <w:rFonts w:hint="eastAsia"/>
          <w:lang w:val="en-US"/>
        </w:rPr>
        <w:t>словарях</w:t>
      </w:r>
      <w:r w:rsidRPr="00C1461A">
        <w:rPr>
          <w:lang w:val="en-US"/>
        </w:rPr>
        <w:t xml:space="preserve"> </w:t>
      </w:r>
      <w:r w:rsidRPr="00C1461A">
        <w:rPr>
          <w:rFonts w:hint="eastAsia"/>
          <w:lang w:val="en-US"/>
        </w:rPr>
        <w:t>новых</w:t>
      </w:r>
      <w:r w:rsidRPr="00C1461A">
        <w:rPr>
          <w:lang w:val="en-US"/>
        </w:rPr>
        <w:t xml:space="preserve"> </w:t>
      </w:r>
      <w:r w:rsidRPr="00C1461A">
        <w:rPr>
          <w:rFonts w:hint="eastAsia"/>
          <w:lang w:val="en-US"/>
        </w:rPr>
        <w:t>слов</w:t>
      </w:r>
      <w:r w:rsidRPr="00C1461A">
        <w:rPr>
          <w:lang w:val="en-US"/>
        </w:rPr>
        <w:t xml:space="preserve"> 103 </w:t>
      </w:r>
      <w:r w:rsidRPr="00C1461A">
        <w:rPr>
          <w:rFonts w:hint="eastAsia"/>
          <w:lang w:val="en-US"/>
        </w:rPr>
        <w:t>Выводы</w:t>
      </w:r>
    </w:p>
    <w:p w14:paraId="55DA61B9" w14:textId="77777777" w:rsidR="00C1461A" w:rsidRPr="00C1461A" w:rsidRDefault="00C1461A" w:rsidP="00C1461A">
      <w:pPr>
        <w:rPr>
          <w:lang w:val="en-US"/>
        </w:rPr>
      </w:pPr>
    </w:p>
    <w:p w14:paraId="35E3D0B9" w14:textId="77777777" w:rsidR="00C1461A" w:rsidRPr="00C1461A" w:rsidRDefault="00C1461A" w:rsidP="00C1461A">
      <w:pPr>
        <w:rPr>
          <w:lang w:val="en-US"/>
        </w:rPr>
      </w:pPr>
      <w:r w:rsidRPr="00C1461A">
        <w:rPr>
          <w:rFonts w:hint="eastAsia"/>
          <w:lang w:val="en-US"/>
        </w:rPr>
        <w:t>ГЛАВА</w:t>
      </w:r>
      <w:r w:rsidRPr="00C1461A">
        <w:rPr>
          <w:lang w:val="en-US"/>
        </w:rPr>
        <w:t xml:space="preserve"> III. </w:t>
      </w:r>
      <w:r w:rsidRPr="00C1461A">
        <w:rPr>
          <w:rFonts w:hint="eastAsia"/>
          <w:lang w:val="en-US"/>
        </w:rPr>
        <w:t>ПЕРЕВОДНЫЕ</w:t>
      </w:r>
      <w:r w:rsidRPr="00C1461A">
        <w:rPr>
          <w:lang w:val="en-US"/>
        </w:rPr>
        <w:t xml:space="preserve"> </w:t>
      </w:r>
      <w:r w:rsidRPr="00C1461A">
        <w:rPr>
          <w:rFonts w:hint="eastAsia"/>
          <w:lang w:val="en-US"/>
        </w:rPr>
        <w:t>ЭНЦИКЛОПЕДИИ</w:t>
      </w:r>
      <w:r w:rsidRPr="00C1461A">
        <w:rPr>
          <w:lang w:val="en-US"/>
        </w:rPr>
        <w:t xml:space="preserve"> </w:t>
      </w:r>
      <w:r w:rsidRPr="00C1461A">
        <w:rPr>
          <w:rFonts w:hint="eastAsia"/>
          <w:lang w:val="en-US"/>
        </w:rPr>
        <w:t>КАК</w:t>
      </w:r>
      <w:r w:rsidRPr="00C1461A">
        <w:rPr>
          <w:lang w:val="en-US"/>
        </w:rPr>
        <w:t xml:space="preserve"> </w:t>
      </w:r>
      <w:r w:rsidRPr="00C1461A">
        <w:rPr>
          <w:rFonts w:hint="eastAsia"/>
          <w:lang w:val="en-US"/>
        </w:rPr>
        <w:t>НЕОГРАФИЧЕСКИЙ</w:t>
      </w:r>
      <w:r w:rsidRPr="00C1461A">
        <w:rPr>
          <w:lang w:val="en-US"/>
        </w:rPr>
        <w:t xml:space="preserve"> </w:t>
      </w:r>
      <w:r w:rsidRPr="00C1461A">
        <w:rPr>
          <w:rFonts w:hint="eastAsia"/>
          <w:lang w:val="en-US"/>
        </w:rPr>
        <w:t>ИСТОЧНИК</w:t>
      </w:r>
    </w:p>
    <w:p w14:paraId="7FCB0CDD" w14:textId="77777777" w:rsidR="00C1461A" w:rsidRPr="00C1461A" w:rsidRDefault="00C1461A" w:rsidP="00C1461A">
      <w:pPr>
        <w:rPr>
          <w:lang w:val="en-US"/>
        </w:rPr>
      </w:pPr>
    </w:p>
    <w:p w14:paraId="2BB97B50" w14:textId="77777777" w:rsidR="00C1461A" w:rsidRPr="00C1461A" w:rsidRDefault="00C1461A" w:rsidP="00C1461A">
      <w:pPr>
        <w:rPr>
          <w:lang w:val="en-US"/>
        </w:rPr>
      </w:pPr>
      <w:r w:rsidRPr="00C1461A">
        <w:rPr>
          <w:lang w:val="en-US"/>
        </w:rPr>
        <w:t xml:space="preserve">3.1. </w:t>
      </w:r>
      <w:r w:rsidRPr="00C1461A">
        <w:rPr>
          <w:rFonts w:hint="eastAsia"/>
          <w:lang w:val="en-US"/>
        </w:rPr>
        <w:t>Энциклопедическая</w:t>
      </w:r>
      <w:r w:rsidRPr="00C1461A">
        <w:rPr>
          <w:lang w:val="en-US"/>
        </w:rPr>
        <w:t xml:space="preserve"> </w:t>
      </w:r>
      <w:r w:rsidRPr="00C1461A">
        <w:rPr>
          <w:rFonts w:hint="eastAsia"/>
          <w:lang w:val="en-US"/>
        </w:rPr>
        <w:t>информация</w:t>
      </w:r>
      <w:r w:rsidRPr="00C1461A">
        <w:rPr>
          <w:lang w:val="en-US"/>
        </w:rPr>
        <w:t xml:space="preserve"> </w:t>
      </w:r>
      <w:r w:rsidRPr="00C1461A">
        <w:rPr>
          <w:rFonts w:hint="eastAsia"/>
          <w:lang w:val="en-US"/>
        </w:rPr>
        <w:t>в</w:t>
      </w:r>
      <w:r w:rsidRPr="00C1461A">
        <w:rPr>
          <w:lang w:val="en-US"/>
        </w:rPr>
        <w:t xml:space="preserve"> </w:t>
      </w:r>
      <w:r w:rsidRPr="00C1461A">
        <w:rPr>
          <w:rFonts w:hint="eastAsia"/>
          <w:lang w:val="en-US"/>
        </w:rPr>
        <w:t>русских</w:t>
      </w:r>
      <w:r w:rsidRPr="00C1461A">
        <w:rPr>
          <w:lang w:val="en-US"/>
        </w:rPr>
        <w:t xml:space="preserve"> </w:t>
      </w:r>
      <w:r w:rsidRPr="00C1461A">
        <w:rPr>
          <w:rFonts w:hint="eastAsia"/>
          <w:lang w:val="en-US"/>
        </w:rPr>
        <w:t>и</w:t>
      </w:r>
      <w:r w:rsidRPr="00C1461A">
        <w:rPr>
          <w:lang w:val="en-US"/>
        </w:rPr>
        <w:t xml:space="preserve"> </w:t>
      </w:r>
      <w:r w:rsidRPr="00C1461A">
        <w:rPr>
          <w:rFonts w:hint="eastAsia"/>
          <w:lang w:val="en-US"/>
        </w:rPr>
        <w:t>китайских</w:t>
      </w:r>
      <w:r w:rsidRPr="00C1461A">
        <w:rPr>
          <w:lang w:val="en-US"/>
        </w:rPr>
        <w:t xml:space="preserve"> </w:t>
      </w:r>
      <w:r w:rsidRPr="00C1461A">
        <w:rPr>
          <w:rFonts w:hint="eastAsia"/>
          <w:lang w:val="en-US"/>
        </w:rPr>
        <w:t>словарях</w:t>
      </w:r>
      <w:r w:rsidRPr="00C1461A">
        <w:rPr>
          <w:lang w:val="en-US"/>
        </w:rPr>
        <w:t xml:space="preserve"> </w:t>
      </w:r>
      <w:r w:rsidRPr="00C1461A">
        <w:rPr>
          <w:rFonts w:hint="eastAsia"/>
          <w:lang w:val="en-US"/>
        </w:rPr>
        <w:t>новых</w:t>
      </w:r>
      <w:r w:rsidRPr="00C1461A">
        <w:rPr>
          <w:lang w:val="en-US"/>
        </w:rPr>
        <w:t xml:space="preserve"> </w:t>
      </w:r>
      <w:r w:rsidRPr="00C1461A">
        <w:rPr>
          <w:rFonts w:hint="eastAsia"/>
          <w:lang w:val="en-US"/>
        </w:rPr>
        <w:t>слов</w:t>
      </w:r>
    </w:p>
    <w:p w14:paraId="05BC7DD0" w14:textId="77777777" w:rsidR="00C1461A" w:rsidRPr="00C1461A" w:rsidRDefault="00C1461A" w:rsidP="00C1461A">
      <w:pPr>
        <w:rPr>
          <w:lang w:val="en-US"/>
        </w:rPr>
      </w:pPr>
    </w:p>
    <w:p w14:paraId="2B334E8F" w14:textId="77777777" w:rsidR="00C1461A" w:rsidRPr="00C1461A" w:rsidRDefault="00C1461A" w:rsidP="00C1461A">
      <w:pPr>
        <w:rPr>
          <w:lang w:val="en-US"/>
        </w:rPr>
      </w:pPr>
      <w:r w:rsidRPr="00C1461A">
        <w:rPr>
          <w:lang w:val="en-US"/>
        </w:rPr>
        <w:t xml:space="preserve">3.2. </w:t>
      </w:r>
      <w:r w:rsidRPr="00C1461A">
        <w:rPr>
          <w:rFonts w:hint="eastAsia"/>
          <w:lang w:val="en-US"/>
        </w:rPr>
        <w:t>Переводные</w:t>
      </w:r>
      <w:r w:rsidRPr="00C1461A">
        <w:rPr>
          <w:lang w:val="en-US"/>
        </w:rPr>
        <w:t xml:space="preserve"> </w:t>
      </w:r>
      <w:r w:rsidRPr="00C1461A">
        <w:rPr>
          <w:rFonts w:hint="eastAsia"/>
          <w:lang w:val="en-US"/>
        </w:rPr>
        <w:t>энциклопедии</w:t>
      </w:r>
      <w:r w:rsidRPr="00C1461A">
        <w:rPr>
          <w:lang w:val="en-US"/>
        </w:rPr>
        <w:t xml:space="preserve"> </w:t>
      </w:r>
      <w:r w:rsidRPr="00C1461A">
        <w:rPr>
          <w:rFonts w:hint="eastAsia"/>
          <w:lang w:val="en-US"/>
        </w:rPr>
        <w:t>как</w:t>
      </w:r>
      <w:r w:rsidRPr="00C1461A">
        <w:rPr>
          <w:lang w:val="en-US"/>
        </w:rPr>
        <w:t xml:space="preserve"> </w:t>
      </w:r>
      <w:r w:rsidRPr="00C1461A">
        <w:rPr>
          <w:rFonts w:hint="eastAsia"/>
          <w:lang w:val="en-US"/>
        </w:rPr>
        <w:t>средство</w:t>
      </w:r>
      <w:r w:rsidRPr="00C1461A">
        <w:rPr>
          <w:lang w:val="en-US"/>
        </w:rPr>
        <w:t xml:space="preserve"> </w:t>
      </w:r>
      <w:r w:rsidRPr="00C1461A">
        <w:rPr>
          <w:rFonts w:hint="eastAsia"/>
          <w:lang w:val="en-US"/>
        </w:rPr>
        <w:t>трансфера</w:t>
      </w:r>
      <w:r w:rsidRPr="00C1461A">
        <w:rPr>
          <w:lang w:val="en-US"/>
        </w:rPr>
        <w:t xml:space="preserve"> </w:t>
      </w:r>
      <w:r w:rsidRPr="00C1461A">
        <w:rPr>
          <w:rFonts w:hint="eastAsia"/>
          <w:lang w:val="en-US"/>
        </w:rPr>
        <w:t>знаний</w:t>
      </w:r>
    </w:p>
    <w:p w14:paraId="6A598E0D" w14:textId="77777777" w:rsidR="00C1461A" w:rsidRPr="00C1461A" w:rsidRDefault="00C1461A" w:rsidP="00C1461A">
      <w:pPr>
        <w:rPr>
          <w:lang w:val="en-US"/>
        </w:rPr>
      </w:pPr>
    </w:p>
    <w:p w14:paraId="08AB7B37" w14:textId="77777777" w:rsidR="00C1461A" w:rsidRPr="00C1461A" w:rsidRDefault="00C1461A" w:rsidP="00C1461A">
      <w:pPr>
        <w:rPr>
          <w:lang w:val="en-US"/>
        </w:rPr>
      </w:pPr>
      <w:r w:rsidRPr="00C1461A">
        <w:rPr>
          <w:lang w:val="en-US"/>
        </w:rPr>
        <w:t xml:space="preserve">3.3. </w:t>
      </w:r>
      <w:r w:rsidRPr="00C1461A">
        <w:rPr>
          <w:rFonts w:hint="eastAsia"/>
          <w:lang w:val="en-US"/>
        </w:rPr>
        <w:t>Переводы</w:t>
      </w:r>
      <w:r w:rsidRPr="00C1461A">
        <w:rPr>
          <w:lang w:val="en-US"/>
        </w:rPr>
        <w:t xml:space="preserve"> </w:t>
      </w:r>
      <w:r w:rsidRPr="00C1461A">
        <w:rPr>
          <w:rFonts w:hint="eastAsia"/>
          <w:lang w:val="en-US"/>
        </w:rPr>
        <w:t>советских</w:t>
      </w:r>
      <w:r w:rsidRPr="00C1461A">
        <w:rPr>
          <w:lang w:val="en-US"/>
        </w:rPr>
        <w:t xml:space="preserve"> </w:t>
      </w:r>
      <w:r w:rsidRPr="00C1461A">
        <w:rPr>
          <w:rFonts w:hint="eastAsia"/>
          <w:lang w:val="en-US"/>
        </w:rPr>
        <w:t>энциклопедий</w:t>
      </w:r>
      <w:r w:rsidRPr="00C1461A">
        <w:rPr>
          <w:lang w:val="en-US"/>
        </w:rPr>
        <w:t xml:space="preserve"> </w:t>
      </w:r>
      <w:r w:rsidRPr="00C1461A">
        <w:rPr>
          <w:rFonts w:hint="eastAsia"/>
          <w:lang w:val="en-US"/>
        </w:rPr>
        <w:t>как</w:t>
      </w:r>
      <w:r w:rsidRPr="00C1461A">
        <w:rPr>
          <w:lang w:val="en-US"/>
        </w:rPr>
        <w:t xml:space="preserve"> </w:t>
      </w:r>
      <w:r w:rsidRPr="00C1461A">
        <w:rPr>
          <w:rFonts w:hint="eastAsia"/>
          <w:lang w:val="en-US"/>
        </w:rPr>
        <w:t>источник</w:t>
      </w:r>
      <w:r w:rsidRPr="00C1461A">
        <w:rPr>
          <w:lang w:val="en-US"/>
        </w:rPr>
        <w:t xml:space="preserve"> </w:t>
      </w:r>
      <w:r w:rsidRPr="00C1461A">
        <w:rPr>
          <w:rFonts w:hint="eastAsia"/>
          <w:lang w:val="en-US"/>
        </w:rPr>
        <w:t>новых</w:t>
      </w:r>
      <w:r w:rsidRPr="00C1461A">
        <w:rPr>
          <w:lang w:val="en-US"/>
        </w:rPr>
        <w:t xml:space="preserve"> </w:t>
      </w:r>
      <w:r w:rsidRPr="00C1461A">
        <w:rPr>
          <w:rFonts w:hint="eastAsia"/>
          <w:lang w:val="en-US"/>
        </w:rPr>
        <w:t>слов</w:t>
      </w:r>
    </w:p>
    <w:p w14:paraId="35A2B570" w14:textId="77777777" w:rsidR="00C1461A" w:rsidRPr="00C1461A" w:rsidRDefault="00C1461A" w:rsidP="00C1461A">
      <w:pPr>
        <w:rPr>
          <w:lang w:val="en-US"/>
        </w:rPr>
      </w:pPr>
    </w:p>
    <w:p w14:paraId="3E1755F7" w14:textId="77777777" w:rsidR="00C1461A" w:rsidRPr="00C1461A" w:rsidRDefault="00C1461A" w:rsidP="00C1461A">
      <w:pPr>
        <w:rPr>
          <w:lang w:val="en-US"/>
        </w:rPr>
      </w:pPr>
      <w:r w:rsidRPr="00C1461A">
        <w:rPr>
          <w:rFonts w:hint="eastAsia"/>
          <w:lang w:val="en-US"/>
        </w:rPr>
        <w:t>Выводы</w:t>
      </w:r>
    </w:p>
    <w:p w14:paraId="2049BB20" w14:textId="77777777" w:rsidR="00C1461A" w:rsidRPr="00C1461A" w:rsidRDefault="00C1461A" w:rsidP="00C1461A">
      <w:pPr>
        <w:rPr>
          <w:lang w:val="en-US"/>
        </w:rPr>
      </w:pPr>
    </w:p>
    <w:p w14:paraId="479C7EA9" w14:textId="77777777" w:rsidR="00C1461A" w:rsidRPr="00C1461A" w:rsidRDefault="00C1461A" w:rsidP="00C1461A">
      <w:pPr>
        <w:rPr>
          <w:lang w:val="en-US"/>
        </w:rPr>
      </w:pPr>
      <w:r w:rsidRPr="00C1461A">
        <w:rPr>
          <w:rFonts w:hint="eastAsia"/>
          <w:lang w:val="en-US"/>
        </w:rPr>
        <w:t>ЗАКЛЮЧЕНИЕ</w:t>
      </w:r>
    </w:p>
    <w:p w14:paraId="59B3F089" w14:textId="77777777" w:rsidR="00C1461A" w:rsidRPr="00C1461A" w:rsidRDefault="00C1461A" w:rsidP="00C1461A">
      <w:pPr>
        <w:rPr>
          <w:lang w:val="en-US"/>
        </w:rPr>
      </w:pPr>
    </w:p>
    <w:p w14:paraId="671F9B1F" w14:textId="77777777" w:rsidR="00C1461A" w:rsidRPr="00C1461A" w:rsidRDefault="00C1461A" w:rsidP="00C1461A">
      <w:pPr>
        <w:rPr>
          <w:lang w:val="en-US"/>
        </w:rPr>
      </w:pPr>
      <w:r w:rsidRPr="00C1461A">
        <w:rPr>
          <w:rFonts w:hint="eastAsia"/>
          <w:lang w:val="en-US"/>
        </w:rPr>
        <w:t>СПИСОК</w:t>
      </w:r>
      <w:r w:rsidRPr="00C1461A">
        <w:rPr>
          <w:lang w:val="en-US"/>
        </w:rPr>
        <w:t xml:space="preserve"> </w:t>
      </w:r>
      <w:r w:rsidRPr="00C1461A">
        <w:rPr>
          <w:rFonts w:hint="eastAsia"/>
          <w:lang w:val="en-US"/>
        </w:rPr>
        <w:t>ИСПОЛЬЗОВАННОЙ</w:t>
      </w:r>
      <w:r w:rsidRPr="00C1461A">
        <w:rPr>
          <w:lang w:val="en-US"/>
        </w:rPr>
        <w:t xml:space="preserve"> </w:t>
      </w:r>
      <w:r w:rsidRPr="00C1461A">
        <w:rPr>
          <w:rFonts w:hint="eastAsia"/>
          <w:lang w:val="en-US"/>
        </w:rPr>
        <w:t>ЛИТЕРАТУРЫ</w:t>
      </w:r>
    </w:p>
    <w:p w14:paraId="428EEEEB" w14:textId="77777777" w:rsidR="00C1461A" w:rsidRPr="00C1461A" w:rsidRDefault="00C1461A" w:rsidP="00C1461A">
      <w:pPr>
        <w:rPr>
          <w:lang w:val="en-US"/>
        </w:rPr>
      </w:pPr>
    </w:p>
    <w:p w14:paraId="0070947A" w14:textId="77777777" w:rsidR="00C1461A" w:rsidRPr="00C1461A" w:rsidRDefault="00C1461A" w:rsidP="00C1461A">
      <w:pPr>
        <w:rPr>
          <w:lang w:val="en-US"/>
        </w:rPr>
      </w:pPr>
      <w:r w:rsidRPr="00C1461A">
        <w:rPr>
          <w:rFonts w:hint="eastAsia"/>
          <w:lang w:val="en-US"/>
        </w:rPr>
        <w:t>ПРИЛОЖЕНИЯ</w:t>
      </w:r>
    </w:p>
    <w:p w14:paraId="79FCBD65" w14:textId="77777777" w:rsidR="00C1461A" w:rsidRPr="00C1461A" w:rsidRDefault="00C1461A" w:rsidP="00C1461A">
      <w:pPr>
        <w:rPr>
          <w:lang w:val="en-US"/>
        </w:rPr>
      </w:pPr>
    </w:p>
    <w:p w14:paraId="6FFACAEB" w14:textId="77777777" w:rsidR="00C1461A" w:rsidRPr="00C1461A" w:rsidRDefault="00C1461A" w:rsidP="00C1461A">
      <w:pPr>
        <w:rPr>
          <w:lang w:val="en-US"/>
        </w:rPr>
      </w:pPr>
      <w:r w:rsidRPr="00C1461A">
        <w:rPr>
          <w:rFonts w:hint="eastAsia"/>
          <w:lang w:val="en-US"/>
        </w:rPr>
        <w:t>Приложение</w:t>
      </w:r>
      <w:r w:rsidRPr="00C1461A">
        <w:rPr>
          <w:lang w:val="en-US"/>
        </w:rPr>
        <w:t xml:space="preserve"> 1. </w:t>
      </w:r>
      <w:r w:rsidRPr="00C1461A">
        <w:rPr>
          <w:rFonts w:hint="eastAsia"/>
          <w:lang w:val="en-US"/>
        </w:rPr>
        <w:t>Список</w:t>
      </w:r>
      <w:r w:rsidRPr="00C1461A">
        <w:rPr>
          <w:lang w:val="en-US"/>
        </w:rPr>
        <w:t xml:space="preserve"> </w:t>
      </w:r>
      <w:r w:rsidRPr="00C1461A">
        <w:rPr>
          <w:rFonts w:hint="eastAsia"/>
          <w:lang w:val="en-US"/>
        </w:rPr>
        <w:t>русских</w:t>
      </w:r>
      <w:r w:rsidRPr="00C1461A">
        <w:rPr>
          <w:lang w:val="en-US"/>
        </w:rPr>
        <w:t xml:space="preserve"> </w:t>
      </w:r>
      <w:r w:rsidRPr="00C1461A">
        <w:rPr>
          <w:rFonts w:hint="eastAsia"/>
          <w:lang w:val="en-US"/>
        </w:rPr>
        <w:t>словарей</w:t>
      </w:r>
      <w:r w:rsidRPr="00C1461A">
        <w:rPr>
          <w:lang w:val="en-US"/>
        </w:rPr>
        <w:t xml:space="preserve"> </w:t>
      </w:r>
      <w:r w:rsidRPr="00C1461A">
        <w:rPr>
          <w:rFonts w:hint="eastAsia"/>
          <w:lang w:val="en-US"/>
        </w:rPr>
        <w:t>новых</w:t>
      </w:r>
      <w:r w:rsidRPr="00C1461A">
        <w:rPr>
          <w:lang w:val="en-US"/>
        </w:rPr>
        <w:t xml:space="preserve"> </w:t>
      </w:r>
      <w:r w:rsidRPr="00C1461A">
        <w:rPr>
          <w:rFonts w:hint="eastAsia"/>
          <w:lang w:val="en-US"/>
        </w:rPr>
        <w:t>слов</w:t>
      </w:r>
    </w:p>
    <w:p w14:paraId="03478F16" w14:textId="77777777" w:rsidR="00C1461A" w:rsidRPr="00C1461A" w:rsidRDefault="00C1461A" w:rsidP="00C1461A">
      <w:pPr>
        <w:rPr>
          <w:lang w:val="en-US"/>
        </w:rPr>
      </w:pPr>
    </w:p>
    <w:p w14:paraId="3805A656" w14:textId="6B490041" w:rsidR="00C1461A" w:rsidRPr="00C1461A" w:rsidRDefault="00C1461A" w:rsidP="00C1461A">
      <w:pPr>
        <w:rPr>
          <w:lang w:val="en-US"/>
        </w:rPr>
      </w:pPr>
      <w:r w:rsidRPr="00C1461A">
        <w:rPr>
          <w:rFonts w:hint="eastAsia"/>
          <w:lang w:val="en-US"/>
        </w:rPr>
        <w:t>Приложение</w:t>
      </w:r>
      <w:r w:rsidRPr="00C1461A">
        <w:rPr>
          <w:lang w:val="en-US"/>
        </w:rPr>
        <w:t xml:space="preserve"> 2. </w:t>
      </w:r>
      <w:r w:rsidRPr="00C1461A">
        <w:rPr>
          <w:rFonts w:hint="eastAsia"/>
          <w:lang w:val="en-US"/>
        </w:rPr>
        <w:t>Список</w:t>
      </w:r>
      <w:r w:rsidRPr="00C1461A">
        <w:rPr>
          <w:lang w:val="en-US"/>
        </w:rPr>
        <w:t xml:space="preserve"> </w:t>
      </w:r>
      <w:r w:rsidRPr="00C1461A">
        <w:rPr>
          <w:rFonts w:hint="eastAsia"/>
          <w:lang w:val="en-US"/>
        </w:rPr>
        <w:t>китайских</w:t>
      </w:r>
      <w:r w:rsidRPr="00C1461A">
        <w:rPr>
          <w:lang w:val="en-US"/>
        </w:rPr>
        <w:t xml:space="preserve"> </w:t>
      </w:r>
      <w:r w:rsidRPr="00C1461A">
        <w:rPr>
          <w:rFonts w:hint="eastAsia"/>
          <w:lang w:val="en-US"/>
        </w:rPr>
        <w:t>словарей</w:t>
      </w:r>
      <w:r w:rsidRPr="00C1461A">
        <w:rPr>
          <w:lang w:val="en-US"/>
        </w:rPr>
        <w:t xml:space="preserve"> </w:t>
      </w:r>
      <w:r w:rsidRPr="00C1461A">
        <w:rPr>
          <w:rFonts w:hint="eastAsia"/>
          <w:lang w:val="en-US"/>
        </w:rPr>
        <w:t>новых</w:t>
      </w:r>
      <w:r w:rsidRPr="00C1461A">
        <w:rPr>
          <w:lang w:val="en-US"/>
        </w:rPr>
        <w:t xml:space="preserve"> </w:t>
      </w:r>
      <w:r w:rsidRPr="00C1461A">
        <w:rPr>
          <w:rFonts w:hint="eastAsia"/>
          <w:lang w:val="en-US"/>
        </w:rPr>
        <w:t>слов</w:t>
      </w:r>
    </w:p>
    <w:sectPr w:rsidR="00C1461A" w:rsidRPr="00C1461A" w:rsidSect="00927EB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E25B" w14:textId="77777777" w:rsidR="00927EB2" w:rsidRDefault="00927EB2">
      <w:pPr>
        <w:spacing w:after="0" w:line="240" w:lineRule="auto"/>
      </w:pPr>
      <w:r>
        <w:separator/>
      </w:r>
    </w:p>
  </w:endnote>
  <w:endnote w:type="continuationSeparator" w:id="0">
    <w:p w14:paraId="605AB69D" w14:textId="77777777" w:rsidR="00927EB2" w:rsidRDefault="0092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EA90" w14:textId="77777777" w:rsidR="00927EB2" w:rsidRDefault="00927EB2"/>
    <w:p w14:paraId="673F4E22" w14:textId="77777777" w:rsidR="00927EB2" w:rsidRDefault="00927EB2"/>
    <w:p w14:paraId="02A5548F" w14:textId="77777777" w:rsidR="00927EB2" w:rsidRDefault="00927EB2"/>
    <w:p w14:paraId="1BA99C23" w14:textId="77777777" w:rsidR="00927EB2" w:rsidRDefault="00927EB2"/>
    <w:p w14:paraId="54D7A84F" w14:textId="77777777" w:rsidR="00927EB2" w:rsidRDefault="00927EB2"/>
    <w:p w14:paraId="7060B504" w14:textId="77777777" w:rsidR="00927EB2" w:rsidRDefault="00927EB2"/>
    <w:p w14:paraId="490D3DE2" w14:textId="77777777" w:rsidR="00927EB2" w:rsidRDefault="00927EB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00D8E1A" wp14:editId="6311542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E0EA" w14:textId="77777777" w:rsidR="00927EB2" w:rsidRDefault="00927EB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0D8E1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A3AE0EA" w14:textId="77777777" w:rsidR="00927EB2" w:rsidRDefault="00927EB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C0BE271" w14:textId="77777777" w:rsidR="00927EB2" w:rsidRDefault="00927EB2"/>
    <w:p w14:paraId="0EFACCA4" w14:textId="77777777" w:rsidR="00927EB2" w:rsidRDefault="00927EB2"/>
    <w:p w14:paraId="46895CE9" w14:textId="77777777" w:rsidR="00927EB2" w:rsidRDefault="00927EB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AD68522" wp14:editId="02BE33D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FA877" w14:textId="77777777" w:rsidR="00927EB2" w:rsidRDefault="00927EB2"/>
                          <w:p w14:paraId="7FFED0B1" w14:textId="77777777" w:rsidR="00927EB2" w:rsidRDefault="00927EB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D6852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94FA877" w14:textId="77777777" w:rsidR="00927EB2" w:rsidRDefault="00927EB2"/>
                    <w:p w14:paraId="7FFED0B1" w14:textId="77777777" w:rsidR="00927EB2" w:rsidRDefault="00927EB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EBE2C5D" w14:textId="77777777" w:rsidR="00927EB2" w:rsidRDefault="00927EB2"/>
    <w:p w14:paraId="00B8BDD6" w14:textId="77777777" w:rsidR="00927EB2" w:rsidRDefault="00927EB2">
      <w:pPr>
        <w:rPr>
          <w:sz w:val="2"/>
          <w:szCs w:val="2"/>
        </w:rPr>
      </w:pPr>
    </w:p>
    <w:p w14:paraId="4A576A3F" w14:textId="77777777" w:rsidR="00927EB2" w:rsidRDefault="00927EB2"/>
    <w:p w14:paraId="1693D2E0" w14:textId="77777777" w:rsidR="00927EB2" w:rsidRDefault="00927EB2">
      <w:pPr>
        <w:spacing w:after="0" w:line="240" w:lineRule="auto"/>
      </w:pPr>
    </w:p>
  </w:footnote>
  <w:footnote w:type="continuationSeparator" w:id="0">
    <w:p w14:paraId="3CFEAFC3" w14:textId="77777777" w:rsidR="00927EB2" w:rsidRDefault="00927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EB2"/>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50238</TotalTime>
  <Pages>2</Pages>
  <Words>234</Words>
  <Characters>1339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451</cp:revision>
  <cp:lastPrinted>2009-02-06T05:36:00Z</cp:lastPrinted>
  <dcterms:created xsi:type="dcterms:W3CDTF">2024-01-07T13:43:00Z</dcterms:created>
  <dcterms:modified xsi:type="dcterms:W3CDTF">2024-03-26T17:17:00Z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