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7B4D" w14:textId="77777777" w:rsidR="00476CAD" w:rsidRDefault="00476CAD" w:rsidP="00476CAD"/>
    <w:p w14:paraId="7BA9A49B" w14:textId="41F23701" w:rsidR="00404762" w:rsidRDefault="00476CAD" w:rsidP="00476CAD">
      <w:r>
        <w:rPr>
          <w:rFonts w:hint="eastAsia"/>
        </w:rPr>
        <w:t>Махадова</w:t>
      </w:r>
      <w:r>
        <w:t xml:space="preserve"> </w:t>
      </w:r>
      <w:r>
        <w:rPr>
          <w:rFonts w:hint="eastAsia"/>
        </w:rPr>
        <w:t>Гулнисо</w:t>
      </w:r>
      <w:r>
        <w:t xml:space="preserve"> </w:t>
      </w:r>
      <w:r>
        <w:rPr>
          <w:rFonts w:hint="eastAsia"/>
        </w:rPr>
        <w:t>Худоёровна</w:t>
      </w:r>
      <w:r>
        <w:t xml:space="preserve"> </w:t>
      </w:r>
      <w:r w:rsidRPr="00476CAD">
        <w:rPr>
          <w:rFonts w:hint="eastAsia"/>
        </w:rPr>
        <w:t>Развитие</w:t>
      </w:r>
      <w:r w:rsidRPr="00476CAD">
        <w:t xml:space="preserve"> </w:t>
      </w:r>
      <w:r w:rsidRPr="00476CAD">
        <w:rPr>
          <w:rFonts w:hint="eastAsia"/>
        </w:rPr>
        <w:t>лексической</w:t>
      </w:r>
      <w:r w:rsidRPr="00476CAD">
        <w:t xml:space="preserve"> </w:t>
      </w:r>
      <w:r w:rsidRPr="00476CAD">
        <w:rPr>
          <w:rFonts w:hint="eastAsia"/>
        </w:rPr>
        <w:t>системы</w:t>
      </w:r>
      <w:r w:rsidRPr="00476CAD">
        <w:t xml:space="preserve"> </w:t>
      </w:r>
      <w:r w:rsidRPr="00476CAD">
        <w:rPr>
          <w:rFonts w:hint="eastAsia"/>
        </w:rPr>
        <w:t>таджикского</w:t>
      </w:r>
      <w:r w:rsidRPr="00476CAD">
        <w:t xml:space="preserve"> </w:t>
      </w:r>
      <w:r w:rsidRPr="00476CAD">
        <w:rPr>
          <w:rFonts w:hint="eastAsia"/>
        </w:rPr>
        <w:t>и</w:t>
      </w:r>
      <w:r w:rsidRPr="00476CAD">
        <w:t xml:space="preserve"> </w:t>
      </w:r>
      <w:r w:rsidRPr="00476CAD">
        <w:rPr>
          <w:rFonts w:hint="eastAsia"/>
        </w:rPr>
        <w:t>английского</w:t>
      </w:r>
      <w:r w:rsidRPr="00476CAD">
        <w:t xml:space="preserve"> </w:t>
      </w:r>
      <w:r w:rsidRPr="00476CAD">
        <w:rPr>
          <w:rFonts w:hint="eastAsia"/>
        </w:rPr>
        <w:t>языков</w:t>
      </w:r>
      <w:r w:rsidRPr="00476CAD">
        <w:t xml:space="preserve"> </w:t>
      </w:r>
      <w:r w:rsidRPr="00476CAD">
        <w:rPr>
          <w:rFonts w:hint="eastAsia"/>
        </w:rPr>
        <w:t>в</w:t>
      </w:r>
      <w:r w:rsidRPr="00476CAD">
        <w:t xml:space="preserve"> </w:t>
      </w:r>
      <w:r w:rsidRPr="00476CAD">
        <w:rPr>
          <w:rFonts w:hint="eastAsia"/>
        </w:rPr>
        <w:t>конце</w:t>
      </w:r>
      <w:r w:rsidRPr="00476CAD">
        <w:t xml:space="preserve"> </w:t>
      </w:r>
      <w:r w:rsidRPr="00476CAD">
        <w:rPr>
          <w:rFonts w:hint="eastAsia"/>
        </w:rPr>
        <w:t>ХХ</w:t>
      </w:r>
      <w:r w:rsidRPr="00476CAD">
        <w:t xml:space="preserve"> </w:t>
      </w:r>
      <w:r w:rsidRPr="00476CAD">
        <w:rPr>
          <w:rFonts w:hint="eastAsia"/>
        </w:rPr>
        <w:t>и</w:t>
      </w:r>
      <w:r w:rsidRPr="00476CAD">
        <w:t xml:space="preserve"> </w:t>
      </w:r>
      <w:r w:rsidRPr="00476CAD">
        <w:rPr>
          <w:rFonts w:hint="eastAsia"/>
        </w:rPr>
        <w:t>начале</w:t>
      </w:r>
      <w:r w:rsidRPr="00476CAD">
        <w:t xml:space="preserve"> </w:t>
      </w:r>
      <w:r w:rsidRPr="00476CAD">
        <w:rPr>
          <w:rFonts w:hint="eastAsia"/>
        </w:rPr>
        <w:t>ХХ</w:t>
      </w:r>
      <w:r w:rsidRPr="00476CAD">
        <w:t xml:space="preserve">I </w:t>
      </w:r>
      <w:r w:rsidRPr="00476CAD">
        <w:rPr>
          <w:rFonts w:hint="eastAsia"/>
        </w:rPr>
        <w:t>вв</w:t>
      </w:r>
      <w:r w:rsidRPr="00476CAD">
        <w:t>.</w:t>
      </w:r>
    </w:p>
    <w:p w14:paraId="5BB37C82" w14:textId="77777777" w:rsidR="00476CAD" w:rsidRDefault="00476CAD" w:rsidP="00476CAD">
      <w:r>
        <w:rPr>
          <w:rFonts w:hint="eastAsia"/>
        </w:rPr>
        <w:t>ОГЛАВЛЕНИЕ</w:t>
      </w:r>
      <w:r>
        <w:t xml:space="preserve"> </w:t>
      </w:r>
      <w:r>
        <w:rPr>
          <w:rFonts w:hint="eastAsia"/>
        </w:rPr>
        <w:t>ДИССЕРТАЦИИ</w:t>
      </w:r>
    </w:p>
    <w:p w14:paraId="0FBC5BF9" w14:textId="77777777" w:rsidR="00476CAD" w:rsidRDefault="00476CAD" w:rsidP="00476CAD">
      <w:r>
        <w:rPr>
          <w:rFonts w:hint="eastAsia"/>
        </w:rPr>
        <w:t>кандидат</w:t>
      </w:r>
      <w:r>
        <w:t xml:space="preserve"> </w:t>
      </w:r>
      <w:r>
        <w:rPr>
          <w:rFonts w:hint="eastAsia"/>
        </w:rPr>
        <w:t>наук</w:t>
      </w:r>
      <w:r>
        <w:t xml:space="preserve"> </w:t>
      </w:r>
      <w:r>
        <w:rPr>
          <w:rFonts w:hint="eastAsia"/>
        </w:rPr>
        <w:t>Махадова</w:t>
      </w:r>
      <w:r>
        <w:t xml:space="preserve"> </w:t>
      </w:r>
      <w:r>
        <w:rPr>
          <w:rFonts w:hint="eastAsia"/>
        </w:rPr>
        <w:t>Гулнисо</w:t>
      </w:r>
      <w:r>
        <w:t xml:space="preserve"> </w:t>
      </w:r>
      <w:r>
        <w:rPr>
          <w:rFonts w:hint="eastAsia"/>
        </w:rPr>
        <w:t>Худоёровна</w:t>
      </w:r>
    </w:p>
    <w:p w14:paraId="482123A4" w14:textId="77777777" w:rsidR="00476CAD" w:rsidRDefault="00476CAD" w:rsidP="00476CAD">
      <w:r>
        <w:rPr>
          <w:rFonts w:hint="eastAsia"/>
        </w:rPr>
        <w:t>Введение</w:t>
      </w:r>
    </w:p>
    <w:p w14:paraId="3A612FA8" w14:textId="77777777" w:rsidR="00476CAD" w:rsidRDefault="00476CAD" w:rsidP="00476CAD"/>
    <w:p w14:paraId="3D6E1B25" w14:textId="77777777" w:rsidR="00476CAD" w:rsidRDefault="00476CAD" w:rsidP="00476CAD">
      <w:r>
        <w:t xml:space="preserve">I. </w:t>
      </w:r>
      <w:r>
        <w:rPr>
          <w:rFonts w:hint="eastAsia"/>
        </w:rPr>
        <w:t>Теоретические</w:t>
      </w:r>
      <w:r>
        <w:t xml:space="preserve"> </w:t>
      </w:r>
      <w:r>
        <w:rPr>
          <w:rFonts w:hint="eastAsia"/>
        </w:rPr>
        <w:t>основы</w:t>
      </w:r>
      <w:r>
        <w:t xml:space="preserve"> </w:t>
      </w:r>
      <w:r>
        <w:rPr>
          <w:rFonts w:hint="eastAsia"/>
        </w:rPr>
        <w:t>сопоставительного</w:t>
      </w:r>
      <w:r>
        <w:t xml:space="preserve"> </w:t>
      </w:r>
      <w:r>
        <w:rPr>
          <w:rFonts w:hint="eastAsia"/>
        </w:rPr>
        <w:t>изучения</w:t>
      </w:r>
      <w:r>
        <w:t xml:space="preserve"> </w:t>
      </w:r>
      <w:r>
        <w:rPr>
          <w:rFonts w:hint="eastAsia"/>
        </w:rPr>
        <w:t>развития</w:t>
      </w:r>
    </w:p>
    <w:p w14:paraId="44142F7C" w14:textId="77777777" w:rsidR="00476CAD" w:rsidRDefault="00476CAD" w:rsidP="00476CAD"/>
    <w:p w14:paraId="556E881B" w14:textId="77777777" w:rsidR="00476CAD" w:rsidRDefault="00476CAD" w:rsidP="00476CAD">
      <w:r>
        <w:rPr>
          <w:rFonts w:hint="eastAsia"/>
        </w:rPr>
        <w:t>лексики</w:t>
      </w:r>
      <w:r>
        <w:t xml:space="preserve"> </w:t>
      </w:r>
      <w:r>
        <w:rPr>
          <w:rFonts w:hint="eastAsia"/>
        </w:rPr>
        <w:t>в</w:t>
      </w:r>
      <w:r>
        <w:t xml:space="preserve"> </w:t>
      </w:r>
      <w:r>
        <w:rPr>
          <w:rFonts w:hint="eastAsia"/>
        </w:rPr>
        <w:t>таджикском</w:t>
      </w:r>
      <w:r>
        <w:t xml:space="preserve"> </w:t>
      </w:r>
      <w:r>
        <w:rPr>
          <w:rFonts w:hint="eastAsia"/>
        </w:rPr>
        <w:t>и</w:t>
      </w:r>
      <w:r>
        <w:t xml:space="preserve"> </w:t>
      </w:r>
      <w:r>
        <w:rPr>
          <w:rFonts w:hint="eastAsia"/>
        </w:rPr>
        <w:t>английском</w:t>
      </w:r>
      <w:r>
        <w:t xml:space="preserve"> </w:t>
      </w:r>
      <w:r>
        <w:rPr>
          <w:rFonts w:hint="eastAsia"/>
        </w:rPr>
        <w:t>языках</w:t>
      </w:r>
    </w:p>
    <w:p w14:paraId="0C684868" w14:textId="77777777" w:rsidR="00476CAD" w:rsidRDefault="00476CAD" w:rsidP="00476CAD"/>
    <w:p w14:paraId="17AE7408" w14:textId="77777777" w:rsidR="00476CAD" w:rsidRDefault="00476CAD" w:rsidP="00476CAD">
      <w:r>
        <w:t xml:space="preserve">1.1. </w:t>
      </w:r>
      <w:r>
        <w:rPr>
          <w:rFonts w:hint="eastAsia"/>
        </w:rPr>
        <w:t>Определение</w:t>
      </w:r>
      <w:r>
        <w:t xml:space="preserve"> </w:t>
      </w:r>
      <w:r>
        <w:rPr>
          <w:rFonts w:hint="eastAsia"/>
        </w:rPr>
        <w:t>понятия</w:t>
      </w:r>
      <w:r>
        <w:t xml:space="preserve"> </w:t>
      </w:r>
      <w:r>
        <w:rPr>
          <w:rFonts w:hint="eastAsia"/>
        </w:rPr>
        <w:t>«</w:t>
      </w:r>
      <w:r>
        <w:rPr>
          <w:rFonts w:hint="eastAsia"/>
        </w:rPr>
        <w:t>неологизм</w:t>
      </w:r>
      <w:r>
        <w:rPr>
          <w:rFonts w:hint="eastAsia"/>
        </w:rPr>
        <w:t>»</w:t>
      </w:r>
      <w:r>
        <w:t xml:space="preserve"> </w:t>
      </w:r>
      <w:r>
        <w:rPr>
          <w:rFonts w:hint="eastAsia"/>
        </w:rPr>
        <w:t>в</w:t>
      </w:r>
      <w:r>
        <w:t xml:space="preserve"> </w:t>
      </w:r>
      <w:r>
        <w:rPr>
          <w:rFonts w:hint="eastAsia"/>
        </w:rPr>
        <w:t>лингвистике</w:t>
      </w:r>
    </w:p>
    <w:p w14:paraId="1AA61DDE" w14:textId="77777777" w:rsidR="00476CAD" w:rsidRDefault="00476CAD" w:rsidP="00476CAD"/>
    <w:p w14:paraId="71D481A5" w14:textId="77777777" w:rsidR="00476CAD" w:rsidRDefault="00476CAD" w:rsidP="00476CAD">
      <w:r>
        <w:t xml:space="preserve">1.2. </w:t>
      </w:r>
      <w:r>
        <w:rPr>
          <w:rFonts w:hint="eastAsia"/>
        </w:rPr>
        <w:t>Основные</w:t>
      </w:r>
      <w:r>
        <w:t xml:space="preserve"> </w:t>
      </w:r>
      <w:r>
        <w:rPr>
          <w:rFonts w:hint="eastAsia"/>
        </w:rPr>
        <w:t>источники</w:t>
      </w:r>
      <w:r>
        <w:t xml:space="preserve"> </w:t>
      </w:r>
      <w:r>
        <w:rPr>
          <w:rFonts w:hint="eastAsia"/>
        </w:rPr>
        <w:t>становления</w:t>
      </w:r>
      <w:r>
        <w:t xml:space="preserve"> </w:t>
      </w:r>
      <w:r>
        <w:rPr>
          <w:rFonts w:hint="eastAsia"/>
        </w:rPr>
        <w:t>и</w:t>
      </w:r>
      <w:r>
        <w:t xml:space="preserve"> </w:t>
      </w:r>
      <w:r>
        <w:rPr>
          <w:rFonts w:hint="eastAsia"/>
        </w:rPr>
        <w:t>развития</w:t>
      </w:r>
      <w:r>
        <w:t xml:space="preserve"> </w:t>
      </w:r>
      <w:r>
        <w:rPr>
          <w:rFonts w:hint="eastAsia"/>
        </w:rPr>
        <w:t>неологизмов</w:t>
      </w:r>
    </w:p>
    <w:p w14:paraId="007E9965" w14:textId="77777777" w:rsidR="00476CAD" w:rsidRDefault="00476CAD" w:rsidP="00476CAD"/>
    <w:p w14:paraId="13CF7450" w14:textId="77777777" w:rsidR="00476CAD" w:rsidRDefault="00476CAD" w:rsidP="00476CAD">
      <w:r>
        <w:t xml:space="preserve">1.3. </w:t>
      </w:r>
      <w:r>
        <w:rPr>
          <w:rFonts w:hint="eastAsia"/>
        </w:rPr>
        <w:t>Причины</w:t>
      </w:r>
      <w:r>
        <w:t xml:space="preserve"> </w:t>
      </w:r>
      <w:r>
        <w:rPr>
          <w:rFonts w:hint="eastAsia"/>
        </w:rPr>
        <w:t>и</w:t>
      </w:r>
      <w:r>
        <w:t xml:space="preserve"> </w:t>
      </w:r>
      <w:r>
        <w:rPr>
          <w:rFonts w:hint="eastAsia"/>
        </w:rPr>
        <w:t>факторы</w:t>
      </w:r>
      <w:r>
        <w:t xml:space="preserve"> </w:t>
      </w:r>
      <w:r>
        <w:rPr>
          <w:rFonts w:hint="eastAsia"/>
        </w:rPr>
        <w:t>появления</w:t>
      </w:r>
      <w:r>
        <w:t xml:space="preserve"> </w:t>
      </w:r>
      <w:r>
        <w:rPr>
          <w:rFonts w:hint="eastAsia"/>
        </w:rPr>
        <w:t>новых</w:t>
      </w:r>
      <w:r>
        <w:t xml:space="preserve"> </w:t>
      </w:r>
      <w:r>
        <w:rPr>
          <w:rFonts w:hint="eastAsia"/>
        </w:rPr>
        <w:t>слов</w:t>
      </w:r>
      <w:r>
        <w:t xml:space="preserve"> </w:t>
      </w:r>
      <w:r>
        <w:rPr>
          <w:rFonts w:hint="eastAsia"/>
        </w:rPr>
        <w:t>и</w:t>
      </w:r>
      <w:r>
        <w:t xml:space="preserve"> </w:t>
      </w:r>
      <w:r>
        <w:rPr>
          <w:rFonts w:hint="eastAsia"/>
        </w:rPr>
        <w:t>новых</w:t>
      </w:r>
    </w:p>
    <w:p w14:paraId="18ADD285" w14:textId="77777777" w:rsidR="00476CAD" w:rsidRDefault="00476CAD" w:rsidP="00476CAD"/>
    <w:p w14:paraId="5F71F2CC" w14:textId="77777777" w:rsidR="00476CAD" w:rsidRDefault="00476CAD" w:rsidP="00476CAD">
      <w:r>
        <w:rPr>
          <w:rFonts w:hint="eastAsia"/>
        </w:rPr>
        <w:t>значений</w:t>
      </w:r>
      <w:r>
        <w:t xml:space="preserve"> </w:t>
      </w:r>
      <w:r>
        <w:rPr>
          <w:rFonts w:hint="eastAsia"/>
        </w:rPr>
        <w:t>в</w:t>
      </w:r>
      <w:r>
        <w:t xml:space="preserve"> </w:t>
      </w:r>
      <w:r>
        <w:rPr>
          <w:rFonts w:hint="eastAsia"/>
        </w:rPr>
        <w:t>лексике</w:t>
      </w:r>
    </w:p>
    <w:p w14:paraId="317C6054" w14:textId="77777777" w:rsidR="00476CAD" w:rsidRDefault="00476CAD" w:rsidP="00476CAD"/>
    <w:p w14:paraId="0B883B01" w14:textId="77777777" w:rsidR="00476CAD" w:rsidRDefault="00476CAD" w:rsidP="00476CAD">
      <w:r>
        <w:rPr>
          <w:rFonts w:hint="eastAsia"/>
        </w:rPr>
        <w:t>Выводы</w:t>
      </w:r>
      <w:r>
        <w:t xml:space="preserve"> </w:t>
      </w:r>
      <w:r>
        <w:rPr>
          <w:rFonts w:hint="eastAsia"/>
        </w:rPr>
        <w:t>первой</w:t>
      </w:r>
      <w:r>
        <w:t xml:space="preserve"> </w:t>
      </w:r>
      <w:r>
        <w:rPr>
          <w:rFonts w:hint="eastAsia"/>
        </w:rPr>
        <w:t>главы</w:t>
      </w:r>
    </w:p>
    <w:p w14:paraId="044C4998" w14:textId="77777777" w:rsidR="00476CAD" w:rsidRDefault="00476CAD" w:rsidP="00476CAD"/>
    <w:p w14:paraId="7DAFF07B" w14:textId="77777777" w:rsidR="00476CAD" w:rsidRDefault="00476CAD" w:rsidP="00476CAD">
      <w:r>
        <w:t xml:space="preserve">II. </w:t>
      </w:r>
      <w:r>
        <w:rPr>
          <w:rFonts w:hint="eastAsia"/>
        </w:rPr>
        <w:t>Основные</w:t>
      </w:r>
      <w:r>
        <w:t xml:space="preserve"> </w:t>
      </w:r>
      <w:r>
        <w:rPr>
          <w:rFonts w:hint="eastAsia"/>
        </w:rPr>
        <w:t>способы</w:t>
      </w:r>
      <w:r>
        <w:t xml:space="preserve"> </w:t>
      </w:r>
      <w:r>
        <w:rPr>
          <w:rFonts w:hint="eastAsia"/>
        </w:rPr>
        <w:t>образования</w:t>
      </w:r>
      <w:r>
        <w:t xml:space="preserve"> </w:t>
      </w:r>
      <w:r>
        <w:rPr>
          <w:rFonts w:hint="eastAsia"/>
        </w:rPr>
        <w:t>новой</w:t>
      </w:r>
      <w:r>
        <w:t xml:space="preserve"> </w:t>
      </w:r>
      <w:r>
        <w:rPr>
          <w:rFonts w:hint="eastAsia"/>
        </w:rPr>
        <w:t>лексики</w:t>
      </w:r>
      <w:r>
        <w:t xml:space="preserve"> </w:t>
      </w:r>
      <w:r>
        <w:rPr>
          <w:rFonts w:hint="eastAsia"/>
        </w:rPr>
        <w:t>в</w:t>
      </w:r>
    </w:p>
    <w:p w14:paraId="61A99B96" w14:textId="77777777" w:rsidR="00476CAD" w:rsidRDefault="00476CAD" w:rsidP="00476CAD"/>
    <w:p w14:paraId="42C2C1E7" w14:textId="77777777" w:rsidR="00476CAD" w:rsidRDefault="00476CAD" w:rsidP="00476CAD">
      <w:r>
        <w:rPr>
          <w:rFonts w:hint="eastAsia"/>
        </w:rPr>
        <w:t>сопоставляемых</w:t>
      </w:r>
      <w:r>
        <w:t xml:space="preserve"> </w:t>
      </w:r>
      <w:r>
        <w:rPr>
          <w:rFonts w:hint="eastAsia"/>
        </w:rPr>
        <w:t>языках</w:t>
      </w:r>
    </w:p>
    <w:p w14:paraId="449590C9" w14:textId="77777777" w:rsidR="00476CAD" w:rsidRDefault="00476CAD" w:rsidP="00476CAD"/>
    <w:p w14:paraId="38E04F01" w14:textId="77777777" w:rsidR="00476CAD" w:rsidRDefault="00476CAD" w:rsidP="00476CAD">
      <w:r>
        <w:t xml:space="preserve">2.1. </w:t>
      </w:r>
      <w:r>
        <w:rPr>
          <w:rFonts w:hint="eastAsia"/>
        </w:rPr>
        <w:t>О</w:t>
      </w:r>
      <w:r>
        <w:t xml:space="preserve"> </w:t>
      </w:r>
      <w:r>
        <w:rPr>
          <w:rFonts w:hint="eastAsia"/>
        </w:rPr>
        <w:t>способах</w:t>
      </w:r>
      <w:r>
        <w:t xml:space="preserve"> </w:t>
      </w:r>
      <w:r>
        <w:rPr>
          <w:rFonts w:hint="eastAsia"/>
        </w:rPr>
        <w:t>образования</w:t>
      </w:r>
      <w:r>
        <w:t xml:space="preserve"> </w:t>
      </w:r>
      <w:r>
        <w:rPr>
          <w:rFonts w:hint="eastAsia"/>
        </w:rPr>
        <w:t>новых</w:t>
      </w:r>
      <w:r>
        <w:t xml:space="preserve"> </w:t>
      </w:r>
      <w:r>
        <w:rPr>
          <w:rFonts w:hint="eastAsia"/>
        </w:rPr>
        <w:t>слов</w:t>
      </w:r>
      <w:r>
        <w:t xml:space="preserve"> </w:t>
      </w:r>
      <w:r>
        <w:rPr>
          <w:rFonts w:hint="eastAsia"/>
        </w:rPr>
        <w:t>в</w:t>
      </w:r>
      <w:r>
        <w:t xml:space="preserve"> </w:t>
      </w:r>
      <w:r>
        <w:rPr>
          <w:rFonts w:hint="eastAsia"/>
        </w:rPr>
        <w:t>сопоставляемых</w:t>
      </w:r>
      <w:r>
        <w:t xml:space="preserve"> </w:t>
      </w:r>
      <w:r>
        <w:rPr>
          <w:rFonts w:hint="eastAsia"/>
        </w:rPr>
        <w:t>языках</w:t>
      </w:r>
    </w:p>
    <w:p w14:paraId="1043A6FE" w14:textId="77777777" w:rsidR="00476CAD" w:rsidRDefault="00476CAD" w:rsidP="00476CAD"/>
    <w:p w14:paraId="0E6A18A5" w14:textId="77777777" w:rsidR="00476CAD" w:rsidRDefault="00476CAD" w:rsidP="00476CAD">
      <w:r>
        <w:t xml:space="preserve">2.2. </w:t>
      </w:r>
      <w:r>
        <w:rPr>
          <w:rFonts w:hint="eastAsia"/>
        </w:rPr>
        <w:t>Аффиксация</w:t>
      </w:r>
      <w:r>
        <w:t xml:space="preserve"> </w:t>
      </w:r>
      <w:r>
        <w:rPr>
          <w:rFonts w:hint="eastAsia"/>
        </w:rPr>
        <w:t>как</w:t>
      </w:r>
      <w:r>
        <w:t xml:space="preserve"> </w:t>
      </w:r>
      <w:r>
        <w:rPr>
          <w:rFonts w:hint="eastAsia"/>
        </w:rPr>
        <w:t>продуктивный</w:t>
      </w:r>
      <w:r>
        <w:t xml:space="preserve"> </w:t>
      </w:r>
      <w:r>
        <w:rPr>
          <w:rFonts w:hint="eastAsia"/>
        </w:rPr>
        <w:t>способ</w:t>
      </w:r>
      <w:r>
        <w:t xml:space="preserve"> </w:t>
      </w:r>
      <w:r>
        <w:rPr>
          <w:rFonts w:hint="eastAsia"/>
        </w:rPr>
        <w:t>образован</w:t>
      </w:r>
      <w:r>
        <w:rPr>
          <w:rFonts w:hint="eastAsia"/>
        </w:rPr>
        <w:lastRenderedPageBreak/>
        <w:t>ия</w:t>
      </w:r>
      <w:r>
        <w:t xml:space="preserve"> </w:t>
      </w:r>
      <w:r>
        <w:rPr>
          <w:rFonts w:hint="eastAsia"/>
        </w:rPr>
        <w:t>новых</w:t>
      </w:r>
      <w:r>
        <w:t xml:space="preserve"> </w:t>
      </w:r>
      <w:r>
        <w:rPr>
          <w:rFonts w:hint="eastAsia"/>
        </w:rPr>
        <w:t>слов</w:t>
      </w:r>
      <w:r>
        <w:t xml:space="preserve"> </w:t>
      </w:r>
      <w:r>
        <w:rPr>
          <w:rFonts w:hint="eastAsia"/>
        </w:rPr>
        <w:t>в</w:t>
      </w:r>
      <w:r>
        <w:t xml:space="preserve"> </w:t>
      </w:r>
      <w:r>
        <w:rPr>
          <w:rFonts w:hint="eastAsia"/>
        </w:rPr>
        <w:t>сопоставляемых</w:t>
      </w:r>
      <w:r>
        <w:t xml:space="preserve"> </w:t>
      </w:r>
      <w:r>
        <w:rPr>
          <w:rFonts w:hint="eastAsia"/>
        </w:rPr>
        <w:t>языках</w:t>
      </w:r>
    </w:p>
    <w:p w14:paraId="17403887" w14:textId="77777777" w:rsidR="00476CAD" w:rsidRDefault="00476CAD" w:rsidP="00476CAD"/>
    <w:p w14:paraId="15C54A91" w14:textId="77777777" w:rsidR="00476CAD" w:rsidRDefault="00476CAD" w:rsidP="00476CAD">
      <w:r>
        <w:t xml:space="preserve">2.2.1. </w:t>
      </w:r>
      <w:r>
        <w:rPr>
          <w:rFonts w:hint="eastAsia"/>
        </w:rPr>
        <w:t>Суффиксация</w:t>
      </w:r>
    </w:p>
    <w:p w14:paraId="4CCA6701" w14:textId="77777777" w:rsidR="00476CAD" w:rsidRDefault="00476CAD" w:rsidP="00476CAD"/>
    <w:p w14:paraId="0BDE7266" w14:textId="77777777" w:rsidR="00476CAD" w:rsidRDefault="00476CAD" w:rsidP="00476CAD">
      <w:r>
        <w:t xml:space="preserve">2.2.2. </w:t>
      </w:r>
      <w:r>
        <w:rPr>
          <w:rFonts w:hint="eastAsia"/>
        </w:rPr>
        <w:t>Образование</w:t>
      </w:r>
      <w:r>
        <w:t xml:space="preserve"> </w:t>
      </w:r>
      <w:r>
        <w:rPr>
          <w:rFonts w:hint="eastAsia"/>
        </w:rPr>
        <w:t>суффиксальных</w:t>
      </w:r>
      <w:r>
        <w:t xml:space="preserve"> </w:t>
      </w:r>
      <w:r>
        <w:rPr>
          <w:rFonts w:hint="eastAsia"/>
        </w:rPr>
        <w:t>существительных</w:t>
      </w:r>
      <w:r>
        <w:t xml:space="preserve"> </w:t>
      </w:r>
      <w:r>
        <w:rPr>
          <w:rFonts w:hint="eastAsia"/>
        </w:rPr>
        <w:t>по</w:t>
      </w:r>
      <w:r>
        <w:t xml:space="preserve"> </w:t>
      </w:r>
      <w:r>
        <w:rPr>
          <w:rFonts w:hint="eastAsia"/>
        </w:rPr>
        <w:t>модели</w:t>
      </w:r>
    </w:p>
    <w:p w14:paraId="6FD76F25" w14:textId="77777777" w:rsidR="00476CAD" w:rsidRDefault="00476CAD" w:rsidP="00476CAD"/>
    <w:p w14:paraId="36CFD235" w14:textId="77777777" w:rsidR="00476CAD" w:rsidRDefault="00476CAD" w:rsidP="00476CAD">
      <w:r>
        <w:rPr>
          <w:rFonts w:hint="eastAsia"/>
        </w:rPr>
        <w:t>в</w:t>
      </w:r>
      <w:r>
        <w:t xml:space="preserve"> </w:t>
      </w:r>
      <w:r>
        <w:rPr>
          <w:rFonts w:hint="eastAsia"/>
        </w:rPr>
        <w:t>английском</w:t>
      </w:r>
      <w:r>
        <w:t xml:space="preserve"> </w:t>
      </w:r>
      <w:r>
        <w:rPr>
          <w:rFonts w:hint="eastAsia"/>
        </w:rPr>
        <w:t>языке</w:t>
      </w:r>
    </w:p>
    <w:p w14:paraId="5DC00728" w14:textId="77777777" w:rsidR="00476CAD" w:rsidRDefault="00476CAD" w:rsidP="00476CAD"/>
    <w:p w14:paraId="2ADF6372" w14:textId="77777777" w:rsidR="00476CAD" w:rsidRDefault="00476CAD" w:rsidP="00476CAD">
      <w:r>
        <w:t xml:space="preserve">2.2.3. </w:t>
      </w:r>
      <w:r>
        <w:rPr>
          <w:rFonts w:hint="eastAsia"/>
        </w:rPr>
        <w:t>Префиксальное</w:t>
      </w:r>
      <w:r>
        <w:t xml:space="preserve"> </w:t>
      </w:r>
      <w:r>
        <w:rPr>
          <w:rFonts w:hint="eastAsia"/>
        </w:rPr>
        <w:t>словообразование</w:t>
      </w:r>
      <w:r>
        <w:t xml:space="preserve"> </w:t>
      </w:r>
      <w:r>
        <w:rPr>
          <w:rFonts w:hint="eastAsia"/>
        </w:rPr>
        <w:t>в</w:t>
      </w:r>
      <w:r>
        <w:t xml:space="preserve"> </w:t>
      </w:r>
      <w:r>
        <w:rPr>
          <w:rFonts w:hint="eastAsia"/>
        </w:rPr>
        <w:t>сопоставляемых</w:t>
      </w:r>
      <w:r>
        <w:t xml:space="preserve"> </w:t>
      </w:r>
      <w:r>
        <w:rPr>
          <w:rFonts w:hint="eastAsia"/>
        </w:rPr>
        <w:t>языках</w:t>
      </w:r>
    </w:p>
    <w:p w14:paraId="56F6E50E" w14:textId="77777777" w:rsidR="00476CAD" w:rsidRDefault="00476CAD" w:rsidP="00476CAD"/>
    <w:p w14:paraId="58BE1F5A" w14:textId="77777777" w:rsidR="00476CAD" w:rsidRDefault="00476CAD" w:rsidP="00476CAD">
      <w:r>
        <w:t xml:space="preserve">2.2.4. </w:t>
      </w:r>
      <w:r>
        <w:rPr>
          <w:rFonts w:hint="eastAsia"/>
        </w:rPr>
        <w:t>Префиксально</w:t>
      </w:r>
      <w:r>
        <w:t>-</w:t>
      </w:r>
      <w:r>
        <w:rPr>
          <w:rFonts w:hint="eastAsia"/>
        </w:rPr>
        <w:t>суффиксальный</w:t>
      </w:r>
      <w:r>
        <w:t xml:space="preserve"> </w:t>
      </w:r>
      <w:r>
        <w:rPr>
          <w:rFonts w:hint="eastAsia"/>
        </w:rPr>
        <w:t>способ</w:t>
      </w:r>
      <w:r>
        <w:t xml:space="preserve"> </w:t>
      </w:r>
      <w:r>
        <w:rPr>
          <w:rFonts w:hint="eastAsia"/>
        </w:rPr>
        <w:t>образования</w:t>
      </w:r>
      <w:r>
        <w:t xml:space="preserve"> </w:t>
      </w:r>
      <w:r>
        <w:rPr>
          <w:rFonts w:hint="eastAsia"/>
        </w:rPr>
        <w:t>новой</w:t>
      </w:r>
      <w:r>
        <w:t xml:space="preserve"> </w:t>
      </w:r>
      <w:r>
        <w:rPr>
          <w:rFonts w:hint="eastAsia"/>
        </w:rPr>
        <w:t>лексики</w:t>
      </w:r>
    </w:p>
    <w:p w14:paraId="10C5B4A9" w14:textId="77777777" w:rsidR="00476CAD" w:rsidRDefault="00476CAD" w:rsidP="00476CAD"/>
    <w:p w14:paraId="0BB07FA1" w14:textId="77777777" w:rsidR="00476CAD" w:rsidRDefault="00476CAD" w:rsidP="00476CAD">
      <w:r>
        <w:t xml:space="preserve">2.3. </w:t>
      </w:r>
      <w:r>
        <w:rPr>
          <w:rFonts w:hint="eastAsia"/>
        </w:rPr>
        <w:t>Морфолого</w:t>
      </w:r>
      <w:r>
        <w:t>-</w:t>
      </w:r>
      <w:r>
        <w:rPr>
          <w:rFonts w:hint="eastAsia"/>
        </w:rPr>
        <w:t>синтаксический</w:t>
      </w:r>
      <w:r>
        <w:t xml:space="preserve"> </w:t>
      </w:r>
      <w:r>
        <w:rPr>
          <w:rFonts w:hint="eastAsia"/>
        </w:rPr>
        <w:t>способ</w:t>
      </w:r>
      <w:r>
        <w:t xml:space="preserve"> </w:t>
      </w:r>
      <w:r>
        <w:rPr>
          <w:rFonts w:hint="eastAsia"/>
        </w:rPr>
        <w:t>образования</w:t>
      </w:r>
      <w:r>
        <w:t xml:space="preserve"> </w:t>
      </w:r>
      <w:r>
        <w:rPr>
          <w:rFonts w:hint="eastAsia"/>
        </w:rPr>
        <w:t>лексики</w:t>
      </w:r>
      <w:r>
        <w:t xml:space="preserve"> </w:t>
      </w:r>
      <w:r>
        <w:rPr>
          <w:rFonts w:hint="eastAsia"/>
        </w:rPr>
        <w:t>в</w:t>
      </w:r>
      <w:r>
        <w:t xml:space="preserve"> </w:t>
      </w:r>
      <w:r>
        <w:rPr>
          <w:rFonts w:hint="eastAsia"/>
        </w:rPr>
        <w:t>системе</w:t>
      </w:r>
      <w:r>
        <w:t xml:space="preserve"> </w:t>
      </w:r>
      <w:r>
        <w:rPr>
          <w:rFonts w:hint="eastAsia"/>
        </w:rPr>
        <w:t>сопоставляемых</w:t>
      </w:r>
      <w:r>
        <w:t xml:space="preserve"> </w:t>
      </w:r>
      <w:r>
        <w:rPr>
          <w:rFonts w:hint="eastAsia"/>
        </w:rPr>
        <w:t>языков</w:t>
      </w:r>
    </w:p>
    <w:p w14:paraId="0D1CFADD" w14:textId="77777777" w:rsidR="00476CAD" w:rsidRDefault="00476CAD" w:rsidP="00476CAD"/>
    <w:p w14:paraId="2BD0ACAE" w14:textId="77777777" w:rsidR="00476CAD" w:rsidRDefault="00476CAD" w:rsidP="00476CAD">
      <w:r>
        <w:t xml:space="preserve">2.3.1. </w:t>
      </w:r>
      <w:r>
        <w:rPr>
          <w:rFonts w:hint="eastAsia"/>
        </w:rPr>
        <w:t>Словосложение</w:t>
      </w:r>
      <w:r>
        <w:t xml:space="preserve"> </w:t>
      </w:r>
      <w:r>
        <w:rPr>
          <w:rFonts w:hint="eastAsia"/>
        </w:rPr>
        <w:t>в</w:t>
      </w:r>
      <w:r>
        <w:t xml:space="preserve"> </w:t>
      </w:r>
      <w:r>
        <w:rPr>
          <w:rFonts w:hint="eastAsia"/>
        </w:rPr>
        <w:t>лексике</w:t>
      </w:r>
    </w:p>
    <w:p w14:paraId="7F7D521E" w14:textId="77777777" w:rsidR="00476CAD" w:rsidRDefault="00476CAD" w:rsidP="00476CAD"/>
    <w:p w14:paraId="05C450F9" w14:textId="77777777" w:rsidR="00476CAD" w:rsidRDefault="00476CAD" w:rsidP="00476CAD">
      <w:r>
        <w:t xml:space="preserve">2.4. </w:t>
      </w:r>
      <w:r>
        <w:rPr>
          <w:rFonts w:hint="eastAsia"/>
        </w:rPr>
        <w:t>Лексикализация</w:t>
      </w:r>
    </w:p>
    <w:p w14:paraId="57630E89" w14:textId="77777777" w:rsidR="00476CAD" w:rsidRDefault="00476CAD" w:rsidP="00476CAD"/>
    <w:p w14:paraId="0E3192D0" w14:textId="77777777" w:rsidR="00476CAD" w:rsidRDefault="00476CAD" w:rsidP="00476CAD">
      <w:r>
        <w:t xml:space="preserve">2.5. </w:t>
      </w:r>
      <w:r>
        <w:rPr>
          <w:rFonts w:hint="eastAsia"/>
        </w:rPr>
        <w:t>Аббревиация</w:t>
      </w:r>
      <w:r>
        <w:t xml:space="preserve"> </w:t>
      </w:r>
      <w:r>
        <w:rPr>
          <w:rFonts w:hint="eastAsia"/>
        </w:rPr>
        <w:t>как</w:t>
      </w:r>
      <w:r>
        <w:t xml:space="preserve"> </w:t>
      </w:r>
      <w:r>
        <w:rPr>
          <w:rFonts w:hint="eastAsia"/>
        </w:rPr>
        <w:t>способ</w:t>
      </w:r>
      <w:r>
        <w:t xml:space="preserve"> </w:t>
      </w:r>
      <w:r>
        <w:rPr>
          <w:rFonts w:hint="eastAsia"/>
        </w:rPr>
        <w:t>образования</w:t>
      </w:r>
      <w:r>
        <w:t xml:space="preserve"> </w:t>
      </w:r>
      <w:r>
        <w:rPr>
          <w:rFonts w:hint="eastAsia"/>
        </w:rPr>
        <w:t>новой</w:t>
      </w:r>
      <w:r>
        <w:t xml:space="preserve"> </w:t>
      </w:r>
      <w:r>
        <w:rPr>
          <w:rFonts w:hint="eastAsia"/>
        </w:rPr>
        <w:t>лексики</w:t>
      </w:r>
      <w:r>
        <w:t xml:space="preserve"> </w:t>
      </w:r>
      <w:r>
        <w:rPr>
          <w:rFonts w:hint="eastAsia"/>
        </w:rPr>
        <w:t>в</w:t>
      </w:r>
    </w:p>
    <w:p w14:paraId="1ED9DE67" w14:textId="77777777" w:rsidR="00476CAD" w:rsidRDefault="00476CAD" w:rsidP="00476CAD"/>
    <w:p w14:paraId="2735C8AC" w14:textId="77777777" w:rsidR="00476CAD" w:rsidRDefault="00476CAD" w:rsidP="00476CAD">
      <w:r>
        <w:rPr>
          <w:rFonts w:hint="eastAsia"/>
        </w:rPr>
        <w:t>таджикском</w:t>
      </w:r>
      <w:r>
        <w:t xml:space="preserve"> </w:t>
      </w:r>
      <w:r>
        <w:rPr>
          <w:rFonts w:hint="eastAsia"/>
        </w:rPr>
        <w:t>и</w:t>
      </w:r>
      <w:r>
        <w:t xml:space="preserve"> </w:t>
      </w:r>
      <w:r>
        <w:rPr>
          <w:rFonts w:hint="eastAsia"/>
        </w:rPr>
        <w:t>английском</w:t>
      </w:r>
      <w:r>
        <w:t xml:space="preserve"> </w:t>
      </w:r>
      <w:r>
        <w:rPr>
          <w:rFonts w:hint="eastAsia"/>
        </w:rPr>
        <w:t>языках</w:t>
      </w:r>
    </w:p>
    <w:p w14:paraId="55602B40" w14:textId="77777777" w:rsidR="00476CAD" w:rsidRDefault="00476CAD" w:rsidP="00476CAD"/>
    <w:p w14:paraId="65681C00" w14:textId="77777777" w:rsidR="00476CAD" w:rsidRDefault="00476CAD" w:rsidP="00476CAD">
      <w:r>
        <w:t xml:space="preserve">2.5.1. </w:t>
      </w:r>
      <w:r>
        <w:rPr>
          <w:rFonts w:hint="eastAsia"/>
        </w:rPr>
        <w:t>Инициальная</w:t>
      </w:r>
      <w:r>
        <w:t xml:space="preserve"> </w:t>
      </w:r>
      <w:r>
        <w:rPr>
          <w:rFonts w:hint="eastAsia"/>
        </w:rPr>
        <w:t>аббревиатура</w:t>
      </w:r>
    </w:p>
    <w:p w14:paraId="66071F76" w14:textId="77777777" w:rsidR="00476CAD" w:rsidRDefault="00476CAD" w:rsidP="00476CAD"/>
    <w:p w14:paraId="3A4EEE8C" w14:textId="77777777" w:rsidR="00476CAD" w:rsidRDefault="00476CAD" w:rsidP="00476CAD">
      <w:r>
        <w:t xml:space="preserve">2.5.2. </w:t>
      </w:r>
      <w:r>
        <w:rPr>
          <w:rFonts w:hint="eastAsia"/>
        </w:rPr>
        <w:t>Смешанная</w:t>
      </w:r>
      <w:r>
        <w:t xml:space="preserve"> </w:t>
      </w:r>
      <w:r>
        <w:rPr>
          <w:rFonts w:hint="eastAsia"/>
        </w:rPr>
        <w:t>аббревиатура</w:t>
      </w:r>
    </w:p>
    <w:p w14:paraId="0122544B" w14:textId="77777777" w:rsidR="00476CAD" w:rsidRDefault="00476CAD" w:rsidP="00476CAD"/>
    <w:p w14:paraId="1D087626" w14:textId="77777777" w:rsidR="00476CAD" w:rsidRDefault="00476CAD" w:rsidP="00476CAD">
      <w:r>
        <w:t xml:space="preserve">2.6. </w:t>
      </w:r>
      <w:r>
        <w:rPr>
          <w:rFonts w:hint="eastAsia"/>
        </w:rPr>
        <w:t>Лексико</w:t>
      </w:r>
      <w:r>
        <w:t>-</w:t>
      </w:r>
      <w:r>
        <w:rPr>
          <w:rFonts w:hint="eastAsia"/>
        </w:rPr>
        <w:t>синтаксический</w:t>
      </w:r>
      <w:r>
        <w:t xml:space="preserve"> </w:t>
      </w:r>
      <w:r>
        <w:rPr>
          <w:rFonts w:hint="eastAsia"/>
        </w:rPr>
        <w:t>способ</w:t>
      </w:r>
      <w:r>
        <w:t xml:space="preserve"> </w:t>
      </w:r>
      <w:r>
        <w:rPr>
          <w:rFonts w:hint="eastAsia"/>
        </w:rPr>
        <w:t>образования</w:t>
      </w:r>
      <w:r>
        <w:t xml:space="preserve"> </w:t>
      </w:r>
      <w:r>
        <w:rPr>
          <w:rFonts w:hint="eastAsia"/>
        </w:rPr>
        <w:t>неологизмов</w:t>
      </w:r>
    </w:p>
    <w:p w14:paraId="68A94C6C" w14:textId="77777777" w:rsidR="00476CAD" w:rsidRDefault="00476CAD" w:rsidP="00476CAD"/>
    <w:p w14:paraId="41E5AE8D" w14:textId="77777777" w:rsidR="00476CAD" w:rsidRDefault="00476CAD" w:rsidP="00476CAD">
      <w:r>
        <w:t xml:space="preserve">2.7. </w:t>
      </w:r>
      <w:r>
        <w:rPr>
          <w:rFonts w:hint="eastAsia"/>
        </w:rPr>
        <w:t>Конверсия</w:t>
      </w:r>
      <w:r>
        <w:t xml:space="preserve"> </w:t>
      </w:r>
      <w:r>
        <w:rPr>
          <w:rFonts w:hint="eastAsia"/>
        </w:rPr>
        <w:t>как</w:t>
      </w:r>
      <w:r>
        <w:t xml:space="preserve"> </w:t>
      </w:r>
      <w:r>
        <w:rPr>
          <w:rFonts w:hint="eastAsia"/>
        </w:rPr>
        <w:t>продуктивный</w:t>
      </w:r>
      <w:r>
        <w:t xml:space="preserve"> </w:t>
      </w:r>
      <w:r>
        <w:rPr>
          <w:rFonts w:hint="eastAsia"/>
        </w:rPr>
        <w:t>способ</w:t>
      </w:r>
      <w:r>
        <w:t xml:space="preserve"> </w:t>
      </w:r>
      <w:r>
        <w:rPr>
          <w:rFonts w:hint="eastAsia"/>
        </w:rPr>
        <w:t>образования</w:t>
      </w:r>
      <w:r>
        <w:t xml:space="preserve"> </w:t>
      </w:r>
      <w:r>
        <w:rPr>
          <w:rFonts w:hint="eastAsia"/>
        </w:rPr>
        <w:t>новых</w:t>
      </w:r>
      <w:r>
        <w:t xml:space="preserve"> </w:t>
      </w:r>
      <w:r>
        <w:rPr>
          <w:rFonts w:hint="eastAsia"/>
        </w:rPr>
        <w:t>слов</w:t>
      </w:r>
    </w:p>
    <w:p w14:paraId="23663B2E" w14:textId="77777777" w:rsidR="00476CAD" w:rsidRDefault="00476CAD" w:rsidP="00476CAD"/>
    <w:p w14:paraId="23F91307" w14:textId="77777777" w:rsidR="00476CAD" w:rsidRDefault="00476CAD" w:rsidP="00476CAD">
      <w:r>
        <w:t xml:space="preserve">2.8. </w:t>
      </w:r>
      <w:r>
        <w:rPr>
          <w:rFonts w:hint="eastAsia"/>
        </w:rPr>
        <w:t>Заимствованные</w:t>
      </w:r>
      <w:r>
        <w:t xml:space="preserve"> </w:t>
      </w:r>
      <w:r>
        <w:rPr>
          <w:rFonts w:hint="eastAsia"/>
        </w:rPr>
        <w:t>неологизмы</w:t>
      </w:r>
    </w:p>
    <w:p w14:paraId="255BB9AE" w14:textId="77777777" w:rsidR="00476CAD" w:rsidRDefault="00476CAD" w:rsidP="00476CAD"/>
    <w:p w14:paraId="4AEEFC49" w14:textId="77777777" w:rsidR="00476CAD" w:rsidRDefault="00476CAD" w:rsidP="00476CAD">
      <w:r>
        <w:t xml:space="preserve">2.9. </w:t>
      </w:r>
      <w:r>
        <w:rPr>
          <w:rFonts w:hint="eastAsia"/>
        </w:rPr>
        <w:t>Калькирование</w:t>
      </w:r>
    </w:p>
    <w:p w14:paraId="4D515F93" w14:textId="77777777" w:rsidR="00476CAD" w:rsidRDefault="00476CAD" w:rsidP="00476CAD"/>
    <w:p w14:paraId="45CC6930" w14:textId="77777777" w:rsidR="00476CAD" w:rsidRDefault="00476CAD" w:rsidP="00476CAD">
      <w:r>
        <w:rPr>
          <w:rFonts w:hint="eastAsia"/>
        </w:rPr>
        <w:t>Выводы</w:t>
      </w:r>
      <w:r>
        <w:t xml:space="preserve"> </w:t>
      </w:r>
      <w:r>
        <w:rPr>
          <w:rFonts w:hint="eastAsia"/>
        </w:rPr>
        <w:t>второй</w:t>
      </w:r>
      <w:r>
        <w:t xml:space="preserve"> </w:t>
      </w:r>
      <w:r>
        <w:rPr>
          <w:rFonts w:hint="eastAsia"/>
        </w:rPr>
        <w:t>главы</w:t>
      </w:r>
    </w:p>
    <w:p w14:paraId="4DEC27A9" w14:textId="77777777" w:rsidR="00476CAD" w:rsidRDefault="00476CAD" w:rsidP="00476CAD"/>
    <w:p w14:paraId="77BA5456" w14:textId="77777777" w:rsidR="00476CAD" w:rsidRDefault="00476CAD" w:rsidP="00476CAD">
      <w:r>
        <w:t xml:space="preserve">III. </w:t>
      </w:r>
      <w:r>
        <w:rPr>
          <w:rFonts w:hint="eastAsia"/>
        </w:rPr>
        <w:t>Классификация</w:t>
      </w:r>
      <w:r>
        <w:t xml:space="preserve"> </w:t>
      </w:r>
      <w:r>
        <w:rPr>
          <w:rFonts w:hint="eastAsia"/>
        </w:rPr>
        <w:t>новой</w:t>
      </w:r>
      <w:r>
        <w:t xml:space="preserve"> </w:t>
      </w:r>
      <w:r>
        <w:rPr>
          <w:rFonts w:hint="eastAsia"/>
        </w:rPr>
        <w:t>лексики</w:t>
      </w:r>
      <w:r>
        <w:t xml:space="preserve"> </w:t>
      </w:r>
      <w:r>
        <w:rPr>
          <w:rFonts w:hint="eastAsia"/>
        </w:rPr>
        <w:t>таджикского</w:t>
      </w:r>
      <w:r>
        <w:t xml:space="preserve"> </w:t>
      </w:r>
      <w:r>
        <w:rPr>
          <w:rFonts w:hint="eastAsia"/>
        </w:rPr>
        <w:t>и</w:t>
      </w:r>
      <w:r>
        <w:t xml:space="preserve"> </w:t>
      </w:r>
      <w:r>
        <w:rPr>
          <w:rFonts w:hint="eastAsia"/>
        </w:rPr>
        <w:t>английского</w:t>
      </w:r>
      <w:r>
        <w:t xml:space="preserve"> </w:t>
      </w:r>
      <w:r>
        <w:rPr>
          <w:rFonts w:hint="eastAsia"/>
        </w:rPr>
        <w:t>языков</w:t>
      </w:r>
    </w:p>
    <w:p w14:paraId="42424E32" w14:textId="77777777" w:rsidR="00476CAD" w:rsidRDefault="00476CAD" w:rsidP="00476CAD"/>
    <w:p w14:paraId="04BE9DD3" w14:textId="77777777" w:rsidR="00476CAD" w:rsidRDefault="00476CAD" w:rsidP="00476CAD">
      <w:r>
        <w:t xml:space="preserve">3.1. </w:t>
      </w:r>
      <w:r>
        <w:rPr>
          <w:rFonts w:hint="eastAsia"/>
        </w:rPr>
        <w:t>Общественно</w:t>
      </w:r>
      <w:r>
        <w:t xml:space="preserve"> - </w:t>
      </w:r>
      <w:r>
        <w:rPr>
          <w:rFonts w:hint="eastAsia"/>
        </w:rPr>
        <w:t>политическая</w:t>
      </w:r>
      <w:r>
        <w:t xml:space="preserve"> </w:t>
      </w:r>
      <w:r>
        <w:rPr>
          <w:rFonts w:hint="eastAsia"/>
        </w:rPr>
        <w:t>лексика</w:t>
      </w:r>
    </w:p>
    <w:p w14:paraId="1FB949F9" w14:textId="77777777" w:rsidR="00476CAD" w:rsidRDefault="00476CAD" w:rsidP="00476CAD"/>
    <w:p w14:paraId="22579047" w14:textId="77777777" w:rsidR="00476CAD" w:rsidRDefault="00476CAD" w:rsidP="00476CAD">
      <w:r>
        <w:t xml:space="preserve">3.2. </w:t>
      </w:r>
      <w:r>
        <w:rPr>
          <w:rFonts w:hint="eastAsia"/>
        </w:rPr>
        <w:t>Лексика</w:t>
      </w:r>
      <w:r>
        <w:t xml:space="preserve"> </w:t>
      </w:r>
      <w:r>
        <w:rPr>
          <w:rFonts w:hint="eastAsia"/>
        </w:rPr>
        <w:t>сферы</w:t>
      </w:r>
      <w:r>
        <w:t xml:space="preserve"> </w:t>
      </w:r>
      <w:r>
        <w:rPr>
          <w:rFonts w:hint="eastAsia"/>
        </w:rPr>
        <w:t>экономики</w:t>
      </w:r>
    </w:p>
    <w:p w14:paraId="1446BDD3" w14:textId="77777777" w:rsidR="00476CAD" w:rsidRDefault="00476CAD" w:rsidP="00476CAD"/>
    <w:p w14:paraId="78ED0CCF" w14:textId="77777777" w:rsidR="00476CAD" w:rsidRDefault="00476CAD" w:rsidP="00476CAD">
      <w:r>
        <w:t xml:space="preserve">3.3. </w:t>
      </w:r>
      <w:r>
        <w:rPr>
          <w:rFonts w:hint="eastAsia"/>
        </w:rPr>
        <w:t>Лексика</w:t>
      </w:r>
      <w:r>
        <w:t xml:space="preserve"> </w:t>
      </w:r>
      <w:r>
        <w:rPr>
          <w:rFonts w:hint="eastAsia"/>
        </w:rPr>
        <w:t>сферы</w:t>
      </w:r>
      <w:r>
        <w:t xml:space="preserve"> </w:t>
      </w:r>
      <w:r>
        <w:rPr>
          <w:rFonts w:hint="eastAsia"/>
        </w:rPr>
        <w:t>образования</w:t>
      </w:r>
    </w:p>
    <w:p w14:paraId="39115424" w14:textId="77777777" w:rsidR="00476CAD" w:rsidRDefault="00476CAD" w:rsidP="00476CAD"/>
    <w:p w14:paraId="68D5B521" w14:textId="77777777" w:rsidR="00476CAD" w:rsidRDefault="00476CAD" w:rsidP="00476CAD">
      <w:r>
        <w:t xml:space="preserve">3.4. </w:t>
      </w:r>
      <w:r>
        <w:rPr>
          <w:rFonts w:hint="eastAsia"/>
        </w:rPr>
        <w:t>Лексика</w:t>
      </w:r>
      <w:r>
        <w:t xml:space="preserve"> </w:t>
      </w:r>
      <w:r>
        <w:rPr>
          <w:rFonts w:hint="eastAsia"/>
        </w:rPr>
        <w:t>технической</w:t>
      </w:r>
      <w:r>
        <w:t xml:space="preserve"> </w:t>
      </w:r>
      <w:r>
        <w:rPr>
          <w:rFonts w:hint="eastAsia"/>
        </w:rPr>
        <w:t>сферы</w:t>
      </w:r>
    </w:p>
    <w:p w14:paraId="69929AD6" w14:textId="77777777" w:rsidR="00476CAD" w:rsidRDefault="00476CAD" w:rsidP="00476CAD"/>
    <w:p w14:paraId="384AFA81" w14:textId="77777777" w:rsidR="00476CAD" w:rsidRDefault="00476CAD" w:rsidP="00476CAD">
      <w:r>
        <w:t xml:space="preserve">3.5. </w:t>
      </w:r>
      <w:r>
        <w:rPr>
          <w:rFonts w:hint="eastAsia"/>
        </w:rPr>
        <w:t>Спортивная</w:t>
      </w:r>
      <w:r>
        <w:t xml:space="preserve"> </w:t>
      </w:r>
      <w:r>
        <w:rPr>
          <w:rFonts w:hint="eastAsia"/>
        </w:rPr>
        <w:t>лексика</w:t>
      </w:r>
    </w:p>
    <w:p w14:paraId="2F78FCE2" w14:textId="77777777" w:rsidR="00476CAD" w:rsidRDefault="00476CAD" w:rsidP="00476CAD"/>
    <w:p w14:paraId="4F8A31A8" w14:textId="77777777" w:rsidR="00476CAD" w:rsidRDefault="00476CAD" w:rsidP="00476CAD">
      <w:r>
        <w:t xml:space="preserve">3.6. </w:t>
      </w:r>
      <w:r>
        <w:rPr>
          <w:rFonts w:hint="eastAsia"/>
        </w:rPr>
        <w:t>Лексика</w:t>
      </w:r>
      <w:r>
        <w:t xml:space="preserve"> </w:t>
      </w:r>
      <w:r>
        <w:rPr>
          <w:rFonts w:hint="eastAsia"/>
        </w:rPr>
        <w:t>пищевой</w:t>
      </w:r>
      <w:r>
        <w:t xml:space="preserve"> </w:t>
      </w:r>
      <w:r>
        <w:rPr>
          <w:rFonts w:hint="eastAsia"/>
        </w:rPr>
        <w:t>и</w:t>
      </w:r>
      <w:r>
        <w:t xml:space="preserve"> </w:t>
      </w:r>
      <w:r>
        <w:rPr>
          <w:rFonts w:hint="eastAsia"/>
        </w:rPr>
        <w:t>кондитерской</w:t>
      </w:r>
      <w:r>
        <w:t xml:space="preserve"> </w:t>
      </w:r>
      <w:r>
        <w:rPr>
          <w:rFonts w:hint="eastAsia"/>
        </w:rPr>
        <w:t>промышленности</w:t>
      </w:r>
    </w:p>
    <w:p w14:paraId="039FE5C8" w14:textId="77777777" w:rsidR="00476CAD" w:rsidRDefault="00476CAD" w:rsidP="00476CAD"/>
    <w:p w14:paraId="283EE4C7" w14:textId="77777777" w:rsidR="00476CAD" w:rsidRDefault="00476CAD" w:rsidP="00476CAD">
      <w:r>
        <w:t xml:space="preserve">3.7. </w:t>
      </w:r>
      <w:r>
        <w:rPr>
          <w:rFonts w:hint="eastAsia"/>
        </w:rPr>
        <w:t>Лексика</w:t>
      </w:r>
      <w:r>
        <w:t xml:space="preserve"> </w:t>
      </w:r>
      <w:r>
        <w:rPr>
          <w:rFonts w:hint="eastAsia"/>
        </w:rPr>
        <w:t>сферы</w:t>
      </w:r>
      <w:r>
        <w:t xml:space="preserve"> </w:t>
      </w:r>
      <w:r>
        <w:rPr>
          <w:rFonts w:hint="eastAsia"/>
        </w:rPr>
        <w:t>культуры</w:t>
      </w:r>
      <w:r>
        <w:t xml:space="preserve"> </w:t>
      </w:r>
      <w:r>
        <w:rPr>
          <w:rFonts w:hint="eastAsia"/>
        </w:rPr>
        <w:t>и</w:t>
      </w:r>
      <w:r>
        <w:t xml:space="preserve"> </w:t>
      </w:r>
      <w:r>
        <w:rPr>
          <w:rFonts w:hint="eastAsia"/>
        </w:rPr>
        <w:t>искусства</w:t>
      </w:r>
    </w:p>
    <w:p w14:paraId="0FDB65D6" w14:textId="77777777" w:rsidR="00476CAD" w:rsidRDefault="00476CAD" w:rsidP="00476CAD"/>
    <w:p w14:paraId="6EDE776A" w14:textId="77777777" w:rsidR="00476CAD" w:rsidRDefault="00476CAD" w:rsidP="00476CAD">
      <w:r>
        <w:t xml:space="preserve">3.8. </w:t>
      </w:r>
      <w:r>
        <w:rPr>
          <w:rFonts w:hint="eastAsia"/>
        </w:rPr>
        <w:t>Лексика</w:t>
      </w:r>
      <w:r>
        <w:t xml:space="preserve"> </w:t>
      </w:r>
      <w:r>
        <w:rPr>
          <w:rFonts w:hint="eastAsia"/>
        </w:rPr>
        <w:t>сферы</w:t>
      </w:r>
      <w:r>
        <w:t xml:space="preserve"> </w:t>
      </w:r>
      <w:r>
        <w:rPr>
          <w:rFonts w:hint="eastAsia"/>
        </w:rPr>
        <w:t>транспорта</w:t>
      </w:r>
    </w:p>
    <w:p w14:paraId="679811F2" w14:textId="77777777" w:rsidR="00476CAD" w:rsidRDefault="00476CAD" w:rsidP="00476CAD"/>
    <w:p w14:paraId="4FF5553E" w14:textId="77777777" w:rsidR="00476CAD" w:rsidRDefault="00476CAD" w:rsidP="00476CAD">
      <w:r>
        <w:t xml:space="preserve">3.9. </w:t>
      </w:r>
      <w:r>
        <w:rPr>
          <w:rFonts w:hint="eastAsia"/>
        </w:rPr>
        <w:t>Лексика</w:t>
      </w:r>
      <w:r>
        <w:t xml:space="preserve"> </w:t>
      </w:r>
      <w:r>
        <w:rPr>
          <w:rFonts w:hint="eastAsia"/>
        </w:rPr>
        <w:t>сферы</w:t>
      </w:r>
      <w:r>
        <w:t xml:space="preserve"> </w:t>
      </w:r>
      <w:r>
        <w:rPr>
          <w:rFonts w:hint="eastAsia"/>
        </w:rPr>
        <w:t>«</w:t>
      </w:r>
      <w:r>
        <w:rPr>
          <w:rFonts w:hint="eastAsia"/>
        </w:rPr>
        <w:t>одежда</w:t>
      </w:r>
      <w:r>
        <w:t xml:space="preserve"> </w:t>
      </w:r>
      <w:r>
        <w:rPr>
          <w:rFonts w:hint="eastAsia"/>
        </w:rPr>
        <w:t>и</w:t>
      </w:r>
      <w:r>
        <w:t xml:space="preserve"> </w:t>
      </w:r>
      <w:r>
        <w:rPr>
          <w:rFonts w:hint="eastAsia"/>
        </w:rPr>
        <w:t>обувь</w:t>
      </w:r>
      <w:r>
        <w:rPr>
          <w:rFonts w:hint="eastAsia"/>
        </w:rPr>
        <w:t>»</w:t>
      </w:r>
    </w:p>
    <w:p w14:paraId="11D40DAF" w14:textId="77777777" w:rsidR="00476CAD" w:rsidRDefault="00476CAD" w:rsidP="00476CAD"/>
    <w:p w14:paraId="0F1DA41B" w14:textId="77777777" w:rsidR="00476CAD" w:rsidRDefault="00476CAD" w:rsidP="00476CAD">
      <w:r>
        <w:lastRenderedPageBreak/>
        <w:t xml:space="preserve">3.10. </w:t>
      </w:r>
      <w:r>
        <w:rPr>
          <w:rFonts w:hint="eastAsia"/>
        </w:rPr>
        <w:t>Лексика</w:t>
      </w:r>
      <w:r>
        <w:t xml:space="preserve"> </w:t>
      </w:r>
      <w:r>
        <w:rPr>
          <w:rFonts w:hint="eastAsia"/>
        </w:rPr>
        <w:t>сферы</w:t>
      </w:r>
      <w:r>
        <w:t xml:space="preserve"> </w:t>
      </w:r>
      <w:r>
        <w:rPr>
          <w:rFonts w:hint="eastAsia"/>
        </w:rPr>
        <w:t>медицины</w:t>
      </w:r>
    </w:p>
    <w:p w14:paraId="7F2D55C1" w14:textId="77777777" w:rsidR="00476CAD" w:rsidRDefault="00476CAD" w:rsidP="00476CAD"/>
    <w:p w14:paraId="093FC4ED" w14:textId="77777777" w:rsidR="00476CAD" w:rsidRDefault="00476CAD" w:rsidP="00476CAD">
      <w:r>
        <w:t xml:space="preserve">3.11. </w:t>
      </w:r>
      <w:r>
        <w:rPr>
          <w:rFonts w:hint="eastAsia"/>
        </w:rPr>
        <w:t>Новая</w:t>
      </w:r>
      <w:r>
        <w:t xml:space="preserve"> </w:t>
      </w:r>
      <w:r>
        <w:rPr>
          <w:rFonts w:hint="eastAsia"/>
        </w:rPr>
        <w:t>военная</w:t>
      </w:r>
      <w:r>
        <w:t xml:space="preserve"> </w:t>
      </w:r>
      <w:r>
        <w:rPr>
          <w:rFonts w:hint="eastAsia"/>
        </w:rPr>
        <w:t>лексика</w:t>
      </w:r>
    </w:p>
    <w:p w14:paraId="6E727CA8" w14:textId="77777777" w:rsidR="00476CAD" w:rsidRDefault="00476CAD" w:rsidP="00476CAD"/>
    <w:p w14:paraId="39251A97" w14:textId="77777777" w:rsidR="00476CAD" w:rsidRDefault="00476CAD" w:rsidP="00476CAD">
      <w:r>
        <w:t xml:space="preserve">3.12. </w:t>
      </w:r>
      <w:r>
        <w:rPr>
          <w:rFonts w:hint="eastAsia"/>
        </w:rPr>
        <w:t>Юридическая</w:t>
      </w:r>
      <w:r>
        <w:t xml:space="preserve"> </w:t>
      </w:r>
      <w:r>
        <w:rPr>
          <w:rFonts w:hint="eastAsia"/>
        </w:rPr>
        <w:t>лексика</w:t>
      </w:r>
    </w:p>
    <w:p w14:paraId="5F79D983" w14:textId="77777777" w:rsidR="00476CAD" w:rsidRDefault="00476CAD" w:rsidP="00476CAD"/>
    <w:p w14:paraId="609A5B71" w14:textId="77777777" w:rsidR="00476CAD" w:rsidRDefault="00476CAD" w:rsidP="00476CAD">
      <w:r>
        <w:t xml:space="preserve">3.13. </w:t>
      </w:r>
      <w:r>
        <w:rPr>
          <w:rFonts w:hint="eastAsia"/>
        </w:rPr>
        <w:t>Новая</w:t>
      </w:r>
      <w:r>
        <w:t xml:space="preserve"> </w:t>
      </w:r>
      <w:r>
        <w:rPr>
          <w:rFonts w:hint="eastAsia"/>
        </w:rPr>
        <w:t>лексика</w:t>
      </w:r>
      <w:r>
        <w:t xml:space="preserve"> </w:t>
      </w:r>
      <w:r>
        <w:rPr>
          <w:rFonts w:hint="eastAsia"/>
        </w:rPr>
        <w:t>в</w:t>
      </w:r>
      <w:r>
        <w:t xml:space="preserve"> </w:t>
      </w:r>
      <w:r>
        <w:rPr>
          <w:rFonts w:hint="eastAsia"/>
        </w:rPr>
        <w:t>сфере</w:t>
      </w:r>
      <w:r>
        <w:t xml:space="preserve"> </w:t>
      </w:r>
      <w:r>
        <w:rPr>
          <w:rFonts w:hint="eastAsia"/>
        </w:rPr>
        <w:t>торговли</w:t>
      </w:r>
      <w:r>
        <w:t xml:space="preserve"> </w:t>
      </w:r>
      <w:r>
        <w:rPr>
          <w:rFonts w:hint="eastAsia"/>
        </w:rPr>
        <w:t>и</w:t>
      </w:r>
      <w:r>
        <w:t xml:space="preserve"> </w:t>
      </w:r>
      <w:r>
        <w:rPr>
          <w:rFonts w:hint="eastAsia"/>
        </w:rPr>
        <w:t>бизнеса</w:t>
      </w:r>
    </w:p>
    <w:p w14:paraId="1CB2EAA0" w14:textId="77777777" w:rsidR="00476CAD" w:rsidRDefault="00476CAD" w:rsidP="00476CAD"/>
    <w:p w14:paraId="16DFB72C" w14:textId="77777777" w:rsidR="00476CAD" w:rsidRDefault="00476CAD" w:rsidP="00476CAD">
      <w:r>
        <w:rPr>
          <w:rFonts w:hint="eastAsia"/>
        </w:rPr>
        <w:t>Выводы</w:t>
      </w:r>
      <w:r>
        <w:t xml:space="preserve"> </w:t>
      </w:r>
      <w:r>
        <w:rPr>
          <w:rFonts w:hint="eastAsia"/>
        </w:rPr>
        <w:t>третьей</w:t>
      </w:r>
      <w:r>
        <w:t xml:space="preserve"> </w:t>
      </w:r>
      <w:r>
        <w:rPr>
          <w:rFonts w:hint="eastAsia"/>
        </w:rPr>
        <w:t>главы</w:t>
      </w:r>
    </w:p>
    <w:p w14:paraId="1F82CB8F" w14:textId="77777777" w:rsidR="00476CAD" w:rsidRDefault="00476CAD" w:rsidP="00476CAD"/>
    <w:p w14:paraId="77C7E5BE" w14:textId="77777777" w:rsidR="00476CAD" w:rsidRDefault="00476CAD" w:rsidP="00476CAD">
      <w:r>
        <w:t xml:space="preserve">IV. </w:t>
      </w:r>
      <w:r>
        <w:rPr>
          <w:rFonts w:hint="eastAsia"/>
        </w:rPr>
        <w:t>Классификация</w:t>
      </w:r>
      <w:r>
        <w:t xml:space="preserve"> </w:t>
      </w:r>
      <w:r>
        <w:rPr>
          <w:rFonts w:hint="eastAsia"/>
        </w:rPr>
        <w:t>лексики</w:t>
      </w:r>
      <w:r>
        <w:t xml:space="preserve"> </w:t>
      </w:r>
      <w:r>
        <w:rPr>
          <w:rFonts w:hint="eastAsia"/>
        </w:rPr>
        <w:t>и</w:t>
      </w:r>
      <w:r>
        <w:t xml:space="preserve"> </w:t>
      </w:r>
      <w:r>
        <w:rPr>
          <w:rFonts w:hint="eastAsia"/>
        </w:rPr>
        <w:t>словосочетаний</w:t>
      </w:r>
      <w:r>
        <w:t xml:space="preserve"> </w:t>
      </w:r>
      <w:r>
        <w:rPr>
          <w:rFonts w:hint="eastAsia"/>
        </w:rPr>
        <w:t>по</w:t>
      </w:r>
      <w:r>
        <w:t xml:space="preserve"> </w:t>
      </w:r>
      <w:r>
        <w:rPr>
          <w:rFonts w:hint="eastAsia"/>
        </w:rPr>
        <w:t>частям</w:t>
      </w:r>
      <w:r>
        <w:t xml:space="preserve"> </w:t>
      </w:r>
      <w:r>
        <w:rPr>
          <w:rFonts w:hint="eastAsia"/>
        </w:rPr>
        <w:t>речи</w:t>
      </w:r>
      <w:r>
        <w:t xml:space="preserve"> </w:t>
      </w:r>
      <w:r>
        <w:rPr>
          <w:rFonts w:hint="eastAsia"/>
        </w:rPr>
        <w:t>в</w:t>
      </w:r>
      <w:r>
        <w:t xml:space="preserve"> </w:t>
      </w:r>
      <w:r>
        <w:rPr>
          <w:rFonts w:hint="eastAsia"/>
        </w:rPr>
        <w:t>сопоставляемых</w:t>
      </w:r>
      <w:r>
        <w:t xml:space="preserve"> </w:t>
      </w:r>
      <w:r>
        <w:rPr>
          <w:rFonts w:hint="eastAsia"/>
        </w:rPr>
        <w:t>языках</w:t>
      </w:r>
    </w:p>
    <w:p w14:paraId="4AC59E16" w14:textId="77777777" w:rsidR="00476CAD" w:rsidRDefault="00476CAD" w:rsidP="00476CAD"/>
    <w:p w14:paraId="1A4E99C5" w14:textId="77777777" w:rsidR="00476CAD" w:rsidRDefault="00476CAD" w:rsidP="00476CAD">
      <w:r>
        <w:t xml:space="preserve">4.1. </w:t>
      </w:r>
      <w:r>
        <w:rPr>
          <w:rFonts w:hint="eastAsia"/>
        </w:rPr>
        <w:t>Неологизмы</w:t>
      </w:r>
      <w:r>
        <w:t xml:space="preserve"> - </w:t>
      </w:r>
      <w:r>
        <w:rPr>
          <w:rFonts w:hint="eastAsia"/>
        </w:rPr>
        <w:t>существительные</w:t>
      </w:r>
    </w:p>
    <w:p w14:paraId="546DE3FF" w14:textId="77777777" w:rsidR="00476CAD" w:rsidRDefault="00476CAD" w:rsidP="00476CAD"/>
    <w:p w14:paraId="16D087C7" w14:textId="77777777" w:rsidR="00476CAD" w:rsidRDefault="00476CAD" w:rsidP="00476CAD">
      <w:r>
        <w:t xml:space="preserve">4.2. </w:t>
      </w:r>
      <w:r>
        <w:rPr>
          <w:rFonts w:hint="eastAsia"/>
        </w:rPr>
        <w:t>Неологизмы</w:t>
      </w:r>
      <w:r>
        <w:t xml:space="preserve"> - </w:t>
      </w:r>
      <w:r>
        <w:rPr>
          <w:rFonts w:hint="eastAsia"/>
        </w:rPr>
        <w:t>прилагательные</w:t>
      </w:r>
    </w:p>
    <w:p w14:paraId="58F5A479" w14:textId="77777777" w:rsidR="00476CAD" w:rsidRDefault="00476CAD" w:rsidP="00476CAD"/>
    <w:p w14:paraId="62B3A539" w14:textId="77777777" w:rsidR="00476CAD" w:rsidRDefault="00476CAD" w:rsidP="00476CAD">
      <w:r>
        <w:t xml:space="preserve">4.3. </w:t>
      </w:r>
      <w:r>
        <w:rPr>
          <w:rFonts w:hint="eastAsia"/>
        </w:rPr>
        <w:t>Неологизмы</w:t>
      </w:r>
      <w:r>
        <w:t xml:space="preserve"> - </w:t>
      </w:r>
      <w:r>
        <w:rPr>
          <w:rFonts w:hint="eastAsia"/>
        </w:rPr>
        <w:t>глаголы</w:t>
      </w:r>
    </w:p>
    <w:p w14:paraId="20D671CC" w14:textId="77777777" w:rsidR="00476CAD" w:rsidRDefault="00476CAD" w:rsidP="00476CAD"/>
    <w:p w14:paraId="5DD85CC6" w14:textId="77777777" w:rsidR="00476CAD" w:rsidRDefault="00476CAD" w:rsidP="00476CAD">
      <w:r>
        <w:t xml:space="preserve">4.4. </w:t>
      </w:r>
      <w:r>
        <w:rPr>
          <w:rFonts w:hint="eastAsia"/>
        </w:rPr>
        <w:t>Неологизмы</w:t>
      </w:r>
      <w:r>
        <w:t xml:space="preserve"> - </w:t>
      </w:r>
      <w:r>
        <w:rPr>
          <w:rFonts w:hint="eastAsia"/>
        </w:rPr>
        <w:t>причастия</w:t>
      </w:r>
    </w:p>
    <w:p w14:paraId="506C0493" w14:textId="77777777" w:rsidR="00476CAD" w:rsidRDefault="00476CAD" w:rsidP="00476CAD"/>
    <w:p w14:paraId="5AF863C7" w14:textId="77777777" w:rsidR="00476CAD" w:rsidRDefault="00476CAD" w:rsidP="00476CAD">
      <w:r>
        <w:t xml:space="preserve">4.5. </w:t>
      </w:r>
      <w:r>
        <w:rPr>
          <w:rFonts w:hint="eastAsia"/>
        </w:rPr>
        <w:t>Неологизмы</w:t>
      </w:r>
      <w:r>
        <w:t xml:space="preserve">- </w:t>
      </w:r>
      <w:r>
        <w:rPr>
          <w:rFonts w:hint="eastAsia"/>
        </w:rPr>
        <w:t>наречия</w:t>
      </w:r>
    </w:p>
    <w:p w14:paraId="0618A41C" w14:textId="77777777" w:rsidR="00476CAD" w:rsidRDefault="00476CAD" w:rsidP="00476CAD"/>
    <w:p w14:paraId="7A5C7F57" w14:textId="77777777" w:rsidR="00476CAD" w:rsidRDefault="00476CAD" w:rsidP="00476CAD">
      <w:r>
        <w:t xml:space="preserve">4.6. </w:t>
      </w:r>
      <w:r>
        <w:rPr>
          <w:rFonts w:hint="eastAsia"/>
        </w:rPr>
        <w:t>Неологизмы</w:t>
      </w:r>
      <w:r>
        <w:t xml:space="preserve">- </w:t>
      </w:r>
      <w:r>
        <w:rPr>
          <w:rFonts w:hint="eastAsia"/>
        </w:rPr>
        <w:t>предлоги</w:t>
      </w:r>
    </w:p>
    <w:p w14:paraId="498E1D26" w14:textId="77777777" w:rsidR="00476CAD" w:rsidRDefault="00476CAD" w:rsidP="00476CAD"/>
    <w:p w14:paraId="6C010E0C" w14:textId="77777777" w:rsidR="00476CAD" w:rsidRDefault="00476CAD" w:rsidP="00476CAD">
      <w:r>
        <w:rPr>
          <w:rFonts w:hint="eastAsia"/>
        </w:rPr>
        <w:t>Выводы</w:t>
      </w:r>
      <w:r>
        <w:t xml:space="preserve"> </w:t>
      </w:r>
      <w:r>
        <w:rPr>
          <w:rFonts w:hint="eastAsia"/>
        </w:rPr>
        <w:t>четвертой</w:t>
      </w:r>
      <w:r>
        <w:t xml:space="preserve"> </w:t>
      </w:r>
      <w:r>
        <w:rPr>
          <w:rFonts w:hint="eastAsia"/>
        </w:rPr>
        <w:t>главы</w:t>
      </w:r>
    </w:p>
    <w:p w14:paraId="7F84DAFE" w14:textId="77777777" w:rsidR="00476CAD" w:rsidRDefault="00476CAD" w:rsidP="00476CAD"/>
    <w:p w14:paraId="26D22D33" w14:textId="77777777" w:rsidR="00476CAD" w:rsidRDefault="00476CAD" w:rsidP="00476CAD">
      <w:r>
        <w:rPr>
          <w:rFonts w:hint="eastAsia"/>
        </w:rPr>
        <w:t>Заключение</w:t>
      </w:r>
    </w:p>
    <w:p w14:paraId="681CB8CB" w14:textId="77777777" w:rsidR="00476CAD" w:rsidRDefault="00476CAD" w:rsidP="00476CAD"/>
    <w:p w14:paraId="7E8797B7" w14:textId="30EA3796" w:rsidR="00476CAD" w:rsidRPr="00476CAD" w:rsidRDefault="00476CAD" w:rsidP="00476CAD">
      <w:r>
        <w:rPr>
          <w:rFonts w:hint="eastAsia"/>
        </w:rPr>
        <w:t>Список</w:t>
      </w:r>
      <w:r>
        <w:t xml:space="preserve"> </w:t>
      </w:r>
      <w:r>
        <w:rPr>
          <w:rFonts w:hint="eastAsia"/>
        </w:rPr>
        <w:t>литературы</w:t>
      </w:r>
    </w:p>
    <w:sectPr w:rsidR="00476CAD" w:rsidRPr="00476CAD" w:rsidSect="006F03D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5FD90" w14:textId="77777777" w:rsidR="006F03DA" w:rsidRDefault="006F03DA">
      <w:pPr>
        <w:spacing w:after="0" w:line="240" w:lineRule="auto"/>
      </w:pPr>
      <w:r>
        <w:separator/>
      </w:r>
    </w:p>
  </w:endnote>
  <w:endnote w:type="continuationSeparator" w:id="0">
    <w:p w14:paraId="1DC46B4B" w14:textId="77777777" w:rsidR="006F03DA" w:rsidRDefault="006F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21C22" w14:textId="77777777" w:rsidR="006F03DA" w:rsidRDefault="006F03DA"/>
    <w:p w14:paraId="0C4E2E61" w14:textId="77777777" w:rsidR="006F03DA" w:rsidRDefault="006F03DA"/>
    <w:p w14:paraId="2E55F39D" w14:textId="77777777" w:rsidR="006F03DA" w:rsidRDefault="006F03DA"/>
    <w:p w14:paraId="326FA69A" w14:textId="77777777" w:rsidR="006F03DA" w:rsidRDefault="006F03DA"/>
    <w:p w14:paraId="00573040" w14:textId="77777777" w:rsidR="006F03DA" w:rsidRDefault="006F03DA"/>
    <w:p w14:paraId="2BE2B39C" w14:textId="77777777" w:rsidR="006F03DA" w:rsidRDefault="006F03DA"/>
    <w:p w14:paraId="33112F88" w14:textId="77777777" w:rsidR="006F03DA" w:rsidRDefault="006F03D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360C192" wp14:editId="21EEC0B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AA4E9" w14:textId="77777777" w:rsidR="006F03DA" w:rsidRDefault="006F03D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60C19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22AA4E9" w14:textId="77777777" w:rsidR="006F03DA" w:rsidRDefault="006F03D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5593DB0" w14:textId="77777777" w:rsidR="006F03DA" w:rsidRDefault="006F03DA"/>
    <w:p w14:paraId="3BA05524" w14:textId="77777777" w:rsidR="006F03DA" w:rsidRDefault="006F03DA"/>
    <w:p w14:paraId="10EF1581" w14:textId="77777777" w:rsidR="006F03DA" w:rsidRDefault="006F03D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F646C5F" wp14:editId="2A9E595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262B1" w14:textId="77777777" w:rsidR="006F03DA" w:rsidRDefault="006F03DA"/>
                          <w:p w14:paraId="0340EBC2" w14:textId="77777777" w:rsidR="006F03DA" w:rsidRDefault="006F03D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646C5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47262B1" w14:textId="77777777" w:rsidR="006F03DA" w:rsidRDefault="006F03DA"/>
                    <w:p w14:paraId="0340EBC2" w14:textId="77777777" w:rsidR="006F03DA" w:rsidRDefault="006F03D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F18BE05" w14:textId="77777777" w:rsidR="006F03DA" w:rsidRDefault="006F03DA"/>
    <w:p w14:paraId="333E9C96" w14:textId="77777777" w:rsidR="006F03DA" w:rsidRDefault="006F03DA">
      <w:pPr>
        <w:rPr>
          <w:sz w:val="2"/>
          <w:szCs w:val="2"/>
        </w:rPr>
      </w:pPr>
    </w:p>
    <w:p w14:paraId="0409E702" w14:textId="77777777" w:rsidR="006F03DA" w:rsidRDefault="006F03DA"/>
    <w:p w14:paraId="0AEFFA44" w14:textId="77777777" w:rsidR="006F03DA" w:rsidRDefault="006F03DA">
      <w:pPr>
        <w:spacing w:after="0" w:line="240" w:lineRule="auto"/>
      </w:pPr>
    </w:p>
  </w:footnote>
  <w:footnote w:type="continuationSeparator" w:id="0">
    <w:p w14:paraId="71AA1F5E" w14:textId="77777777" w:rsidR="006F03DA" w:rsidRDefault="006F0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3DA"/>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50673</TotalTime>
  <Pages>4</Pages>
  <Words>344</Words>
  <Characters>1966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2306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523</cp:revision>
  <cp:lastPrinted>2009-02-06T05:36:00Z</cp:lastPrinted>
  <dcterms:created xsi:type="dcterms:W3CDTF">2024-01-07T13:43:00Z</dcterms:created>
  <dcterms:modified xsi:type="dcterms:W3CDTF">2024-03-27T14:58:00Z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