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81FA" w14:textId="580B03D3" w:rsidR="008B6FDF" w:rsidRDefault="00670775" w:rsidP="00670775">
      <w:r w:rsidRPr="00670775">
        <w:rPr>
          <w:rFonts w:hint="eastAsia"/>
        </w:rPr>
        <w:t>Степанов</w:t>
      </w:r>
      <w:r w:rsidRPr="00670775">
        <w:t xml:space="preserve"> </w:t>
      </w:r>
      <w:r w:rsidRPr="00670775">
        <w:rPr>
          <w:rFonts w:hint="eastAsia"/>
        </w:rPr>
        <w:t>Святослав</w:t>
      </w:r>
      <w:r w:rsidRPr="00670775">
        <w:t xml:space="preserve"> </w:t>
      </w:r>
      <w:r w:rsidRPr="00670775">
        <w:rPr>
          <w:rFonts w:hint="eastAsia"/>
        </w:rPr>
        <w:t>Вячеславович</w:t>
      </w:r>
      <w:r>
        <w:t xml:space="preserve"> </w:t>
      </w:r>
      <w:r w:rsidRPr="00670775">
        <w:rPr>
          <w:rFonts w:hint="eastAsia"/>
        </w:rPr>
        <w:t>Система</w:t>
      </w:r>
      <w:r w:rsidRPr="00670775">
        <w:t xml:space="preserve"> </w:t>
      </w:r>
      <w:r w:rsidRPr="00670775">
        <w:rPr>
          <w:rFonts w:hint="eastAsia"/>
        </w:rPr>
        <w:t>обязательств</w:t>
      </w:r>
      <w:r w:rsidRPr="00670775">
        <w:t xml:space="preserve"> </w:t>
      </w:r>
      <w:r w:rsidRPr="00670775">
        <w:rPr>
          <w:rFonts w:hint="eastAsia"/>
        </w:rPr>
        <w:t>в</w:t>
      </w:r>
      <w:r w:rsidRPr="00670775">
        <w:t xml:space="preserve"> </w:t>
      </w:r>
      <w:r w:rsidRPr="00670775">
        <w:rPr>
          <w:rFonts w:hint="eastAsia"/>
        </w:rPr>
        <w:t>российском</w:t>
      </w:r>
      <w:r w:rsidRPr="00670775">
        <w:t xml:space="preserve"> </w:t>
      </w:r>
      <w:r w:rsidRPr="00670775">
        <w:rPr>
          <w:rFonts w:hint="eastAsia"/>
        </w:rPr>
        <w:t>трудовом</w:t>
      </w:r>
      <w:r w:rsidRPr="00670775">
        <w:t xml:space="preserve"> </w:t>
      </w:r>
      <w:r w:rsidRPr="00670775">
        <w:rPr>
          <w:rFonts w:hint="eastAsia"/>
        </w:rPr>
        <w:t>праве</w:t>
      </w:r>
    </w:p>
    <w:p w14:paraId="2E61860A" w14:textId="77777777" w:rsidR="00670775" w:rsidRDefault="00670775" w:rsidP="00670775">
      <w:r>
        <w:rPr>
          <w:rFonts w:hint="eastAsia"/>
        </w:rPr>
        <w:t>ОГЛАВЛЕНИЕ</w:t>
      </w:r>
      <w:r>
        <w:t xml:space="preserve"> </w:t>
      </w:r>
      <w:r>
        <w:rPr>
          <w:rFonts w:hint="eastAsia"/>
        </w:rPr>
        <w:t>ДИССЕРТАЦИИ</w:t>
      </w:r>
    </w:p>
    <w:p w14:paraId="6E600406" w14:textId="77777777" w:rsidR="00670775" w:rsidRDefault="00670775" w:rsidP="00670775">
      <w:r>
        <w:rPr>
          <w:rFonts w:hint="eastAsia"/>
        </w:rPr>
        <w:t>кандидат</w:t>
      </w:r>
      <w:r>
        <w:t xml:space="preserve"> </w:t>
      </w:r>
      <w:r>
        <w:rPr>
          <w:rFonts w:hint="eastAsia"/>
        </w:rPr>
        <w:t>наук</w:t>
      </w:r>
      <w:r>
        <w:t xml:space="preserve"> </w:t>
      </w:r>
      <w:r>
        <w:rPr>
          <w:rFonts w:hint="eastAsia"/>
        </w:rPr>
        <w:t>Степанов</w:t>
      </w:r>
      <w:r>
        <w:t xml:space="preserve"> </w:t>
      </w:r>
      <w:r>
        <w:rPr>
          <w:rFonts w:hint="eastAsia"/>
        </w:rPr>
        <w:t>Святослав</w:t>
      </w:r>
      <w:r>
        <w:t xml:space="preserve"> </w:t>
      </w:r>
      <w:r>
        <w:rPr>
          <w:rFonts w:hint="eastAsia"/>
        </w:rPr>
        <w:t>Вячеславович</w:t>
      </w:r>
    </w:p>
    <w:p w14:paraId="74874493" w14:textId="77777777" w:rsidR="00670775" w:rsidRDefault="00670775" w:rsidP="00670775">
      <w:r>
        <w:t xml:space="preserve">I. </w:t>
      </w:r>
      <w:r>
        <w:rPr>
          <w:rFonts w:hint="eastAsia"/>
        </w:rPr>
        <w:t>Литература</w:t>
      </w:r>
      <w:r>
        <w:t xml:space="preserve"> </w:t>
      </w:r>
      <w:r>
        <w:rPr>
          <w:rFonts w:hint="eastAsia"/>
        </w:rPr>
        <w:t>на</w:t>
      </w:r>
      <w:r>
        <w:t xml:space="preserve"> </w:t>
      </w:r>
      <w:r>
        <w:rPr>
          <w:rFonts w:hint="eastAsia"/>
        </w:rPr>
        <w:t>русском</w:t>
      </w:r>
      <w:r>
        <w:t xml:space="preserve"> </w:t>
      </w:r>
      <w:r>
        <w:rPr>
          <w:rFonts w:hint="eastAsia"/>
        </w:rPr>
        <w:t>языке</w:t>
      </w:r>
    </w:p>
    <w:p w14:paraId="045EB8E9" w14:textId="77777777" w:rsidR="00670775" w:rsidRDefault="00670775" w:rsidP="00670775"/>
    <w:p w14:paraId="40E87FB6" w14:textId="77777777" w:rsidR="00670775" w:rsidRDefault="00670775" w:rsidP="00670775">
      <w:r>
        <w:t xml:space="preserve">A) </w:t>
      </w:r>
      <w:r>
        <w:rPr>
          <w:rFonts w:hint="eastAsia"/>
        </w:rPr>
        <w:t>Книги</w:t>
      </w:r>
      <w:r>
        <w:t xml:space="preserve"> (</w:t>
      </w:r>
      <w:r>
        <w:rPr>
          <w:rFonts w:hint="eastAsia"/>
        </w:rPr>
        <w:t>монографии</w:t>
      </w:r>
      <w:r>
        <w:t xml:space="preserve">, </w:t>
      </w:r>
      <w:r>
        <w:rPr>
          <w:rFonts w:hint="eastAsia"/>
        </w:rPr>
        <w:t>учебники</w:t>
      </w:r>
      <w:r>
        <w:t xml:space="preserve">) 222 </w:t>
      </w:r>
      <w:r>
        <w:rPr>
          <w:rFonts w:hint="eastAsia"/>
        </w:rPr>
        <w:t>Б</w:t>
      </w:r>
      <w:r>
        <w:t xml:space="preserve">) </w:t>
      </w:r>
      <w:r>
        <w:rPr>
          <w:rFonts w:hint="eastAsia"/>
        </w:rPr>
        <w:t>Диссертации</w:t>
      </w:r>
      <w:r>
        <w:t xml:space="preserve">, </w:t>
      </w:r>
      <w:r>
        <w:rPr>
          <w:rFonts w:hint="eastAsia"/>
        </w:rPr>
        <w:t>авторефераты</w:t>
      </w:r>
      <w:r>
        <w:t xml:space="preserve"> </w:t>
      </w:r>
      <w:r>
        <w:rPr>
          <w:rFonts w:hint="eastAsia"/>
        </w:rPr>
        <w:t>диссертаций</w:t>
      </w:r>
    </w:p>
    <w:p w14:paraId="32784462" w14:textId="77777777" w:rsidR="00670775" w:rsidRDefault="00670775" w:rsidP="00670775"/>
    <w:p w14:paraId="4AE42038" w14:textId="77777777" w:rsidR="00670775" w:rsidRDefault="00670775" w:rsidP="00670775">
      <w:r>
        <w:t xml:space="preserve">B) </w:t>
      </w:r>
      <w:r>
        <w:rPr>
          <w:rFonts w:hint="eastAsia"/>
        </w:rPr>
        <w:t>Статьи</w:t>
      </w:r>
      <w:r>
        <w:t xml:space="preserve"> </w:t>
      </w:r>
      <w:r>
        <w:rPr>
          <w:rFonts w:hint="eastAsia"/>
        </w:rPr>
        <w:t>в</w:t>
      </w:r>
      <w:r>
        <w:t xml:space="preserve"> </w:t>
      </w:r>
      <w:r>
        <w:rPr>
          <w:rFonts w:hint="eastAsia"/>
        </w:rPr>
        <w:t>журналах</w:t>
      </w:r>
      <w:r>
        <w:t xml:space="preserve"> </w:t>
      </w:r>
      <w:r>
        <w:rPr>
          <w:rFonts w:hint="eastAsia"/>
        </w:rPr>
        <w:t>и</w:t>
      </w:r>
      <w:r>
        <w:t xml:space="preserve"> </w:t>
      </w:r>
      <w:r>
        <w:rPr>
          <w:rFonts w:hint="eastAsia"/>
        </w:rPr>
        <w:t>сборниках</w:t>
      </w:r>
      <w:r>
        <w:t xml:space="preserve"> </w:t>
      </w:r>
      <w:r>
        <w:rPr>
          <w:rFonts w:hint="eastAsia"/>
        </w:rPr>
        <w:t>материалов</w:t>
      </w:r>
    </w:p>
    <w:p w14:paraId="2CB4DC29" w14:textId="77777777" w:rsidR="00670775" w:rsidRDefault="00670775" w:rsidP="00670775"/>
    <w:p w14:paraId="316EE63D" w14:textId="77777777" w:rsidR="00670775" w:rsidRDefault="00670775" w:rsidP="00670775">
      <w:r>
        <w:t xml:space="preserve">II. </w:t>
      </w:r>
      <w:r>
        <w:rPr>
          <w:rFonts w:hint="eastAsia"/>
        </w:rPr>
        <w:t>Литература</w:t>
      </w:r>
      <w:r>
        <w:t xml:space="preserve"> </w:t>
      </w:r>
      <w:r>
        <w:rPr>
          <w:rFonts w:hint="eastAsia"/>
        </w:rPr>
        <w:t>на</w:t>
      </w:r>
      <w:r>
        <w:t xml:space="preserve"> </w:t>
      </w:r>
      <w:r>
        <w:rPr>
          <w:rFonts w:hint="eastAsia"/>
        </w:rPr>
        <w:t>иностранном</w:t>
      </w:r>
      <w:r>
        <w:t xml:space="preserve"> </w:t>
      </w:r>
      <w:r>
        <w:rPr>
          <w:rFonts w:hint="eastAsia"/>
        </w:rPr>
        <w:t>языке</w:t>
      </w:r>
    </w:p>
    <w:p w14:paraId="068387BB" w14:textId="77777777" w:rsidR="00670775" w:rsidRDefault="00670775" w:rsidP="00670775"/>
    <w:p w14:paraId="7EFAD50A" w14:textId="77777777" w:rsidR="00670775" w:rsidRDefault="00670775" w:rsidP="00670775">
      <w:r>
        <w:t xml:space="preserve">III. </w:t>
      </w:r>
      <w:r>
        <w:rPr>
          <w:rFonts w:hint="eastAsia"/>
        </w:rPr>
        <w:t>Нормативные</w:t>
      </w:r>
      <w:r>
        <w:t xml:space="preserve"> </w:t>
      </w:r>
      <w:r>
        <w:rPr>
          <w:rFonts w:hint="eastAsia"/>
        </w:rPr>
        <w:t>правовые</w:t>
      </w:r>
      <w:r>
        <w:t xml:space="preserve"> </w:t>
      </w:r>
      <w:r>
        <w:rPr>
          <w:rFonts w:hint="eastAsia"/>
        </w:rPr>
        <w:t>акты</w:t>
      </w:r>
      <w:r>
        <w:t xml:space="preserve"> </w:t>
      </w:r>
      <w:r>
        <w:rPr>
          <w:rFonts w:hint="eastAsia"/>
        </w:rPr>
        <w:t>и</w:t>
      </w:r>
      <w:r>
        <w:t xml:space="preserve"> </w:t>
      </w:r>
      <w:r>
        <w:rPr>
          <w:rFonts w:hint="eastAsia"/>
        </w:rPr>
        <w:t>судебная</w:t>
      </w:r>
      <w:r>
        <w:t xml:space="preserve"> </w:t>
      </w:r>
      <w:r>
        <w:rPr>
          <w:rFonts w:hint="eastAsia"/>
        </w:rPr>
        <w:t>практика</w:t>
      </w:r>
    </w:p>
    <w:p w14:paraId="77CBE51A" w14:textId="77777777" w:rsidR="00670775" w:rsidRDefault="00670775" w:rsidP="00670775"/>
    <w:p w14:paraId="64211C0A" w14:textId="77777777" w:rsidR="00670775" w:rsidRDefault="00670775" w:rsidP="00670775">
      <w:r>
        <w:t xml:space="preserve">A) </w:t>
      </w:r>
      <w:r>
        <w:rPr>
          <w:rFonts w:hint="eastAsia"/>
        </w:rPr>
        <w:t>Международные</w:t>
      </w:r>
      <w:r>
        <w:t xml:space="preserve"> </w:t>
      </w:r>
      <w:r>
        <w:rPr>
          <w:rFonts w:hint="eastAsia"/>
        </w:rPr>
        <w:t>акты</w:t>
      </w:r>
      <w:r>
        <w:t xml:space="preserve"> </w:t>
      </w:r>
      <w:r>
        <w:rPr>
          <w:rFonts w:hint="eastAsia"/>
        </w:rPr>
        <w:t>и</w:t>
      </w:r>
      <w:r>
        <w:t xml:space="preserve"> </w:t>
      </w:r>
      <w:r>
        <w:rPr>
          <w:rFonts w:hint="eastAsia"/>
        </w:rPr>
        <w:t>федеративные</w:t>
      </w:r>
      <w:r>
        <w:t xml:space="preserve"> </w:t>
      </w:r>
      <w:r>
        <w:rPr>
          <w:rFonts w:hint="eastAsia"/>
        </w:rPr>
        <w:t>договоры</w:t>
      </w:r>
      <w:r>
        <w:t xml:space="preserve"> 229 </w:t>
      </w:r>
      <w:r>
        <w:rPr>
          <w:rFonts w:hint="eastAsia"/>
        </w:rPr>
        <w:t>Б</w:t>
      </w:r>
      <w:r>
        <w:t xml:space="preserve">) </w:t>
      </w:r>
      <w:r>
        <w:rPr>
          <w:rFonts w:hint="eastAsia"/>
        </w:rPr>
        <w:t>Российские</w:t>
      </w:r>
      <w:r>
        <w:t xml:space="preserve"> </w:t>
      </w:r>
      <w:r>
        <w:rPr>
          <w:rFonts w:hint="eastAsia"/>
        </w:rPr>
        <w:t>и</w:t>
      </w:r>
      <w:r>
        <w:t xml:space="preserve"> </w:t>
      </w:r>
      <w:r>
        <w:rPr>
          <w:rFonts w:hint="eastAsia"/>
        </w:rPr>
        <w:t>советские</w:t>
      </w:r>
      <w:r>
        <w:t xml:space="preserve"> </w:t>
      </w:r>
      <w:r>
        <w:rPr>
          <w:rFonts w:hint="eastAsia"/>
        </w:rPr>
        <w:t>нормативные</w:t>
      </w:r>
      <w:r>
        <w:t xml:space="preserve"> </w:t>
      </w:r>
      <w:r>
        <w:rPr>
          <w:rFonts w:hint="eastAsia"/>
        </w:rPr>
        <w:t>правовые</w:t>
      </w:r>
      <w:r>
        <w:t xml:space="preserve"> </w:t>
      </w:r>
      <w:r>
        <w:rPr>
          <w:rFonts w:hint="eastAsia"/>
        </w:rPr>
        <w:t>акты</w:t>
      </w:r>
    </w:p>
    <w:p w14:paraId="653DA6BD" w14:textId="77777777" w:rsidR="00670775" w:rsidRDefault="00670775" w:rsidP="00670775"/>
    <w:p w14:paraId="09328B36" w14:textId="77777777" w:rsidR="00670775" w:rsidRDefault="00670775" w:rsidP="00670775">
      <w:r>
        <w:t xml:space="preserve">B) </w:t>
      </w:r>
      <w:r>
        <w:rPr>
          <w:rFonts w:hint="eastAsia"/>
        </w:rPr>
        <w:t>Судебная</w:t>
      </w:r>
      <w:r>
        <w:t xml:space="preserve"> </w:t>
      </w:r>
      <w:r>
        <w:rPr>
          <w:rFonts w:hint="eastAsia"/>
        </w:rPr>
        <w:t>практика</w:t>
      </w:r>
      <w:r>
        <w:t xml:space="preserve"> 233 </w:t>
      </w:r>
      <w:r>
        <w:rPr>
          <w:rFonts w:hint="eastAsia"/>
        </w:rPr>
        <w:t>Г</w:t>
      </w:r>
      <w:r>
        <w:t xml:space="preserve">) </w:t>
      </w:r>
      <w:r>
        <w:rPr>
          <w:rFonts w:hint="eastAsia"/>
        </w:rPr>
        <w:t>Соглашения</w:t>
      </w:r>
      <w:r>
        <w:t xml:space="preserve"> </w:t>
      </w:r>
      <w:r>
        <w:rPr>
          <w:rFonts w:hint="eastAsia"/>
        </w:rPr>
        <w:t>и</w:t>
      </w:r>
      <w:r>
        <w:t xml:space="preserve"> </w:t>
      </w:r>
      <w:r>
        <w:rPr>
          <w:rFonts w:hint="eastAsia"/>
        </w:rPr>
        <w:t>коллективные</w:t>
      </w:r>
      <w:r>
        <w:t xml:space="preserve"> </w:t>
      </w:r>
      <w:r>
        <w:rPr>
          <w:rFonts w:hint="eastAsia"/>
        </w:rPr>
        <w:t>договоры</w:t>
      </w:r>
    </w:p>
    <w:p w14:paraId="73135554" w14:textId="77777777" w:rsidR="00670775" w:rsidRDefault="00670775" w:rsidP="00670775"/>
    <w:p w14:paraId="11F6B1D4" w14:textId="47BD78FE" w:rsidR="00670775" w:rsidRPr="00670775" w:rsidRDefault="00670775" w:rsidP="00670775">
      <w:r>
        <w:rPr>
          <w:rFonts w:hint="eastAsia"/>
        </w:rPr>
        <w:t>ВВЕДЕНИЕ</w:t>
      </w:r>
    </w:p>
    <w:sectPr w:rsidR="00670775" w:rsidRPr="00670775" w:rsidSect="00C26F7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5F69" w14:textId="77777777" w:rsidR="00C26F75" w:rsidRDefault="00C26F75">
      <w:pPr>
        <w:spacing w:after="0" w:line="240" w:lineRule="auto"/>
      </w:pPr>
      <w:r>
        <w:separator/>
      </w:r>
    </w:p>
  </w:endnote>
  <w:endnote w:type="continuationSeparator" w:id="0">
    <w:p w14:paraId="194AF1E5" w14:textId="77777777" w:rsidR="00C26F75" w:rsidRDefault="00C2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A7CA" w14:textId="77777777" w:rsidR="00C26F75" w:rsidRDefault="00C26F75"/>
    <w:p w14:paraId="6740CABF" w14:textId="77777777" w:rsidR="00C26F75" w:rsidRDefault="00C26F75"/>
    <w:p w14:paraId="3BAEDD79" w14:textId="77777777" w:rsidR="00C26F75" w:rsidRDefault="00C26F75"/>
    <w:p w14:paraId="3E734DDD" w14:textId="77777777" w:rsidR="00C26F75" w:rsidRDefault="00C26F75"/>
    <w:p w14:paraId="687EE821" w14:textId="77777777" w:rsidR="00C26F75" w:rsidRDefault="00C26F75"/>
    <w:p w14:paraId="679C39D0" w14:textId="77777777" w:rsidR="00C26F75" w:rsidRDefault="00C26F75"/>
    <w:p w14:paraId="6F62DC1E" w14:textId="77777777" w:rsidR="00C26F75" w:rsidRDefault="00C26F7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283D839" wp14:editId="770AEEE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37C27" w14:textId="77777777" w:rsidR="00C26F75" w:rsidRDefault="00C26F7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83D83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8837C27" w14:textId="77777777" w:rsidR="00C26F75" w:rsidRDefault="00C26F7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EA358E5" w14:textId="77777777" w:rsidR="00C26F75" w:rsidRDefault="00C26F75"/>
    <w:p w14:paraId="1B96158C" w14:textId="77777777" w:rsidR="00C26F75" w:rsidRDefault="00C26F75"/>
    <w:p w14:paraId="67C552DB" w14:textId="77777777" w:rsidR="00C26F75" w:rsidRDefault="00C26F7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97BF8D8" wp14:editId="24066A1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46EE5" w14:textId="77777777" w:rsidR="00C26F75" w:rsidRDefault="00C26F75"/>
                          <w:p w14:paraId="076EF56D" w14:textId="77777777" w:rsidR="00C26F75" w:rsidRDefault="00C26F7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BF8D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6946EE5" w14:textId="77777777" w:rsidR="00C26F75" w:rsidRDefault="00C26F75"/>
                    <w:p w14:paraId="076EF56D" w14:textId="77777777" w:rsidR="00C26F75" w:rsidRDefault="00C26F7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80881D7" w14:textId="77777777" w:rsidR="00C26F75" w:rsidRDefault="00C26F75"/>
    <w:p w14:paraId="1969C643" w14:textId="77777777" w:rsidR="00C26F75" w:rsidRDefault="00C26F75">
      <w:pPr>
        <w:rPr>
          <w:sz w:val="2"/>
          <w:szCs w:val="2"/>
        </w:rPr>
      </w:pPr>
    </w:p>
    <w:p w14:paraId="09E7B1D0" w14:textId="77777777" w:rsidR="00C26F75" w:rsidRDefault="00C26F75"/>
    <w:p w14:paraId="189D3841" w14:textId="77777777" w:rsidR="00C26F75" w:rsidRDefault="00C26F75">
      <w:pPr>
        <w:spacing w:after="0" w:line="240" w:lineRule="auto"/>
      </w:pPr>
    </w:p>
  </w:footnote>
  <w:footnote w:type="continuationSeparator" w:id="0">
    <w:p w14:paraId="6CA61828" w14:textId="77777777" w:rsidR="00C26F75" w:rsidRDefault="00C26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B65"/>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3FDD"/>
    <w:rsid w:val="0011405E"/>
    <w:rsid w:val="001140F4"/>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1A"/>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E50"/>
    <w:rsid w:val="00361F30"/>
    <w:rsid w:val="00361F3A"/>
    <w:rsid w:val="00361FAB"/>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84"/>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596"/>
    <w:rsid w:val="0049060F"/>
    <w:rsid w:val="00490715"/>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12"/>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6ECB"/>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587"/>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DE"/>
    <w:rsid w:val="006315FF"/>
    <w:rsid w:val="00631624"/>
    <w:rsid w:val="0063166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4C"/>
    <w:rsid w:val="00660AB9"/>
    <w:rsid w:val="00660B1D"/>
    <w:rsid w:val="00660BAD"/>
    <w:rsid w:val="00660CBD"/>
    <w:rsid w:val="00660CD0"/>
    <w:rsid w:val="00660CE0"/>
    <w:rsid w:val="00660D22"/>
    <w:rsid w:val="00660E94"/>
    <w:rsid w:val="00660EAA"/>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3B7"/>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7B"/>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2BB"/>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26"/>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23"/>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C4"/>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4F"/>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4B"/>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8D"/>
    <w:rsid w:val="00961479"/>
    <w:rsid w:val="009614CB"/>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D9"/>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52"/>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CA4"/>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9F"/>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7F"/>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6F75"/>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40"/>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1A"/>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842"/>
    <w:rsid w:val="00CA191B"/>
    <w:rsid w:val="00CA198F"/>
    <w:rsid w:val="00CA19DE"/>
    <w:rsid w:val="00CA1A6B"/>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5E1"/>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19"/>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73"/>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EC"/>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865"/>
    <w:rsid w:val="00F76901"/>
    <w:rsid w:val="00F76932"/>
    <w:rsid w:val="00F769A2"/>
    <w:rsid w:val="00F769F3"/>
    <w:rsid w:val="00F76A57"/>
    <w:rsid w:val="00F76A8A"/>
    <w:rsid w:val="00F76A9A"/>
    <w:rsid w:val="00F76AF8"/>
    <w:rsid w:val="00F76B0D"/>
    <w:rsid w:val="00F76B45"/>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A8A"/>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4960</TotalTime>
  <Pages>1</Pages>
  <Words>85</Words>
  <Characters>485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621</cp:revision>
  <cp:lastPrinted>2009-02-06T05:36:00Z</cp:lastPrinted>
  <dcterms:created xsi:type="dcterms:W3CDTF">2024-04-09T10:20:00Z</dcterms:created>
  <dcterms:modified xsi:type="dcterms:W3CDTF">2024-04-15T08:14:00Z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