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6F88E" w14:textId="0EAD31FA" w:rsidR="00702002" w:rsidRDefault="00F62929" w:rsidP="00F62929">
      <w:pPr>
        <w:rPr>
          <w:lang w:val="ru-RU"/>
        </w:rPr>
      </w:pPr>
      <w:r w:rsidRPr="00F62929">
        <w:rPr>
          <w:rFonts w:hint="eastAsia"/>
        </w:rPr>
        <w:t>Мирошникова</w:t>
      </w:r>
      <w:r w:rsidRPr="00F62929">
        <w:t xml:space="preserve"> </w:t>
      </w:r>
      <w:r w:rsidRPr="00F62929">
        <w:rPr>
          <w:rFonts w:hint="eastAsia"/>
        </w:rPr>
        <w:t>Юлия</w:t>
      </w:r>
      <w:r w:rsidRPr="00F62929">
        <w:t xml:space="preserve"> </w:t>
      </w:r>
      <w:r w:rsidRPr="00F62929">
        <w:rPr>
          <w:rFonts w:hint="eastAsia"/>
        </w:rPr>
        <w:t>Вячеславовна</w:t>
      </w:r>
      <w:r>
        <w:rPr>
          <w:lang w:val="ru-RU"/>
        </w:rPr>
        <w:t xml:space="preserve"> </w:t>
      </w:r>
      <w:r w:rsidRPr="00F62929">
        <w:rPr>
          <w:rFonts w:hint="eastAsia"/>
          <w:lang w:val="ru-RU"/>
        </w:rPr>
        <w:t>Руководящие</w:t>
      </w:r>
      <w:r w:rsidRPr="00F62929">
        <w:rPr>
          <w:lang w:val="ru-RU"/>
        </w:rPr>
        <w:t xml:space="preserve"> </w:t>
      </w:r>
      <w:r w:rsidRPr="00F62929">
        <w:rPr>
          <w:rFonts w:hint="eastAsia"/>
          <w:lang w:val="ru-RU"/>
        </w:rPr>
        <w:t>кадры</w:t>
      </w:r>
      <w:r w:rsidRPr="00F62929">
        <w:rPr>
          <w:lang w:val="ru-RU"/>
        </w:rPr>
        <w:t xml:space="preserve"> </w:t>
      </w:r>
      <w:r w:rsidRPr="00F62929">
        <w:rPr>
          <w:rFonts w:hint="eastAsia"/>
          <w:lang w:val="ru-RU"/>
        </w:rPr>
        <w:t>здравоохранения</w:t>
      </w:r>
      <w:r w:rsidRPr="00F62929">
        <w:rPr>
          <w:lang w:val="ru-RU"/>
        </w:rPr>
        <w:t xml:space="preserve"> </w:t>
      </w:r>
      <w:r w:rsidRPr="00F62929">
        <w:rPr>
          <w:rFonts w:hint="eastAsia"/>
          <w:lang w:val="ru-RU"/>
        </w:rPr>
        <w:t>и</w:t>
      </w:r>
      <w:r w:rsidRPr="00F62929">
        <w:rPr>
          <w:lang w:val="ru-RU"/>
        </w:rPr>
        <w:t xml:space="preserve"> </w:t>
      </w:r>
      <w:r w:rsidRPr="00F62929">
        <w:rPr>
          <w:rFonts w:hint="eastAsia"/>
          <w:lang w:val="ru-RU"/>
        </w:rPr>
        <w:t>организационно</w:t>
      </w:r>
      <w:r w:rsidRPr="00F62929">
        <w:rPr>
          <w:lang w:val="ru-RU"/>
        </w:rPr>
        <w:t>-</w:t>
      </w:r>
      <w:r w:rsidRPr="00F62929">
        <w:rPr>
          <w:rFonts w:hint="eastAsia"/>
          <w:lang w:val="ru-RU"/>
        </w:rPr>
        <w:t>управленческие</w:t>
      </w:r>
      <w:r w:rsidRPr="00F62929">
        <w:rPr>
          <w:lang w:val="ru-RU"/>
        </w:rPr>
        <w:t xml:space="preserve"> </w:t>
      </w:r>
      <w:r w:rsidRPr="00F62929">
        <w:rPr>
          <w:rFonts w:hint="eastAsia"/>
          <w:lang w:val="ru-RU"/>
        </w:rPr>
        <w:t>технологии</w:t>
      </w:r>
      <w:r w:rsidRPr="00F62929">
        <w:rPr>
          <w:lang w:val="ru-RU"/>
        </w:rPr>
        <w:t xml:space="preserve"> </w:t>
      </w:r>
      <w:r w:rsidRPr="00F62929">
        <w:rPr>
          <w:rFonts w:hint="eastAsia"/>
          <w:lang w:val="ru-RU"/>
        </w:rPr>
        <w:t>подготовки</w:t>
      </w:r>
      <w:r w:rsidRPr="00F62929">
        <w:rPr>
          <w:lang w:val="ru-RU"/>
        </w:rPr>
        <w:t xml:space="preserve"> </w:t>
      </w:r>
      <w:r w:rsidRPr="00F62929">
        <w:rPr>
          <w:rFonts w:hint="eastAsia"/>
          <w:lang w:val="ru-RU"/>
        </w:rPr>
        <w:t>резерва</w:t>
      </w:r>
    </w:p>
    <w:p w14:paraId="6D61CF60" w14:textId="77777777" w:rsidR="00F62929" w:rsidRPr="00F62929" w:rsidRDefault="00F62929" w:rsidP="00F62929">
      <w:pPr>
        <w:rPr>
          <w:lang w:val="ru-RU"/>
        </w:rPr>
      </w:pPr>
      <w:r w:rsidRPr="00F62929">
        <w:rPr>
          <w:rFonts w:hint="eastAsia"/>
          <w:lang w:val="ru-RU"/>
        </w:rPr>
        <w:t>ОГЛАВЛЕНИЕ</w:t>
      </w:r>
      <w:r w:rsidRPr="00F62929">
        <w:rPr>
          <w:lang w:val="ru-RU"/>
        </w:rPr>
        <w:t xml:space="preserve"> </w:t>
      </w:r>
      <w:r w:rsidRPr="00F62929">
        <w:rPr>
          <w:rFonts w:hint="eastAsia"/>
          <w:lang w:val="ru-RU"/>
        </w:rPr>
        <w:t>ДИССЕРТАЦИИ</w:t>
      </w:r>
    </w:p>
    <w:p w14:paraId="5C5D8524" w14:textId="77777777" w:rsidR="00F62929" w:rsidRPr="00F62929" w:rsidRDefault="00F62929" w:rsidP="00F62929">
      <w:pPr>
        <w:rPr>
          <w:lang w:val="ru-RU"/>
        </w:rPr>
      </w:pPr>
      <w:r w:rsidRPr="00F62929">
        <w:rPr>
          <w:rFonts w:hint="eastAsia"/>
          <w:lang w:val="ru-RU"/>
        </w:rPr>
        <w:t>доктор</w:t>
      </w:r>
      <w:r w:rsidRPr="00F62929">
        <w:rPr>
          <w:lang w:val="ru-RU"/>
        </w:rPr>
        <w:t xml:space="preserve"> </w:t>
      </w:r>
      <w:r w:rsidRPr="00F62929">
        <w:rPr>
          <w:rFonts w:hint="eastAsia"/>
          <w:lang w:val="ru-RU"/>
        </w:rPr>
        <w:t>наук</w:t>
      </w:r>
      <w:r w:rsidRPr="00F62929">
        <w:rPr>
          <w:lang w:val="ru-RU"/>
        </w:rPr>
        <w:t xml:space="preserve"> </w:t>
      </w:r>
      <w:r w:rsidRPr="00F62929">
        <w:rPr>
          <w:rFonts w:hint="eastAsia"/>
          <w:lang w:val="ru-RU"/>
        </w:rPr>
        <w:t>Мирошникова</w:t>
      </w:r>
      <w:r w:rsidRPr="00F62929">
        <w:rPr>
          <w:lang w:val="ru-RU"/>
        </w:rPr>
        <w:t xml:space="preserve"> </w:t>
      </w:r>
      <w:r w:rsidRPr="00F62929">
        <w:rPr>
          <w:rFonts w:hint="eastAsia"/>
          <w:lang w:val="ru-RU"/>
        </w:rPr>
        <w:t>Юлия</w:t>
      </w:r>
      <w:r w:rsidRPr="00F62929">
        <w:rPr>
          <w:lang w:val="ru-RU"/>
        </w:rPr>
        <w:t xml:space="preserve"> </w:t>
      </w:r>
      <w:r w:rsidRPr="00F62929">
        <w:rPr>
          <w:rFonts w:hint="eastAsia"/>
          <w:lang w:val="ru-RU"/>
        </w:rPr>
        <w:t>Вячеславовна</w:t>
      </w:r>
    </w:p>
    <w:p w14:paraId="0AC9AC3E" w14:textId="77777777" w:rsidR="00F62929" w:rsidRPr="00F62929" w:rsidRDefault="00F62929" w:rsidP="00F62929">
      <w:pPr>
        <w:rPr>
          <w:lang w:val="ru-RU"/>
        </w:rPr>
      </w:pPr>
      <w:r w:rsidRPr="00F62929">
        <w:rPr>
          <w:rFonts w:hint="eastAsia"/>
          <w:lang w:val="ru-RU"/>
        </w:rPr>
        <w:t>ВВЕДЕНИЕ</w:t>
      </w:r>
    </w:p>
    <w:p w14:paraId="75E18B28" w14:textId="77777777" w:rsidR="00F62929" w:rsidRPr="00F62929" w:rsidRDefault="00F62929" w:rsidP="00F62929">
      <w:pPr>
        <w:rPr>
          <w:lang w:val="ru-RU"/>
        </w:rPr>
      </w:pPr>
    </w:p>
    <w:p w14:paraId="68A4660E" w14:textId="77777777" w:rsidR="00F62929" w:rsidRPr="00F62929" w:rsidRDefault="00F62929" w:rsidP="00F62929">
      <w:pPr>
        <w:rPr>
          <w:lang w:val="ru-RU"/>
        </w:rPr>
      </w:pPr>
      <w:r w:rsidRPr="00F62929">
        <w:rPr>
          <w:rFonts w:hint="eastAsia"/>
          <w:lang w:val="ru-RU"/>
        </w:rPr>
        <w:t>ГЛАВА</w:t>
      </w:r>
      <w:r w:rsidRPr="00F62929">
        <w:rPr>
          <w:lang w:val="ru-RU"/>
        </w:rPr>
        <w:t xml:space="preserve"> 1. </w:t>
      </w:r>
      <w:r w:rsidRPr="00F62929">
        <w:rPr>
          <w:rFonts w:hint="eastAsia"/>
          <w:lang w:val="ru-RU"/>
        </w:rPr>
        <w:t>РАБОТА</w:t>
      </w:r>
      <w:r w:rsidRPr="00F62929">
        <w:rPr>
          <w:lang w:val="ru-RU"/>
        </w:rPr>
        <w:t xml:space="preserve"> </w:t>
      </w:r>
      <w:r w:rsidRPr="00F62929">
        <w:rPr>
          <w:rFonts w:hint="eastAsia"/>
          <w:lang w:val="ru-RU"/>
        </w:rPr>
        <w:t>С</w:t>
      </w:r>
      <w:r w:rsidRPr="00F62929">
        <w:rPr>
          <w:lang w:val="ru-RU"/>
        </w:rPr>
        <w:t xml:space="preserve"> </w:t>
      </w:r>
      <w:r w:rsidRPr="00F62929">
        <w:rPr>
          <w:rFonts w:hint="eastAsia"/>
          <w:lang w:val="ru-RU"/>
        </w:rPr>
        <w:t>РУКОВОДЯЩИМИ</w:t>
      </w:r>
      <w:r w:rsidRPr="00F62929">
        <w:rPr>
          <w:lang w:val="ru-RU"/>
        </w:rPr>
        <w:t xml:space="preserve"> </w:t>
      </w:r>
      <w:r w:rsidRPr="00F62929">
        <w:rPr>
          <w:rFonts w:hint="eastAsia"/>
          <w:lang w:val="ru-RU"/>
        </w:rPr>
        <w:t>КАДРАМИ</w:t>
      </w:r>
      <w:r w:rsidRPr="00F62929">
        <w:rPr>
          <w:lang w:val="ru-RU"/>
        </w:rPr>
        <w:t xml:space="preserve"> (</w:t>
      </w:r>
      <w:r w:rsidRPr="00F62929">
        <w:rPr>
          <w:rFonts w:hint="eastAsia"/>
          <w:lang w:val="ru-RU"/>
        </w:rPr>
        <w:t>ОТЕЧЕСТВЕННЫЙ</w:t>
      </w:r>
      <w:r w:rsidRPr="00F62929">
        <w:rPr>
          <w:lang w:val="ru-RU"/>
        </w:rPr>
        <w:t xml:space="preserve"> </w:t>
      </w:r>
      <w:r w:rsidRPr="00F62929">
        <w:rPr>
          <w:rFonts w:hint="eastAsia"/>
          <w:lang w:val="ru-RU"/>
        </w:rPr>
        <w:t>И</w:t>
      </w:r>
      <w:r w:rsidRPr="00F62929">
        <w:rPr>
          <w:lang w:val="ru-RU"/>
        </w:rPr>
        <w:t xml:space="preserve"> </w:t>
      </w:r>
      <w:r w:rsidRPr="00F62929">
        <w:rPr>
          <w:rFonts w:hint="eastAsia"/>
          <w:lang w:val="ru-RU"/>
        </w:rPr>
        <w:t>ЗАРУБЕЖНЫЙ</w:t>
      </w:r>
      <w:r w:rsidRPr="00F62929">
        <w:rPr>
          <w:lang w:val="ru-RU"/>
        </w:rPr>
        <w:t xml:space="preserve"> </w:t>
      </w:r>
      <w:r w:rsidRPr="00F62929">
        <w:rPr>
          <w:rFonts w:hint="eastAsia"/>
          <w:lang w:val="ru-RU"/>
        </w:rPr>
        <w:t>ОПЫТ</w:t>
      </w:r>
      <w:r w:rsidRPr="00F62929">
        <w:rPr>
          <w:lang w:val="ru-RU"/>
        </w:rPr>
        <w:t>)</w:t>
      </w:r>
    </w:p>
    <w:p w14:paraId="05EC0FEA" w14:textId="77777777" w:rsidR="00F62929" w:rsidRPr="00F62929" w:rsidRDefault="00F62929" w:rsidP="00F62929">
      <w:pPr>
        <w:rPr>
          <w:lang w:val="ru-RU"/>
        </w:rPr>
      </w:pPr>
    </w:p>
    <w:p w14:paraId="4C2B3BE7" w14:textId="77777777" w:rsidR="00F62929" w:rsidRPr="00F62929" w:rsidRDefault="00F62929" w:rsidP="00F62929">
      <w:pPr>
        <w:rPr>
          <w:lang w:val="ru-RU"/>
        </w:rPr>
      </w:pPr>
      <w:r w:rsidRPr="00F62929">
        <w:rPr>
          <w:lang w:val="ru-RU"/>
        </w:rPr>
        <w:t xml:space="preserve">1.1. </w:t>
      </w:r>
      <w:r w:rsidRPr="00F62929">
        <w:rPr>
          <w:rFonts w:hint="eastAsia"/>
          <w:lang w:val="ru-RU"/>
        </w:rPr>
        <w:t>Анализ</w:t>
      </w:r>
      <w:r w:rsidRPr="00F62929">
        <w:rPr>
          <w:lang w:val="ru-RU"/>
        </w:rPr>
        <w:t xml:space="preserve"> </w:t>
      </w:r>
      <w:r w:rsidRPr="00F62929">
        <w:rPr>
          <w:rFonts w:hint="eastAsia"/>
          <w:lang w:val="ru-RU"/>
        </w:rPr>
        <w:t>подходов</w:t>
      </w:r>
      <w:r w:rsidRPr="00F62929">
        <w:rPr>
          <w:lang w:val="ru-RU"/>
        </w:rPr>
        <w:t xml:space="preserve"> </w:t>
      </w:r>
      <w:r w:rsidRPr="00F62929">
        <w:rPr>
          <w:rFonts w:hint="eastAsia"/>
          <w:lang w:val="ru-RU"/>
        </w:rPr>
        <w:t>к</w:t>
      </w:r>
      <w:r w:rsidRPr="00F62929">
        <w:rPr>
          <w:lang w:val="ru-RU"/>
        </w:rPr>
        <w:t xml:space="preserve"> </w:t>
      </w:r>
      <w:r w:rsidRPr="00F62929">
        <w:rPr>
          <w:rFonts w:hint="eastAsia"/>
          <w:lang w:val="ru-RU"/>
        </w:rPr>
        <w:t>решению</w:t>
      </w:r>
      <w:r w:rsidRPr="00F62929">
        <w:rPr>
          <w:lang w:val="ru-RU"/>
        </w:rPr>
        <w:t xml:space="preserve"> </w:t>
      </w:r>
      <w:r w:rsidRPr="00F62929">
        <w:rPr>
          <w:rFonts w:hint="eastAsia"/>
          <w:lang w:val="ru-RU"/>
        </w:rPr>
        <w:t>проблем</w:t>
      </w:r>
      <w:r w:rsidRPr="00F62929">
        <w:rPr>
          <w:lang w:val="ru-RU"/>
        </w:rPr>
        <w:t xml:space="preserve"> </w:t>
      </w:r>
      <w:r w:rsidRPr="00F62929">
        <w:rPr>
          <w:rFonts w:hint="eastAsia"/>
          <w:lang w:val="ru-RU"/>
        </w:rPr>
        <w:t>управленческих</w:t>
      </w:r>
      <w:r w:rsidRPr="00F62929">
        <w:rPr>
          <w:lang w:val="ru-RU"/>
        </w:rPr>
        <w:t xml:space="preserve"> </w:t>
      </w:r>
      <w:r w:rsidRPr="00F62929">
        <w:rPr>
          <w:rFonts w:hint="eastAsia"/>
          <w:lang w:val="ru-RU"/>
        </w:rPr>
        <w:t>кадров</w:t>
      </w:r>
    </w:p>
    <w:p w14:paraId="31A5FA17" w14:textId="77777777" w:rsidR="00F62929" w:rsidRPr="00F62929" w:rsidRDefault="00F62929" w:rsidP="00F62929">
      <w:pPr>
        <w:rPr>
          <w:lang w:val="ru-RU"/>
        </w:rPr>
      </w:pPr>
    </w:p>
    <w:p w14:paraId="477810C8" w14:textId="77777777" w:rsidR="00F62929" w:rsidRPr="00F62929" w:rsidRDefault="00F62929" w:rsidP="00F62929">
      <w:pPr>
        <w:rPr>
          <w:lang w:val="ru-RU"/>
        </w:rPr>
      </w:pPr>
      <w:r w:rsidRPr="00F62929">
        <w:rPr>
          <w:lang w:val="ru-RU"/>
        </w:rPr>
        <w:t xml:space="preserve">1.2. </w:t>
      </w:r>
      <w:r w:rsidRPr="00F62929">
        <w:rPr>
          <w:rFonts w:hint="eastAsia"/>
          <w:lang w:val="ru-RU"/>
        </w:rPr>
        <w:t>Формирование</w:t>
      </w:r>
      <w:r w:rsidRPr="00F62929">
        <w:rPr>
          <w:lang w:val="ru-RU"/>
        </w:rPr>
        <w:t xml:space="preserve"> </w:t>
      </w:r>
      <w:r w:rsidRPr="00F62929">
        <w:rPr>
          <w:rFonts w:hint="eastAsia"/>
          <w:lang w:val="ru-RU"/>
        </w:rPr>
        <w:t>кадрового</w:t>
      </w:r>
      <w:r w:rsidRPr="00F62929">
        <w:rPr>
          <w:lang w:val="ru-RU"/>
        </w:rPr>
        <w:t xml:space="preserve"> </w:t>
      </w:r>
      <w:r w:rsidRPr="00F62929">
        <w:rPr>
          <w:rFonts w:hint="eastAsia"/>
          <w:lang w:val="ru-RU"/>
        </w:rPr>
        <w:t>резерва</w:t>
      </w:r>
    </w:p>
    <w:p w14:paraId="6428ACFC" w14:textId="77777777" w:rsidR="00F62929" w:rsidRPr="00F62929" w:rsidRDefault="00F62929" w:rsidP="00F62929">
      <w:pPr>
        <w:rPr>
          <w:lang w:val="ru-RU"/>
        </w:rPr>
      </w:pPr>
    </w:p>
    <w:p w14:paraId="078121B5" w14:textId="77777777" w:rsidR="00F62929" w:rsidRPr="00F62929" w:rsidRDefault="00F62929" w:rsidP="00F62929">
      <w:pPr>
        <w:rPr>
          <w:lang w:val="ru-RU"/>
        </w:rPr>
      </w:pPr>
      <w:r w:rsidRPr="00F62929">
        <w:rPr>
          <w:lang w:val="ru-RU"/>
        </w:rPr>
        <w:t xml:space="preserve">1.3. </w:t>
      </w:r>
      <w:r w:rsidRPr="00F62929">
        <w:rPr>
          <w:rFonts w:hint="eastAsia"/>
          <w:lang w:val="ru-RU"/>
        </w:rPr>
        <w:t>Особенности</w:t>
      </w:r>
      <w:r w:rsidRPr="00F62929">
        <w:rPr>
          <w:lang w:val="ru-RU"/>
        </w:rPr>
        <w:t xml:space="preserve"> </w:t>
      </w:r>
      <w:r w:rsidRPr="00F62929">
        <w:rPr>
          <w:rFonts w:hint="eastAsia"/>
          <w:lang w:val="ru-RU"/>
        </w:rPr>
        <w:t>подготовки</w:t>
      </w:r>
      <w:r w:rsidRPr="00F62929">
        <w:rPr>
          <w:lang w:val="ru-RU"/>
        </w:rPr>
        <w:t xml:space="preserve"> </w:t>
      </w:r>
      <w:r w:rsidRPr="00F62929">
        <w:rPr>
          <w:rFonts w:hint="eastAsia"/>
          <w:lang w:val="ru-RU"/>
        </w:rPr>
        <w:t>руководящих</w:t>
      </w:r>
      <w:r w:rsidRPr="00F62929">
        <w:rPr>
          <w:lang w:val="ru-RU"/>
        </w:rPr>
        <w:t xml:space="preserve"> </w:t>
      </w:r>
      <w:r w:rsidRPr="00F62929">
        <w:rPr>
          <w:rFonts w:hint="eastAsia"/>
          <w:lang w:val="ru-RU"/>
        </w:rPr>
        <w:t>кадров</w:t>
      </w:r>
      <w:r w:rsidRPr="00F62929">
        <w:rPr>
          <w:lang w:val="ru-RU"/>
        </w:rPr>
        <w:t xml:space="preserve"> </w:t>
      </w:r>
      <w:r w:rsidRPr="00F62929">
        <w:rPr>
          <w:rFonts w:hint="eastAsia"/>
          <w:lang w:val="ru-RU"/>
        </w:rPr>
        <w:t>здравоохранения</w:t>
      </w:r>
    </w:p>
    <w:p w14:paraId="7FF6CE47" w14:textId="77777777" w:rsidR="00F62929" w:rsidRPr="00F62929" w:rsidRDefault="00F62929" w:rsidP="00F62929">
      <w:pPr>
        <w:rPr>
          <w:lang w:val="ru-RU"/>
        </w:rPr>
      </w:pPr>
    </w:p>
    <w:p w14:paraId="3A547C78" w14:textId="77777777" w:rsidR="00F62929" w:rsidRPr="00F62929" w:rsidRDefault="00F62929" w:rsidP="00F62929">
      <w:pPr>
        <w:rPr>
          <w:lang w:val="ru-RU"/>
        </w:rPr>
      </w:pPr>
      <w:r w:rsidRPr="00F62929">
        <w:rPr>
          <w:lang w:val="ru-RU"/>
        </w:rPr>
        <w:t xml:space="preserve">1.4. </w:t>
      </w:r>
      <w:r w:rsidRPr="00F62929">
        <w:rPr>
          <w:rFonts w:hint="eastAsia"/>
          <w:lang w:val="ru-RU"/>
        </w:rPr>
        <w:t>Подготовка</w:t>
      </w:r>
      <w:r w:rsidRPr="00F62929">
        <w:rPr>
          <w:lang w:val="ru-RU"/>
        </w:rPr>
        <w:t xml:space="preserve"> </w:t>
      </w:r>
      <w:r w:rsidRPr="00F62929">
        <w:rPr>
          <w:rFonts w:hint="eastAsia"/>
          <w:lang w:val="ru-RU"/>
        </w:rPr>
        <w:t>и</w:t>
      </w:r>
      <w:r w:rsidRPr="00F62929">
        <w:rPr>
          <w:lang w:val="ru-RU"/>
        </w:rPr>
        <w:t xml:space="preserve"> </w:t>
      </w:r>
      <w:r w:rsidRPr="00F62929">
        <w:rPr>
          <w:rFonts w:hint="eastAsia"/>
          <w:lang w:val="ru-RU"/>
        </w:rPr>
        <w:t>развитие</w:t>
      </w:r>
      <w:r w:rsidRPr="00F62929">
        <w:rPr>
          <w:lang w:val="ru-RU"/>
        </w:rPr>
        <w:t xml:space="preserve"> </w:t>
      </w:r>
      <w:r w:rsidRPr="00F62929">
        <w:rPr>
          <w:rFonts w:hint="eastAsia"/>
          <w:lang w:val="ru-RU"/>
        </w:rPr>
        <w:t>резерва</w:t>
      </w:r>
      <w:r w:rsidRPr="00F62929">
        <w:rPr>
          <w:lang w:val="ru-RU"/>
        </w:rPr>
        <w:t xml:space="preserve"> </w:t>
      </w:r>
      <w:r w:rsidRPr="00F62929">
        <w:rPr>
          <w:rFonts w:hint="eastAsia"/>
          <w:lang w:val="ru-RU"/>
        </w:rPr>
        <w:t>управленческих</w:t>
      </w:r>
      <w:r w:rsidRPr="00F62929">
        <w:rPr>
          <w:lang w:val="ru-RU"/>
        </w:rPr>
        <w:t xml:space="preserve"> </w:t>
      </w:r>
      <w:r w:rsidRPr="00F62929">
        <w:rPr>
          <w:rFonts w:hint="eastAsia"/>
          <w:lang w:val="ru-RU"/>
        </w:rPr>
        <w:t>кадров</w:t>
      </w:r>
    </w:p>
    <w:p w14:paraId="5637D90A" w14:textId="77777777" w:rsidR="00F62929" w:rsidRPr="00F62929" w:rsidRDefault="00F62929" w:rsidP="00F62929">
      <w:pPr>
        <w:rPr>
          <w:lang w:val="ru-RU"/>
        </w:rPr>
      </w:pPr>
    </w:p>
    <w:p w14:paraId="378E3F7B" w14:textId="77777777" w:rsidR="00F62929" w:rsidRPr="00F62929" w:rsidRDefault="00F62929" w:rsidP="00F62929">
      <w:pPr>
        <w:rPr>
          <w:lang w:val="ru-RU"/>
        </w:rPr>
      </w:pPr>
      <w:r w:rsidRPr="00F62929">
        <w:rPr>
          <w:lang w:val="ru-RU"/>
        </w:rPr>
        <w:t xml:space="preserve">1.5. </w:t>
      </w:r>
      <w:r w:rsidRPr="00F62929">
        <w:rPr>
          <w:rFonts w:hint="eastAsia"/>
          <w:lang w:val="ru-RU"/>
        </w:rPr>
        <w:t>Зарубежный</w:t>
      </w:r>
      <w:r w:rsidRPr="00F62929">
        <w:rPr>
          <w:lang w:val="ru-RU"/>
        </w:rPr>
        <w:t xml:space="preserve"> </w:t>
      </w:r>
      <w:r w:rsidRPr="00F62929">
        <w:rPr>
          <w:rFonts w:hint="eastAsia"/>
          <w:lang w:val="ru-RU"/>
        </w:rPr>
        <w:t>опыт</w:t>
      </w:r>
      <w:r w:rsidRPr="00F62929">
        <w:rPr>
          <w:lang w:val="ru-RU"/>
        </w:rPr>
        <w:t xml:space="preserve"> </w:t>
      </w:r>
      <w:r w:rsidRPr="00F62929">
        <w:rPr>
          <w:rFonts w:hint="eastAsia"/>
          <w:lang w:val="ru-RU"/>
        </w:rPr>
        <w:t>подготовки</w:t>
      </w:r>
      <w:r w:rsidRPr="00F62929">
        <w:rPr>
          <w:lang w:val="ru-RU"/>
        </w:rPr>
        <w:t xml:space="preserve"> </w:t>
      </w:r>
      <w:r w:rsidRPr="00F62929">
        <w:rPr>
          <w:rFonts w:hint="eastAsia"/>
          <w:lang w:val="ru-RU"/>
        </w:rPr>
        <w:t>менеджеров</w:t>
      </w:r>
      <w:r w:rsidRPr="00F62929">
        <w:rPr>
          <w:lang w:val="ru-RU"/>
        </w:rPr>
        <w:t xml:space="preserve"> </w:t>
      </w:r>
      <w:r w:rsidRPr="00F62929">
        <w:rPr>
          <w:rFonts w:hint="eastAsia"/>
          <w:lang w:val="ru-RU"/>
        </w:rPr>
        <w:t>здравоохранения</w:t>
      </w:r>
    </w:p>
    <w:p w14:paraId="67262C45" w14:textId="77777777" w:rsidR="00F62929" w:rsidRPr="00F62929" w:rsidRDefault="00F62929" w:rsidP="00F62929">
      <w:pPr>
        <w:rPr>
          <w:lang w:val="ru-RU"/>
        </w:rPr>
      </w:pPr>
    </w:p>
    <w:p w14:paraId="3E7D440F" w14:textId="77777777" w:rsidR="00F62929" w:rsidRPr="00F62929" w:rsidRDefault="00F62929" w:rsidP="00F62929">
      <w:pPr>
        <w:rPr>
          <w:lang w:val="ru-RU"/>
        </w:rPr>
      </w:pPr>
      <w:r w:rsidRPr="00F62929">
        <w:rPr>
          <w:rFonts w:hint="eastAsia"/>
          <w:lang w:val="ru-RU"/>
        </w:rPr>
        <w:t>ГЛАВА</w:t>
      </w:r>
      <w:r w:rsidRPr="00F62929">
        <w:rPr>
          <w:lang w:val="ru-RU"/>
        </w:rPr>
        <w:t xml:space="preserve"> 2. </w:t>
      </w:r>
      <w:r w:rsidRPr="00F62929">
        <w:rPr>
          <w:rFonts w:hint="eastAsia"/>
          <w:lang w:val="ru-RU"/>
        </w:rPr>
        <w:t>МЕТОДИКА</w:t>
      </w:r>
      <w:r w:rsidRPr="00F62929">
        <w:rPr>
          <w:lang w:val="ru-RU"/>
        </w:rPr>
        <w:t xml:space="preserve"> </w:t>
      </w:r>
      <w:r w:rsidRPr="00F62929">
        <w:rPr>
          <w:rFonts w:hint="eastAsia"/>
          <w:lang w:val="ru-RU"/>
        </w:rPr>
        <w:t>И</w:t>
      </w:r>
      <w:r w:rsidRPr="00F62929">
        <w:rPr>
          <w:lang w:val="ru-RU"/>
        </w:rPr>
        <w:t xml:space="preserve"> </w:t>
      </w:r>
      <w:r w:rsidRPr="00F62929">
        <w:rPr>
          <w:rFonts w:hint="eastAsia"/>
          <w:lang w:val="ru-RU"/>
        </w:rPr>
        <w:t>ИНФОРМАЦИОННАЯ</w:t>
      </w:r>
      <w:r w:rsidRPr="00F62929">
        <w:rPr>
          <w:lang w:val="ru-RU"/>
        </w:rPr>
        <w:t xml:space="preserve"> </w:t>
      </w:r>
      <w:r w:rsidRPr="00F62929">
        <w:rPr>
          <w:rFonts w:hint="eastAsia"/>
          <w:lang w:val="ru-RU"/>
        </w:rPr>
        <w:t>БАЗА</w:t>
      </w:r>
      <w:r w:rsidRPr="00F62929">
        <w:rPr>
          <w:lang w:val="ru-RU"/>
        </w:rPr>
        <w:t xml:space="preserve"> </w:t>
      </w:r>
      <w:r w:rsidRPr="00F62929">
        <w:rPr>
          <w:rFonts w:hint="eastAsia"/>
          <w:lang w:val="ru-RU"/>
        </w:rPr>
        <w:t>ИССЛЕДОВАНИЯ</w:t>
      </w:r>
    </w:p>
    <w:p w14:paraId="66A8C9FD" w14:textId="77777777" w:rsidR="00F62929" w:rsidRPr="00F62929" w:rsidRDefault="00F62929" w:rsidP="00F62929">
      <w:pPr>
        <w:rPr>
          <w:lang w:val="ru-RU"/>
        </w:rPr>
      </w:pPr>
    </w:p>
    <w:p w14:paraId="7459E73E" w14:textId="77777777" w:rsidR="00F62929" w:rsidRPr="00F62929" w:rsidRDefault="00F62929" w:rsidP="00F62929">
      <w:pPr>
        <w:rPr>
          <w:lang w:val="ru-RU"/>
        </w:rPr>
      </w:pPr>
      <w:r w:rsidRPr="00F62929">
        <w:rPr>
          <w:lang w:val="ru-RU"/>
        </w:rPr>
        <w:t xml:space="preserve">2.1. </w:t>
      </w:r>
      <w:r w:rsidRPr="00F62929">
        <w:rPr>
          <w:rFonts w:hint="eastAsia"/>
          <w:lang w:val="ru-RU"/>
        </w:rPr>
        <w:t>Оценка</w:t>
      </w:r>
      <w:r w:rsidRPr="00F62929">
        <w:rPr>
          <w:lang w:val="ru-RU"/>
        </w:rPr>
        <w:t xml:space="preserve"> </w:t>
      </w:r>
      <w:r w:rsidRPr="00F62929">
        <w:rPr>
          <w:rFonts w:hint="eastAsia"/>
          <w:lang w:val="ru-RU"/>
        </w:rPr>
        <w:t>уровня</w:t>
      </w:r>
      <w:r w:rsidRPr="00F62929">
        <w:rPr>
          <w:lang w:val="ru-RU"/>
        </w:rPr>
        <w:t xml:space="preserve"> </w:t>
      </w:r>
      <w:r w:rsidRPr="00F62929">
        <w:rPr>
          <w:rFonts w:hint="eastAsia"/>
          <w:lang w:val="ru-RU"/>
        </w:rPr>
        <w:t>квалификации</w:t>
      </w:r>
      <w:r w:rsidRPr="00F62929">
        <w:rPr>
          <w:lang w:val="ru-RU"/>
        </w:rPr>
        <w:t xml:space="preserve"> </w:t>
      </w:r>
      <w:r w:rsidRPr="00F62929">
        <w:rPr>
          <w:rFonts w:hint="eastAsia"/>
          <w:lang w:val="ru-RU"/>
        </w:rPr>
        <w:t>кандидата</w:t>
      </w:r>
      <w:r w:rsidRPr="00F62929">
        <w:rPr>
          <w:lang w:val="ru-RU"/>
        </w:rPr>
        <w:t xml:space="preserve"> </w:t>
      </w:r>
      <w:r w:rsidRPr="00F62929">
        <w:rPr>
          <w:rFonts w:hint="eastAsia"/>
          <w:lang w:val="ru-RU"/>
        </w:rPr>
        <w:t>и</w:t>
      </w:r>
      <w:r w:rsidRPr="00F62929">
        <w:rPr>
          <w:lang w:val="ru-RU"/>
        </w:rPr>
        <w:t xml:space="preserve"> </w:t>
      </w:r>
      <w:r w:rsidRPr="00F62929">
        <w:rPr>
          <w:rFonts w:hint="eastAsia"/>
          <w:lang w:val="ru-RU"/>
        </w:rPr>
        <w:t>его</w:t>
      </w:r>
      <w:r w:rsidRPr="00F62929">
        <w:rPr>
          <w:lang w:val="ru-RU"/>
        </w:rPr>
        <w:t xml:space="preserve"> </w:t>
      </w:r>
      <w:r w:rsidRPr="00F62929">
        <w:rPr>
          <w:rFonts w:hint="eastAsia"/>
          <w:lang w:val="ru-RU"/>
        </w:rPr>
        <w:t>персональных</w:t>
      </w:r>
      <w:r w:rsidRPr="00F62929">
        <w:rPr>
          <w:lang w:val="ru-RU"/>
        </w:rPr>
        <w:t xml:space="preserve"> </w:t>
      </w:r>
      <w:r w:rsidRPr="00F62929">
        <w:rPr>
          <w:rFonts w:hint="eastAsia"/>
          <w:lang w:val="ru-RU"/>
        </w:rPr>
        <w:t>данных</w:t>
      </w:r>
    </w:p>
    <w:p w14:paraId="38092AC9" w14:textId="77777777" w:rsidR="00F62929" w:rsidRPr="00F62929" w:rsidRDefault="00F62929" w:rsidP="00F62929">
      <w:pPr>
        <w:rPr>
          <w:lang w:val="ru-RU"/>
        </w:rPr>
      </w:pPr>
    </w:p>
    <w:p w14:paraId="52BB4533" w14:textId="77777777" w:rsidR="00F62929" w:rsidRPr="00F62929" w:rsidRDefault="00F62929" w:rsidP="00F62929">
      <w:pPr>
        <w:rPr>
          <w:lang w:val="ru-RU"/>
        </w:rPr>
      </w:pPr>
      <w:r w:rsidRPr="00F62929">
        <w:rPr>
          <w:lang w:val="ru-RU"/>
        </w:rPr>
        <w:t xml:space="preserve">2.2. </w:t>
      </w:r>
      <w:r w:rsidRPr="00F62929">
        <w:rPr>
          <w:rFonts w:hint="eastAsia"/>
          <w:lang w:val="ru-RU"/>
        </w:rPr>
        <w:t>Оценка</w:t>
      </w:r>
      <w:r w:rsidRPr="00F62929">
        <w:rPr>
          <w:lang w:val="ru-RU"/>
        </w:rPr>
        <w:t xml:space="preserve"> </w:t>
      </w:r>
      <w:r w:rsidRPr="00F62929">
        <w:rPr>
          <w:rFonts w:hint="eastAsia"/>
          <w:lang w:val="ru-RU"/>
        </w:rPr>
        <w:t>уровня</w:t>
      </w:r>
      <w:r w:rsidRPr="00F62929">
        <w:rPr>
          <w:lang w:val="ru-RU"/>
        </w:rPr>
        <w:t xml:space="preserve"> </w:t>
      </w:r>
      <w:r w:rsidRPr="00F62929">
        <w:rPr>
          <w:rFonts w:hint="eastAsia"/>
          <w:lang w:val="ru-RU"/>
        </w:rPr>
        <w:t>профессиональных</w:t>
      </w:r>
      <w:r w:rsidRPr="00F62929">
        <w:rPr>
          <w:lang w:val="ru-RU"/>
        </w:rPr>
        <w:t xml:space="preserve"> (</w:t>
      </w:r>
      <w:r w:rsidRPr="00F62929">
        <w:rPr>
          <w:rFonts w:hint="eastAsia"/>
          <w:lang w:val="ru-RU"/>
        </w:rPr>
        <w:t>управленческих</w:t>
      </w:r>
      <w:r w:rsidRPr="00F62929">
        <w:rPr>
          <w:lang w:val="ru-RU"/>
        </w:rPr>
        <w:t xml:space="preserve">) </w:t>
      </w:r>
      <w:r w:rsidRPr="00F62929">
        <w:rPr>
          <w:rFonts w:hint="eastAsia"/>
          <w:lang w:val="ru-RU"/>
        </w:rPr>
        <w:t>качеств</w:t>
      </w:r>
      <w:r w:rsidRPr="00F62929">
        <w:rPr>
          <w:lang w:val="ru-RU"/>
        </w:rPr>
        <w:t xml:space="preserve"> </w:t>
      </w:r>
      <w:r w:rsidRPr="00F62929">
        <w:rPr>
          <w:rFonts w:hint="eastAsia"/>
          <w:lang w:val="ru-RU"/>
        </w:rPr>
        <w:t>кандидата</w:t>
      </w:r>
    </w:p>
    <w:p w14:paraId="755A89BE" w14:textId="77777777" w:rsidR="00F62929" w:rsidRPr="00F62929" w:rsidRDefault="00F62929" w:rsidP="00F62929">
      <w:pPr>
        <w:rPr>
          <w:lang w:val="ru-RU"/>
        </w:rPr>
      </w:pPr>
    </w:p>
    <w:p w14:paraId="2D634485" w14:textId="77777777" w:rsidR="00F62929" w:rsidRPr="00F62929" w:rsidRDefault="00F62929" w:rsidP="00F62929">
      <w:pPr>
        <w:rPr>
          <w:lang w:val="ru-RU"/>
        </w:rPr>
      </w:pPr>
      <w:r w:rsidRPr="00F62929">
        <w:rPr>
          <w:lang w:val="ru-RU"/>
        </w:rPr>
        <w:t xml:space="preserve">2.3. </w:t>
      </w:r>
      <w:r w:rsidRPr="00F62929">
        <w:rPr>
          <w:rFonts w:hint="eastAsia"/>
          <w:lang w:val="ru-RU"/>
        </w:rPr>
        <w:t>Оценка</w:t>
      </w:r>
      <w:r w:rsidRPr="00F62929">
        <w:rPr>
          <w:lang w:val="ru-RU"/>
        </w:rPr>
        <w:t xml:space="preserve"> </w:t>
      </w:r>
      <w:r w:rsidRPr="00F62929">
        <w:rPr>
          <w:rFonts w:hint="eastAsia"/>
          <w:lang w:val="ru-RU"/>
        </w:rPr>
        <w:t>личностных</w:t>
      </w:r>
      <w:r w:rsidRPr="00F62929">
        <w:rPr>
          <w:lang w:val="ru-RU"/>
        </w:rPr>
        <w:t xml:space="preserve"> </w:t>
      </w:r>
      <w:r w:rsidRPr="00F62929">
        <w:rPr>
          <w:rFonts w:hint="eastAsia"/>
          <w:lang w:val="ru-RU"/>
        </w:rPr>
        <w:t>качеств</w:t>
      </w:r>
      <w:r w:rsidRPr="00F62929">
        <w:rPr>
          <w:lang w:val="ru-RU"/>
        </w:rPr>
        <w:t xml:space="preserve"> </w:t>
      </w:r>
      <w:r w:rsidRPr="00F62929">
        <w:rPr>
          <w:rFonts w:hint="eastAsia"/>
          <w:lang w:val="ru-RU"/>
        </w:rPr>
        <w:t>кандидата</w:t>
      </w:r>
    </w:p>
    <w:p w14:paraId="54487DF4" w14:textId="77777777" w:rsidR="00F62929" w:rsidRPr="00F62929" w:rsidRDefault="00F62929" w:rsidP="00F62929">
      <w:pPr>
        <w:rPr>
          <w:lang w:val="ru-RU"/>
        </w:rPr>
      </w:pPr>
    </w:p>
    <w:p w14:paraId="7C14D919" w14:textId="77777777" w:rsidR="00F62929" w:rsidRPr="00F62929" w:rsidRDefault="00F62929" w:rsidP="00F62929">
      <w:pPr>
        <w:rPr>
          <w:lang w:val="ru-RU"/>
        </w:rPr>
      </w:pPr>
      <w:r w:rsidRPr="00F62929">
        <w:rPr>
          <w:lang w:val="ru-RU"/>
        </w:rPr>
        <w:t xml:space="preserve">2.4. </w:t>
      </w:r>
      <w:r w:rsidRPr="00F62929">
        <w:rPr>
          <w:rFonts w:hint="eastAsia"/>
          <w:lang w:val="ru-RU"/>
        </w:rPr>
        <w:t>Расчет</w:t>
      </w:r>
      <w:r w:rsidRPr="00F62929">
        <w:rPr>
          <w:lang w:val="ru-RU"/>
        </w:rPr>
        <w:t xml:space="preserve"> </w:t>
      </w:r>
      <w:r w:rsidRPr="00F62929">
        <w:rPr>
          <w:rFonts w:hint="eastAsia"/>
          <w:lang w:val="ru-RU"/>
        </w:rPr>
        <w:t>оценки</w:t>
      </w:r>
      <w:r w:rsidRPr="00F62929">
        <w:rPr>
          <w:lang w:val="ru-RU"/>
        </w:rPr>
        <w:t xml:space="preserve"> </w:t>
      </w:r>
      <w:r w:rsidRPr="00F62929">
        <w:rPr>
          <w:rFonts w:hint="eastAsia"/>
          <w:lang w:val="ru-RU"/>
        </w:rPr>
        <w:t>деловых</w:t>
      </w:r>
      <w:r w:rsidRPr="00F62929">
        <w:rPr>
          <w:lang w:val="ru-RU"/>
        </w:rPr>
        <w:t xml:space="preserve"> </w:t>
      </w:r>
      <w:r w:rsidRPr="00F62929">
        <w:rPr>
          <w:rFonts w:hint="eastAsia"/>
          <w:lang w:val="ru-RU"/>
        </w:rPr>
        <w:t>качеств</w:t>
      </w:r>
      <w:r w:rsidRPr="00F62929">
        <w:rPr>
          <w:lang w:val="ru-RU"/>
        </w:rPr>
        <w:t xml:space="preserve"> </w:t>
      </w:r>
      <w:r w:rsidRPr="00F62929">
        <w:rPr>
          <w:rFonts w:hint="eastAsia"/>
          <w:lang w:val="ru-RU"/>
        </w:rPr>
        <w:t>кандидата</w:t>
      </w:r>
    </w:p>
    <w:p w14:paraId="46D97DA8" w14:textId="77777777" w:rsidR="00F62929" w:rsidRPr="00F62929" w:rsidRDefault="00F62929" w:rsidP="00F62929">
      <w:pPr>
        <w:rPr>
          <w:lang w:val="ru-RU"/>
        </w:rPr>
      </w:pPr>
    </w:p>
    <w:p w14:paraId="20B66D53" w14:textId="77777777" w:rsidR="00F62929" w:rsidRPr="00F62929" w:rsidRDefault="00F62929" w:rsidP="00F62929">
      <w:pPr>
        <w:rPr>
          <w:lang w:val="ru-RU"/>
        </w:rPr>
      </w:pPr>
      <w:r w:rsidRPr="00F62929">
        <w:rPr>
          <w:rFonts w:hint="eastAsia"/>
          <w:lang w:val="ru-RU"/>
        </w:rPr>
        <w:t>ГЛАВА</w:t>
      </w:r>
      <w:r w:rsidRPr="00F62929">
        <w:rPr>
          <w:lang w:val="ru-RU"/>
        </w:rPr>
        <w:t xml:space="preserve"> 3. </w:t>
      </w:r>
      <w:r w:rsidRPr="00F62929">
        <w:rPr>
          <w:rFonts w:hint="eastAsia"/>
          <w:lang w:val="ru-RU"/>
        </w:rPr>
        <w:t>СОСТАВ</w:t>
      </w:r>
      <w:r w:rsidRPr="00F62929">
        <w:rPr>
          <w:lang w:val="ru-RU"/>
        </w:rPr>
        <w:t xml:space="preserve"> </w:t>
      </w:r>
      <w:r w:rsidRPr="00F62929">
        <w:rPr>
          <w:rFonts w:hint="eastAsia"/>
          <w:lang w:val="ru-RU"/>
        </w:rPr>
        <w:t>И</w:t>
      </w:r>
      <w:r w:rsidRPr="00F62929">
        <w:rPr>
          <w:lang w:val="ru-RU"/>
        </w:rPr>
        <w:t xml:space="preserve"> </w:t>
      </w:r>
      <w:r w:rsidRPr="00F62929">
        <w:rPr>
          <w:rFonts w:hint="eastAsia"/>
          <w:lang w:val="ru-RU"/>
        </w:rPr>
        <w:t>ДИНАМИКА</w:t>
      </w:r>
      <w:r w:rsidRPr="00F62929">
        <w:rPr>
          <w:lang w:val="ru-RU"/>
        </w:rPr>
        <w:t xml:space="preserve"> </w:t>
      </w:r>
      <w:r w:rsidRPr="00F62929">
        <w:rPr>
          <w:rFonts w:hint="eastAsia"/>
          <w:lang w:val="ru-RU"/>
        </w:rPr>
        <w:t>ЧИСЛЕННОСТИ</w:t>
      </w:r>
      <w:r w:rsidRPr="00F62929">
        <w:rPr>
          <w:lang w:val="ru-RU"/>
        </w:rPr>
        <w:t xml:space="preserve"> </w:t>
      </w:r>
      <w:r w:rsidRPr="00F62929">
        <w:rPr>
          <w:rFonts w:hint="eastAsia"/>
          <w:lang w:val="ru-RU"/>
        </w:rPr>
        <w:t>РУКОВОДЯЩИХ</w:t>
      </w:r>
      <w:r w:rsidRPr="00F62929">
        <w:rPr>
          <w:lang w:val="ru-RU"/>
        </w:rPr>
        <w:t xml:space="preserve"> </w:t>
      </w:r>
      <w:r w:rsidRPr="00F62929">
        <w:rPr>
          <w:rFonts w:hint="eastAsia"/>
          <w:lang w:val="ru-RU"/>
        </w:rPr>
        <w:t>КАДРОВ</w:t>
      </w:r>
      <w:r w:rsidRPr="00F62929">
        <w:rPr>
          <w:lang w:val="ru-RU"/>
        </w:rPr>
        <w:t xml:space="preserve">, </w:t>
      </w:r>
      <w:r w:rsidRPr="00F62929">
        <w:rPr>
          <w:rFonts w:hint="eastAsia"/>
          <w:lang w:val="ru-RU"/>
        </w:rPr>
        <w:t>ОЦЕНКА</w:t>
      </w:r>
      <w:r w:rsidRPr="00F62929">
        <w:rPr>
          <w:lang w:val="ru-RU"/>
        </w:rPr>
        <w:t xml:space="preserve"> </w:t>
      </w:r>
      <w:r w:rsidRPr="00F62929">
        <w:rPr>
          <w:rFonts w:hint="eastAsia"/>
          <w:lang w:val="ru-RU"/>
        </w:rPr>
        <w:t>ОСНОВНЫХ</w:t>
      </w:r>
      <w:r w:rsidRPr="00F62929">
        <w:rPr>
          <w:lang w:val="ru-RU"/>
        </w:rPr>
        <w:t xml:space="preserve"> </w:t>
      </w:r>
      <w:r w:rsidRPr="00F62929">
        <w:rPr>
          <w:rFonts w:hint="eastAsia"/>
          <w:lang w:val="ru-RU"/>
        </w:rPr>
        <w:t>ТЕНДЕНЦИЙ</w:t>
      </w:r>
      <w:r w:rsidRPr="00F62929">
        <w:rPr>
          <w:lang w:val="ru-RU"/>
        </w:rPr>
        <w:t xml:space="preserve"> </w:t>
      </w:r>
      <w:r w:rsidRPr="00F62929">
        <w:rPr>
          <w:rFonts w:hint="eastAsia"/>
          <w:lang w:val="ru-RU"/>
        </w:rPr>
        <w:t>РАЗВИТИЯ</w:t>
      </w:r>
    </w:p>
    <w:p w14:paraId="118CD415" w14:textId="77777777" w:rsidR="00F62929" w:rsidRPr="00F62929" w:rsidRDefault="00F62929" w:rsidP="00F62929">
      <w:pPr>
        <w:rPr>
          <w:lang w:val="ru-RU"/>
        </w:rPr>
      </w:pPr>
    </w:p>
    <w:p w14:paraId="62B0F5AE" w14:textId="77777777" w:rsidR="00F62929" w:rsidRPr="00F62929" w:rsidRDefault="00F62929" w:rsidP="00F62929">
      <w:pPr>
        <w:rPr>
          <w:lang w:val="ru-RU"/>
        </w:rPr>
      </w:pPr>
      <w:r w:rsidRPr="00F62929">
        <w:rPr>
          <w:lang w:val="ru-RU"/>
        </w:rPr>
        <w:t xml:space="preserve">3.1. </w:t>
      </w:r>
      <w:r w:rsidRPr="00F62929">
        <w:rPr>
          <w:rFonts w:hint="eastAsia"/>
          <w:lang w:val="ru-RU"/>
        </w:rPr>
        <w:t>Состав</w:t>
      </w:r>
      <w:r w:rsidRPr="00F62929">
        <w:rPr>
          <w:lang w:val="ru-RU"/>
        </w:rPr>
        <w:t xml:space="preserve"> </w:t>
      </w:r>
      <w:r w:rsidRPr="00F62929">
        <w:rPr>
          <w:rFonts w:hint="eastAsia"/>
          <w:lang w:val="ru-RU"/>
        </w:rPr>
        <w:t>руководящих</w:t>
      </w:r>
      <w:r w:rsidRPr="00F62929">
        <w:rPr>
          <w:lang w:val="ru-RU"/>
        </w:rPr>
        <w:t xml:space="preserve"> </w:t>
      </w:r>
      <w:r w:rsidRPr="00F62929">
        <w:rPr>
          <w:rFonts w:hint="eastAsia"/>
          <w:lang w:val="ru-RU"/>
        </w:rPr>
        <w:t>кадров</w:t>
      </w:r>
      <w:r w:rsidRPr="00F62929">
        <w:rPr>
          <w:lang w:val="ru-RU"/>
        </w:rPr>
        <w:t xml:space="preserve"> </w:t>
      </w:r>
      <w:r w:rsidRPr="00F62929">
        <w:rPr>
          <w:rFonts w:hint="eastAsia"/>
          <w:lang w:val="ru-RU"/>
        </w:rPr>
        <w:t>здравоохранения</w:t>
      </w:r>
    </w:p>
    <w:p w14:paraId="39CDFC10" w14:textId="77777777" w:rsidR="00F62929" w:rsidRPr="00F62929" w:rsidRDefault="00F62929" w:rsidP="00F62929">
      <w:pPr>
        <w:rPr>
          <w:lang w:val="ru-RU"/>
        </w:rPr>
      </w:pPr>
    </w:p>
    <w:p w14:paraId="2E4BC236" w14:textId="77777777" w:rsidR="00F62929" w:rsidRPr="00F62929" w:rsidRDefault="00F62929" w:rsidP="00F62929">
      <w:pPr>
        <w:rPr>
          <w:lang w:val="ru-RU"/>
        </w:rPr>
      </w:pPr>
      <w:r w:rsidRPr="00F62929">
        <w:rPr>
          <w:lang w:val="ru-RU"/>
        </w:rPr>
        <w:t xml:space="preserve">3.2. </w:t>
      </w:r>
      <w:r w:rsidRPr="00F62929">
        <w:rPr>
          <w:rFonts w:hint="eastAsia"/>
          <w:lang w:val="ru-RU"/>
        </w:rPr>
        <w:t>Основные</w:t>
      </w:r>
      <w:r w:rsidRPr="00F62929">
        <w:rPr>
          <w:lang w:val="ru-RU"/>
        </w:rPr>
        <w:t xml:space="preserve"> </w:t>
      </w:r>
      <w:r w:rsidRPr="00F62929">
        <w:rPr>
          <w:rFonts w:hint="eastAsia"/>
          <w:lang w:val="ru-RU"/>
        </w:rPr>
        <w:t>тенденции</w:t>
      </w:r>
      <w:r w:rsidRPr="00F62929">
        <w:rPr>
          <w:lang w:val="ru-RU"/>
        </w:rPr>
        <w:t xml:space="preserve"> </w:t>
      </w:r>
      <w:r w:rsidRPr="00F62929">
        <w:rPr>
          <w:rFonts w:hint="eastAsia"/>
          <w:lang w:val="ru-RU"/>
        </w:rPr>
        <w:t>в</w:t>
      </w:r>
      <w:r w:rsidRPr="00F62929">
        <w:rPr>
          <w:lang w:val="ru-RU"/>
        </w:rPr>
        <w:t xml:space="preserve"> </w:t>
      </w:r>
      <w:r w:rsidRPr="00F62929">
        <w:rPr>
          <w:rFonts w:hint="eastAsia"/>
          <w:lang w:val="ru-RU"/>
        </w:rPr>
        <w:t>динамике</w:t>
      </w:r>
      <w:r w:rsidRPr="00F62929">
        <w:rPr>
          <w:lang w:val="ru-RU"/>
        </w:rPr>
        <w:t xml:space="preserve"> </w:t>
      </w:r>
      <w:r w:rsidRPr="00F62929">
        <w:rPr>
          <w:rFonts w:hint="eastAsia"/>
          <w:lang w:val="ru-RU"/>
        </w:rPr>
        <w:t>показателей</w:t>
      </w:r>
      <w:r w:rsidRPr="00F62929">
        <w:rPr>
          <w:lang w:val="ru-RU"/>
        </w:rPr>
        <w:t xml:space="preserve">, </w:t>
      </w:r>
      <w:r w:rsidRPr="00F62929">
        <w:rPr>
          <w:rFonts w:hint="eastAsia"/>
          <w:lang w:val="ru-RU"/>
        </w:rPr>
        <w:t>характеризующих</w:t>
      </w:r>
      <w:r w:rsidRPr="00F62929">
        <w:rPr>
          <w:lang w:val="ru-RU"/>
        </w:rPr>
        <w:t xml:space="preserve"> </w:t>
      </w:r>
      <w:r w:rsidRPr="00F62929">
        <w:rPr>
          <w:rFonts w:hint="eastAsia"/>
          <w:lang w:val="ru-RU"/>
        </w:rPr>
        <w:t>состояние</w:t>
      </w:r>
      <w:r w:rsidRPr="00F62929">
        <w:rPr>
          <w:lang w:val="ru-RU"/>
        </w:rPr>
        <w:t xml:space="preserve"> </w:t>
      </w:r>
      <w:r w:rsidRPr="00F62929">
        <w:rPr>
          <w:rFonts w:hint="eastAsia"/>
          <w:lang w:val="ru-RU"/>
        </w:rPr>
        <w:t>руководящих</w:t>
      </w:r>
      <w:r w:rsidRPr="00F62929">
        <w:rPr>
          <w:lang w:val="ru-RU"/>
        </w:rPr>
        <w:t xml:space="preserve"> </w:t>
      </w:r>
      <w:r w:rsidRPr="00F62929">
        <w:rPr>
          <w:rFonts w:hint="eastAsia"/>
          <w:lang w:val="ru-RU"/>
        </w:rPr>
        <w:t>кадров</w:t>
      </w:r>
    </w:p>
    <w:p w14:paraId="2B6667A3" w14:textId="77777777" w:rsidR="00F62929" w:rsidRPr="00F62929" w:rsidRDefault="00F62929" w:rsidP="00F62929">
      <w:pPr>
        <w:rPr>
          <w:lang w:val="ru-RU"/>
        </w:rPr>
      </w:pPr>
    </w:p>
    <w:p w14:paraId="12A29FC6" w14:textId="77777777" w:rsidR="00F62929" w:rsidRPr="00F62929" w:rsidRDefault="00F62929" w:rsidP="00F62929">
      <w:pPr>
        <w:rPr>
          <w:lang w:val="ru-RU"/>
        </w:rPr>
      </w:pPr>
      <w:r w:rsidRPr="00F62929">
        <w:rPr>
          <w:lang w:val="ru-RU"/>
        </w:rPr>
        <w:t xml:space="preserve">3.3. </w:t>
      </w:r>
      <w:r w:rsidRPr="00F62929">
        <w:rPr>
          <w:rFonts w:hint="eastAsia"/>
          <w:lang w:val="ru-RU"/>
        </w:rPr>
        <w:t>Анализ</w:t>
      </w:r>
      <w:r w:rsidRPr="00F62929">
        <w:rPr>
          <w:lang w:val="ru-RU"/>
        </w:rPr>
        <w:t xml:space="preserve"> </w:t>
      </w:r>
      <w:r w:rsidRPr="00F62929">
        <w:rPr>
          <w:rFonts w:hint="eastAsia"/>
          <w:lang w:val="ru-RU"/>
        </w:rPr>
        <w:t>состава</w:t>
      </w:r>
      <w:r w:rsidRPr="00F62929">
        <w:rPr>
          <w:lang w:val="ru-RU"/>
        </w:rPr>
        <w:t xml:space="preserve"> </w:t>
      </w:r>
      <w:r w:rsidRPr="00F62929">
        <w:rPr>
          <w:rFonts w:hint="eastAsia"/>
          <w:lang w:val="ru-RU"/>
        </w:rPr>
        <w:t>руководящих</w:t>
      </w:r>
      <w:r w:rsidRPr="00F62929">
        <w:rPr>
          <w:lang w:val="ru-RU"/>
        </w:rPr>
        <w:t xml:space="preserve"> </w:t>
      </w:r>
      <w:r w:rsidRPr="00F62929">
        <w:rPr>
          <w:rFonts w:hint="eastAsia"/>
          <w:lang w:val="ru-RU"/>
        </w:rPr>
        <w:t>кадров</w:t>
      </w:r>
      <w:r w:rsidRPr="00F62929">
        <w:rPr>
          <w:lang w:val="ru-RU"/>
        </w:rPr>
        <w:t xml:space="preserve"> </w:t>
      </w:r>
      <w:r w:rsidRPr="00F62929">
        <w:rPr>
          <w:rFonts w:hint="eastAsia"/>
          <w:lang w:val="ru-RU"/>
        </w:rPr>
        <w:t>учреждений</w:t>
      </w:r>
      <w:r w:rsidRPr="00F62929">
        <w:rPr>
          <w:lang w:val="ru-RU"/>
        </w:rPr>
        <w:t xml:space="preserve"> </w:t>
      </w:r>
      <w:r w:rsidRPr="00F62929">
        <w:rPr>
          <w:rFonts w:hint="eastAsia"/>
          <w:lang w:val="ru-RU"/>
        </w:rPr>
        <w:t>здравоохранения</w:t>
      </w:r>
    </w:p>
    <w:p w14:paraId="03D83451" w14:textId="77777777" w:rsidR="00F62929" w:rsidRPr="00F62929" w:rsidRDefault="00F62929" w:rsidP="00F62929">
      <w:pPr>
        <w:rPr>
          <w:lang w:val="ru-RU"/>
        </w:rPr>
      </w:pPr>
    </w:p>
    <w:p w14:paraId="185BC28C" w14:textId="77777777" w:rsidR="00F62929" w:rsidRPr="00F62929" w:rsidRDefault="00F62929" w:rsidP="00F62929">
      <w:pPr>
        <w:rPr>
          <w:lang w:val="ru-RU"/>
        </w:rPr>
      </w:pPr>
      <w:r w:rsidRPr="00F62929">
        <w:rPr>
          <w:lang w:val="ru-RU"/>
        </w:rPr>
        <w:t xml:space="preserve">3.4. </w:t>
      </w:r>
      <w:r w:rsidRPr="00F62929">
        <w:rPr>
          <w:rFonts w:hint="eastAsia"/>
          <w:lang w:val="ru-RU"/>
        </w:rPr>
        <w:t>Профессиональный</w:t>
      </w:r>
      <w:r w:rsidRPr="00F62929">
        <w:rPr>
          <w:lang w:val="ru-RU"/>
        </w:rPr>
        <w:t xml:space="preserve"> </w:t>
      </w:r>
      <w:r w:rsidRPr="00F62929">
        <w:rPr>
          <w:rFonts w:hint="eastAsia"/>
          <w:lang w:val="ru-RU"/>
        </w:rPr>
        <w:t>и</w:t>
      </w:r>
      <w:r w:rsidRPr="00F62929">
        <w:rPr>
          <w:lang w:val="ru-RU"/>
        </w:rPr>
        <w:t xml:space="preserve"> </w:t>
      </w:r>
      <w:r w:rsidRPr="00F62929">
        <w:rPr>
          <w:rFonts w:hint="eastAsia"/>
          <w:lang w:val="ru-RU"/>
        </w:rPr>
        <w:t>квалификационный</w:t>
      </w:r>
      <w:r w:rsidRPr="00F62929">
        <w:rPr>
          <w:lang w:val="ru-RU"/>
        </w:rPr>
        <w:t xml:space="preserve"> </w:t>
      </w:r>
      <w:r w:rsidRPr="00F62929">
        <w:rPr>
          <w:rFonts w:hint="eastAsia"/>
          <w:lang w:val="ru-RU"/>
        </w:rPr>
        <w:t>состав</w:t>
      </w:r>
      <w:r w:rsidRPr="00F62929">
        <w:rPr>
          <w:lang w:val="ru-RU"/>
        </w:rPr>
        <w:t xml:space="preserve"> </w:t>
      </w:r>
      <w:r w:rsidRPr="00F62929">
        <w:rPr>
          <w:rFonts w:hint="eastAsia"/>
          <w:lang w:val="ru-RU"/>
        </w:rPr>
        <w:t>руководителей</w:t>
      </w:r>
      <w:r w:rsidRPr="00F62929">
        <w:rPr>
          <w:lang w:val="ru-RU"/>
        </w:rPr>
        <w:t xml:space="preserve"> (</w:t>
      </w:r>
      <w:r w:rsidRPr="00F62929">
        <w:rPr>
          <w:rFonts w:hint="eastAsia"/>
          <w:lang w:val="ru-RU"/>
        </w:rPr>
        <w:t>в</w:t>
      </w:r>
      <w:r w:rsidRPr="00F62929">
        <w:rPr>
          <w:lang w:val="ru-RU"/>
        </w:rPr>
        <w:t xml:space="preserve"> </w:t>
      </w:r>
      <w:r w:rsidRPr="00F62929">
        <w:rPr>
          <w:rFonts w:hint="eastAsia"/>
          <w:lang w:val="ru-RU"/>
        </w:rPr>
        <w:t>т</w:t>
      </w:r>
      <w:r w:rsidRPr="00F62929">
        <w:rPr>
          <w:lang w:val="ru-RU"/>
        </w:rPr>
        <w:t>.</w:t>
      </w:r>
      <w:r w:rsidRPr="00F62929">
        <w:rPr>
          <w:rFonts w:hint="eastAsia"/>
          <w:lang w:val="ru-RU"/>
        </w:rPr>
        <w:t>ч</w:t>
      </w:r>
      <w:r w:rsidRPr="00F62929">
        <w:rPr>
          <w:lang w:val="ru-RU"/>
        </w:rPr>
        <w:t xml:space="preserve">. </w:t>
      </w:r>
      <w:r w:rsidRPr="00F62929">
        <w:rPr>
          <w:rFonts w:hint="eastAsia"/>
          <w:lang w:val="ru-RU"/>
        </w:rPr>
        <w:t>заместителей</w:t>
      </w:r>
      <w:r w:rsidRPr="00F62929">
        <w:rPr>
          <w:lang w:val="ru-RU"/>
        </w:rPr>
        <w:t xml:space="preserve">) </w:t>
      </w:r>
      <w:r w:rsidRPr="00F62929">
        <w:rPr>
          <w:rFonts w:hint="eastAsia"/>
          <w:lang w:val="ru-RU"/>
        </w:rPr>
        <w:t>медицинских</w:t>
      </w:r>
      <w:r w:rsidRPr="00F62929">
        <w:rPr>
          <w:lang w:val="ru-RU"/>
        </w:rPr>
        <w:t xml:space="preserve"> </w:t>
      </w:r>
      <w:r w:rsidRPr="00F62929">
        <w:rPr>
          <w:rFonts w:hint="eastAsia"/>
          <w:lang w:val="ru-RU"/>
        </w:rPr>
        <w:t>организаций</w:t>
      </w:r>
    </w:p>
    <w:p w14:paraId="13433467" w14:textId="77777777" w:rsidR="00F62929" w:rsidRPr="00F62929" w:rsidRDefault="00F62929" w:rsidP="00F62929">
      <w:pPr>
        <w:rPr>
          <w:lang w:val="ru-RU"/>
        </w:rPr>
      </w:pPr>
    </w:p>
    <w:p w14:paraId="143E0818" w14:textId="77777777" w:rsidR="00F62929" w:rsidRPr="00F62929" w:rsidRDefault="00F62929" w:rsidP="00F62929">
      <w:pPr>
        <w:rPr>
          <w:lang w:val="ru-RU"/>
        </w:rPr>
      </w:pPr>
      <w:r w:rsidRPr="00F62929">
        <w:rPr>
          <w:rFonts w:hint="eastAsia"/>
          <w:lang w:val="ru-RU"/>
        </w:rPr>
        <w:t>ГЛАВА</w:t>
      </w:r>
      <w:r w:rsidRPr="00F62929">
        <w:rPr>
          <w:lang w:val="ru-RU"/>
        </w:rPr>
        <w:t xml:space="preserve"> 4. </w:t>
      </w:r>
      <w:r w:rsidRPr="00F62929">
        <w:rPr>
          <w:rFonts w:hint="eastAsia"/>
          <w:lang w:val="ru-RU"/>
        </w:rPr>
        <w:t>ХАРАКТЕРИСТИКА</w:t>
      </w:r>
      <w:r w:rsidRPr="00F62929">
        <w:rPr>
          <w:lang w:val="ru-RU"/>
        </w:rPr>
        <w:t xml:space="preserve"> </w:t>
      </w:r>
      <w:r w:rsidRPr="00F62929">
        <w:rPr>
          <w:rFonts w:hint="eastAsia"/>
          <w:lang w:val="ru-RU"/>
        </w:rPr>
        <w:t>СОСТАВА</w:t>
      </w:r>
      <w:r w:rsidRPr="00F62929">
        <w:rPr>
          <w:lang w:val="ru-RU"/>
        </w:rPr>
        <w:t xml:space="preserve"> </w:t>
      </w:r>
      <w:r w:rsidRPr="00F62929">
        <w:rPr>
          <w:rFonts w:hint="eastAsia"/>
          <w:lang w:val="ru-RU"/>
        </w:rPr>
        <w:t>РУКОВОДЯЩИХ</w:t>
      </w:r>
    </w:p>
    <w:p w14:paraId="2AC94ECC" w14:textId="77777777" w:rsidR="00F62929" w:rsidRPr="00F62929" w:rsidRDefault="00F62929" w:rsidP="00F62929">
      <w:pPr>
        <w:rPr>
          <w:lang w:val="ru-RU"/>
        </w:rPr>
      </w:pPr>
    </w:p>
    <w:p w14:paraId="07E0A5EE" w14:textId="77777777" w:rsidR="00F62929" w:rsidRPr="00F62929" w:rsidRDefault="00F62929" w:rsidP="00F62929">
      <w:pPr>
        <w:rPr>
          <w:lang w:val="ru-RU"/>
        </w:rPr>
      </w:pPr>
      <w:r w:rsidRPr="00F62929">
        <w:rPr>
          <w:rFonts w:hint="eastAsia"/>
          <w:lang w:val="ru-RU"/>
        </w:rPr>
        <w:t>КАДРОВ</w:t>
      </w:r>
      <w:r w:rsidRPr="00F62929">
        <w:rPr>
          <w:lang w:val="ru-RU"/>
        </w:rPr>
        <w:t xml:space="preserve"> </w:t>
      </w:r>
      <w:r w:rsidRPr="00F62929">
        <w:rPr>
          <w:rFonts w:hint="eastAsia"/>
          <w:lang w:val="ru-RU"/>
        </w:rPr>
        <w:t>ОРГАНОВ</w:t>
      </w:r>
      <w:r w:rsidRPr="00F62929">
        <w:rPr>
          <w:lang w:val="ru-RU"/>
        </w:rPr>
        <w:t xml:space="preserve"> </w:t>
      </w:r>
      <w:r w:rsidRPr="00F62929">
        <w:rPr>
          <w:rFonts w:hint="eastAsia"/>
          <w:lang w:val="ru-RU"/>
        </w:rPr>
        <w:t>И</w:t>
      </w:r>
      <w:r w:rsidRPr="00F62929">
        <w:rPr>
          <w:lang w:val="ru-RU"/>
        </w:rPr>
        <w:t xml:space="preserve"> </w:t>
      </w:r>
      <w:r w:rsidRPr="00F62929">
        <w:rPr>
          <w:rFonts w:hint="eastAsia"/>
          <w:lang w:val="ru-RU"/>
        </w:rPr>
        <w:t>УЧРЕЖДЕНИЙ</w:t>
      </w:r>
      <w:r w:rsidRPr="00F62929">
        <w:rPr>
          <w:lang w:val="ru-RU"/>
        </w:rPr>
        <w:t xml:space="preserve"> </w:t>
      </w:r>
      <w:r w:rsidRPr="00F62929">
        <w:rPr>
          <w:rFonts w:hint="eastAsia"/>
          <w:lang w:val="ru-RU"/>
        </w:rPr>
        <w:t>ЗДРАВООХРАНЕНИЯ</w:t>
      </w:r>
    </w:p>
    <w:p w14:paraId="504A4951" w14:textId="77777777" w:rsidR="00F62929" w:rsidRPr="00F62929" w:rsidRDefault="00F62929" w:rsidP="00F62929">
      <w:pPr>
        <w:rPr>
          <w:lang w:val="ru-RU"/>
        </w:rPr>
      </w:pPr>
    </w:p>
    <w:p w14:paraId="4CEB888F" w14:textId="77777777" w:rsidR="00F62929" w:rsidRPr="00F62929" w:rsidRDefault="00F62929" w:rsidP="00F62929">
      <w:pPr>
        <w:rPr>
          <w:lang w:val="ru-RU"/>
        </w:rPr>
      </w:pPr>
      <w:r w:rsidRPr="00F62929">
        <w:rPr>
          <w:lang w:val="ru-RU"/>
        </w:rPr>
        <w:t>(</w:t>
      </w:r>
      <w:r w:rsidRPr="00F62929">
        <w:rPr>
          <w:rFonts w:hint="eastAsia"/>
          <w:lang w:val="ru-RU"/>
        </w:rPr>
        <w:t>СОЦИОЛОГИЧЕСКОЕ</w:t>
      </w:r>
      <w:r w:rsidRPr="00F62929">
        <w:rPr>
          <w:lang w:val="ru-RU"/>
        </w:rPr>
        <w:t xml:space="preserve"> </w:t>
      </w:r>
      <w:r w:rsidRPr="00F62929">
        <w:rPr>
          <w:rFonts w:hint="eastAsia"/>
          <w:lang w:val="ru-RU"/>
        </w:rPr>
        <w:t>ИССЛЕДОВАНИЕ</w:t>
      </w:r>
      <w:r w:rsidRPr="00F62929">
        <w:rPr>
          <w:lang w:val="ru-RU"/>
        </w:rPr>
        <w:t>)</w:t>
      </w:r>
    </w:p>
    <w:p w14:paraId="02E2B184" w14:textId="77777777" w:rsidR="00F62929" w:rsidRPr="00F62929" w:rsidRDefault="00F62929" w:rsidP="00F62929">
      <w:pPr>
        <w:rPr>
          <w:lang w:val="ru-RU"/>
        </w:rPr>
      </w:pPr>
    </w:p>
    <w:p w14:paraId="4DC0C714" w14:textId="77777777" w:rsidR="00F62929" w:rsidRPr="00F62929" w:rsidRDefault="00F62929" w:rsidP="00F62929">
      <w:pPr>
        <w:rPr>
          <w:lang w:val="ru-RU"/>
        </w:rPr>
      </w:pPr>
      <w:r w:rsidRPr="00F62929">
        <w:rPr>
          <w:lang w:val="ru-RU"/>
        </w:rPr>
        <w:t xml:space="preserve">4.1. </w:t>
      </w:r>
      <w:r w:rsidRPr="00F62929">
        <w:rPr>
          <w:rFonts w:hint="eastAsia"/>
          <w:lang w:val="ru-RU"/>
        </w:rPr>
        <w:t>Социально</w:t>
      </w:r>
      <w:r w:rsidRPr="00F62929">
        <w:rPr>
          <w:lang w:val="ru-RU"/>
        </w:rPr>
        <w:t>-</w:t>
      </w:r>
      <w:r w:rsidRPr="00F62929">
        <w:rPr>
          <w:rFonts w:hint="eastAsia"/>
          <w:lang w:val="ru-RU"/>
        </w:rPr>
        <w:t>демографический</w:t>
      </w:r>
      <w:r w:rsidRPr="00F62929">
        <w:rPr>
          <w:lang w:val="ru-RU"/>
        </w:rPr>
        <w:t xml:space="preserve"> </w:t>
      </w:r>
      <w:r w:rsidRPr="00F62929">
        <w:rPr>
          <w:rFonts w:hint="eastAsia"/>
          <w:lang w:val="ru-RU"/>
        </w:rPr>
        <w:t>состав</w:t>
      </w:r>
      <w:r w:rsidRPr="00F62929">
        <w:rPr>
          <w:lang w:val="ru-RU"/>
        </w:rPr>
        <w:t xml:space="preserve"> </w:t>
      </w:r>
      <w:r w:rsidRPr="00F62929">
        <w:rPr>
          <w:rFonts w:hint="eastAsia"/>
          <w:lang w:val="ru-RU"/>
        </w:rPr>
        <w:t>руководителей</w:t>
      </w:r>
      <w:r w:rsidRPr="00F62929">
        <w:rPr>
          <w:lang w:val="ru-RU"/>
        </w:rPr>
        <w:t xml:space="preserve"> </w:t>
      </w:r>
      <w:r w:rsidRPr="00F62929">
        <w:rPr>
          <w:rFonts w:hint="eastAsia"/>
          <w:lang w:val="ru-RU"/>
        </w:rPr>
        <w:t>здравоохранения</w:t>
      </w:r>
      <w:r w:rsidRPr="00F62929">
        <w:rPr>
          <w:lang w:val="ru-RU"/>
        </w:rPr>
        <w:t xml:space="preserve"> </w:t>
      </w:r>
      <w:r w:rsidRPr="00F62929">
        <w:rPr>
          <w:rFonts w:hint="eastAsia"/>
          <w:lang w:val="ru-RU"/>
        </w:rPr>
        <w:t>разного</w:t>
      </w:r>
      <w:r w:rsidRPr="00F62929">
        <w:rPr>
          <w:lang w:val="ru-RU"/>
        </w:rPr>
        <w:t xml:space="preserve"> </w:t>
      </w:r>
      <w:r w:rsidRPr="00F62929">
        <w:rPr>
          <w:rFonts w:hint="eastAsia"/>
          <w:lang w:val="ru-RU"/>
        </w:rPr>
        <w:t>уровня</w:t>
      </w:r>
    </w:p>
    <w:p w14:paraId="77A237F6" w14:textId="77777777" w:rsidR="00F62929" w:rsidRPr="00F62929" w:rsidRDefault="00F62929" w:rsidP="00F62929">
      <w:pPr>
        <w:rPr>
          <w:lang w:val="ru-RU"/>
        </w:rPr>
      </w:pPr>
    </w:p>
    <w:p w14:paraId="2549C637" w14:textId="77777777" w:rsidR="00F62929" w:rsidRPr="00F62929" w:rsidRDefault="00F62929" w:rsidP="00F62929">
      <w:pPr>
        <w:rPr>
          <w:lang w:val="ru-RU"/>
        </w:rPr>
      </w:pPr>
      <w:r w:rsidRPr="00F62929">
        <w:rPr>
          <w:lang w:val="ru-RU"/>
        </w:rPr>
        <w:t xml:space="preserve">4.2. </w:t>
      </w:r>
      <w:r w:rsidRPr="00F62929">
        <w:rPr>
          <w:rFonts w:hint="eastAsia"/>
          <w:lang w:val="ru-RU"/>
        </w:rPr>
        <w:t>Профессиональная</w:t>
      </w:r>
      <w:r w:rsidRPr="00F62929">
        <w:rPr>
          <w:lang w:val="ru-RU"/>
        </w:rPr>
        <w:t xml:space="preserve"> </w:t>
      </w:r>
      <w:r w:rsidRPr="00F62929">
        <w:rPr>
          <w:rFonts w:hint="eastAsia"/>
          <w:lang w:val="ru-RU"/>
        </w:rPr>
        <w:t>характеристика</w:t>
      </w:r>
      <w:r w:rsidRPr="00F62929">
        <w:rPr>
          <w:lang w:val="ru-RU"/>
        </w:rPr>
        <w:t xml:space="preserve"> </w:t>
      </w:r>
      <w:r w:rsidRPr="00F62929">
        <w:rPr>
          <w:rFonts w:hint="eastAsia"/>
          <w:lang w:val="ru-RU"/>
        </w:rPr>
        <w:t>руководящих</w:t>
      </w:r>
      <w:r w:rsidRPr="00F62929">
        <w:rPr>
          <w:lang w:val="ru-RU"/>
        </w:rPr>
        <w:t xml:space="preserve"> </w:t>
      </w:r>
      <w:r w:rsidRPr="00F62929">
        <w:rPr>
          <w:rFonts w:hint="eastAsia"/>
          <w:lang w:val="ru-RU"/>
        </w:rPr>
        <w:t>кадров</w:t>
      </w:r>
    </w:p>
    <w:p w14:paraId="1A45EA8C" w14:textId="77777777" w:rsidR="00F62929" w:rsidRPr="00F62929" w:rsidRDefault="00F62929" w:rsidP="00F62929">
      <w:pPr>
        <w:rPr>
          <w:lang w:val="ru-RU"/>
        </w:rPr>
      </w:pPr>
    </w:p>
    <w:p w14:paraId="0743CA0A" w14:textId="77777777" w:rsidR="00F62929" w:rsidRPr="00F62929" w:rsidRDefault="00F62929" w:rsidP="00F62929">
      <w:pPr>
        <w:rPr>
          <w:lang w:val="ru-RU"/>
        </w:rPr>
      </w:pPr>
      <w:r w:rsidRPr="00F62929">
        <w:rPr>
          <w:lang w:val="ru-RU"/>
        </w:rPr>
        <w:t xml:space="preserve">4.3. </w:t>
      </w:r>
      <w:r w:rsidRPr="00F62929">
        <w:rPr>
          <w:rFonts w:hint="eastAsia"/>
          <w:lang w:val="ru-RU"/>
        </w:rPr>
        <w:t>Анализ</w:t>
      </w:r>
      <w:r w:rsidRPr="00F62929">
        <w:rPr>
          <w:lang w:val="ru-RU"/>
        </w:rPr>
        <w:t xml:space="preserve"> </w:t>
      </w:r>
      <w:r w:rsidRPr="00F62929">
        <w:rPr>
          <w:rFonts w:hint="eastAsia"/>
          <w:lang w:val="ru-RU"/>
        </w:rPr>
        <w:t>состава</w:t>
      </w:r>
      <w:r w:rsidRPr="00F62929">
        <w:rPr>
          <w:lang w:val="ru-RU"/>
        </w:rPr>
        <w:t xml:space="preserve"> </w:t>
      </w:r>
      <w:r w:rsidRPr="00F62929">
        <w:rPr>
          <w:rFonts w:hint="eastAsia"/>
          <w:lang w:val="ru-RU"/>
        </w:rPr>
        <w:t>и</w:t>
      </w:r>
      <w:r w:rsidRPr="00F62929">
        <w:rPr>
          <w:lang w:val="ru-RU"/>
        </w:rPr>
        <w:t xml:space="preserve"> </w:t>
      </w:r>
      <w:r w:rsidRPr="00F62929">
        <w:rPr>
          <w:rFonts w:hint="eastAsia"/>
          <w:lang w:val="ru-RU"/>
        </w:rPr>
        <w:t>состояния</w:t>
      </w:r>
      <w:r w:rsidRPr="00F62929">
        <w:rPr>
          <w:lang w:val="ru-RU"/>
        </w:rPr>
        <w:t xml:space="preserve"> </w:t>
      </w:r>
      <w:r w:rsidRPr="00F62929">
        <w:rPr>
          <w:rFonts w:hint="eastAsia"/>
          <w:lang w:val="ru-RU"/>
        </w:rPr>
        <w:t>руководства</w:t>
      </w:r>
      <w:r w:rsidRPr="00F62929">
        <w:rPr>
          <w:lang w:val="ru-RU"/>
        </w:rPr>
        <w:t xml:space="preserve"> </w:t>
      </w:r>
      <w:r w:rsidRPr="00F62929">
        <w:rPr>
          <w:rFonts w:hint="eastAsia"/>
          <w:lang w:val="ru-RU"/>
        </w:rPr>
        <w:t>региональных</w:t>
      </w:r>
      <w:r w:rsidRPr="00F62929">
        <w:rPr>
          <w:lang w:val="ru-RU"/>
        </w:rPr>
        <w:t xml:space="preserve"> </w:t>
      </w:r>
      <w:r w:rsidRPr="00F62929">
        <w:rPr>
          <w:rFonts w:hint="eastAsia"/>
          <w:lang w:val="ru-RU"/>
        </w:rPr>
        <w:t>кадровых</w:t>
      </w:r>
      <w:r w:rsidRPr="00F62929">
        <w:rPr>
          <w:lang w:val="ru-RU"/>
        </w:rPr>
        <w:t xml:space="preserve"> </w:t>
      </w:r>
      <w:r w:rsidRPr="00F62929">
        <w:rPr>
          <w:rFonts w:hint="eastAsia"/>
          <w:lang w:val="ru-RU"/>
        </w:rPr>
        <w:t>служб</w:t>
      </w:r>
    </w:p>
    <w:p w14:paraId="4EAA988E" w14:textId="77777777" w:rsidR="00F62929" w:rsidRPr="00F62929" w:rsidRDefault="00F62929" w:rsidP="00F62929">
      <w:pPr>
        <w:rPr>
          <w:lang w:val="ru-RU"/>
        </w:rPr>
      </w:pPr>
    </w:p>
    <w:p w14:paraId="01AB5EE6" w14:textId="77777777" w:rsidR="00F62929" w:rsidRPr="00F62929" w:rsidRDefault="00F62929" w:rsidP="00F62929">
      <w:pPr>
        <w:rPr>
          <w:lang w:val="ru-RU"/>
        </w:rPr>
      </w:pPr>
      <w:r w:rsidRPr="00F62929">
        <w:rPr>
          <w:rFonts w:hint="eastAsia"/>
          <w:lang w:val="ru-RU"/>
        </w:rPr>
        <w:t>ГЛАВА</w:t>
      </w:r>
      <w:r w:rsidRPr="00F62929">
        <w:rPr>
          <w:lang w:val="ru-RU"/>
        </w:rPr>
        <w:t xml:space="preserve"> 5. </w:t>
      </w:r>
      <w:r w:rsidRPr="00F62929">
        <w:rPr>
          <w:rFonts w:hint="eastAsia"/>
          <w:lang w:val="ru-RU"/>
        </w:rPr>
        <w:t>МЕТОДОЛОГИЧЕСКИЕ</w:t>
      </w:r>
      <w:r w:rsidRPr="00F62929">
        <w:rPr>
          <w:lang w:val="ru-RU"/>
        </w:rPr>
        <w:t xml:space="preserve"> </w:t>
      </w:r>
      <w:r w:rsidRPr="00F62929">
        <w:rPr>
          <w:rFonts w:hint="eastAsia"/>
          <w:lang w:val="ru-RU"/>
        </w:rPr>
        <w:t>АСПЕКТЫ</w:t>
      </w:r>
      <w:r w:rsidRPr="00F62929">
        <w:rPr>
          <w:lang w:val="ru-RU"/>
        </w:rPr>
        <w:t xml:space="preserve"> </w:t>
      </w:r>
      <w:r w:rsidRPr="00F62929">
        <w:rPr>
          <w:rFonts w:hint="eastAsia"/>
          <w:lang w:val="ru-RU"/>
        </w:rPr>
        <w:t>ФОРМИРОВАНИЯ</w:t>
      </w:r>
    </w:p>
    <w:p w14:paraId="266452D5" w14:textId="77777777" w:rsidR="00F62929" w:rsidRPr="00F62929" w:rsidRDefault="00F62929" w:rsidP="00F62929">
      <w:pPr>
        <w:rPr>
          <w:lang w:val="ru-RU"/>
        </w:rPr>
      </w:pPr>
    </w:p>
    <w:p w14:paraId="71CA6E79" w14:textId="77777777" w:rsidR="00F62929" w:rsidRPr="00F62929" w:rsidRDefault="00F62929" w:rsidP="00F62929">
      <w:pPr>
        <w:rPr>
          <w:lang w:val="ru-RU"/>
        </w:rPr>
      </w:pPr>
      <w:r w:rsidRPr="00F62929">
        <w:rPr>
          <w:rFonts w:hint="eastAsia"/>
          <w:lang w:val="ru-RU"/>
        </w:rPr>
        <w:t>РЕЗЕРВА</w:t>
      </w:r>
      <w:r w:rsidRPr="00F62929">
        <w:rPr>
          <w:lang w:val="ru-RU"/>
        </w:rPr>
        <w:t xml:space="preserve"> </w:t>
      </w:r>
      <w:r w:rsidRPr="00F62929">
        <w:rPr>
          <w:rFonts w:hint="eastAsia"/>
          <w:lang w:val="ru-RU"/>
        </w:rPr>
        <w:t>РУКОВОДЯЩИХ</w:t>
      </w:r>
      <w:r w:rsidRPr="00F62929">
        <w:rPr>
          <w:lang w:val="ru-RU"/>
        </w:rPr>
        <w:t xml:space="preserve"> </w:t>
      </w:r>
      <w:r w:rsidRPr="00F62929">
        <w:rPr>
          <w:rFonts w:hint="eastAsia"/>
          <w:lang w:val="ru-RU"/>
        </w:rPr>
        <w:t>КАДРОВ</w:t>
      </w:r>
      <w:r w:rsidRPr="00F62929">
        <w:rPr>
          <w:lang w:val="ru-RU"/>
        </w:rPr>
        <w:t xml:space="preserve">, </w:t>
      </w:r>
      <w:r w:rsidRPr="00F62929">
        <w:rPr>
          <w:rFonts w:hint="eastAsia"/>
          <w:lang w:val="ru-RU"/>
        </w:rPr>
        <w:t>ОЦЕНКА</w:t>
      </w:r>
      <w:r w:rsidRPr="00F62929">
        <w:rPr>
          <w:lang w:val="ru-RU"/>
        </w:rPr>
        <w:t xml:space="preserve"> </w:t>
      </w:r>
      <w:r w:rsidRPr="00F62929">
        <w:rPr>
          <w:rFonts w:hint="eastAsia"/>
          <w:lang w:val="ru-RU"/>
        </w:rPr>
        <w:t>СОСТАВА</w:t>
      </w:r>
      <w:r w:rsidRPr="00F62929">
        <w:rPr>
          <w:lang w:val="ru-RU"/>
        </w:rPr>
        <w:t xml:space="preserve"> </w:t>
      </w:r>
      <w:r w:rsidRPr="00F62929">
        <w:rPr>
          <w:rFonts w:hint="eastAsia"/>
          <w:lang w:val="ru-RU"/>
        </w:rPr>
        <w:t>И</w:t>
      </w:r>
    </w:p>
    <w:p w14:paraId="7DFD1888" w14:textId="77777777" w:rsidR="00F62929" w:rsidRPr="00F62929" w:rsidRDefault="00F62929" w:rsidP="00F62929">
      <w:pPr>
        <w:rPr>
          <w:lang w:val="ru-RU"/>
        </w:rPr>
      </w:pPr>
    </w:p>
    <w:p w14:paraId="71A30DEB" w14:textId="77777777" w:rsidR="00F62929" w:rsidRPr="00F62929" w:rsidRDefault="00F62929" w:rsidP="00F62929">
      <w:pPr>
        <w:rPr>
          <w:lang w:val="ru-RU"/>
        </w:rPr>
      </w:pPr>
      <w:r w:rsidRPr="00F62929">
        <w:rPr>
          <w:rFonts w:hint="eastAsia"/>
          <w:lang w:val="ru-RU"/>
        </w:rPr>
        <w:t>ЭФФЕКТИВНОСТЬ</w:t>
      </w:r>
      <w:r w:rsidRPr="00F62929">
        <w:rPr>
          <w:lang w:val="ru-RU"/>
        </w:rPr>
        <w:t xml:space="preserve"> </w:t>
      </w:r>
      <w:r w:rsidRPr="00F62929">
        <w:rPr>
          <w:rFonts w:hint="eastAsia"/>
          <w:lang w:val="ru-RU"/>
        </w:rPr>
        <w:t>РАБОТЫ</w:t>
      </w:r>
      <w:r w:rsidRPr="00F62929">
        <w:rPr>
          <w:lang w:val="ru-RU"/>
        </w:rPr>
        <w:t xml:space="preserve"> </w:t>
      </w:r>
      <w:r w:rsidRPr="00F62929">
        <w:rPr>
          <w:rFonts w:hint="eastAsia"/>
          <w:lang w:val="ru-RU"/>
        </w:rPr>
        <w:t>С</w:t>
      </w:r>
      <w:r w:rsidRPr="00F62929">
        <w:rPr>
          <w:lang w:val="ru-RU"/>
        </w:rPr>
        <w:t xml:space="preserve"> </w:t>
      </w:r>
      <w:r w:rsidRPr="00F62929">
        <w:rPr>
          <w:rFonts w:hint="eastAsia"/>
          <w:lang w:val="ru-RU"/>
        </w:rPr>
        <w:t>НИМ</w:t>
      </w:r>
    </w:p>
    <w:p w14:paraId="1759DB99" w14:textId="77777777" w:rsidR="00F62929" w:rsidRPr="00F62929" w:rsidRDefault="00F62929" w:rsidP="00F62929">
      <w:pPr>
        <w:rPr>
          <w:lang w:val="ru-RU"/>
        </w:rPr>
      </w:pPr>
    </w:p>
    <w:p w14:paraId="6D4A2D5C" w14:textId="77777777" w:rsidR="00F62929" w:rsidRPr="00F62929" w:rsidRDefault="00F62929" w:rsidP="00F62929">
      <w:pPr>
        <w:rPr>
          <w:lang w:val="ru-RU"/>
        </w:rPr>
      </w:pPr>
      <w:r w:rsidRPr="00F62929">
        <w:rPr>
          <w:lang w:val="ru-RU"/>
        </w:rPr>
        <w:t xml:space="preserve">5.1. </w:t>
      </w:r>
      <w:r w:rsidRPr="00F62929">
        <w:rPr>
          <w:rFonts w:hint="eastAsia"/>
          <w:lang w:val="ru-RU"/>
        </w:rPr>
        <w:t>Нормативно</w:t>
      </w:r>
      <w:r w:rsidRPr="00F62929">
        <w:rPr>
          <w:lang w:val="ru-RU"/>
        </w:rPr>
        <w:t>-</w:t>
      </w:r>
      <w:r w:rsidRPr="00F62929">
        <w:rPr>
          <w:rFonts w:hint="eastAsia"/>
          <w:lang w:val="ru-RU"/>
        </w:rPr>
        <w:t>правовая</w:t>
      </w:r>
      <w:r w:rsidRPr="00F62929">
        <w:rPr>
          <w:lang w:val="ru-RU"/>
        </w:rPr>
        <w:t xml:space="preserve"> </w:t>
      </w:r>
      <w:r w:rsidRPr="00F62929">
        <w:rPr>
          <w:rFonts w:hint="eastAsia"/>
          <w:lang w:val="ru-RU"/>
        </w:rPr>
        <w:t>база</w:t>
      </w:r>
      <w:r w:rsidRPr="00F62929">
        <w:rPr>
          <w:lang w:val="ru-RU"/>
        </w:rPr>
        <w:t xml:space="preserve"> </w:t>
      </w:r>
      <w:r w:rsidRPr="00F62929">
        <w:rPr>
          <w:rFonts w:hint="eastAsia"/>
          <w:lang w:val="ru-RU"/>
        </w:rPr>
        <w:t>формирования</w:t>
      </w:r>
      <w:r w:rsidRPr="00F62929">
        <w:rPr>
          <w:lang w:val="ru-RU"/>
        </w:rPr>
        <w:t xml:space="preserve"> </w:t>
      </w:r>
      <w:r w:rsidRPr="00F62929">
        <w:rPr>
          <w:rFonts w:hint="eastAsia"/>
          <w:lang w:val="ru-RU"/>
        </w:rPr>
        <w:t>и</w:t>
      </w:r>
      <w:r w:rsidRPr="00F62929">
        <w:rPr>
          <w:lang w:val="ru-RU"/>
        </w:rPr>
        <w:t xml:space="preserve"> </w:t>
      </w:r>
      <w:r w:rsidRPr="00F62929">
        <w:rPr>
          <w:rFonts w:hint="eastAsia"/>
          <w:lang w:val="ru-RU"/>
        </w:rPr>
        <w:t>работы</w:t>
      </w:r>
      <w:r w:rsidRPr="00F62929">
        <w:rPr>
          <w:lang w:val="ru-RU"/>
        </w:rPr>
        <w:t xml:space="preserve"> </w:t>
      </w:r>
      <w:r w:rsidRPr="00F62929">
        <w:rPr>
          <w:rFonts w:hint="eastAsia"/>
          <w:lang w:val="ru-RU"/>
        </w:rPr>
        <w:t>с</w:t>
      </w:r>
    </w:p>
    <w:p w14:paraId="51BB05C7" w14:textId="77777777" w:rsidR="00F62929" w:rsidRPr="00F62929" w:rsidRDefault="00F62929" w:rsidP="00F62929">
      <w:pPr>
        <w:rPr>
          <w:lang w:val="ru-RU"/>
        </w:rPr>
      </w:pPr>
    </w:p>
    <w:p w14:paraId="0ED977BE" w14:textId="77777777" w:rsidR="00F62929" w:rsidRPr="00F62929" w:rsidRDefault="00F62929" w:rsidP="00F62929">
      <w:pPr>
        <w:rPr>
          <w:lang w:val="ru-RU"/>
        </w:rPr>
      </w:pPr>
      <w:r w:rsidRPr="00F62929">
        <w:rPr>
          <w:rFonts w:hint="eastAsia"/>
          <w:lang w:val="ru-RU"/>
        </w:rPr>
        <w:t>резервом</w:t>
      </w:r>
      <w:r w:rsidRPr="00F62929">
        <w:rPr>
          <w:lang w:val="ru-RU"/>
        </w:rPr>
        <w:t xml:space="preserve"> </w:t>
      </w:r>
      <w:r w:rsidRPr="00F62929">
        <w:rPr>
          <w:rFonts w:hint="eastAsia"/>
          <w:lang w:val="ru-RU"/>
        </w:rPr>
        <w:t>руководящих</w:t>
      </w:r>
      <w:r w:rsidRPr="00F62929">
        <w:rPr>
          <w:lang w:val="ru-RU"/>
        </w:rPr>
        <w:t xml:space="preserve"> </w:t>
      </w:r>
      <w:r w:rsidRPr="00F62929">
        <w:rPr>
          <w:rFonts w:hint="eastAsia"/>
          <w:lang w:val="ru-RU"/>
        </w:rPr>
        <w:t>кадров</w:t>
      </w:r>
      <w:r w:rsidRPr="00F62929">
        <w:rPr>
          <w:lang w:val="ru-RU"/>
        </w:rPr>
        <w:t xml:space="preserve"> </w:t>
      </w:r>
      <w:r w:rsidRPr="00F62929">
        <w:rPr>
          <w:rFonts w:hint="eastAsia"/>
          <w:lang w:val="ru-RU"/>
        </w:rPr>
        <w:t>в</w:t>
      </w:r>
      <w:r w:rsidRPr="00F62929">
        <w:rPr>
          <w:lang w:val="ru-RU"/>
        </w:rPr>
        <w:t xml:space="preserve"> </w:t>
      </w:r>
      <w:r w:rsidRPr="00F62929">
        <w:rPr>
          <w:rFonts w:hint="eastAsia"/>
          <w:lang w:val="ru-RU"/>
        </w:rPr>
        <w:t>здравоохранении</w:t>
      </w:r>
    </w:p>
    <w:p w14:paraId="47D35C56" w14:textId="77777777" w:rsidR="00F62929" w:rsidRPr="00F62929" w:rsidRDefault="00F62929" w:rsidP="00F62929">
      <w:pPr>
        <w:rPr>
          <w:lang w:val="ru-RU"/>
        </w:rPr>
      </w:pPr>
    </w:p>
    <w:p w14:paraId="128A1E72" w14:textId="77777777" w:rsidR="00F62929" w:rsidRPr="00F62929" w:rsidRDefault="00F62929" w:rsidP="00F62929">
      <w:pPr>
        <w:rPr>
          <w:lang w:val="ru-RU"/>
        </w:rPr>
      </w:pPr>
      <w:r w:rsidRPr="00F62929">
        <w:rPr>
          <w:lang w:val="ru-RU"/>
        </w:rPr>
        <w:t xml:space="preserve">5.2. </w:t>
      </w:r>
      <w:r w:rsidRPr="00F62929">
        <w:rPr>
          <w:rFonts w:hint="eastAsia"/>
          <w:lang w:val="ru-RU"/>
        </w:rPr>
        <w:t>Характеристика</w:t>
      </w:r>
      <w:r w:rsidRPr="00F62929">
        <w:rPr>
          <w:lang w:val="ru-RU"/>
        </w:rPr>
        <w:t xml:space="preserve"> </w:t>
      </w:r>
      <w:r w:rsidRPr="00F62929">
        <w:rPr>
          <w:rFonts w:hint="eastAsia"/>
          <w:lang w:val="ru-RU"/>
        </w:rPr>
        <w:t>состава</w:t>
      </w:r>
      <w:r w:rsidRPr="00F62929">
        <w:rPr>
          <w:lang w:val="ru-RU"/>
        </w:rPr>
        <w:t xml:space="preserve"> </w:t>
      </w:r>
      <w:r w:rsidRPr="00F62929">
        <w:rPr>
          <w:rFonts w:hint="eastAsia"/>
          <w:lang w:val="ru-RU"/>
        </w:rPr>
        <w:t>резерва</w:t>
      </w:r>
      <w:r w:rsidRPr="00F62929">
        <w:rPr>
          <w:lang w:val="ru-RU"/>
        </w:rPr>
        <w:t xml:space="preserve"> </w:t>
      </w:r>
      <w:r w:rsidRPr="00F62929">
        <w:rPr>
          <w:rFonts w:hint="eastAsia"/>
          <w:lang w:val="ru-RU"/>
        </w:rPr>
        <w:t>руководящих</w:t>
      </w:r>
      <w:r w:rsidRPr="00F62929">
        <w:rPr>
          <w:lang w:val="ru-RU"/>
        </w:rPr>
        <w:t xml:space="preserve"> </w:t>
      </w:r>
      <w:r w:rsidRPr="00F62929">
        <w:rPr>
          <w:rFonts w:hint="eastAsia"/>
          <w:lang w:val="ru-RU"/>
        </w:rPr>
        <w:t>кадров</w:t>
      </w:r>
      <w:r w:rsidRPr="00F62929">
        <w:rPr>
          <w:lang w:val="ru-RU"/>
        </w:rPr>
        <w:t xml:space="preserve"> </w:t>
      </w:r>
      <w:r w:rsidRPr="00F62929">
        <w:rPr>
          <w:rFonts w:hint="eastAsia"/>
          <w:lang w:val="ru-RU"/>
        </w:rPr>
        <w:t>в</w:t>
      </w:r>
      <w:r w:rsidRPr="00F62929">
        <w:rPr>
          <w:lang w:val="ru-RU"/>
        </w:rPr>
        <w:t xml:space="preserve"> </w:t>
      </w:r>
      <w:r w:rsidRPr="00F62929">
        <w:rPr>
          <w:rFonts w:hint="eastAsia"/>
          <w:lang w:val="ru-RU"/>
        </w:rPr>
        <w:t>рамках</w:t>
      </w:r>
      <w:r w:rsidRPr="00F62929">
        <w:rPr>
          <w:lang w:val="ru-RU"/>
        </w:rPr>
        <w:t xml:space="preserve"> </w:t>
      </w:r>
      <w:r w:rsidRPr="00F62929">
        <w:rPr>
          <w:rFonts w:hint="eastAsia"/>
          <w:lang w:val="ru-RU"/>
        </w:rPr>
        <w:t>проекта</w:t>
      </w:r>
      <w:r w:rsidRPr="00F62929">
        <w:rPr>
          <w:lang w:val="ru-RU"/>
        </w:rPr>
        <w:t xml:space="preserve"> </w:t>
      </w:r>
      <w:r w:rsidRPr="00F62929">
        <w:rPr>
          <w:rFonts w:hint="eastAsia"/>
          <w:lang w:val="ru-RU"/>
        </w:rPr>
        <w:t>«</w:t>
      </w:r>
      <w:r w:rsidRPr="00F62929">
        <w:rPr>
          <w:rFonts w:hint="eastAsia"/>
          <w:lang w:val="ru-RU"/>
        </w:rPr>
        <w:t>Профессиональной</w:t>
      </w:r>
      <w:r w:rsidRPr="00F62929">
        <w:rPr>
          <w:lang w:val="ru-RU"/>
        </w:rPr>
        <w:t xml:space="preserve"> </w:t>
      </w:r>
      <w:r w:rsidRPr="00F62929">
        <w:rPr>
          <w:rFonts w:hint="eastAsia"/>
          <w:lang w:val="ru-RU"/>
        </w:rPr>
        <w:t>команды</w:t>
      </w:r>
      <w:r w:rsidRPr="00F62929">
        <w:rPr>
          <w:lang w:val="ru-RU"/>
        </w:rPr>
        <w:t xml:space="preserve"> </w:t>
      </w:r>
      <w:r w:rsidRPr="00F62929">
        <w:rPr>
          <w:rFonts w:hint="eastAsia"/>
          <w:lang w:val="ru-RU"/>
        </w:rPr>
        <w:t>страны</w:t>
      </w:r>
      <w:r w:rsidRPr="00F62929">
        <w:rPr>
          <w:rFonts w:hint="eastAsia"/>
          <w:lang w:val="ru-RU"/>
        </w:rPr>
        <w:t>»</w:t>
      </w:r>
    </w:p>
    <w:p w14:paraId="57BEAEAA" w14:textId="77777777" w:rsidR="00F62929" w:rsidRPr="00F62929" w:rsidRDefault="00F62929" w:rsidP="00F62929">
      <w:pPr>
        <w:rPr>
          <w:lang w:val="ru-RU"/>
        </w:rPr>
      </w:pPr>
    </w:p>
    <w:p w14:paraId="493F92E3" w14:textId="77777777" w:rsidR="00F62929" w:rsidRPr="00F62929" w:rsidRDefault="00F62929" w:rsidP="00F62929">
      <w:pPr>
        <w:rPr>
          <w:lang w:val="ru-RU"/>
        </w:rPr>
      </w:pPr>
      <w:r w:rsidRPr="00F62929">
        <w:rPr>
          <w:lang w:val="ru-RU"/>
        </w:rPr>
        <w:t xml:space="preserve">5.3. </w:t>
      </w:r>
      <w:r w:rsidRPr="00F62929">
        <w:rPr>
          <w:rFonts w:hint="eastAsia"/>
          <w:lang w:val="ru-RU"/>
        </w:rPr>
        <w:t>Движение</w:t>
      </w:r>
      <w:r w:rsidRPr="00F62929">
        <w:rPr>
          <w:lang w:val="ru-RU"/>
        </w:rPr>
        <w:t xml:space="preserve"> </w:t>
      </w:r>
      <w:r w:rsidRPr="00F62929">
        <w:rPr>
          <w:rFonts w:hint="eastAsia"/>
          <w:lang w:val="ru-RU"/>
        </w:rPr>
        <w:t>резерва</w:t>
      </w:r>
      <w:r w:rsidRPr="00F62929">
        <w:rPr>
          <w:lang w:val="ru-RU"/>
        </w:rPr>
        <w:t xml:space="preserve"> </w:t>
      </w:r>
      <w:r w:rsidRPr="00F62929">
        <w:rPr>
          <w:rFonts w:hint="eastAsia"/>
          <w:lang w:val="ru-RU"/>
        </w:rPr>
        <w:t>руководящих</w:t>
      </w:r>
      <w:r w:rsidRPr="00F62929">
        <w:rPr>
          <w:lang w:val="ru-RU"/>
        </w:rPr>
        <w:t xml:space="preserve"> </w:t>
      </w:r>
      <w:r w:rsidRPr="00F62929">
        <w:rPr>
          <w:rFonts w:hint="eastAsia"/>
          <w:lang w:val="ru-RU"/>
        </w:rPr>
        <w:t>кадров</w:t>
      </w:r>
      <w:r w:rsidRPr="00F62929">
        <w:rPr>
          <w:lang w:val="ru-RU"/>
        </w:rPr>
        <w:t xml:space="preserve"> </w:t>
      </w:r>
      <w:r w:rsidRPr="00F62929">
        <w:rPr>
          <w:rFonts w:hint="eastAsia"/>
          <w:lang w:val="ru-RU"/>
        </w:rPr>
        <w:t>за</w:t>
      </w:r>
      <w:r w:rsidRPr="00F62929">
        <w:rPr>
          <w:lang w:val="ru-RU"/>
        </w:rPr>
        <w:t xml:space="preserve"> 2007-2013 </w:t>
      </w:r>
      <w:r w:rsidRPr="00F62929">
        <w:rPr>
          <w:rFonts w:hint="eastAsia"/>
          <w:lang w:val="ru-RU"/>
        </w:rPr>
        <w:t>годы</w:t>
      </w:r>
    </w:p>
    <w:p w14:paraId="26F2F438" w14:textId="77777777" w:rsidR="00F62929" w:rsidRPr="00F62929" w:rsidRDefault="00F62929" w:rsidP="00F62929">
      <w:pPr>
        <w:rPr>
          <w:lang w:val="ru-RU"/>
        </w:rPr>
      </w:pPr>
    </w:p>
    <w:p w14:paraId="518FD572" w14:textId="77777777" w:rsidR="00F62929" w:rsidRPr="00F62929" w:rsidRDefault="00F62929" w:rsidP="00F62929">
      <w:pPr>
        <w:rPr>
          <w:lang w:val="ru-RU"/>
        </w:rPr>
      </w:pPr>
      <w:r w:rsidRPr="00F62929">
        <w:rPr>
          <w:rFonts w:hint="eastAsia"/>
          <w:lang w:val="ru-RU"/>
        </w:rPr>
        <w:t>ГЛАВА</w:t>
      </w:r>
      <w:r w:rsidRPr="00F62929">
        <w:rPr>
          <w:lang w:val="ru-RU"/>
        </w:rPr>
        <w:t xml:space="preserve"> 6. </w:t>
      </w:r>
      <w:r w:rsidRPr="00F62929">
        <w:rPr>
          <w:rFonts w:hint="eastAsia"/>
          <w:lang w:val="ru-RU"/>
        </w:rPr>
        <w:t>МЕТОДОЛОГИЧЕСКИЕ</w:t>
      </w:r>
      <w:r w:rsidRPr="00F62929">
        <w:rPr>
          <w:lang w:val="ru-RU"/>
        </w:rPr>
        <w:t xml:space="preserve"> </w:t>
      </w:r>
      <w:r w:rsidRPr="00F62929">
        <w:rPr>
          <w:rFonts w:hint="eastAsia"/>
          <w:lang w:val="ru-RU"/>
        </w:rPr>
        <w:t>И</w:t>
      </w:r>
      <w:r w:rsidRPr="00F62929">
        <w:rPr>
          <w:lang w:val="ru-RU"/>
        </w:rPr>
        <w:t xml:space="preserve"> </w:t>
      </w:r>
      <w:r w:rsidRPr="00F62929">
        <w:rPr>
          <w:rFonts w:hint="eastAsia"/>
          <w:lang w:val="ru-RU"/>
        </w:rPr>
        <w:t>ПРИКЛАДНЫЕ</w:t>
      </w:r>
      <w:r w:rsidRPr="00F62929">
        <w:rPr>
          <w:lang w:val="ru-RU"/>
        </w:rPr>
        <w:t xml:space="preserve"> </w:t>
      </w:r>
      <w:r w:rsidRPr="00F62929">
        <w:rPr>
          <w:rFonts w:hint="eastAsia"/>
          <w:lang w:val="ru-RU"/>
        </w:rPr>
        <w:t>АСПЕКТЫ</w:t>
      </w:r>
    </w:p>
    <w:p w14:paraId="15FC4CBC" w14:textId="77777777" w:rsidR="00F62929" w:rsidRPr="00F62929" w:rsidRDefault="00F62929" w:rsidP="00F62929">
      <w:pPr>
        <w:rPr>
          <w:lang w:val="ru-RU"/>
        </w:rPr>
      </w:pPr>
    </w:p>
    <w:p w14:paraId="0B18855E" w14:textId="77777777" w:rsidR="00F62929" w:rsidRPr="00F62929" w:rsidRDefault="00F62929" w:rsidP="00F62929">
      <w:pPr>
        <w:rPr>
          <w:lang w:val="ru-RU"/>
        </w:rPr>
      </w:pPr>
      <w:r w:rsidRPr="00F62929">
        <w:rPr>
          <w:rFonts w:hint="eastAsia"/>
          <w:lang w:val="ru-RU"/>
        </w:rPr>
        <w:t>РАЗРАБОТКИ</w:t>
      </w:r>
      <w:r w:rsidRPr="00F62929">
        <w:rPr>
          <w:lang w:val="ru-RU"/>
        </w:rPr>
        <w:t xml:space="preserve"> </w:t>
      </w:r>
      <w:r w:rsidRPr="00F62929">
        <w:rPr>
          <w:rFonts w:hint="eastAsia"/>
          <w:lang w:val="ru-RU"/>
        </w:rPr>
        <w:t>МОДЕЛИ</w:t>
      </w:r>
      <w:r w:rsidRPr="00F62929">
        <w:rPr>
          <w:lang w:val="ru-RU"/>
        </w:rPr>
        <w:t xml:space="preserve"> </w:t>
      </w:r>
      <w:r w:rsidRPr="00F62929">
        <w:rPr>
          <w:rFonts w:hint="eastAsia"/>
          <w:lang w:val="ru-RU"/>
        </w:rPr>
        <w:t>ПРОФЕССИОНАЛЬНОГО</w:t>
      </w:r>
      <w:r w:rsidRPr="00F62929">
        <w:rPr>
          <w:lang w:val="ru-RU"/>
        </w:rPr>
        <w:t xml:space="preserve"> </w:t>
      </w:r>
      <w:r w:rsidRPr="00F62929">
        <w:rPr>
          <w:rFonts w:hint="eastAsia"/>
          <w:lang w:val="ru-RU"/>
        </w:rPr>
        <w:t>ОБУЧЕНИЯ</w:t>
      </w:r>
    </w:p>
    <w:p w14:paraId="46C11C0C" w14:textId="77777777" w:rsidR="00F62929" w:rsidRPr="00F62929" w:rsidRDefault="00F62929" w:rsidP="00F62929">
      <w:pPr>
        <w:rPr>
          <w:lang w:val="ru-RU"/>
        </w:rPr>
      </w:pPr>
    </w:p>
    <w:p w14:paraId="795DDB56" w14:textId="77777777" w:rsidR="00F62929" w:rsidRPr="00F62929" w:rsidRDefault="00F62929" w:rsidP="00F62929">
      <w:pPr>
        <w:rPr>
          <w:lang w:val="ru-RU"/>
        </w:rPr>
      </w:pPr>
      <w:r w:rsidRPr="00F62929">
        <w:rPr>
          <w:rFonts w:hint="eastAsia"/>
          <w:lang w:val="ru-RU"/>
        </w:rPr>
        <w:t>РЕЗЕРВА</w:t>
      </w:r>
      <w:r w:rsidRPr="00F62929">
        <w:rPr>
          <w:lang w:val="ru-RU"/>
        </w:rPr>
        <w:t xml:space="preserve"> </w:t>
      </w:r>
      <w:r w:rsidRPr="00F62929">
        <w:rPr>
          <w:rFonts w:hint="eastAsia"/>
          <w:lang w:val="ru-RU"/>
        </w:rPr>
        <w:t>РУКОВОДЯЩИХ</w:t>
      </w:r>
      <w:r w:rsidRPr="00F62929">
        <w:rPr>
          <w:lang w:val="ru-RU"/>
        </w:rPr>
        <w:t xml:space="preserve"> </w:t>
      </w:r>
      <w:r w:rsidRPr="00F62929">
        <w:rPr>
          <w:rFonts w:hint="eastAsia"/>
          <w:lang w:val="ru-RU"/>
        </w:rPr>
        <w:t>КАДРОВ</w:t>
      </w:r>
      <w:r w:rsidRPr="00F62929">
        <w:rPr>
          <w:lang w:val="ru-RU"/>
        </w:rPr>
        <w:t xml:space="preserve"> </w:t>
      </w:r>
      <w:r w:rsidRPr="00F62929">
        <w:rPr>
          <w:rFonts w:hint="eastAsia"/>
          <w:lang w:val="ru-RU"/>
        </w:rPr>
        <w:t>В</w:t>
      </w:r>
      <w:r w:rsidRPr="00F62929">
        <w:rPr>
          <w:lang w:val="ru-RU"/>
        </w:rPr>
        <w:t xml:space="preserve"> </w:t>
      </w:r>
      <w:r w:rsidRPr="00F62929">
        <w:rPr>
          <w:rFonts w:hint="eastAsia"/>
          <w:lang w:val="ru-RU"/>
        </w:rPr>
        <w:t>ЗДРАВООХРАНЕНИИ</w:t>
      </w:r>
    </w:p>
    <w:p w14:paraId="20B4706C" w14:textId="77777777" w:rsidR="00F62929" w:rsidRPr="00F62929" w:rsidRDefault="00F62929" w:rsidP="00F62929">
      <w:pPr>
        <w:rPr>
          <w:lang w:val="ru-RU"/>
        </w:rPr>
      </w:pPr>
    </w:p>
    <w:p w14:paraId="4549B494" w14:textId="77777777" w:rsidR="00F62929" w:rsidRPr="00F62929" w:rsidRDefault="00F62929" w:rsidP="00F62929">
      <w:pPr>
        <w:rPr>
          <w:lang w:val="ru-RU"/>
        </w:rPr>
      </w:pPr>
      <w:r w:rsidRPr="00F62929">
        <w:rPr>
          <w:lang w:val="ru-RU"/>
        </w:rPr>
        <w:t xml:space="preserve">6.1. </w:t>
      </w:r>
      <w:r w:rsidRPr="00F62929">
        <w:rPr>
          <w:rFonts w:hint="eastAsia"/>
          <w:lang w:val="ru-RU"/>
        </w:rPr>
        <w:t>Теоретическое</w:t>
      </w:r>
      <w:r w:rsidRPr="00F62929">
        <w:rPr>
          <w:lang w:val="ru-RU"/>
        </w:rPr>
        <w:t xml:space="preserve"> </w:t>
      </w:r>
      <w:r w:rsidRPr="00F62929">
        <w:rPr>
          <w:rFonts w:hint="eastAsia"/>
          <w:lang w:val="ru-RU"/>
        </w:rPr>
        <w:t>обоснование</w:t>
      </w:r>
      <w:r w:rsidRPr="00F62929">
        <w:rPr>
          <w:lang w:val="ru-RU"/>
        </w:rPr>
        <w:t xml:space="preserve"> </w:t>
      </w:r>
      <w:r w:rsidRPr="00F62929">
        <w:rPr>
          <w:rFonts w:hint="eastAsia"/>
          <w:lang w:val="ru-RU"/>
        </w:rPr>
        <w:t>содержания</w:t>
      </w:r>
      <w:r w:rsidRPr="00F62929">
        <w:rPr>
          <w:lang w:val="ru-RU"/>
        </w:rPr>
        <w:t xml:space="preserve"> </w:t>
      </w:r>
      <w:r w:rsidRPr="00F62929">
        <w:rPr>
          <w:rFonts w:hint="eastAsia"/>
          <w:lang w:val="ru-RU"/>
        </w:rPr>
        <w:t>компетентностной</w:t>
      </w:r>
      <w:r w:rsidRPr="00F62929">
        <w:rPr>
          <w:lang w:val="ru-RU"/>
        </w:rPr>
        <w:t xml:space="preserve"> </w:t>
      </w:r>
      <w:r w:rsidRPr="00F62929">
        <w:rPr>
          <w:rFonts w:hint="eastAsia"/>
          <w:lang w:val="ru-RU"/>
        </w:rPr>
        <w:t>модели</w:t>
      </w:r>
      <w:r w:rsidRPr="00F62929">
        <w:rPr>
          <w:lang w:val="ru-RU"/>
        </w:rPr>
        <w:t xml:space="preserve"> </w:t>
      </w:r>
      <w:r w:rsidRPr="00F62929">
        <w:rPr>
          <w:rFonts w:hint="eastAsia"/>
          <w:lang w:val="ru-RU"/>
        </w:rPr>
        <w:t>подготовки</w:t>
      </w:r>
      <w:r w:rsidRPr="00F62929">
        <w:rPr>
          <w:lang w:val="ru-RU"/>
        </w:rPr>
        <w:t xml:space="preserve"> </w:t>
      </w:r>
      <w:r w:rsidRPr="00F62929">
        <w:rPr>
          <w:rFonts w:hint="eastAsia"/>
          <w:lang w:val="ru-RU"/>
        </w:rPr>
        <w:t>руководителя</w:t>
      </w:r>
    </w:p>
    <w:p w14:paraId="37A16756" w14:textId="77777777" w:rsidR="00F62929" w:rsidRPr="00F62929" w:rsidRDefault="00F62929" w:rsidP="00F62929">
      <w:pPr>
        <w:rPr>
          <w:lang w:val="ru-RU"/>
        </w:rPr>
      </w:pPr>
    </w:p>
    <w:p w14:paraId="4606125A" w14:textId="77777777" w:rsidR="00F62929" w:rsidRPr="00F62929" w:rsidRDefault="00F62929" w:rsidP="00F62929">
      <w:pPr>
        <w:rPr>
          <w:lang w:val="ru-RU"/>
        </w:rPr>
      </w:pPr>
      <w:r w:rsidRPr="00F62929">
        <w:rPr>
          <w:lang w:val="ru-RU"/>
        </w:rPr>
        <w:t xml:space="preserve">6.2. </w:t>
      </w:r>
      <w:r w:rsidRPr="00F62929">
        <w:rPr>
          <w:rFonts w:hint="eastAsia"/>
          <w:lang w:val="ru-RU"/>
        </w:rPr>
        <w:t>Общесистемные</w:t>
      </w:r>
      <w:r w:rsidRPr="00F62929">
        <w:rPr>
          <w:lang w:val="ru-RU"/>
        </w:rPr>
        <w:t xml:space="preserve"> </w:t>
      </w:r>
      <w:r w:rsidRPr="00F62929">
        <w:rPr>
          <w:rFonts w:hint="eastAsia"/>
          <w:lang w:val="ru-RU"/>
        </w:rPr>
        <w:t>особенности</w:t>
      </w:r>
      <w:r w:rsidRPr="00F62929">
        <w:rPr>
          <w:lang w:val="ru-RU"/>
        </w:rPr>
        <w:t xml:space="preserve"> </w:t>
      </w:r>
      <w:r w:rsidRPr="00F62929">
        <w:rPr>
          <w:rFonts w:hint="eastAsia"/>
          <w:lang w:val="ru-RU"/>
        </w:rPr>
        <w:t>профессиональной</w:t>
      </w:r>
      <w:r w:rsidRPr="00F62929">
        <w:rPr>
          <w:lang w:val="ru-RU"/>
        </w:rPr>
        <w:t xml:space="preserve"> </w:t>
      </w:r>
      <w:r w:rsidRPr="00F62929">
        <w:rPr>
          <w:rFonts w:hint="eastAsia"/>
          <w:lang w:val="ru-RU"/>
        </w:rPr>
        <w:t>подготовки</w:t>
      </w:r>
      <w:r w:rsidRPr="00F62929">
        <w:rPr>
          <w:lang w:val="ru-RU"/>
        </w:rPr>
        <w:t xml:space="preserve"> </w:t>
      </w:r>
      <w:r w:rsidRPr="00F62929">
        <w:rPr>
          <w:rFonts w:hint="eastAsia"/>
          <w:lang w:val="ru-RU"/>
        </w:rPr>
        <w:t>руководящих</w:t>
      </w:r>
      <w:r w:rsidRPr="00F62929">
        <w:rPr>
          <w:lang w:val="ru-RU"/>
        </w:rPr>
        <w:t xml:space="preserve"> </w:t>
      </w:r>
      <w:r w:rsidRPr="00F62929">
        <w:rPr>
          <w:rFonts w:hint="eastAsia"/>
          <w:lang w:val="ru-RU"/>
        </w:rPr>
        <w:t>кадров</w:t>
      </w:r>
      <w:r w:rsidRPr="00F62929">
        <w:rPr>
          <w:lang w:val="ru-RU"/>
        </w:rPr>
        <w:t xml:space="preserve"> </w:t>
      </w:r>
      <w:r w:rsidRPr="00F62929">
        <w:rPr>
          <w:rFonts w:hint="eastAsia"/>
          <w:lang w:val="ru-RU"/>
        </w:rPr>
        <w:t>для</w:t>
      </w:r>
      <w:r w:rsidRPr="00F62929">
        <w:rPr>
          <w:lang w:val="ru-RU"/>
        </w:rPr>
        <w:t xml:space="preserve"> </w:t>
      </w:r>
      <w:r w:rsidRPr="00F62929">
        <w:rPr>
          <w:rFonts w:hint="eastAsia"/>
          <w:lang w:val="ru-RU"/>
        </w:rPr>
        <w:t>системы</w:t>
      </w:r>
      <w:r w:rsidRPr="00F62929">
        <w:rPr>
          <w:lang w:val="ru-RU"/>
        </w:rPr>
        <w:t xml:space="preserve"> </w:t>
      </w:r>
      <w:r w:rsidRPr="00F62929">
        <w:rPr>
          <w:rFonts w:hint="eastAsia"/>
          <w:lang w:val="ru-RU"/>
        </w:rPr>
        <w:t>здравоохранения</w:t>
      </w:r>
    </w:p>
    <w:p w14:paraId="71FAE4CD" w14:textId="77777777" w:rsidR="00F62929" w:rsidRPr="00F62929" w:rsidRDefault="00F62929" w:rsidP="00F62929">
      <w:pPr>
        <w:rPr>
          <w:lang w:val="ru-RU"/>
        </w:rPr>
      </w:pPr>
    </w:p>
    <w:p w14:paraId="41289212" w14:textId="77777777" w:rsidR="00F62929" w:rsidRPr="00F62929" w:rsidRDefault="00F62929" w:rsidP="00F62929">
      <w:pPr>
        <w:rPr>
          <w:lang w:val="ru-RU"/>
        </w:rPr>
      </w:pPr>
      <w:r w:rsidRPr="00F62929">
        <w:rPr>
          <w:lang w:val="ru-RU"/>
        </w:rPr>
        <w:t xml:space="preserve">6.3. </w:t>
      </w:r>
      <w:r w:rsidRPr="00F62929">
        <w:rPr>
          <w:rFonts w:hint="eastAsia"/>
          <w:lang w:val="ru-RU"/>
        </w:rPr>
        <w:t>Основные</w:t>
      </w:r>
      <w:r w:rsidRPr="00F62929">
        <w:rPr>
          <w:lang w:val="ru-RU"/>
        </w:rPr>
        <w:t xml:space="preserve"> </w:t>
      </w:r>
      <w:r w:rsidRPr="00F62929">
        <w:rPr>
          <w:rFonts w:hint="eastAsia"/>
          <w:lang w:val="ru-RU"/>
        </w:rPr>
        <w:t>концептуальные</w:t>
      </w:r>
      <w:r w:rsidRPr="00F62929">
        <w:rPr>
          <w:lang w:val="ru-RU"/>
        </w:rPr>
        <w:t xml:space="preserve"> </w:t>
      </w:r>
      <w:r w:rsidRPr="00F62929">
        <w:rPr>
          <w:rFonts w:hint="eastAsia"/>
          <w:lang w:val="ru-RU"/>
        </w:rPr>
        <w:t>положения</w:t>
      </w:r>
      <w:r w:rsidRPr="00F62929">
        <w:rPr>
          <w:lang w:val="ru-RU"/>
        </w:rPr>
        <w:t xml:space="preserve"> </w:t>
      </w:r>
      <w:r w:rsidRPr="00F62929">
        <w:rPr>
          <w:rFonts w:hint="eastAsia"/>
          <w:lang w:val="ru-RU"/>
        </w:rPr>
        <w:t>по</w:t>
      </w:r>
      <w:r w:rsidRPr="00F62929">
        <w:rPr>
          <w:lang w:val="ru-RU"/>
        </w:rPr>
        <w:t xml:space="preserve"> </w:t>
      </w:r>
      <w:r w:rsidRPr="00F62929">
        <w:rPr>
          <w:rFonts w:hint="eastAsia"/>
          <w:lang w:val="ru-RU"/>
        </w:rPr>
        <w:t>совершенствованию</w:t>
      </w:r>
      <w:r w:rsidRPr="00F62929">
        <w:rPr>
          <w:lang w:val="ru-RU"/>
        </w:rPr>
        <w:t xml:space="preserve"> </w:t>
      </w:r>
      <w:r w:rsidRPr="00F62929">
        <w:rPr>
          <w:rFonts w:hint="eastAsia"/>
          <w:lang w:val="ru-RU"/>
        </w:rPr>
        <w:t>отраслевой</w:t>
      </w:r>
      <w:r w:rsidRPr="00F62929">
        <w:rPr>
          <w:lang w:val="ru-RU"/>
        </w:rPr>
        <w:t xml:space="preserve"> </w:t>
      </w:r>
      <w:r w:rsidRPr="00F62929">
        <w:rPr>
          <w:rFonts w:hint="eastAsia"/>
          <w:lang w:val="ru-RU"/>
        </w:rPr>
        <w:t>системы</w:t>
      </w:r>
      <w:r w:rsidRPr="00F62929">
        <w:rPr>
          <w:lang w:val="ru-RU"/>
        </w:rPr>
        <w:t xml:space="preserve"> </w:t>
      </w:r>
      <w:r w:rsidRPr="00F62929">
        <w:rPr>
          <w:rFonts w:hint="eastAsia"/>
          <w:lang w:val="ru-RU"/>
        </w:rPr>
        <w:t>резерва</w:t>
      </w:r>
      <w:r w:rsidRPr="00F62929">
        <w:rPr>
          <w:lang w:val="ru-RU"/>
        </w:rPr>
        <w:t xml:space="preserve"> </w:t>
      </w:r>
      <w:r w:rsidRPr="00F62929">
        <w:rPr>
          <w:rFonts w:hint="eastAsia"/>
          <w:lang w:val="ru-RU"/>
        </w:rPr>
        <w:t>руководящих</w:t>
      </w:r>
      <w:r w:rsidRPr="00F62929">
        <w:rPr>
          <w:lang w:val="ru-RU"/>
        </w:rPr>
        <w:t xml:space="preserve"> </w:t>
      </w:r>
      <w:r w:rsidRPr="00F62929">
        <w:rPr>
          <w:rFonts w:hint="eastAsia"/>
          <w:lang w:val="ru-RU"/>
        </w:rPr>
        <w:t>кадров</w:t>
      </w:r>
    </w:p>
    <w:p w14:paraId="4C789148" w14:textId="77777777" w:rsidR="00F62929" w:rsidRPr="00F62929" w:rsidRDefault="00F62929" w:rsidP="00F62929">
      <w:pPr>
        <w:rPr>
          <w:lang w:val="ru-RU"/>
        </w:rPr>
      </w:pPr>
    </w:p>
    <w:p w14:paraId="486A61B4" w14:textId="77777777" w:rsidR="00F62929" w:rsidRPr="00F62929" w:rsidRDefault="00F62929" w:rsidP="00F62929">
      <w:pPr>
        <w:rPr>
          <w:lang w:val="ru-RU"/>
        </w:rPr>
      </w:pPr>
      <w:r w:rsidRPr="00F62929">
        <w:rPr>
          <w:lang w:val="ru-RU"/>
        </w:rPr>
        <w:lastRenderedPageBreak/>
        <w:t>6</w:t>
      </w:r>
    </w:p>
    <w:p w14:paraId="34331B78" w14:textId="77777777" w:rsidR="00F62929" w:rsidRPr="00F62929" w:rsidRDefault="00F62929" w:rsidP="00F62929">
      <w:pPr>
        <w:rPr>
          <w:lang w:val="ru-RU"/>
        </w:rPr>
      </w:pPr>
    </w:p>
    <w:p w14:paraId="27B1A5B5" w14:textId="77777777" w:rsidR="00F62929" w:rsidRPr="00F62929" w:rsidRDefault="00F62929" w:rsidP="00F62929">
      <w:pPr>
        <w:rPr>
          <w:lang w:val="ru-RU"/>
        </w:rPr>
      </w:pPr>
      <w:r w:rsidRPr="00F62929">
        <w:rPr>
          <w:rFonts w:hint="eastAsia"/>
          <w:lang w:val="ru-RU"/>
        </w:rPr>
        <w:t>Практика</w:t>
      </w:r>
      <w:r w:rsidRPr="00F62929">
        <w:rPr>
          <w:lang w:val="ru-RU"/>
        </w:rPr>
        <w:t xml:space="preserve"> </w:t>
      </w:r>
      <w:r w:rsidRPr="00F62929">
        <w:rPr>
          <w:rFonts w:hint="eastAsia"/>
          <w:lang w:val="ru-RU"/>
        </w:rPr>
        <w:t>разработки</w:t>
      </w:r>
      <w:r w:rsidRPr="00F62929">
        <w:rPr>
          <w:lang w:val="ru-RU"/>
        </w:rPr>
        <w:t xml:space="preserve"> </w:t>
      </w:r>
      <w:r w:rsidRPr="00F62929">
        <w:rPr>
          <w:rFonts w:hint="eastAsia"/>
          <w:lang w:val="ru-RU"/>
        </w:rPr>
        <w:t>компетентностной</w:t>
      </w:r>
      <w:r w:rsidRPr="00F62929">
        <w:rPr>
          <w:lang w:val="ru-RU"/>
        </w:rPr>
        <w:t xml:space="preserve"> </w:t>
      </w:r>
      <w:r w:rsidRPr="00F62929">
        <w:rPr>
          <w:rFonts w:hint="eastAsia"/>
          <w:lang w:val="ru-RU"/>
        </w:rPr>
        <w:t>модели</w:t>
      </w:r>
      <w:r w:rsidRPr="00F62929">
        <w:rPr>
          <w:lang w:val="ru-RU"/>
        </w:rPr>
        <w:t xml:space="preserve"> </w:t>
      </w:r>
      <w:r w:rsidRPr="00F62929">
        <w:rPr>
          <w:rFonts w:hint="eastAsia"/>
          <w:lang w:val="ru-RU"/>
        </w:rPr>
        <w:t>руководителя</w:t>
      </w:r>
    </w:p>
    <w:p w14:paraId="652EE5CC" w14:textId="77777777" w:rsidR="00F62929" w:rsidRPr="00F62929" w:rsidRDefault="00F62929" w:rsidP="00F62929">
      <w:pPr>
        <w:rPr>
          <w:lang w:val="ru-RU"/>
        </w:rPr>
      </w:pPr>
    </w:p>
    <w:p w14:paraId="5332A32B" w14:textId="77777777" w:rsidR="00F62929" w:rsidRPr="00F62929" w:rsidRDefault="00F62929" w:rsidP="00F62929">
      <w:pPr>
        <w:rPr>
          <w:lang w:val="ru-RU"/>
        </w:rPr>
      </w:pPr>
      <w:r w:rsidRPr="00F62929">
        <w:rPr>
          <w:rFonts w:hint="eastAsia"/>
          <w:lang w:val="ru-RU"/>
        </w:rPr>
        <w:t>медицинской</w:t>
      </w:r>
      <w:r w:rsidRPr="00F62929">
        <w:rPr>
          <w:lang w:val="ru-RU"/>
        </w:rPr>
        <w:t xml:space="preserve"> </w:t>
      </w:r>
      <w:r w:rsidRPr="00F62929">
        <w:rPr>
          <w:rFonts w:hint="eastAsia"/>
          <w:lang w:val="ru-RU"/>
        </w:rPr>
        <w:t>организации</w:t>
      </w:r>
      <w:r w:rsidRPr="00F62929">
        <w:rPr>
          <w:lang w:val="ru-RU"/>
        </w:rPr>
        <w:t xml:space="preserve"> (</w:t>
      </w:r>
      <w:r w:rsidRPr="00F62929">
        <w:rPr>
          <w:rFonts w:hint="eastAsia"/>
          <w:lang w:val="ru-RU"/>
        </w:rPr>
        <w:t>главного</w:t>
      </w:r>
      <w:r w:rsidRPr="00F62929">
        <w:rPr>
          <w:lang w:val="ru-RU"/>
        </w:rPr>
        <w:t xml:space="preserve"> </w:t>
      </w:r>
      <w:r w:rsidRPr="00F62929">
        <w:rPr>
          <w:rFonts w:hint="eastAsia"/>
          <w:lang w:val="ru-RU"/>
        </w:rPr>
        <w:t>врача</w:t>
      </w:r>
      <w:r w:rsidRPr="00F62929">
        <w:rPr>
          <w:lang w:val="ru-RU"/>
        </w:rPr>
        <w:t xml:space="preserve">, </w:t>
      </w:r>
      <w:r w:rsidRPr="00F62929">
        <w:rPr>
          <w:rFonts w:hint="eastAsia"/>
          <w:lang w:val="ru-RU"/>
        </w:rPr>
        <w:t>заведующего</w:t>
      </w:r>
    </w:p>
    <w:p w14:paraId="58AA7D37" w14:textId="77777777" w:rsidR="00F62929" w:rsidRPr="00F62929" w:rsidRDefault="00F62929" w:rsidP="00F62929">
      <w:pPr>
        <w:rPr>
          <w:lang w:val="ru-RU"/>
        </w:rPr>
      </w:pPr>
    </w:p>
    <w:p w14:paraId="1F928398" w14:textId="77777777" w:rsidR="00F62929" w:rsidRPr="00F62929" w:rsidRDefault="00F62929" w:rsidP="00F62929">
      <w:pPr>
        <w:rPr>
          <w:lang w:val="ru-RU"/>
        </w:rPr>
      </w:pPr>
      <w:r w:rsidRPr="00F62929">
        <w:rPr>
          <w:rFonts w:hint="eastAsia"/>
          <w:lang w:val="ru-RU"/>
        </w:rPr>
        <w:t>отделением</w:t>
      </w:r>
      <w:r w:rsidRPr="00F62929">
        <w:rPr>
          <w:lang w:val="ru-RU"/>
        </w:rPr>
        <w:t>)</w:t>
      </w:r>
    </w:p>
    <w:p w14:paraId="52CF252D" w14:textId="77777777" w:rsidR="00F62929" w:rsidRPr="00F62929" w:rsidRDefault="00F62929" w:rsidP="00F62929">
      <w:pPr>
        <w:rPr>
          <w:lang w:val="ru-RU"/>
        </w:rPr>
      </w:pPr>
    </w:p>
    <w:p w14:paraId="6FD209B5" w14:textId="77777777" w:rsidR="00F62929" w:rsidRPr="00F62929" w:rsidRDefault="00F62929" w:rsidP="00F62929">
      <w:pPr>
        <w:rPr>
          <w:lang w:val="ru-RU"/>
        </w:rPr>
      </w:pPr>
      <w:r w:rsidRPr="00F62929">
        <w:rPr>
          <w:lang w:val="ru-RU"/>
        </w:rPr>
        <w:t xml:space="preserve">6.5. </w:t>
      </w:r>
      <w:r w:rsidRPr="00F62929">
        <w:rPr>
          <w:rFonts w:hint="eastAsia"/>
          <w:lang w:val="ru-RU"/>
        </w:rPr>
        <w:t>Модульная</w:t>
      </w:r>
      <w:r w:rsidRPr="00F62929">
        <w:rPr>
          <w:lang w:val="ru-RU"/>
        </w:rPr>
        <w:t xml:space="preserve"> </w:t>
      </w:r>
      <w:r w:rsidRPr="00F62929">
        <w:rPr>
          <w:rFonts w:hint="eastAsia"/>
          <w:lang w:val="ru-RU"/>
        </w:rPr>
        <w:t>многоуровневая</w:t>
      </w:r>
      <w:r w:rsidRPr="00F62929">
        <w:rPr>
          <w:lang w:val="ru-RU"/>
        </w:rPr>
        <w:t xml:space="preserve"> </w:t>
      </w:r>
      <w:r w:rsidRPr="00F62929">
        <w:rPr>
          <w:rFonts w:hint="eastAsia"/>
          <w:lang w:val="ru-RU"/>
        </w:rPr>
        <w:t>базовая</w:t>
      </w:r>
      <w:r w:rsidRPr="00F62929">
        <w:rPr>
          <w:lang w:val="ru-RU"/>
        </w:rPr>
        <w:t xml:space="preserve"> </w:t>
      </w:r>
      <w:r w:rsidRPr="00F62929">
        <w:rPr>
          <w:rFonts w:hint="eastAsia"/>
          <w:lang w:val="ru-RU"/>
        </w:rPr>
        <w:t>программа</w:t>
      </w:r>
      <w:r w:rsidRPr="00F62929">
        <w:rPr>
          <w:lang w:val="ru-RU"/>
        </w:rPr>
        <w:t xml:space="preserve"> </w:t>
      </w:r>
      <w:r w:rsidRPr="00F62929">
        <w:rPr>
          <w:rFonts w:hint="eastAsia"/>
          <w:lang w:val="ru-RU"/>
        </w:rPr>
        <w:t>подготовки</w:t>
      </w:r>
    </w:p>
    <w:p w14:paraId="67CB6734" w14:textId="77777777" w:rsidR="00F62929" w:rsidRPr="00F62929" w:rsidRDefault="00F62929" w:rsidP="00F62929">
      <w:pPr>
        <w:rPr>
          <w:lang w:val="ru-RU"/>
        </w:rPr>
      </w:pPr>
    </w:p>
    <w:p w14:paraId="014318E0" w14:textId="77777777" w:rsidR="00F62929" w:rsidRPr="00F62929" w:rsidRDefault="00F62929" w:rsidP="00F62929">
      <w:pPr>
        <w:rPr>
          <w:lang w:val="ru-RU"/>
        </w:rPr>
      </w:pPr>
      <w:r w:rsidRPr="00F62929">
        <w:rPr>
          <w:rFonts w:hint="eastAsia"/>
          <w:lang w:val="ru-RU"/>
        </w:rPr>
        <w:t>резерва</w:t>
      </w:r>
      <w:r w:rsidRPr="00F62929">
        <w:rPr>
          <w:lang w:val="ru-RU"/>
        </w:rPr>
        <w:t xml:space="preserve"> </w:t>
      </w:r>
      <w:r w:rsidRPr="00F62929">
        <w:rPr>
          <w:rFonts w:hint="eastAsia"/>
          <w:lang w:val="ru-RU"/>
        </w:rPr>
        <w:t>руководящих</w:t>
      </w:r>
      <w:r w:rsidRPr="00F62929">
        <w:rPr>
          <w:lang w:val="ru-RU"/>
        </w:rPr>
        <w:t xml:space="preserve"> </w:t>
      </w:r>
      <w:r w:rsidRPr="00F62929">
        <w:rPr>
          <w:rFonts w:hint="eastAsia"/>
          <w:lang w:val="ru-RU"/>
        </w:rPr>
        <w:t>кадров</w:t>
      </w:r>
      <w:r w:rsidRPr="00F62929">
        <w:rPr>
          <w:lang w:val="ru-RU"/>
        </w:rPr>
        <w:t xml:space="preserve"> </w:t>
      </w:r>
      <w:r w:rsidRPr="00F62929">
        <w:rPr>
          <w:rFonts w:hint="eastAsia"/>
          <w:lang w:val="ru-RU"/>
        </w:rPr>
        <w:t>здравоохранения</w:t>
      </w:r>
      <w:r w:rsidRPr="00F62929">
        <w:rPr>
          <w:lang w:val="ru-RU"/>
        </w:rPr>
        <w:t xml:space="preserve"> </w:t>
      </w:r>
      <w:r w:rsidRPr="00F62929">
        <w:rPr>
          <w:rFonts w:hint="eastAsia"/>
          <w:lang w:val="ru-RU"/>
        </w:rPr>
        <w:t>по</w:t>
      </w:r>
      <w:r w:rsidRPr="00F62929">
        <w:rPr>
          <w:lang w:val="ru-RU"/>
        </w:rPr>
        <w:t xml:space="preserve"> </w:t>
      </w:r>
      <w:r w:rsidRPr="00F62929">
        <w:rPr>
          <w:rFonts w:hint="eastAsia"/>
          <w:lang w:val="ru-RU"/>
        </w:rPr>
        <w:t>управлению</w:t>
      </w:r>
    </w:p>
    <w:p w14:paraId="061DFAD5" w14:textId="77777777" w:rsidR="00F62929" w:rsidRPr="00F62929" w:rsidRDefault="00F62929" w:rsidP="00F62929">
      <w:pPr>
        <w:rPr>
          <w:lang w:val="ru-RU"/>
        </w:rPr>
      </w:pPr>
    </w:p>
    <w:p w14:paraId="472C6C5C" w14:textId="77777777" w:rsidR="00F62929" w:rsidRPr="00F62929" w:rsidRDefault="00F62929" w:rsidP="00F62929">
      <w:pPr>
        <w:rPr>
          <w:lang w:val="ru-RU"/>
        </w:rPr>
      </w:pPr>
      <w:r w:rsidRPr="00F62929">
        <w:rPr>
          <w:rFonts w:hint="eastAsia"/>
          <w:lang w:val="ru-RU"/>
        </w:rPr>
        <w:t>здравоохранением</w:t>
      </w:r>
    </w:p>
    <w:p w14:paraId="0E45E67D" w14:textId="77777777" w:rsidR="00F62929" w:rsidRPr="00F62929" w:rsidRDefault="00F62929" w:rsidP="00F62929">
      <w:pPr>
        <w:rPr>
          <w:lang w:val="ru-RU"/>
        </w:rPr>
      </w:pPr>
    </w:p>
    <w:p w14:paraId="2AA81491" w14:textId="77777777" w:rsidR="00F62929" w:rsidRPr="00F62929" w:rsidRDefault="00F62929" w:rsidP="00F62929">
      <w:pPr>
        <w:rPr>
          <w:lang w:val="ru-RU"/>
        </w:rPr>
      </w:pPr>
      <w:r w:rsidRPr="00F62929">
        <w:rPr>
          <w:rFonts w:hint="eastAsia"/>
          <w:lang w:val="ru-RU"/>
        </w:rPr>
        <w:t>ЗАКЛЮЧЕНИЕ</w:t>
      </w:r>
    </w:p>
    <w:p w14:paraId="0D29B946" w14:textId="77777777" w:rsidR="00F62929" w:rsidRPr="00F62929" w:rsidRDefault="00F62929" w:rsidP="00F62929">
      <w:pPr>
        <w:rPr>
          <w:lang w:val="ru-RU"/>
        </w:rPr>
      </w:pPr>
    </w:p>
    <w:p w14:paraId="14B5678F" w14:textId="77777777" w:rsidR="00F62929" w:rsidRPr="00F62929" w:rsidRDefault="00F62929" w:rsidP="00F62929">
      <w:pPr>
        <w:rPr>
          <w:lang w:val="ru-RU"/>
        </w:rPr>
      </w:pPr>
      <w:r w:rsidRPr="00F62929">
        <w:rPr>
          <w:rFonts w:hint="eastAsia"/>
          <w:lang w:val="ru-RU"/>
        </w:rPr>
        <w:t>ВЫВОДЫ</w:t>
      </w:r>
    </w:p>
    <w:p w14:paraId="0E52841C" w14:textId="77777777" w:rsidR="00F62929" w:rsidRPr="00F62929" w:rsidRDefault="00F62929" w:rsidP="00F62929">
      <w:pPr>
        <w:rPr>
          <w:lang w:val="ru-RU"/>
        </w:rPr>
      </w:pPr>
    </w:p>
    <w:p w14:paraId="0EA2F1A1" w14:textId="77777777" w:rsidR="00F62929" w:rsidRPr="00F62929" w:rsidRDefault="00F62929" w:rsidP="00F62929">
      <w:pPr>
        <w:rPr>
          <w:lang w:val="ru-RU"/>
        </w:rPr>
      </w:pPr>
      <w:r w:rsidRPr="00F62929">
        <w:rPr>
          <w:rFonts w:hint="eastAsia"/>
          <w:lang w:val="ru-RU"/>
        </w:rPr>
        <w:t>ПРЕДЛОЖЕНИЯ</w:t>
      </w:r>
    </w:p>
    <w:p w14:paraId="1C1C5D98" w14:textId="77777777" w:rsidR="00F62929" w:rsidRPr="00F62929" w:rsidRDefault="00F62929" w:rsidP="00F62929">
      <w:pPr>
        <w:rPr>
          <w:lang w:val="ru-RU"/>
        </w:rPr>
      </w:pPr>
    </w:p>
    <w:p w14:paraId="073F5B3A" w14:textId="77777777" w:rsidR="00F62929" w:rsidRPr="00F62929" w:rsidRDefault="00F62929" w:rsidP="00F62929">
      <w:pPr>
        <w:rPr>
          <w:lang w:val="ru-RU"/>
        </w:rPr>
      </w:pPr>
      <w:r w:rsidRPr="00F62929">
        <w:rPr>
          <w:rFonts w:hint="eastAsia"/>
          <w:lang w:val="ru-RU"/>
        </w:rPr>
        <w:t>СПИСОК</w:t>
      </w:r>
      <w:r w:rsidRPr="00F62929">
        <w:rPr>
          <w:lang w:val="ru-RU"/>
        </w:rPr>
        <w:t xml:space="preserve"> </w:t>
      </w:r>
      <w:r w:rsidRPr="00F62929">
        <w:rPr>
          <w:rFonts w:hint="eastAsia"/>
          <w:lang w:val="ru-RU"/>
        </w:rPr>
        <w:t>СОКРАЩЕНИЙ</w:t>
      </w:r>
      <w:r w:rsidRPr="00F62929">
        <w:rPr>
          <w:lang w:val="ru-RU"/>
        </w:rPr>
        <w:t xml:space="preserve"> </w:t>
      </w:r>
      <w:r w:rsidRPr="00F62929">
        <w:rPr>
          <w:rFonts w:hint="eastAsia"/>
          <w:lang w:val="ru-RU"/>
        </w:rPr>
        <w:t>И</w:t>
      </w:r>
      <w:r w:rsidRPr="00F62929">
        <w:rPr>
          <w:lang w:val="ru-RU"/>
        </w:rPr>
        <w:t xml:space="preserve"> </w:t>
      </w:r>
      <w:r w:rsidRPr="00F62929">
        <w:rPr>
          <w:rFonts w:hint="eastAsia"/>
          <w:lang w:val="ru-RU"/>
        </w:rPr>
        <w:t>УСЛОВНЫХ</w:t>
      </w:r>
      <w:r w:rsidRPr="00F62929">
        <w:rPr>
          <w:lang w:val="ru-RU"/>
        </w:rPr>
        <w:t xml:space="preserve"> </w:t>
      </w:r>
      <w:r w:rsidRPr="00F62929">
        <w:rPr>
          <w:rFonts w:hint="eastAsia"/>
          <w:lang w:val="ru-RU"/>
        </w:rPr>
        <w:t>ОБОЗНАЧЕНИЙ</w:t>
      </w:r>
    </w:p>
    <w:p w14:paraId="249B6CBB" w14:textId="77777777" w:rsidR="00F62929" w:rsidRPr="00F62929" w:rsidRDefault="00F62929" w:rsidP="00F62929">
      <w:pPr>
        <w:rPr>
          <w:lang w:val="ru-RU"/>
        </w:rPr>
      </w:pPr>
    </w:p>
    <w:p w14:paraId="79A6FF4C" w14:textId="77777777" w:rsidR="00F62929" w:rsidRPr="00F62929" w:rsidRDefault="00F62929" w:rsidP="00F62929">
      <w:pPr>
        <w:rPr>
          <w:lang w:val="ru-RU"/>
        </w:rPr>
      </w:pPr>
      <w:r w:rsidRPr="00F62929">
        <w:rPr>
          <w:rFonts w:hint="eastAsia"/>
          <w:lang w:val="ru-RU"/>
        </w:rPr>
        <w:t>СПИСОК</w:t>
      </w:r>
      <w:r w:rsidRPr="00F62929">
        <w:rPr>
          <w:lang w:val="ru-RU"/>
        </w:rPr>
        <w:t xml:space="preserve"> </w:t>
      </w:r>
      <w:r w:rsidRPr="00F62929">
        <w:rPr>
          <w:rFonts w:hint="eastAsia"/>
          <w:lang w:val="ru-RU"/>
        </w:rPr>
        <w:t>ЛИТЕРАТУРЫ</w:t>
      </w:r>
    </w:p>
    <w:p w14:paraId="169CFDC0" w14:textId="77777777" w:rsidR="00F62929" w:rsidRPr="00F62929" w:rsidRDefault="00F62929" w:rsidP="00F62929">
      <w:pPr>
        <w:rPr>
          <w:lang w:val="ru-RU"/>
        </w:rPr>
      </w:pPr>
    </w:p>
    <w:p w14:paraId="61AA4549" w14:textId="1FBF5B09" w:rsidR="00F62929" w:rsidRPr="00F62929" w:rsidRDefault="00F62929" w:rsidP="00F62929">
      <w:pPr>
        <w:rPr>
          <w:lang w:val="ru-RU"/>
        </w:rPr>
      </w:pPr>
      <w:r w:rsidRPr="00F62929">
        <w:rPr>
          <w:rFonts w:hint="eastAsia"/>
          <w:lang w:val="ru-RU"/>
        </w:rPr>
        <w:t>ПРИЛОЖЕНИЯ</w:t>
      </w:r>
    </w:p>
    <w:sectPr w:rsidR="00F62929" w:rsidRPr="00F62929" w:rsidSect="004575D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E1991" w14:textId="77777777" w:rsidR="004575D3" w:rsidRPr="00C66E52" w:rsidRDefault="004575D3">
      <w:pPr>
        <w:spacing w:after="0" w:line="240" w:lineRule="auto"/>
      </w:pPr>
      <w:r w:rsidRPr="00C66E52">
        <w:separator/>
      </w:r>
    </w:p>
  </w:endnote>
  <w:endnote w:type="continuationSeparator" w:id="0">
    <w:p w14:paraId="0181FBA7" w14:textId="77777777" w:rsidR="004575D3" w:rsidRPr="00C66E52" w:rsidRDefault="004575D3">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3DA26" w14:textId="77777777" w:rsidR="004575D3" w:rsidRPr="00C66E52" w:rsidRDefault="004575D3"/>
    <w:p w14:paraId="64F4D95E" w14:textId="77777777" w:rsidR="004575D3" w:rsidRPr="00C66E52" w:rsidRDefault="004575D3"/>
    <w:p w14:paraId="2043C4D7" w14:textId="77777777" w:rsidR="004575D3" w:rsidRPr="00C66E52" w:rsidRDefault="004575D3"/>
    <w:p w14:paraId="62E32FD7" w14:textId="77777777" w:rsidR="004575D3" w:rsidRPr="00C66E52" w:rsidRDefault="004575D3"/>
    <w:p w14:paraId="40AF2CBD" w14:textId="77777777" w:rsidR="004575D3" w:rsidRPr="00C66E52" w:rsidRDefault="004575D3"/>
    <w:p w14:paraId="1B541C23" w14:textId="77777777" w:rsidR="004575D3" w:rsidRPr="00C66E52" w:rsidRDefault="004575D3"/>
    <w:p w14:paraId="04C83D84" w14:textId="77777777" w:rsidR="004575D3" w:rsidRPr="00C66E52" w:rsidRDefault="004575D3">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7F1A30AD" wp14:editId="2ACA531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4DBA4" w14:textId="77777777" w:rsidR="004575D3" w:rsidRPr="00C66E52" w:rsidRDefault="004575D3">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A30A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664DBA4" w14:textId="77777777" w:rsidR="004575D3" w:rsidRPr="00C66E52" w:rsidRDefault="004575D3">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10EC996B" w14:textId="77777777" w:rsidR="004575D3" w:rsidRPr="00C66E52" w:rsidRDefault="004575D3"/>
    <w:p w14:paraId="5FC654A4" w14:textId="77777777" w:rsidR="004575D3" w:rsidRPr="00C66E52" w:rsidRDefault="004575D3"/>
    <w:p w14:paraId="56AA0F50" w14:textId="77777777" w:rsidR="004575D3" w:rsidRPr="00C66E52" w:rsidRDefault="004575D3">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2EE24A23" wp14:editId="3A42DDB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7D397" w14:textId="77777777" w:rsidR="004575D3" w:rsidRPr="00C66E52" w:rsidRDefault="004575D3"/>
                          <w:p w14:paraId="2A7D2990" w14:textId="77777777" w:rsidR="004575D3" w:rsidRPr="00C66E52" w:rsidRDefault="004575D3">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E24A2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CF7D397" w14:textId="77777777" w:rsidR="004575D3" w:rsidRPr="00C66E52" w:rsidRDefault="004575D3"/>
                    <w:p w14:paraId="2A7D2990" w14:textId="77777777" w:rsidR="004575D3" w:rsidRPr="00C66E52" w:rsidRDefault="004575D3">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551A53F1" w14:textId="77777777" w:rsidR="004575D3" w:rsidRPr="00C66E52" w:rsidRDefault="004575D3"/>
    <w:p w14:paraId="6E132342" w14:textId="77777777" w:rsidR="004575D3" w:rsidRPr="00C66E52" w:rsidRDefault="004575D3">
      <w:pPr>
        <w:rPr>
          <w:sz w:val="2"/>
          <w:szCs w:val="2"/>
        </w:rPr>
      </w:pPr>
    </w:p>
    <w:p w14:paraId="6F3C8B97" w14:textId="77777777" w:rsidR="004575D3" w:rsidRPr="00C66E52" w:rsidRDefault="004575D3"/>
    <w:p w14:paraId="00C4205D" w14:textId="77777777" w:rsidR="004575D3" w:rsidRPr="00C66E52" w:rsidRDefault="004575D3">
      <w:pPr>
        <w:spacing w:after="0" w:line="240" w:lineRule="auto"/>
      </w:pPr>
    </w:p>
  </w:footnote>
  <w:footnote w:type="continuationSeparator" w:id="0">
    <w:p w14:paraId="6572DC75" w14:textId="77777777" w:rsidR="004575D3" w:rsidRPr="00C66E52" w:rsidRDefault="004575D3">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5D3"/>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24306</TotalTime>
  <Pages>4</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3600</cp:revision>
  <cp:lastPrinted>2009-02-06T05:36:00Z</cp:lastPrinted>
  <dcterms:created xsi:type="dcterms:W3CDTF">2024-04-09T10:20:00Z</dcterms:created>
  <dcterms:modified xsi:type="dcterms:W3CDTF">2024-05-07T17:34:00Z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