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BB3FED" w:rsidRDefault="00BB3FED" w:rsidP="00BB3FED">
      <w:r w:rsidRPr="00B12744">
        <w:rPr>
          <w:rFonts w:ascii="Times New Roman" w:eastAsia="Times New Roman" w:hAnsi="Times New Roman" w:cs="Times New Roman"/>
          <w:b/>
          <w:sz w:val="24"/>
          <w:szCs w:val="24"/>
          <w:lang w:val="sq-AL" w:eastAsia="ru-RU"/>
        </w:rPr>
        <w:t>Цимбал Богдан Володимирович</w:t>
      </w:r>
      <w:r w:rsidRPr="00B12744">
        <w:rPr>
          <w:rFonts w:ascii="Times New Roman" w:eastAsia="Times New Roman" w:hAnsi="Times New Roman" w:cs="Times New Roman"/>
          <w:sz w:val="24"/>
          <w:szCs w:val="24"/>
          <w:lang w:val="sq-AL" w:eastAsia="ru-RU"/>
        </w:rPr>
        <w:t xml:space="preserve">, молодший науковий співробітник відділу рукописних фондів і текстології Інституту літератури ім. Т.Г. Шевченка НАН України. Назва дисертації: “Василь Доманицький – дослідник і видавець творів Марка Вовчка”. </w:t>
      </w:r>
      <w:r w:rsidRPr="00B12744">
        <w:rPr>
          <w:rFonts w:ascii="Times New Roman" w:eastAsia="Times New Roman" w:hAnsi="Times New Roman" w:cs="Times New Roman"/>
          <w:sz w:val="24"/>
          <w:szCs w:val="24"/>
          <w:lang w:eastAsia="ru-RU"/>
        </w:rPr>
        <w:t xml:space="preserve"> Шифр та</w:t>
      </w:r>
      <w:r w:rsidRPr="00B12744">
        <w:rPr>
          <w:rFonts w:ascii="Times New Roman" w:eastAsia="Times New Roman" w:hAnsi="Times New Roman" w:cs="Times New Roman"/>
          <w:sz w:val="24"/>
          <w:szCs w:val="24"/>
          <w:lang w:val="sq-AL" w:eastAsia="ru-RU"/>
        </w:rPr>
        <w:t xml:space="preserve"> </w:t>
      </w:r>
      <w:r w:rsidRPr="00B12744">
        <w:rPr>
          <w:rFonts w:ascii="Times New Roman" w:eastAsia="Times New Roman" w:hAnsi="Times New Roman" w:cs="Times New Roman"/>
          <w:sz w:val="24"/>
          <w:szCs w:val="24"/>
          <w:lang w:eastAsia="ru-RU"/>
        </w:rPr>
        <w:t>назва спеціальнос</w:t>
      </w:r>
      <w:r w:rsidRPr="00B12744">
        <w:rPr>
          <w:rFonts w:ascii="Times New Roman" w:eastAsia="Times New Roman" w:hAnsi="Times New Roman" w:cs="Times New Roman"/>
          <w:sz w:val="24"/>
          <w:szCs w:val="24"/>
          <w:lang w:val="be-BY" w:eastAsia="ru-RU"/>
        </w:rPr>
        <w:t>т</w:t>
      </w:r>
      <w:r w:rsidRPr="00B12744">
        <w:rPr>
          <w:rFonts w:ascii="Times New Roman" w:eastAsia="Times New Roman" w:hAnsi="Times New Roman" w:cs="Times New Roman"/>
          <w:sz w:val="24"/>
          <w:szCs w:val="24"/>
          <w:lang w:val="sq-AL" w:eastAsia="ru-RU"/>
        </w:rPr>
        <w:t>і</w:t>
      </w:r>
      <w:r w:rsidRPr="00B12744">
        <w:rPr>
          <w:rFonts w:ascii="Times New Roman" w:eastAsia="Times New Roman" w:hAnsi="Times New Roman" w:cs="Times New Roman"/>
          <w:i/>
          <w:sz w:val="24"/>
          <w:szCs w:val="24"/>
          <w:lang w:val="be-BY" w:eastAsia="ru-RU"/>
        </w:rPr>
        <w:t xml:space="preserve"> </w:t>
      </w:r>
      <w:r w:rsidRPr="00B12744">
        <w:rPr>
          <w:rFonts w:ascii="Times New Roman" w:eastAsia="Times New Roman" w:hAnsi="Times New Roman" w:cs="Times New Roman"/>
          <w:i/>
          <w:sz w:val="24"/>
          <w:szCs w:val="24"/>
          <w:lang w:eastAsia="ru-RU"/>
        </w:rPr>
        <w:t xml:space="preserve"> –</w:t>
      </w:r>
      <w:r w:rsidRPr="00B12744">
        <w:rPr>
          <w:rFonts w:ascii="Times New Roman" w:eastAsia="Times New Roman" w:hAnsi="Times New Roman" w:cs="Times New Roman"/>
          <w:i/>
          <w:sz w:val="24"/>
          <w:szCs w:val="24"/>
          <w:lang w:val="be-BY" w:eastAsia="ru-RU"/>
        </w:rPr>
        <w:t xml:space="preserve"> </w:t>
      </w:r>
      <w:r w:rsidRPr="00B12744">
        <w:rPr>
          <w:rFonts w:ascii="Times New Roman" w:eastAsia="Times New Roman" w:hAnsi="Times New Roman" w:cs="Times New Roman"/>
          <w:sz w:val="24"/>
          <w:szCs w:val="24"/>
          <w:lang w:val="be-BY" w:eastAsia="ru-RU"/>
        </w:rPr>
        <w:t xml:space="preserve"> </w:t>
      </w:r>
      <w:r w:rsidRPr="00B12744">
        <w:rPr>
          <w:rFonts w:ascii="Times New Roman" w:eastAsia="Times New Roman" w:hAnsi="Times New Roman" w:cs="Times New Roman"/>
          <w:sz w:val="24"/>
          <w:szCs w:val="24"/>
          <w:lang w:val="sq-AL" w:eastAsia="ru-RU"/>
        </w:rPr>
        <w:t xml:space="preserve">10.01.09 – літературне джерелознавство і текстологія. Спецрада </w:t>
      </w:r>
      <w:r w:rsidRPr="00B12744">
        <w:rPr>
          <w:rFonts w:ascii="Times New Roman" w:eastAsia="Times New Roman" w:hAnsi="Times New Roman" w:cs="Times New Roman"/>
          <w:sz w:val="24"/>
          <w:szCs w:val="24"/>
          <w:lang w:eastAsia="ru-RU"/>
        </w:rPr>
        <w:t>Д 26.178.0</w:t>
      </w:r>
      <w:r w:rsidRPr="00B12744">
        <w:rPr>
          <w:rFonts w:ascii="Times New Roman" w:eastAsia="Times New Roman" w:hAnsi="Times New Roman" w:cs="Times New Roman"/>
          <w:sz w:val="24"/>
          <w:szCs w:val="24"/>
          <w:lang w:val="be-BY" w:eastAsia="ru-RU"/>
        </w:rPr>
        <w:t>1</w:t>
      </w:r>
      <w:r w:rsidRPr="00B12744">
        <w:rPr>
          <w:rFonts w:ascii="Times New Roman" w:eastAsia="Times New Roman" w:hAnsi="Times New Roman" w:cs="Times New Roman"/>
          <w:sz w:val="24"/>
          <w:szCs w:val="24"/>
          <w:lang w:val="sq-AL" w:eastAsia="ru-RU"/>
        </w:rPr>
        <w:t xml:space="preserve"> </w:t>
      </w:r>
      <w:r w:rsidRPr="00B12744">
        <w:rPr>
          <w:rFonts w:ascii="Times New Roman" w:eastAsia="Times New Roman" w:hAnsi="Times New Roman" w:cs="Times New Roman"/>
          <w:sz w:val="24"/>
          <w:szCs w:val="24"/>
          <w:lang w:eastAsia="ru-RU"/>
        </w:rPr>
        <w:t>Інститут</w:t>
      </w:r>
      <w:r w:rsidRPr="00B12744">
        <w:rPr>
          <w:rFonts w:ascii="Times New Roman" w:eastAsia="Times New Roman" w:hAnsi="Times New Roman" w:cs="Times New Roman"/>
          <w:sz w:val="24"/>
          <w:szCs w:val="24"/>
          <w:lang w:val="sq-AL" w:eastAsia="ru-RU"/>
        </w:rPr>
        <w:t xml:space="preserve">у </w:t>
      </w:r>
      <w:r w:rsidRPr="00B12744">
        <w:rPr>
          <w:rFonts w:ascii="Times New Roman" w:eastAsia="Times New Roman" w:hAnsi="Times New Roman" w:cs="Times New Roman"/>
          <w:sz w:val="24"/>
          <w:szCs w:val="24"/>
          <w:lang w:eastAsia="ru-RU"/>
        </w:rPr>
        <w:t>літератури</w:t>
      </w:r>
      <w:r w:rsidRPr="00B12744">
        <w:rPr>
          <w:rFonts w:ascii="Times New Roman" w:eastAsia="Times New Roman" w:hAnsi="Times New Roman" w:cs="Times New Roman"/>
          <w:sz w:val="24"/>
          <w:szCs w:val="24"/>
          <w:lang w:val="sq-AL" w:eastAsia="ru-RU"/>
        </w:rPr>
        <w:t xml:space="preserve"> </w:t>
      </w:r>
      <w:r w:rsidRPr="00B12744">
        <w:rPr>
          <w:rFonts w:ascii="Times New Roman" w:eastAsia="Times New Roman" w:hAnsi="Times New Roman" w:cs="Times New Roman"/>
          <w:sz w:val="24"/>
          <w:szCs w:val="24"/>
          <w:lang w:eastAsia="ru-RU"/>
        </w:rPr>
        <w:t>ім.</w:t>
      </w:r>
      <w:r w:rsidRPr="00B12744">
        <w:rPr>
          <w:rFonts w:ascii="Times New Roman" w:eastAsia="Times New Roman" w:hAnsi="Times New Roman" w:cs="Times New Roman"/>
          <w:sz w:val="24"/>
          <w:szCs w:val="24"/>
          <w:lang w:val="be-BY" w:eastAsia="ru-RU"/>
        </w:rPr>
        <w:t xml:space="preserve"> </w:t>
      </w:r>
      <w:r w:rsidRPr="00B12744">
        <w:rPr>
          <w:rFonts w:ascii="Times New Roman" w:eastAsia="Times New Roman" w:hAnsi="Times New Roman" w:cs="Times New Roman"/>
          <w:sz w:val="24"/>
          <w:szCs w:val="24"/>
          <w:lang w:eastAsia="ru-RU"/>
        </w:rPr>
        <w:t>Т.Г</w:t>
      </w:r>
      <w:r w:rsidRPr="00B12744">
        <w:rPr>
          <w:rFonts w:ascii="Times New Roman" w:eastAsia="Times New Roman" w:hAnsi="Times New Roman" w:cs="Times New Roman"/>
          <w:sz w:val="24"/>
          <w:szCs w:val="24"/>
          <w:lang w:val="be-BY" w:eastAsia="ru-RU"/>
        </w:rPr>
        <w:t xml:space="preserve">. </w:t>
      </w:r>
      <w:r w:rsidRPr="00B12744">
        <w:rPr>
          <w:rFonts w:ascii="Times New Roman" w:eastAsia="Times New Roman" w:hAnsi="Times New Roman" w:cs="Times New Roman"/>
          <w:sz w:val="24"/>
          <w:szCs w:val="24"/>
          <w:lang w:eastAsia="ru-RU"/>
        </w:rPr>
        <w:t>Шевченка</w:t>
      </w:r>
    </w:p>
    <w:sectPr w:rsidR="00F10AB7" w:rsidRPr="00BB3FED"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C23C5E">
                <w:pPr>
                  <w:spacing w:line="240" w:lineRule="auto"/>
                </w:pPr>
                <w:fldSimple w:instr=" PAGE \* MERGEFORMAT ">
                  <w:r w:rsidR="00F10AB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C23C5E">
                <w:pPr>
                  <w:spacing w:line="240" w:lineRule="auto"/>
                </w:pPr>
                <w:fldSimple w:instr=" PAGE \* MERGEFORMAT ">
                  <w:r w:rsidR="00BB3FED" w:rsidRPr="00BB3FED">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C23C5E">
                  <w:pPr>
                    <w:spacing w:line="240" w:lineRule="auto"/>
                  </w:pPr>
                  <w:fldSimple w:instr=" PAGE \* MERGEFORMAT ">
                    <w:r w:rsidR="00F10AB7"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C23C5E">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B1261-7082-416C-9256-9109631F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Pages>
  <Words>57</Words>
  <Characters>325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266</cp:revision>
  <cp:lastPrinted>2009-02-06T05:36:00Z</cp:lastPrinted>
  <dcterms:created xsi:type="dcterms:W3CDTF">2020-10-08T07:28:00Z</dcterms:created>
  <dcterms:modified xsi:type="dcterms:W3CDTF">2020-10-21T13:42:00Z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