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45FC" w14:textId="023CE285" w:rsidR="00CB016A" w:rsidRDefault="00DA4CBF" w:rsidP="00DA4CBF">
      <w:r w:rsidRPr="00DA4CBF">
        <w:rPr>
          <w:rFonts w:hint="eastAsia"/>
        </w:rPr>
        <w:t>Люй</w:t>
      </w:r>
      <w:r w:rsidRPr="00DA4CBF">
        <w:t xml:space="preserve"> </w:t>
      </w:r>
      <w:r w:rsidRPr="00DA4CBF">
        <w:rPr>
          <w:rFonts w:hint="eastAsia"/>
        </w:rPr>
        <w:t>Цзинвэй</w:t>
      </w:r>
      <w:r>
        <w:t xml:space="preserve"> </w:t>
      </w:r>
      <w:r w:rsidRPr="00DA4CBF">
        <w:rPr>
          <w:rFonts w:hint="eastAsia"/>
        </w:rPr>
        <w:t>Функционирование</w:t>
      </w:r>
      <w:r w:rsidRPr="00DA4CBF">
        <w:t xml:space="preserve"> </w:t>
      </w:r>
      <w:r w:rsidRPr="00DA4CBF">
        <w:rPr>
          <w:rFonts w:hint="eastAsia"/>
        </w:rPr>
        <w:t>китайских</w:t>
      </w:r>
      <w:r w:rsidRPr="00DA4CBF">
        <w:t xml:space="preserve"> </w:t>
      </w:r>
      <w:r w:rsidRPr="00DA4CBF">
        <w:rPr>
          <w:rFonts w:hint="eastAsia"/>
        </w:rPr>
        <w:t>пословиц</w:t>
      </w:r>
      <w:r w:rsidRPr="00DA4CBF">
        <w:t xml:space="preserve"> </w:t>
      </w:r>
      <w:r w:rsidRPr="00DA4CBF">
        <w:rPr>
          <w:rFonts w:hint="eastAsia"/>
        </w:rPr>
        <w:t>в</w:t>
      </w:r>
      <w:r w:rsidRPr="00DA4CBF">
        <w:t xml:space="preserve"> </w:t>
      </w:r>
      <w:r w:rsidRPr="00DA4CBF">
        <w:rPr>
          <w:rFonts w:hint="eastAsia"/>
        </w:rPr>
        <w:t>российском</w:t>
      </w:r>
      <w:r w:rsidRPr="00DA4CBF">
        <w:t xml:space="preserve"> </w:t>
      </w:r>
      <w:r w:rsidRPr="00DA4CBF">
        <w:rPr>
          <w:rFonts w:hint="eastAsia"/>
        </w:rPr>
        <w:t>масс</w:t>
      </w:r>
      <w:r w:rsidRPr="00DA4CBF">
        <w:t>-</w:t>
      </w:r>
      <w:r w:rsidRPr="00DA4CBF">
        <w:rPr>
          <w:rFonts w:hint="eastAsia"/>
        </w:rPr>
        <w:t>медийном</w:t>
      </w:r>
      <w:r w:rsidRPr="00DA4CBF">
        <w:t xml:space="preserve"> </w:t>
      </w:r>
      <w:r w:rsidRPr="00DA4CBF">
        <w:rPr>
          <w:rFonts w:hint="eastAsia"/>
        </w:rPr>
        <w:t>дискурсе</w:t>
      </w:r>
    </w:p>
    <w:p w14:paraId="6010E47F" w14:textId="77777777" w:rsidR="00DA4CBF" w:rsidRDefault="00DA4CBF" w:rsidP="00DA4CBF">
      <w:r>
        <w:rPr>
          <w:rFonts w:hint="eastAsia"/>
        </w:rPr>
        <w:t>ОГЛАВЛЕНИЕ</w:t>
      </w:r>
      <w:r>
        <w:t xml:space="preserve"> </w:t>
      </w:r>
      <w:r>
        <w:rPr>
          <w:rFonts w:hint="eastAsia"/>
        </w:rPr>
        <w:t>ДИССЕРТАЦИИ</w:t>
      </w:r>
    </w:p>
    <w:p w14:paraId="031AC078" w14:textId="77777777" w:rsidR="00DA4CBF" w:rsidRDefault="00DA4CBF" w:rsidP="00DA4CBF">
      <w:r>
        <w:rPr>
          <w:rFonts w:hint="eastAsia"/>
        </w:rPr>
        <w:t>кандидат</w:t>
      </w:r>
      <w:r>
        <w:t xml:space="preserve"> </w:t>
      </w:r>
      <w:r>
        <w:rPr>
          <w:rFonts w:hint="eastAsia"/>
        </w:rPr>
        <w:t>наук</w:t>
      </w:r>
      <w:r>
        <w:t xml:space="preserve"> </w:t>
      </w:r>
      <w:r>
        <w:rPr>
          <w:rFonts w:hint="eastAsia"/>
        </w:rPr>
        <w:t>Люй</w:t>
      </w:r>
      <w:r>
        <w:t xml:space="preserve"> </w:t>
      </w:r>
      <w:r>
        <w:rPr>
          <w:rFonts w:hint="eastAsia"/>
        </w:rPr>
        <w:t>Цзинвэй</w:t>
      </w:r>
    </w:p>
    <w:p w14:paraId="34567763" w14:textId="77777777" w:rsidR="00DA4CBF" w:rsidRDefault="00DA4CBF" w:rsidP="00DA4CBF">
      <w:r>
        <w:rPr>
          <w:rFonts w:hint="eastAsia"/>
        </w:rPr>
        <w:t>Введение</w:t>
      </w:r>
    </w:p>
    <w:p w14:paraId="742EE8DB" w14:textId="77777777" w:rsidR="00DA4CBF" w:rsidRDefault="00DA4CBF" w:rsidP="00DA4CBF"/>
    <w:p w14:paraId="46A80CE0" w14:textId="77777777" w:rsidR="00DA4CBF" w:rsidRDefault="00DA4CBF" w:rsidP="00DA4CBF">
      <w:r>
        <w:rPr>
          <w:rFonts w:hint="eastAsia"/>
        </w:rPr>
        <w:t>Глава</w:t>
      </w:r>
      <w:r>
        <w:t xml:space="preserve"> 1. </w:t>
      </w:r>
      <w:r>
        <w:rPr>
          <w:rFonts w:hint="eastAsia"/>
        </w:rPr>
        <w:t>Методологические</w:t>
      </w:r>
      <w:r>
        <w:t xml:space="preserve"> </w:t>
      </w:r>
      <w:r>
        <w:rPr>
          <w:rFonts w:hint="eastAsia"/>
        </w:rPr>
        <w:t>начала</w:t>
      </w:r>
      <w:r>
        <w:t xml:space="preserve"> </w:t>
      </w:r>
      <w:r>
        <w:rPr>
          <w:rFonts w:hint="eastAsia"/>
        </w:rPr>
        <w:t>функционального</w:t>
      </w:r>
      <w:r>
        <w:t xml:space="preserve"> </w:t>
      </w:r>
      <w:r>
        <w:rPr>
          <w:rFonts w:hint="eastAsia"/>
        </w:rPr>
        <w:t>анализа</w:t>
      </w:r>
      <w:r>
        <w:t xml:space="preserve"> </w:t>
      </w:r>
      <w:r>
        <w:rPr>
          <w:rFonts w:hint="eastAsia"/>
        </w:rPr>
        <w:t>пословиц</w:t>
      </w:r>
    </w:p>
    <w:p w14:paraId="3802B5D5" w14:textId="77777777" w:rsidR="00DA4CBF" w:rsidRDefault="00DA4CBF" w:rsidP="00DA4CBF"/>
    <w:p w14:paraId="5B0678A8" w14:textId="77777777" w:rsidR="00DA4CBF" w:rsidRDefault="00DA4CBF" w:rsidP="00DA4CBF">
      <w:r>
        <w:t xml:space="preserve">1.1. </w:t>
      </w:r>
      <w:r>
        <w:rPr>
          <w:rFonts w:hint="eastAsia"/>
        </w:rPr>
        <w:t>Изучение</w:t>
      </w:r>
      <w:r>
        <w:t xml:space="preserve"> </w:t>
      </w:r>
      <w:r>
        <w:rPr>
          <w:rFonts w:hint="eastAsia"/>
        </w:rPr>
        <w:t>пословиц</w:t>
      </w:r>
      <w:r>
        <w:t xml:space="preserve"> </w:t>
      </w:r>
      <w:r>
        <w:rPr>
          <w:rFonts w:hint="eastAsia"/>
        </w:rPr>
        <w:t>в</w:t>
      </w:r>
      <w:r>
        <w:t xml:space="preserve"> </w:t>
      </w:r>
      <w:r>
        <w:rPr>
          <w:rFonts w:hint="eastAsia"/>
        </w:rPr>
        <w:t>антропоцентрической</w:t>
      </w:r>
      <w:r>
        <w:t xml:space="preserve"> </w:t>
      </w:r>
      <w:r>
        <w:rPr>
          <w:rFonts w:hint="eastAsia"/>
        </w:rPr>
        <w:t>парадигме</w:t>
      </w:r>
    </w:p>
    <w:p w14:paraId="224F9B6D" w14:textId="77777777" w:rsidR="00DA4CBF" w:rsidRDefault="00DA4CBF" w:rsidP="00DA4CBF"/>
    <w:p w14:paraId="630A68A1" w14:textId="77777777" w:rsidR="00DA4CBF" w:rsidRDefault="00DA4CBF" w:rsidP="00DA4CBF">
      <w:r>
        <w:t xml:space="preserve">1.1.1. </w:t>
      </w:r>
      <w:r>
        <w:rPr>
          <w:rFonts w:hint="eastAsia"/>
        </w:rPr>
        <w:t>Лингвистический</w:t>
      </w:r>
      <w:r>
        <w:t xml:space="preserve"> </w:t>
      </w:r>
      <w:r>
        <w:rPr>
          <w:rFonts w:hint="eastAsia"/>
        </w:rPr>
        <w:t>аспект</w:t>
      </w:r>
      <w:r>
        <w:t xml:space="preserve"> </w:t>
      </w:r>
      <w:r>
        <w:rPr>
          <w:rFonts w:hint="eastAsia"/>
        </w:rPr>
        <w:t>исследования</w:t>
      </w:r>
      <w:r>
        <w:t xml:space="preserve"> </w:t>
      </w:r>
      <w:r>
        <w:rPr>
          <w:rFonts w:hint="eastAsia"/>
        </w:rPr>
        <w:t>пословицы</w:t>
      </w:r>
    </w:p>
    <w:p w14:paraId="215CE5FF" w14:textId="77777777" w:rsidR="00DA4CBF" w:rsidRDefault="00DA4CBF" w:rsidP="00DA4CBF"/>
    <w:p w14:paraId="03F024A2" w14:textId="77777777" w:rsidR="00DA4CBF" w:rsidRDefault="00DA4CBF" w:rsidP="00DA4CBF">
      <w:r>
        <w:t xml:space="preserve">1.1.2. </w:t>
      </w:r>
      <w:r>
        <w:rPr>
          <w:rFonts w:hint="eastAsia"/>
        </w:rPr>
        <w:t>Пословицы</w:t>
      </w:r>
      <w:r>
        <w:t xml:space="preserve"> </w:t>
      </w:r>
      <w:r>
        <w:rPr>
          <w:rFonts w:hint="eastAsia"/>
        </w:rPr>
        <w:t>в</w:t>
      </w:r>
      <w:r>
        <w:t xml:space="preserve"> </w:t>
      </w:r>
      <w:r>
        <w:rPr>
          <w:rFonts w:hint="eastAsia"/>
        </w:rPr>
        <w:t>лингвокультурном</w:t>
      </w:r>
      <w:r>
        <w:t xml:space="preserve"> </w:t>
      </w:r>
      <w:r>
        <w:rPr>
          <w:rFonts w:hint="eastAsia"/>
        </w:rPr>
        <w:t>аспекте</w:t>
      </w:r>
    </w:p>
    <w:p w14:paraId="2EBA08C9" w14:textId="77777777" w:rsidR="00DA4CBF" w:rsidRDefault="00DA4CBF" w:rsidP="00DA4CBF"/>
    <w:p w14:paraId="31EFC7C2" w14:textId="77777777" w:rsidR="00DA4CBF" w:rsidRDefault="00DA4CBF" w:rsidP="00DA4CBF">
      <w:r>
        <w:t xml:space="preserve">1.1.3. </w:t>
      </w:r>
      <w:r>
        <w:rPr>
          <w:rFonts w:hint="eastAsia"/>
        </w:rPr>
        <w:t>Когнитивный</w:t>
      </w:r>
      <w:r>
        <w:t xml:space="preserve"> </w:t>
      </w:r>
      <w:r>
        <w:rPr>
          <w:rFonts w:hint="eastAsia"/>
        </w:rPr>
        <w:t>аспект</w:t>
      </w:r>
      <w:r>
        <w:t xml:space="preserve"> </w:t>
      </w:r>
      <w:r>
        <w:rPr>
          <w:rFonts w:hint="eastAsia"/>
        </w:rPr>
        <w:t>изучения</w:t>
      </w:r>
      <w:r>
        <w:t xml:space="preserve"> </w:t>
      </w:r>
      <w:r>
        <w:rPr>
          <w:rFonts w:hint="eastAsia"/>
        </w:rPr>
        <w:t>пословиц</w:t>
      </w:r>
      <w:r>
        <w:t xml:space="preserve">: </w:t>
      </w:r>
      <w:r>
        <w:rPr>
          <w:rFonts w:hint="eastAsia"/>
        </w:rPr>
        <w:t>отражение</w:t>
      </w:r>
      <w:r>
        <w:t xml:space="preserve"> </w:t>
      </w:r>
      <w:r>
        <w:rPr>
          <w:rFonts w:hint="eastAsia"/>
        </w:rPr>
        <w:t>национального</w:t>
      </w:r>
      <w:r>
        <w:t xml:space="preserve"> </w:t>
      </w:r>
      <w:r>
        <w:rPr>
          <w:rFonts w:hint="eastAsia"/>
        </w:rPr>
        <w:t>менталитета</w:t>
      </w:r>
    </w:p>
    <w:p w14:paraId="56CF34EB" w14:textId="77777777" w:rsidR="00DA4CBF" w:rsidRDefault="00DA4CBF" w:rsidP="00DA4CBF"/>
    <w:p w14:paraId="662DF43C" w14:textId="77777777" w:rsidR="00DA4CBF" w:rsidRDefault="00DA4CBF" w:rsidP="00DA4CBF">
      <w:r>
        <w:t xml:space="preserve">1.2. </w:t>
      </w:r>
      <w:r>
        <w:rPr>
          <w:rFonts w:hint="eastAsia"/>
        </w:rPr>
        <w:t>Классификация</w:t>
      </w:r>
      <w:r>
        <w:t xml:space="preserve"> </w:t>
      </w:r>
      <w:r>
        <w:rPr>
          <w:rFonts w:hint="eastAsia"/>
        </w:rPr>
        <w:t>пословичных</w:t>
      </w:r>
      <w:r>
        <w:t xml:space="preserve"> </w:t>
      </w:r>
      <w:r>
        <w:rPr>
          <w:rFonts w:hint="eastAsia"/>
        </w:rPr>
        <w:t>изречений</w:t>
      </w:r>
    </w:p>
    <w:p w14:paraId="0BFF8BF9" w14:textId="77777777" w:rsidR="00DA4CBF" w:rsidRDefault="00DA4CBF" w:rsidP="00DA4CBF"/>
    <w:p w14:paraId="65A991B1" w14:textId="77777777" w:rsidR="00DA4CBF" w:rsidRDefault="00DA4CBF" w:rsidP="00DA4CBF">
      <w:r>
        <w:t xml:space="preserve">1.2.1. </w:t>
      </w:r>
      <w:r>
        <w:rPr>
          <w:rFonts w:hint="eastAsia"/>
        </w:rPr>
        <w:t>Классификация</w:t>
      </w:r>
      <w:r>
        <w:t xml:space="preserve"> </w:t>
      </w:r>
      <w:r>
        <w:rPr>
          <w:rFonts w:hint="eastAsia"/>
        </w:rPr>
        <w:t>пословичных</w:t>
      </w:r>
      <w:r>
        <w:t xml:space="preserve"> </w:t>
      </w:r>
      <w:r>
        <w:rPr>
          <w:rFonts w:hint="eastAsia"/>
        </w:rPr>
        <w:t>изречений</w:t>
      </w:r>
      <w:r>
        <w:t xml:space="preserve"> </w:t>
      </w:r>
      <w:r>
        <w:rPr>
          <w:rFonts w:hint="eastAsia"/>
        </w:rPr>
        <w:t>в</w:t>
      </w:r>
      <w:r>
        <w:t xml:space="preserve"> </w:t>
      </w:r>
      <w:r>
        <w:rPr>
          <w:rFonts w:hint="eastAsia"/>
        </w:rPr>
        <w:t>структурном</w:t>
      </w:r>
      <w:r>
        <w:t xml:space="preserve"> </w:t>
      </w:r>
      <w:r>
        <w:rPr>
          <w:rFonts w:hint="eastAsia"/>
        </w:rPr>
        <w:t>и</w:t>
      </w:r>
      <w:r>
        <w:t xml:space="preserve"> </w:t>
      </w:r>
      <w:r>
        <w:rPr>
          <w:rFonts w:hint="eastAsia"/>
        </w:rPr>
        <w:t>содержательном</w:t>
      </w:r>
      <w:r>
        <w:t xml:space="preserve"> </w:t>
      </w:r>
      <w:r>
        <w:rPr>
          <w:rFonts w:hint="eastAsia"/>
        </w:rPr>
        <w:t>планах</w:t>
      </w:r>
    </w:p>
    <w:p w14:paraId="35472305" w14:textId="77777777" w:rsidR="00DA4CBF" w:rsidRDefault="00DA4CBF" w:rsidP="00DA4CBF"/>
    <w:p w14:paraId="051749FE" w14:textId="77777777" w:rsidR="00DA4CBF" w:rsidRDefault="00DA4CBF" w:rsidP="00DA4CBF">
      <w:r>
        <w:t xml:space="preserve">1.2.2. </w:t>
      </w:r>
      <w:r>
        <w:rPr>
          <w:rFonts w:hint="eastAsia"/>
        </w:rPr>
        <w:t>Типы</w:t>
      </w:r>
      <w:r>
        <w:t xml:space="preserve"> </w:t>
      </w:r>
      <w:r>
        <w:rPr>
          <w:rFonts w:hint="eastAsia"/>
        </w:rPr>
        <w:t>китайских</w:t>
      </w:r>
      <w:r>
        <w:t xml:space="preserve"> </w:t>
      </w:r>
      <w:r>
        <w:rPr>
          <w:rFonts w:hint="eastAsia"/>
        </w:rPr>
        <w:t>пословиц</w:t>
      </w:r>
    </w:p>
    <w:p w14:paraId="697E3A36" w14:textId="77777777" w:rsidR="00DA4CBF" w:rsidRDefault="00DA4CBF" w:rsidP="00DA4CBF"/>
    <w:p w14:paraId="2A8C1883" w14:textId="77777777" w:rsidR="00DA4CBF" w:rsidRDefault="00DA4CBF" w:rsidP="00DA4CBF">
      <w:r>
        <w:t xml:space="preserve">1.3. </w:t>
      </w:r>
      <w:r>
        <w:rPr>
          <w:rFonts w:hint="eastAsia"/>
        </w:rPr>
        <w:t>Дискурс</w:t>
      </w:r>
      <w:r>
        <w:t xml:space="preserve"> </w:t>
      </w:r>
      <w:r>
        <w:rPr>
          <w:rFonts w:hint="eastAsia"/>
        </w:rPr>
        <w:t>как</w:t>
      </w:r>
      <w:r>
        <w:t xml:space="preserve"> </w:t>
      </w:r>
      <w:r>
        <w:rPr>
          <w:rFonts w:hint="eastAsia"/>
        </w:rPr>
        <w:t>призма</w:t>
      </w:r>
      <w:r>
        <w:t xml:space="preserve"> </w:t>
      </w:r>
      <w:r>
        <w:rPr>
          <w:rFonts w:hint="eastAsia"/>
        </w:rPr>
        <w:t>реализации</w:t>
      </w:r>
      <w:r>
        <w:t xml:space="preserve"> </w:t>
      </w:r>
      <w:r>
        <w:rPr>
          <w:rFonts w:hint="eastAsia"/>
        </w:rPr>
        <w:t>пословичных</w:t>
      </w:r>
      <w:r>
        <w:t xml:space="preserve"> </w:t>
      </w:r>
      <w:r>
        <w:rPr>
          <w:rFonts w:hint="eastAsia"/>
        </w:rPr>
        <w:t>смыслов</w:t>
      </w:r>
    </w:p>
    <w:p w14:paraId="5B952CD5" w14:textId="77777777" w:rsidR="00DA4CBF" w:rsidRDefault="00DA4CBF" w:rsidP="00DA4CBF"/>
    <w:p w14:paraId="04E5E004" w14:textId="77777777" w:rsidR="00DA4CBF" w:rsidRDefault="00DA4CBF" w:rsidP="00DA4CBF">
      <w:r>
        <w:t xml:space="preserve">1.3.1. </w:t>
      </w:r>
      <w:r>
        <w:rPr>
          <w:rFonts w:hint="eastAsia"/>
        </w:rPr>
        <w:t>Понятие</w:t>
      </w:r>
      <w:r>
        <w:t xml:space="preserve"> </w:t>
      </w:r>
      <w:r>
        <w:rPr>
          <w:rFonts w:hint="eastAsia"/>
        </w:rPr>
        <w:t>«</w:t>
      </w:r>
      <w:r>
        <w:rPr>
          <w:rFonts w:hint="eastAsia"/>
        </w:rPr>
        <w:t>дискурс</w:t>
      </w:r>
      <w:r>
        <w:rPr>
          <w:rFonts w:hint="eastAsia"/>
        </w:rPr>
        <w:t>»</w:t>
      </w:r>
      <w:r>
        <w:t xml:space="preserve">. </w:t>
      </w:r>
      <w:r>
        <w:rPr>
          <w:rFonts w:hint="eastAsia"/>
        </w:rPr>
        <w:t>Масс</w:t>
      </w:r>
      <w:r>
        <w:t>-</w:t>
      </w:r>
      <w:r>
        <w:rPr>
          <w:rFonts w:hint="eastAsia"/>
        </w:rPr>
        <w:t>медийный</w:t>
      </w:r>
      <w:r>
        <w:t xml:space="preserve"> </w:t>
      </w:r>
      <w:r>
        <w:rPr>
          <w:rFonts w:hint="eastAsia"/>
        </w:rPr>
        <w:t>дискурс</w:t>
      </w:r>
    </w:p>
    <w:p w14:paraId="01CFBDDE" w14:textId="77777777" w:rsidR="00DA4CBF" w:rsidRDefault="00DA4CBF" w:rsidP="00DA4CBF"/>
    <w:p w14:paraId="19B39AE8" w14:textId="77777777" w:rsidR="00DA4CBF" w:rsidRDefault="00DA4CBF" w:rsidP="00DA4CBF">
      <w:r>
        <w:t xml:space="preserve">1.3.2. </w:t>
      </w:r>
      <w:r>
        <w:rPr>
          <w:rFonts w:hint="eastAsia"/>
        </w:rPr>
        <w:t>Когнитивно</w:t>
      </w:r>
      <w:r>
        <w:t>-</w:t>
      </w:r>
      <w:r>
        <w:rPr>
          <w:rFonts w:hint="eastAsia"/>
        </w:rPr>
        <w:t>дискурсивный</w:t>
      </w:r>
      <w:r>
        <w:t xml:space="preserve"> </w:t>
      </w:r>
      <w:r>
        <w:rPr>
          <w:rFonts w:hint="eastAsia"/>
        </w:rPr>
        <w:t>подход</w:t>
      </w:r>
      <w:r>
        <w:t xml:space="preserve"> </w:t>
      </w:r>
      <w:r>
        <w:rPr>
          <w:rFonts w:hint="eastAsia"/>
        </w:rPr>
        <w:t>к</w:t>
      </w:r>
      <w:r>
        <w:t xml:space="preserve"> </w:t>
      </w:r>
      <w:r>
        <w:rPr>
          <w:rFonts w:hint="eastAsia"/>
        </w:rPr>
        <w:t>изучению</w:t>
      </w:r>
      <w:r>
        <w:t xml:space="preserve"> </w:t>
      </w:r>
      <w:r>
        <w:rPr>
          <w:rFonts w:hint="eastAsia"/>
        </w:rPr>
        <w:t>пословицы</w:t>
      </w:r>
    </w:p>
    <w:p w14:paraId="1A4A8509" w14:textId="77777777" w:rsidR="00DA4CBF" w:rsidRDefault="00DA4CBF" w:rsidP="00DA4CBF"/>
    <w:p w14:paraId="37DE7114" w14:textId="77777777" w:rsidR="00DA4CBF" w:rsidRDefault="00DA4CBF" w:rsidP="00DA4CBF">
      <w:r>
        <w:rPr>
          <w:rFonts w:hint="eastAsia"/>
        </w:rPr>
        <w:t>Выводы</w:t>
      </w:r>
      <w:r>
        <w:t xml:space="preserve"> </w:t>
      </w:r>
      <w:r>
        <w:rPr>
          <w:rFonts w:hint="eastAsia"/>
        </w:rPr>
        <w:t>по</w:t>
      </w:r>
      <w:r>
        <w:t xml:space="preserve"> </w:t>
      </w:r>
      <w:r>
        <w:rPr>
          <w:rFonts w:hint="eastAsia"/>
        </w:rPr>
        <w:t>главе</w:t>
      </w:r>
    </w:p>
    <w:p w14:paraId="6BA4D8B1" w14:textId="77777777" w:rsidR="00DA4CBF" w:rsidRDefault="00DA4CBF" w:rsidP="00DA4CBF"/>
    <w:p w14:paraId="2E19E2A2" w14:textId="77777777" w:rsidR="00DA4CBF" w:rsidRDefault="00DA4CBF" w:rsidP="00DA4CBF">
      <w:r>
        <w:rPr>
          <w:rFonts w:hint="eastAsia"/>
        </w:rPr>
        <w:t>Глава</w:t>
      </w:r>
      <w:r>
        <w:t xml:space="preserve"> 2. </w:t>
      </w:r>
      <w:r>
        <w:rPr>
          <w:rFonts w:hint="eastAsia"/>
        </w:rPr>
        <w:t>Когнитивные</w:t>
      </w:r>
      <w:r>
        <w:t xml:space="preserve"> </w:t>
      </w:r>
      <w:r>
        <w:rPr>
          <w:rFonts w:hint="eastAsia"/>
        </w:rPr>
        <w:t>и</w:t>
      </w:r>
      <w:r>
        <w:t xml:space="preserve"> </w:t>
      </w:r>
      <w:r>
        <w:rPr>
          <w:rFonts w:hint="eastAsia"/>
        </w:rPr>
        <w:t>прагматические</w:t>
      </w:r>
      <w:r>
        <w:t xml:space="preserve"> </w:t>
      </w:r>
      <w:r>
        <w:rPr>
          <w:rFonts w:hint="eastAsia"/>
        </w:rPr>
        <w:t>аспекты</w:t>
      </w:r>
      <w:r>
        <w:t xml:space="preserve"> </w:t>
      </w:r>
      <w:r>
        <w:rPr>
          <w:rFonts w:hint="eastAsia"/>
        </w:rPr>
        <w:t>функционирования</w:t>
      </w:r>
      <w:r>
        <w:t xml:space="preserve"> </w:t>
      </w:r>
      <w:r>
        <w:rPr>
          <w:rFonts w:hint="eastAsia"/>
        </w:rPr>
        <w:t>китайских</w:t>
      </w:r>
      <w:r>
        <w:t xml:space="preserve"> </w:t>
      </w:r>
      <w:r>
        <w:rPr>
          <w:rFonts w:hint="eastAsia"/>
        </w:rPr>
        <w:t>пословиц</w:t>
      </w:r>
      <w:r>
        <w:t xml:space="preserve"> </w:t>
      </w:r>
      <w:r>
        <w:rPr>
          <w:rFonts w:hint="eastAsia"/>
        </w:rPr>
        <w:t>в</w:t>
      </w:r>
      <w:r>
        <w:t xml:space="preserve"> </w:t>
      </w:r>
      <w:r>
        <w:rPr>
          <w:rFonts w:hint="eastAsia"/>
        </w:rPr>
        <w:t>российском</w:t>
      </w:r>
      <w:r>
        <w:t xml:space="preserve"> </w:t>
      </w:r>
      <w:r>
        <w:rPr>
          <w:rFonts w:hint="eastAsia"/>
        </w:rPr>
        <w:t>масс</w:t>
      </w:r>
      <w:r>
        <w:t>-</w:t>
      </w:r>
      <w:r>
        <w:rPr>
          <w:rFonts w:hint="eastAsia"/>
        </w:rPr>
        <w:t>медийном</w:t>
      </w:r>
      <w:r>
        <w:t xml:space="preserve"> </w:t>
      </w:r>
      <w:r>
        <w:rPr>
          <w:rFonts w:hint="eastAsia"/>
        </w:rPr>
        <w:t>дискурсе</w:t>
      </w:r>
    </w:p>
    <w:p w14:paraId="32181CB8" w14:textId="77777777" w:rsidR="00DA4CBF" w:rsidRDefault="00DA4CBF" w:rsidP="00DA4CBF"/>
    <w:p w14:paraId="62129DB4" w14:textId="77777777" w:rsidR="00DA4CBF" w:rsidRDefault="00DA4CBF" w:rsidP="00DA4CBF">
      <w:r>
        <w:t xml:space="preserve">2.1. </w:t>
      </w:r>
      <w:r>
        <w:rPr>
          <w:rFonts w:hint="eastAsia"/>
        </w:rPr>
        <w:t>Трансформации</w:t>
      </w:r>
      <w:r>
        <w:t xml:space="preserve"> </w:t>
      </w:r>
      <w:r>
        <w:rPr>
          <w:rFonts w:hint="eastAsia"/>
        </w:rPr>
        <w:t>китайских</w:t>
      </w:r>
      <w:r>
        <w:t xml:space="preserve"> </w:t>
      </w:r>
      <w:r>
        <w:rPr>
          <w:rFonts w:hint="eastAsia"/>
        </w:rPr>
        <w:t>пословиц</w:t>
      </w:r>
      <w:r>
        <w:t xml:space="preserve"> </w:t>
      </w:r>
      <w:r>
        <w:rPr>
          <w:rFonts w:hint="eastAsia"/>
        </w:rPr>
        <w:t>в</w:t>
      </w:r>
      <w:r>
        <w:t xml:space="preserve"> </w:t>
      </w:r>
      <w:r>
        <w:rPr>
          <w:rFonts w:hint="eastAsia"/>
        </w:rPr>
        <w:t>российском</w:t>
      </w:r>
      <w:r>
        <w:t xml:space="preserve"> </w:t>
      </w:r>
      <w:r>
        <w:rPr>
          <w:rFonts w:hint="eastAsia"/>
        </w:rPr>
        <w:t>масс</w:t>
      </w:r>
      <w:r>
        <w:t>-</w:t>
      </w:r>
      <w:r>
        <w:rPr>
          <w:rFonts w:hint="eastAsia"/>
        </w:rPr>
        <w:t>медийном</w:t>
      </w:r>
      <w:r>
        <w:t xml:space="preserve"> </w:t>
      </w:r>
      <w:r>
        <w:rPr>
          <w:rFonts w:hint="eastAsia"/>
        </w:rPr>
        <w:t>дискурсе</w:t>
      </w:r>
    </w:p>
    <w:p w14:paraId="7F38DA94" w14:textId="77777777" w:rsidR="00DA4CBF" w:rsidRDefault="00DA4CBF" w:rsidP="00DA4CBF"/>
    <w:p w14:paraId="432657F3" w14:textId="77777777" w:rsidR="00DA4CBF" w:rsidRDefault="00DA4CBF" w:rsidP="00DA4CBF">
      <w:r>
        <w:t xml:space="preserve">2.2. </w:t>
      </w:r>
      <w:r>
        <w:rPr>
          <w:rFonts w:hint="eastAsia"/>
        </w:rPr>
        <w:t>Реализация</w:t>
      </w:r>
      <w:r>
        <w:t xml:space="preserve"> </w:t>
      </w:r>
      <w:r>
        <w:rPr>
          <w:rFonts w:hint="eastAsia"/>
        </w:rPr>
        <w:t>метафорического</w:t>
      </w:r>
      <w:r>
        <w:t xml:space="preserve"> </w:t>
      </w:r>
      <w:r>
        <w:rPr>
          <w:rFonts w:hint="eastAsia"/>
        </w:rPr>
        <w:t>потенциала</w:t>
      </w:r>
      <w:r>
        <w:t xml:space="preserve"> </w:t>
      </w:r>
      <w:r>
        <w:rPr>
          <w:rFonts w:hint="eastAsia"/>
        </w:rPr>
        <w:t>китайских</w:t>
      </w:r>
      <w:r>
        <w:t xml:space="preserve"> </w:t>
      </w:r>
      <w:r>
        <w:rPr>
          <w:rFonts w:hint="eastAsia"/>
        </w:rPr>
        <w:t>пословиц</w:t>
      </w:r>
      <w:r>
        <w:t xml:space="preserve"> </w:t>
      </w:r>
      <w:r>
        <w:rPr>
          <w:rFonts w:hint="eastAsia"/>
        </w:rPr>
        <w:t>в</w:t>
      </w:r>
      <w:r>
        <w:t xml:space="preserve"> </w:t>
      </w:r>
      <w:r>
        <w:rPr>
          <w:rFonts w:hint="eastAsia"/>
        </w:rPr>
        <w:t>российском</w:t>
      </w:r>
      <w:r>
        <w:t xml:space="preserve"> </w:t>
      </w:r>
      <w:r>
        <w:rPr>
          <w:rFonts w:hint="eastAsia"/>
        </w:rPr>
        <w:t>масс</w:t>
      </w:r>
      <w:r>
        <w:t>-</w:t>
      </w:r>
      <w:r>
        <w:rPr>
          <w:rFonts w:hint="eastAsia"/>
        </w:rPr>
        <w:t>медийном</w:t>
      </w:r>
      <w:r>
        <w:t xml:space="preserve"> </w:t>
      </w:r>
      <w:r>
        <w:rPr>
          <w:rFonts w:hint="eastAsia"/>
        </w:rPr>
        <w:t>дискурсе</w:t>
      </w:r>
    </w:p>
    <w:p w14:paraId="3108EC9B" w14:textId="77777777" w:rsidR="00DA4CBF" w:rsidRDefault="00DA4CBF" w:rsidP="00DA4CBF"/>
    <w:p w14:paraId="3E69BC4B" w14:textId="77777777" w:rsidR="00DA4CBF" w:rsidRDefault="00DA4CBF" w:rsidP="00DA4CBF">
      <w:r>
        <w:t xml:space="preserve">2.3. </w:t>
      </w:r>
      <w:r>
        <w:rPr>
          <w:rFonts w:hint="eastAsia"/>
        </w:rPr>
        <w:t>Полифункционирование</w:t>
      </w:r>
      <w:r>
        <w:t xml:space="preserve"> </w:t>
      </w:r>
      <w:r>
        <w:rPr>
          <w:rFonts w:hint="eastAsia"/>
        </w:rPr>
        <w:t>китайских</w:t>
      </w:r>
      <w:r>
        <w:t xml:space="preserve"> </w:t>
      </w:r>
      <w:r>
        <w:rPr>
          <w:rFonts w:hint="eastAsia"/>
        </w:rPr>
        <w:t>пословиц</w:t>
      </w:r>
      <w:r>
        <w:t xml:space="preserve"> </w:t>
      </w:r>
      <w:r>
        <w:rPr>
          <w:rFonts w:hint="eastAsia"/>
        </w:rPr>
        <w:t>в</w:t>
      </w:r>
      <w:r>
        <w:t xml:space="preserve"> </w:t>
      </w:r>
      <w:r>
        <w:rPr>
          <w:rFonts w:hint="eastAsia"/>
        </w:rPr>
        <w:t>российском</w:t>
      </w:r>
      <w:r>
        <w:t xml:space="preserve"> </w:t>
      </w:r>
      <w:r>
        <w:rPr>
          <w:rFonts w:hint="eastAsia"/>
        </w:rPr>
        <w:t>масс</w:t>
      </w:r>
      <w:r>
        <w:t>-</w:t>
      </w:r>
      <w:r>
        <w:rPr>
          <w:rFonts w:hint="eastAsia"/>
        </w:rPr>
        <w:t>медийном</w:t>
      </w:r>
      <w:r>
        <w:t xml:space="preserve"> </w:t>
      </w:r>
      <w:r>
        <w:rPr>
          <w:rFonts w:hint="eastAsia"/>
        </w:rPr>
        <w:t>дискурсе</w:t>
      </w:r>
    </w:p>
    <w:p w14:paraId="796955BF" w14:textId="77777777" w:rsidR="00DA4CBF" w:rsidRDefault="00DA4CBF" w:rsidP="00DA4CBF"/>
    <w:p w14:paraId="590B6BAF" w14:textId="77777777" w:rsidR="00DA4CBF" w:rsidRDefault="00DA4CBF" w:rsidP="00DA4CBF">
      <w:r>
        <w:t xml:space="preserve">2.4. </w:t>
      </w:r>
      <w:r>
        <w:rPr>
          <w:rFonts w:hint="eastAsia"/>
        </w:rPr>
        <w:t>Функции</w:t>
      </w:r>
      <w:r>
        <w:t xml:space="preserve"> </w:t>
      </w:r>
      <w:r>
        <w:rPr>
          <w:rFonts w:hint="eastAsia"/>
        </w:rPr>
        <w:t>китайских</w:t>
      </w:r>
      <w:r>
        <w:t xml:space="preserve"> </w:t>
      </w:r>
      <w:r>
        <w:rPr>
          <w:rFonts w:hint="eastAsia"/>
        </w:rPr>
        <w:t>пословиц</w:t>
      </w:r>
      <w:r>
        <w:t xml:space="preserve"> </w:t>
      </w:r>
      <w:r>
        <w:rPr>
          <w:rFonts w:hint="eastAsia"/>
        </w:rPr>
        <w:t>в</w:t>
      </w:r>
      <w:r>
        <w:t xml:space="preserve"> </w:t>
      </w:r>
      <w:r>
        <w:rPr>
          <w:rFonts w:hint="eastAsia"/>
        </w:rPr>
        <w:t>российском</w:t>
      </w:r>
      <w:r>
        <w:t xml:space="preserve"> </w:t>
      </w:r>
      <w:r>
        <w:rPr>
          <w:rFonts w:hint="eastAsia"/>
        </w:rPr>
        <w:t>масс</w:t>
      </w:r>
      <w:r>
        <w:t>-</w:t>
      </w:r>
      <w:r>
        <w:rPr>
          <w:rFonts w:hint="eastAsia"/>
        </w:rPr>
        <w:t>медийном</w:t>
      </w:r>
      <w:r>
        <w:t xml:space="preserve"> </w:t>
      </w:r>
      <w:r>
        <w:rPr>
          <w:rFonts w:hint="eastAsia"/>
        </w:rPr>
        <w:t>дискурсе</w:t>
      </w:r>
    </w:p>
    <w:p w14:paraId="262EF69C" w14:textId="77777777" w:rsidR="00DA4CBF" w:rsidRDefault="00DA4CBF" w:rsidP="00DA4CBF"/>
    <w:p w14:paraId="72B796EF" w14:textId="77777777" w:rsidR="00DA4CBF" w:rsidRDefault="00DA4CBF" w:rsidP="00DA4CBF">
      <w:r>
        <w:t xml:space="preserve">2.4.1. </w:t>
      </w:r>
      <w:r>
        <w:rPr>
          <w:rFonts w:hint="eastAsia"/>
        </w:rPr>
        <w:t>Функция</w:t>
      </w:r>
      <w:r>
        <w:t xml:space="preserve"> </w:t>
      </w:r>
      <w:r>
        <w:rPr>
          <w:rFonts w:hint="eastAsia"/>
        </w:rPr>
        <w:t>привлечения</w:t>
      </w:r>
      <w:r>
        <w:t xml:space="preserve"> </w:t>
      </w:r>
      <w:r>
        <w:rPr>
          <w:rFonts w:hint="eastAsia"/>
        </w:rPr>
        <w:t>внимания</w:t>
      </w:r>
      <w:r>
        <w:t xml:space="preserve"> </w:t>
      </w:r>
      <w:r>
        <w:rPr>
          <w:rFonts w:hint="eastAsia"/>
        </w:rPr>
        <w:t>китайских</w:t>
      </w:r>
      <w:r>
        <w:t xml:space="preserve"> </w:t>
      </w:r>
      <w:r>
        <w:rPr>
          <w:rFonts w:hint="eastAsia"/>
        </w:rPr>
        <w:t>пословиц</w:t>
      </w:r>
    </w:p>
    <w:p w14:paraId="08264DFB" w14:textId="77777777" w:rsidR="00DA4CBF" w:rsidRDefault="00DA4CBF" w:rsidP="00DA4CBF"/>
    <w:p w14:paraId="408A531A" w14:textId="77777777" w:rsidR="00DA4CBF" w:rsidRDefault="00DA4CBF" w:rsidP="00DA4CBF">
      <w:r>
        <w:t xml:space="preserve">2.4.2. </w:t>
      </w:r>
      <w:r>
        <w:rPr>
          <w:rFonts w:hint="eastAsia"/>
        </w:rPr>
        <w:t>Эмоционально</w:t>
      </w:r>
      <w:r>
        <w:t>-</w:t>
      </w:r>
      <w:r>
        <w:rPr>
          <w:rFonts w:hint="eastAsia"/>
        </w:rPr>
        <w:t>экспрессивная</w:t>
      </w:r>
      <w:r>
        <w:t xml:space="preserve"> </w:t>
      </w:r>
      <w:r>
        <w:rPr>
          <w:rFonts w:hint="eastAsia"/>
        </w:rPr>
        <w:t>функция</w:t>
      </w:r>
      <w:r>
        <w:t xml:space="preserve"> </w:t>
      </w:r>
      <w:r>
        <w:rPr>
          <w:rFonts w:hint="eastAsia"/>
        </w:rPr>
        <w:t>китайских</w:t>
      </w:r>
      <w:r>
        <w:t xml:space="preserve"> </w:t>
      </w:r>
      <w:r>
        <w:rPr>
          <w:rFonts w:hint="eastAsia"/>
        </w:rPr>
        <w:t>пословиц</w:t>
      </w:r>
    </w:p>
    <w:p w14:paraId="15A2D9C6" w14:textId="77777777" w:rsidR="00DA4CBF" w:rsidRDefault="00DA4CBF" w:rsidP="00DA4CBF"/>
    <w:p w14:paraId="238945CA" w14:textId="77777777" w:rsidR="00DA4CBF" w:rsidRDefault="00DA4CBF" w:rsidP="00DA4CBF">
      <w:r>
        <w:t xml:space="preserve">2.4.3. </w:t>
      </w:r>
      <w:r>
        <w:rPr>
          <w:rFonts w:hint="eastAsia"/>
        </w:rPr>
        <w:t>Оценочная</w:t>
      </w:r>
      <w:r>
        <w:t xml:space="preserve"> </w:t>
      </w:r>
      <w:r>
        <w:rPr>
          <w:rFonts w:hint="eastAsia"/>
        </w:rPr>
        <w:t>и</w:t>
      </w:r>
      <w:r>
        <w:t xml:space="preserve"> </w:t>
      </w:r>
      <w:r>
        <w:rPr>
          <w:rFonts w:hint="eastAsia"/>
        </w:rPr>
        <w:t>регулятивная</w:t>
      </w:r>
      <w:r>
        <w:t xml:space="preserve"> </w:t>
      </w:r>
      <w:r>
        <w:rPr>
          <w:rFonts w:hint="eastAsia"/>
        </w:rPr>
        <w:t>функции</w:t>
      </w:r>
      <w:r>
        <w:t xml:space="preserve"> </w:t>
      </w:r>
      <w:r>
        <w:rPr>
          <w:rFonts w:hint="eastAsia"/>
        </w:rPr>
        <w:t>китайских</w:t>
      </w:r>
      <w:r>
        <w:t xml:space="preserve"> </w:t>
      </w:r>
      <w:r>
        <w:rPr>
          <w:rFonts w:hint="eastAsia"/>
        </w:rPr>
        <w:t>пословиц</w:t>
      </w:r>
    </w:p>
    <w:p w14:paraId="64472D73" w14:textId="77777777" w:rsidR="00DA4CBF" w:rsidRDefault="00DA4CBF" w:rsidP="00DA4CBF"/>
    <w:p w14:paraId="19A7712B" w14:textId="77777777" w:rsidR="00DA4CBF" w:rsidRDefault="00DA4CBF" w:rsidP="00DA4CBF">
      <w:r>
        <w:t xml:space="preserve">2.4.4. </w:t>
      </w:r>
      <w:r>
        <w:rPr>
          <w:rFonts w:hint="eastAsia"/>
        </w:rPr>
        <w:t>Функция</w:t>
      </w:r>
      <w:r>
        <w:t xml:space="preserve"> </w:t>
      </w:r>
      <w:r>
        <w:rPr>
          <w:rFonts w:hint="eastAsia"/>
        </w:rPr>
        <w:t>создания</w:t>
      </w:r>
      <w:r>
        <w:t xml:space="preserve"> </w:t>
      </w:r>
      <w:r>
        <w:rPr>
          <w:rFonts w:hint="eastAsia"/>
        </w:rPr>
        <w:t>гармоничной</w:t>
      </w:r>
      <w:r>
        <w:t xml:space="preserve"> </w:t>
      </w:r>
      <w:r>
        <w:rPr>
          <w:rFonts w:hint="eastAsia"/>
        </w:rPr>
        <w:t>атмосферы</w:t>
      </w:r>
    </w:p>
    <w:p w14:paraId="47AD30AC" w14:textId="77777777" w:rsidR="00DA4CBF" w:rsidRDefault="00DA4CBF" w:rsidP="00DA4CBF"/>
    <w:p w14:paraId="5A311D36" w14:textId="77777777" w:rsidR="00DA4CBF" w:rsidRDefault="00DA4CBF" w:rsidP="00DA4CBF">
      <w:r>
        <w:rPr>
          <w:rFonts w:hint="eastAsia"/>
        </w:rPr>
        <w:t>Выводы</w:t>
      </w:r>
      <w:r>
        <w:t xml:space="preserve"> </w:t>
      </w:r>
      <w:r>
        <w:rPr>
          <w:rFonts w:hint="eastAsia"/>
        </w:rPr>
        <w:t>по</w:t>
      </w:r>
      <w:r>
        <w:t xml:space="preserve"> </w:t>
      </w:r>
      <w:r>
        <w:rPr>
          <w:rFonts w:hint="eastAsia"/>
        </w:rPr>
        <w:t>главе</w:t>
      </w:r>
    </w:p>
    <w:p w14:paraId="293A7B95" w14:textId="77777777" w:rsidR="00DA4CBF" w:rsidRDefault="00DA4CBF" w:rsidP="00DA4CBF"/>
    <w:p w14:paraId="43A3CA3C" w14:textId="77777777" w:rsidR="00DA4CBF" w:rsidRDefault="00DA4CBF" w:rsidP="00DA4CBF">
      <w:r>
        <w:rPr>
          <w:rFonts w:hint="eastAsia"/>
        </w:rPr>
        <w:t>Заключение</w:t>
      </w:r>
    </w:p>
    <w:p w14:paraId="7D924818" w14:textId="77777777" w:rsidR="00DA4CBF" w:rsidRDefault="00DA4CBF" w:rsidP="00DA4CBF"/>
    <w:p w14:paraId="1DE9EB13" w14:textId="6FE4BAED" w:rsidR="00DA4CBF" w:rsidRPr="00DA4CBF" w:rsidRDefault="00DA4CBF" w:rsidP="00DA4CBF">
      <w:r>
        <w:rPr>
          <w:rFonts w:hint="eastAsia"/>
        </w:rPr>
        <w:lastRenderedPageBreak/>
        <w:t>Список</w:t>
      </w:r>
      <w:r>
        <w:t xml:space="preserve"> </w:t>
      </w:r>
      <w:r>
        <w:rPr>
          <w:rFonts w:hint="eastAsia"/>
        </w:rPr>
        <w:t>литературы</w:t>
      </w:r>
    </w:p>
    <w:sectPr w:rsidR="00DA4CBF" w:rsidRPr="00DA4CBF" w:rsidSect="0013481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6284" w14:textId="77777777" w:rsidR="00134817" w:rsidRDefault="00134817">
      <w:pPr>
        <w:spacing w:after="0" w:line="240" w:lineRule="auto"/>
      </w:pPr>
      <w:r>
        <w:separator/>
      </w:r>
    </w:p>
  </w:endnote>
  <w:endnote w:type="continuationSeparator" w:id="0">
    <w:p w14:paraId="10E1525B" w14:textId="77777777" w:rsidR="00134817" w:rsidRDefault="0013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08D7" w14:textId="77777777" w:rsidR="00134817" w:rsidRDefault="00134817"/>
    <w:p w14:paraId="637BEBC8" w14:textId="77777777" w:rsidR="00134817" w:rsidRDefault="00134817"/>
    <w:p w14:paraId="24114308" w14:textId="77777777" w:rsidR="00134817" w:rsidRDefault="00134817"/>
    <w:p w14:paraId="4545488C" w14:textId="77777777" w:rsidR="00134817" w:rsidRDefault="00134817"/>
    <w:p w14:paraId="0DFCF702" w14:textId="77777777" w:rsidR="00134817" w:rsidRDefault="00134817"/>
    <w:p w14:paraId="3C9CBA87" w14:textId="77777777" w:rsidR="00134817" w:rsidRDefault="00134817"/>
    <w:p w14:paraId="63ACACB9" w14:textId="77777777" w:rsidR="00134817" w:rsidRDefault="0013481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FFB1996" wp14:editId="6F115E7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2C26F" w14:textId="77777777" w:rsidR="00134817" w:rsidRDefault="0013481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FB199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D92C26F" w14:textId="77777777" w:rsidR="00134817" w:rsidRDefault="0013481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26B33AF" w14:textId="77777777" w:rsidR="00134817" w:rsidRDefault="00134817"/>
    <w:p w14:paraId="15AAB1CB" w14:textId="77777777" w:rsidR="00134817" w:rsidRDefault="00134817"/>
    <w:p w14:paraId="50737DE7" w14:textId="77777777" w:rsidR="00134817" w:rsidRDefault="0013481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861E64F" wp14:editId="2ECD078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ECF6" w14:textId="77777777" w:rsidR="00134817" w:rsidRDefault="00134817"/>
                          <w:p w14:paraId="411E820B" w14:textId="77777777" w:rsidR="00134817" w:rsidRDefault="0013481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61E64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5DBECF6" w14:textId="77777777" w:rsidR="00134817" w:rsidRDefault="00134817"/>
                    <w:p w14:paraId="411E820B" w14:textId="77777777" w:rsidR="00134817" w:rsidRDefault="0013481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B1F9DB" w14:textId="77777777" w:rsidR="00134817" w:rsidRDefault="00134817"/>
    <w:p w14:paraId="3BCB38D3" w14:textId="77777777" w:rsidR="00134817" w:rsidRDefault="00134817">
      <w:pPr>
        <w:rPr>
          <w:sz w:val="2"/>
          <w:szCs w:val="2"/>
        </w:rPr>
      </w:pPr>
    </w:p>
    <w:p w14:paraId="7E4FD0A3" w14:textId="77777777" w:rsidR="00134817" w:rsidRDefault="00134817"/>
    <w:p w14:paraId="5704032F" w14:textId="77777777" w:rsidR="00134817" w:rsidRDefault="00134817">
      <w:pPr>
        <w:spacing w:after="0" w:line="240" w:lineRule="auto"/>
      </w:pPr>
    </w:p>
  </w:footnote>
  <w:footnote w:type="continuationSeparator" w:id="0">
    <w:p w14:paraId="4938ED7A" w14:textId="77777777" w:rsidR="00134817" w:rsidRDefault="0013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17"/>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50544</TotalTime>
  <Pages>3</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485</cp:revision>
  <cp:lastPrinted>2009-02-06T05:36:00Z</cp:lastPrinted>
  <dcterms:created xsi:type="dcterms:W3CDTF">2024-01-07T13:43:00Z</dcterms:created>
  <dcterms:modified xsi:type="dcterms:W3CDTF">2024-03-26T22:23:00Z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