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51DF7" w14:textId="25FD893C" w:rsidR="00C6171A" w:rsidRDefault="00DB60CF" w:rsidP="00DB60CF">
      <w:r w:rsidRPr="00DB60CF">
        <w:rPr>
          <w:rFonts w:hint="eastAsia"/>
        </w:rPr>
        <w:t>Мирошниченко</w:t>
      </w:r>
      <w:r w:rsidRPr="00DB60CF">
        <w:t xml:space="preserve"> </w:t>
      </w:r>
      <w:r w:rsidRPr="00DB60CF">
        <w:rPr>
          <w:rFonts w:hint="eastAsia"/>
        </w:rPr>
        <w:t>Лариса</w:t>
      </w:r>
      <w:r w:rsidRPr="00DB60CF">
        <w:t xml:space="preserve"> </w:t>
      </w:r>
      <w:r w:rsidRPr="00DB60CF">
        <w:rPr>
          <w:rFonts w:hint="eastAsia"/>
        </w:rPr>
        <w:t>Николаевна</w:t>
      </w:r>
      <w:r>
        <w:t xml:space="preserve"> </w:t>
      </w:r>
      <w:r w:rsidRPr="00DB60CF">
        <w:rPr>
          <w:rFonts w:hint="eastAsia"/>
        </w:rPr>
        <w:t>Лингвокогнитивные</w:t>
      </w:r>
      <w:r w:rsidRPr="00DB60CF">
        <w:t xml:space="preserve"> </w:t>
      </w:r>
      <w:r w:rsidRPr="00DB60CF">
        <w:rPr>
          <w:rFonts w:hint="eastAsia"/>
        </w:rPr>
        <w:t>основы</w:t>
      </w:r>
      <w:r w:rsidRPr="00DB60CF">
        <w:t xml:space="preserve"> </w:t>
      </w:r>
      <w:r w:rsidRPr="00DB60CF">
        <w:rPr>
          <w:rFonts w:hint="eastAsia"/>
        </w:rPr>
        <w:t>заимствования</w:t>
      </w:r>
      <w:r w:rsidRPr="00DB60CF">
        <w:t xml:space="preserve"> </w:t>
      </w:r>
      <w:r w:rsidRPr="00DB60CF">
        <w:rPr>
          <w:rFonts w:hint="eastAsia"/>
        </w:rPr>
        <w:t>спортивной</w:t>
      </w:r>
      <w:r w:rsidRPr="00DB60CF">
        <w:t xml:space="preserve"> </w:t>
      </w:r>
      <w:r w:rsidRPr="00DB60CF">
        <w:rPr>
          <w:rFonts w:hint="eastAsia"/>
        </w:rPr>
        <w:t>терминологии</w:t>
      </w:r>
      <w:r w:rsidRPr="00DB60CF">
        <w:t xml:space="preserve"> </w:t>
      </w:r>
      <w:r w:rsidRPr="00DB60CF">
        <w:rPr>
          <w:rFonts w:hint="eastAsia"/>
        </w:rPr>
        <w:t>в</w:t>
      </w:r>
      <w:r w:rsidRPr="00DB60CF">
        <w:t xml:space="preserve"> </w:t>
      </w:r>
      <w:r w:rsidRPr="00DB60CF">
        <w:rPr>
          <w:rFonts w:hint="eastAsia"/>
        </w:rPr>
        <w:t>немецкий</w:t>
      </w:r>
      <w:r w:rsidRPr="00DB60CF">
        <w:t xml:space="preserve"> </w:t>
      </w:r>
      <w:r w:rsidRPr="00DB60CF">
        <w:rPr>
          <w:rFonts w:hint="eastAsia"/>
        </w:rPr>
        <w:t>язык</w:t>
      </w:r>
    </w:p>
    <w:p w14:paraId="4EDB72E8" w14:textId="77777777" w:rsidR="00DB60CF" w:rsidRDefault="00DB60CF" w:rsidP="00DB60CF">
      <w:r>
        <w:rPr>
          <w:rFonts w:hint="eastAsia"/>
        </w:rPr>
        <w:t>ОГЛАВЛЕНИЕ</w:t>
      </w:r>
      <w:r>
        <w:t xml:space="preserve"> </w:t>
      </w:r>
      <w:r>
        <w:rPr>
          <w:rFonts w:hint="eastAsia"/>
        </w:rPr>
        <w:t>ДИССЕРТАЦИИ</w:t>
      </w:r>
    </w:p>
    <w:p w14:paraId="53D3FE87" w14:textId="77777777" w:rsidR="00DB60CF" w:rsidRDefault="00DB60CF" w:rsidP="00DB60CF">
      <w:r>
        <w:rPr>
          <w:rFonts w:hint="eastAsia"/>
        </w:rPr>
        <w:t>кандидат</w:t>
      </w:r>
      <w:r>
        <w:t xml:space="preserve"> </w:t>
      </w:r>
      <w:r>
        <w:rPr>
          <w:rFonts w:hint="eastAsia"/>
        </w:rPr>
        <w:t>наук</w:t>
      </w:r>
      <w:r>
        <w:t xml:space="preserve"> </w:t>
      </w:r>
      <w:r>
        <w:rPr>
          <w:rFonts w:hint="eastAsia"/>
        </w:rPr>
        <w:t>Мирошниченко</w:t>
      </w:r>
      <w:r>
        <w:t xml:space="preserve"> </w:t>
      </w:r>
      <w:r>
        <w:rPr>
          <w:rFonts w:hint="eastAsia"/>
        </w:rPr>
        <w:t>Лариса</w:t>
      </w:r>
      <w:r>
        <w:t xml:space="preserve"> </w:t>
      </w:r>
      <w:r>
        <w:rPr>
          <w:rFonts w:hint="eastAsia"/>
        </w:rPr>
        <w:t>Николаевна</w:t>
      </w:r>
    </w:p>
    <w:p w14:paraId="06D86F7E" w14:textId="77777777" w:rsidR="00DB60CF" w:rsidRDefault="00DB60CF" w:rsidP="00DB60CF">
      <w:r>
        <w:rPr>
          <w:rFonts w:hint="eastAsia"/>
        </w:rPr>
        <w:t>ВВЕДЕНИЕ</w:t>
      </w:r>
    </w:p>
    <w:p w14:paraId="3839DE36" w14:textId="77777777" w:rsidR="00DB60CF" w:rsidRDefault="00DB60CF" w:rsidP="00DB60CF"/>
    <w:p w14:paraId="1F0E8241" w14:textId="77777777" w:rsidR="00DB60CF" w:rsidRDefault="00DB60CF" w:rsidP="00DB60CF">
      <w:r>
        <w:rPr>
          <w:rFonts w:hint="eastAsia"/>
        </w:rPr>
        <w:t>ГЛАВА</w:t>
      </w:r>
      <w:r>
        <w:t xml:space="preserve"> 1. </w:t>
      </w:r>
      <w:r>
        <w:rPr>
          <w:rFonts w:hint="eastAsia"/>
        </w:rPr>
        <w:t>ТЕОРЕТИЧЕСКИЕ</w:t>
      </w:r>
      <w:r>
        <w:t xml:space="preserve"> </w:t>
      </w:r>
      <w:r>
        <w:rPr>
          <w:rFonts w:hint="eastAsia"/>
        </w:rPr>
        <w:t>ПРЕДПОСЫЛКИ</w:t>
      </w:r>
      <w:r>
        <w:t xml:space="preserve"> </w:t>
      </w:r>
      <w:r>
        <w:rPr>
          <w:rFonts w:hint="eastAsia"/>
        </w:rPr>
        <w:t>ИЗУЧЕНИЯ</w:t>
      </w:r>
      <w:r>
        <w:t xml:space="preserve"> </w:t>
      </w:r>
      <w:r>
        <w:rPr>
          <w:rFonts w:hint="eastAsia"/>
        </w:rPr>
        <w:t>ЛИНГВОКОГНИТИВНЫХ</w:t>
      </w:r>
      <w:r>
        <w:t xml:space="preserve"> </w:t>
      </w:r>
      <w:r>
        <w:rPr>
          <w:rFonts w:hint="eastAsia"/>
        </w:rPr>
        <w:t>ОСНОВ</w:t>
      </w:r>
      <w:r>
        <w:t xml:space="preserve"> </w:t>
      </w:r>
      <w:r>
        <w:rPr>
          <w:rFonts w:hint="eastAsia"/>
        </w:rPr>
        <w:t>ЗАИМСТВОВАНИЯ</w:t>
      </w:r>
      <w:r>
        <w:t xml:space="preserve"> </w:t>
      </w:r>
      <w:r>
        <w:rPr>
          <w:rFonts w:hint="eastAsia"/>
        </w:rPr>
        <w:t>ТЕРМИНОВ</w:t>
      </w:r>
    </w:p>
    <w:p w14:paraId="0AA7B9C7" w14:textId="77777777" w:rsidR="00DB60CF" w:rsidRDefault="00DB60CF" w:rsidP="00DB60CF"/>
    <w:p w14:paraId="5F8EC9AE" w14:textId="77777777" w:rsidR="00DB60CF" w:rsidRDefault="00DB60CF" w:rsidP="00DB60CF">
      <w:r>
        <w:t xml:space="preserve">1.1 </w:t>
      </w:r>
      <w:r>
        <w:rPr>
          <w:rFonts w:hint="eastAsia"/>
        </w:rPr>
        <w:t>Проблема</w:t>
      </w:r>
      <w:r>
        <w:t xml:space="preserve"> </w:t>
      </w:r>
      <w:r>
        <w:rPr>
          <w:rFonts w:hint="eastAsia"/>
        </w:rPr>
        <w:t>определения</w:t>
      </w:r>
      <w:r>
        <w:t xml:space="preserve"> </w:t>
      </w:r>
      <w:r>
        <w:rPr>
          <w:rFonts w:hint="eastAsia"/>
        </w:rPr>
        <w:t>термина</w:t>
      </w:r>
      <w:r>
        <w:t xml:space="preserve"> </w:t>
      </w:r>
      <w:r>
        <w:rPr>
          <w:rFonts w:hint="eastAsia"/>
        </w:rPr>
        <w:t>«</w:t>
      </w:r>
      <w:r>
        <w:rPr>
          <w:rFonts w:hint="eastAsia"/>
        </w:rPr>
        <w:t>заимствование</w:t>
      </w:r>
      <w:r>
        <w:rPr>
          <w:rFonts w:hint="eastAsia"/>
        </w:rPr>
        <w:t>»</w:t>
      </w:r>
      <w:r>
        <w:t xml:space="preserve"> </w:t>
      </w:r>
      <w:r>
        <w:rPr>
          <w:rFonts w:hint="eastAsia"/>
        </w:rPr>
        <w:t>и</w:t>
      </w:r>
      <w:r>
        <w:t xml:space="preserve"> </w:t>
      </w:r>
      <w:r>
        <w:rPr>
          <w:rFonts w:hint="eastAsia"/>
        </w:rPr>
        <w:t>ее</w:t>
      </w:r>
      <w:r>
        <w:t xml:space="preserve"> </w:t>
      </w:r>
      <w:r>
        <w:rPr>
          <w:rFonts w:hint="eastAsia"/>
        </w:rPr>
        <w:t>решение</w:t>
      </w:r>
      <w:r>
        <w:t xml:space="preserve"> </w:t>
      </w:r>
      <w:r>
        <w:rPr>
          <w:rFonts w:hint="eastAsia"/>
        </w:rPr>
        <w:t>в</w:t>
      </w:r>
      <w:r>
        <w:t xml:space="preserve"> </w:t>
      </w:r>
      <w:r>
        <w:rPr>
          <w:rFonts w:hint="eastAsia"/>
        </w:rPr>
        <w:t>традиционной</w:t>
      </w:r>
      <w:r>
        <w:t xml:space="preserve"> </w:t>
      </w:r>
      <w:r>
        <w:rPr>
          <w:rFonts w:hint="eastAsia"/>
        </w:rPr>
        <w:t>и</w:t>
      </w:r>
      <w:r>
        <w:t xml:space="preserve"> </w:t>
      </w:r>
      <w:r>
        <w:rPr>
          <w:rFonts w:hint="eastAsia"/>
        </w:rPr>
        <w:t>когнитивной</w:t>
      </w:r>
      <w:r>
        <w:t xml:space="preserve"> </w:t>
      </w:r>
      <w:r>
        <w:rPr>
          <w:rFonts w:hint="eastAsia"/>
        </w:rPr>
        <w:t>лингвистике</w:t>
      </w:r>
    </w:p>
    <w:p w14:paraId="03DBEF82" w14:textId="77777777" w:rsidR="00DB60CF" w:rsidRDefault="00DB60CF" w:rsidP="00DB60CF"/>
    <w:p w14:paraId="277FF2CB" w14:textId="77777777" w:rsidR="00DB60CF" w:rsidRDefault="00DB60CF" w:rsidP="00DB60CF">
      <w:r>
        <w:t xml:space="preserve">1.1.1 </w:t>
      </w:r>
      <w:r>
        <w:rPr>
          <w:rFonts w:hint="eastAsia"/>
        </w:rPr>
        <w:t>Заимствование</w:t>
      </w:r>
      <w:r>
        <w:t xml:space="preserve"> </w:t>
      </w:r>
      <w:r>
        <w:rPr>
          <w:rFonts w:hint="eastAsia"/>
        </w:rPr>
        <w:t>как</w:t>
      </w:r>
      <w:r>
        <w:t xml:space="preserve"> </w:t>
      </w:r>
      <w:r>
        <w:rPr>
          <w:rFonts w:hint="eastAsia"/>
        </w:rPr>
        <w:t>объект</w:t>
      </w:r>
      <w:r>
        <w:t xml:space="preserve"> </w:t>
      </w:r>
      <w:r>
        <w:rPr>
          <w:rFonts w:hint="eastAsia"/>
        </w:rPr>
        <w:t>лингвистических</w:t>
      </w:r>
      <w:r>
        <w:t xml:space="preserve"> </w:t>
      </w:r>
      <w:r>
        <w:rPr>
          <w:rFonts w:hint="eastAsia"/>
        </w:rPr>
        <w:t>исследований</w:t>
      </w:r>
    </w:p>
    <w:p w14:paraId="729221CC" w14:textId="77777777" w:rsidR="00DB60CF" w:rsidRDefault="00DB60CF" w:rsidP="00DB60CF"/>
    <w:p w14:paraId="6B2776F5" w14:textId="77777777" w:rsidR="00DB60CF" w:rsidRDefault="00DB60CF" w:rsidP="00DB60CF">
      <w:r>
        <w:t xml:space="preserve">1.1.2 </w:t>
      </w:r>
      <w:r>
        <w:rPr>
          <w:rFonts w:hint="eastAsia"/>
        </w:rPr>
        <w:t>Факторы</w:t>
      </w:r>
      <w:r>
        <w:t xml:space="preserve"> </w:t>
      </w:r>
      <w:r>
        <w:rPr>
          <w:rFonts w:hint="eastAsia"/>
        </w:rPr>
        <w:t>заимствования</w:t>
      </w:r>
      <w:r>
        <w:t xml:space="preserve"> </w:t>
      </w:r>
      <w:r>
        <w:rPr>
          <w:rFonts w:hint="eastAsia"/>
        </w:rPr>
        <w:t>иноязычных</w:t>
      </w:r>
      <w:r>
        <w:t xml:space="preserve"> </w:t>
      </w:r>
      <w:r>
        <w:rPr>
          <w:rFonts w:hint="eastAsia"/>
        </w:rPr>
        <w:t>слов</w:t>
      </w:r>
    </w:p>
    <w:p w14:paraId="640B8BEA" w14:textId="77777777" w:rsidR="00DB60CF" w:rsidRDefault="00DB60CF" w:rsidP="00DB60CF"/>
    <w:p w14:paraId="2A03740A" w14:textId="77777777" w:rsidR="00DB60CF" w:rsidRDefault="00DB60CF" w:rsidP="00DB60CF">
      <w:r>
        <w:t xml:space="preserve">1.1.3 </w:t>
      </w:r>
      <w:r>
        <w:rPr>
          <w:rFonts w:hint="eastAsia"/>
        </w:rPr>
        <w:t>Ассимиляция</w:t>
      </w:r>
      <w:r>
        <w:t xml:space="preserve"> </w:t>
      </w:r>
      <w:r>
        <w:rPr>
          <w:rFonts w:hint="eastAsia"/>
        </w:rPr>
        <w:t>и</w:t>
      </w:r>
      <w:r>
        <w:t xml:space="preserve"> </w:t>
      </w:r>
      <w:r>
        <w:rPr>
          <w:rFonts w:hint="eastAsia"/>
        </w:rPr>
        <w:t>адаптация</w:t>
      </w:r>
      <w:r>
        <w:t xml:space="preserve"> </w:t>
      </w:r>
      <w:r>
        <w:rPr>
          <w:rFonts w:hint="eastAsia"/>
        </w:rPr>
        <w:t>иноязычных</w:t>
      </w:r>
      <w:r>
        <w:t xml:space="preserve"> </w:t>
      </w:r>
      <w:r>
        <w:rPr>
          <w:rFonts w:hint="eastAsia"/>
        </w:rPr>
        <w:t>слов</w:t>
      </w:r>
      <w:r>
        <w:t xml:space="preserve"> </w:t>
      </w:r>
      <w:r>
        <w:rPr>
          <w:rFonts w:hint="eastAsia"/>
        </w:rPr>
        <w:t>в</w:t>
      </w:r>
      <w:r>
        <w:t xml:space="preserve"> </w:t>
      </w:r>
      <w:r>
        <w:rPr>
          <w:rFonts w:hint="eastAsia"/>
        </w:rPr>
        <w:t>принимающем</w:t>
      </w:r>
      <w:r>
        <w:t xml:space="preserve"> </w:t>
      </w:r>
      <w:r>
        <w:rPr>
          <w:rFonts w:hint="eastAsia"/>
        </w:rPr>
        <w:t>языке</w:t>
      </w:r>
    </w:p>
    <w:p w14:paraId="618769EA" w14:textId="77777777" w:rsidR="00DB60CF" w:rsidRDefault="00DB60CF" w:rsidP="00DB60CF"/>
    <w:p w14:paraId="22F71E63" w14:textId="77777777" w:rsidR="00DB60CF" w:rsidRDefault="00DB60CF" w:rsidP="00DB60CF">
      <w:r>
        <w:t xml:space="preserve">1.1.4 </w:t>
      </w:r>
      <w:r>
        <w:rPr>
          <w:rFonts w:hint="eastAsia"/>
        </w:rPr>
        <w:t>Особенности</w:t>
      </w:r>
      <w:r>
        <w:t xml:space="preserve"> </w:t>
      </w:r>
      <w:r>
        <w:rPr>
          <w:rFonts w:hint="eastAsia"/>
        </w:rPr>
        <w:t>заимствования</w:t>
      </w:r>
      <w:r>
        <w:t xml:space="preserve"> </w:t>
      </w:r>
      <w:r>
        <w:rPr>
          <w:rFonts w:hint="eastAsia"/>
        </w:rPr>
        <w:t>с</w:t>
      </w:r>
      <w:r>
        <w:t xml:space="preserve"> </w:t>
      </w:r>
      <w:r>
        <w:rPr>
          <w:rFonts w:hint="eastAsia"/>
        </w:rPr>
        <w:t>точки</w:t>
      </w:r>
      <w:r>
        <w:t xml:space="preserve"> </w:t>
      </w:r>
      <w:r>
        <w:rPr>
          <w:rFonts w:hint="eastAsia"/>
        </w:rPr>
        <w:t>зрения</w:t>
      </w:r>
      <w:r>
        <w:t xml:space="preserve"> </w:t>
      </w:r>
      <w:r>
        <w:rPr>
          <w:rFonts w:hint="eastAsia"/>
        </w:rPr>
        <w:t>когнитивного</w:t>
      </w:r>
      <w:r>
        <w:t xml:space="preserve"> </w:t>
      </w:r>
      <w:r>
        <w:rPr>
          <w:rFonts w:hint="eastAsia"/>
        </w:rPr>
        <w:t>подхода</w:t>
      </w:r>
    </w:p>
    <w:p w14:paraId="7D557069" w14:textId="77777777" w:rsidR="00DB60CF" w:rsidRDefault="00DB60CF" w:rsidP="00DB60CF"/>
    <w:p w14:paraId="51C6720A" w14:textId="77777777" w:rsidR="00DB60CF" w:rsidRDefault="00DB60CF" w:rsidP="00DB60CF">
      <w:r>
        <w:t xml:space="preserve">1.2 </w:t>
      </w:r>
      <w:r>
        <w:rPr>
          <w:rFonts w:hint="eastAsia"/>
        </w:rPr>
        <w:t>Основные</w:t>
      </w:r>
      <w:r>
        <w:t xml:space="preserve"> </w:t>
      </w:r>
      <w:r>
        <w:rPr>
          <w:rFonts w:hint="eastAsia"/>
        </w:rPr>
        <w:t>проблемы</w:t>
      </w:r>
      <w:r>
        <w:t xml:space="preserve"> </w:t>
      </w:r>
      <w:r>
        <w:rPr>
          <w:rFonts w:hint="eastAsia"/>
        </w:rPr>
        <w:t>изучения</w:t>
      </w:r>
      <w:r>
        <w:t xml:space="preserve"> </w:t>
      </w:r>
      <w:r>
        <w:rPr>
          <w:rFonts w:hint="eastAsia"/>
        </w:rPr>
        <w:t>термина</w:t>
      </w:r>
      <w:r>
        <w:t xml:space="preserve"> </w:t>
      </w:r>
      <w:r>
        <w:rPr>
          <w:rFonts w:hint="eastAsia"/>
        </w:rPr>
        <w:t>в</w:t>
      </w:r>
      <w:r>
        <w:t xml:space="preserve"> </w:t>
      </w:r>
      <w:r>
        <w:rPr>
          <w:rFonts w:hint="eastAsia"/>
        </w:rPr>
        <w:t>терминоведении</w:t>
      </w:r>
    </w:p>
    <w:p w14:paraId="4511DA40" w14:textId="77777777" w:rsidR="00DB60CF" w:rsidRDefault="00DB60CF" w:rsidP="00DB60CF"/>
    <w:p w14:paraId="58EEA350" w14:textId="77777777" w:rsidR="00DB60CF" w:rsidRDefault="00DB60CF" w:rsidP="00DB60CF">
      <w:r>
        <w:t xml:space="preserve">1.2.1 </w:t>
      </w:r>
      <w:r>
        <w:rPr>
          <w:rFonts w:hint="eastAsia"/>
        </w:rPr>
        <w:t>Термин</w:t>
      </w:r>
      <w:r>
        <w:t xml:space="preserve"> </w:t>
      </w:r>
      <w:r>
        <w:rPr>
          <w:rFonts w:hint="eastAsia"/>
        </w:rPr>
        <w:t>как</w:t>
      </w:r>
      <w:r>
        <w:t xml:space="preserve"> </w:t>
      </w:r>
      <w:r>
        <w:rPr>
          <w:rFonts w:hint="eastAsia"/>
        </w:rPr>
        <w:t>предмет</w:t>
      </w:r>
      <w:r>
        <w:t xml:space="preserve"> </w:t>
      </w:r>
      <w:r>
        <w:rPr>
          <w:rFonts w:hint="eastAsia"/>
        </w:rPr>
        <w:t>терминоведения</w:t>
      </w:r>
    </w:p>
    <w:p w14:paraId="55FC1AA3" w14:textId="77777777" w:rsidR="00DB60CF" w:rsidRDefault="00DB60CF" w:rsidP="00DB60CF"/>
    <w:p w14:paraId="4396D29B" w14:textId="77777777" w:rsidR="00DB60CF" w:rsidRDefault="00DB60CF" w:rsidP="00DB60CF">
      <w:r>
        <w:t xml:space="preserve">1.2.2 </w:t>
      </w:r>
      <w:r>
        <w:rPr>
          <w:rFonts w:hint="eastAsia"/>
        </w:rPr>
        <w:t>Основные</w:t>
      </w:r>
      <w:r>
        <w:t xml:space="preserve"> </w:t>
      </w:r>
      <w:r>
        <w:rPr>
          <w:rFonts w:hint="eastAsia"/>
        </w:rPr>
        <w:t>положения</w:t>
      </w:r>
      <w:r>
        <w:t xml:space="preserve"> </w:t>
      </w:r>
      <w:r>
        <w:rPr>
          <w:rFonts w:hint="eastAsia"/>
        </w:rPr>
        <w:t>когнитивного</w:t>
      </w:r>
      <w:r>
        <w:t xml:space="preserve"> </w:t>
      </w:r>
      <w:r>
        <w:rPr>
          <w:rFonts w:hint="eastAsia"/>
        </w:rPr>
        <w:t>терминоведения</w:t>
      </w:r>
    </w:p>
    <w:p w14:paraId="0C1A53A9" w14:textId="77777777" w:rsidR="00DB60CF" w:rsidRDefault="00DB60CF" w:rsidP="00DB60CF"/>
    <w:p w14:paraId="69083B94" w14:textId="77777777" w:rsidR="00DB60CF" w:rsidRDefault="00DB60CF" w:rsidP="00DB60CF">
      <w:r>
        <w:t xml:space="preserve">1.2.3 </w:t>
      </w:r>
      <w:r>
        <w:rPr>
          <w:rFonts w:hint="eastAsia"/>
        </w:rPr>
        <w:t>Специфика</w:t>
      </w:r>
      <w:r>
        <w:t xml:space="preserve"> </w:t>
      </w:r>
      <w:r>
        <w:rPr>
          <w:rFonts w:hint="eastAsia"/>
        </w:rPr>
        <w:t>заимствования</w:t>
      </w:r>
      <w:r>
        <w:t xml:space="preserve"> </w:t>
      </w:r>
      <w:r>
        <w:rPr>
          <w:rFonts w:hint="eastAsia"/>
        </w:rPr>
        <w:t>терминов</w:t>
      </w:r>
      <w:r>
        <w:t xml:space="preserve"> </w:t>
      </w:r>
      <w:r>
        <w:rPr>
          <w:rFonts w:hint="eastAsia"/>
        </w:rPr>
        <w:t>в</w:t>
      </w:r>
      <w:r>
        <w:t xml:space="preserve"> </w:t>
      </w:r>
      <w:r>
        <w:rPr>
          <w:rFonts w:hint="eastAsia"/>
        </w:rPr>
        <w:t>аспекте</w:t>
      </w:r>
      <w:r>
        <w:t xml:space="preserve"> </w:t>
      </w:r>
      <w:r>
        <w:rPr>
          <w:rFonts w:hint="eastAsia"/>
        </w:rPr>
        <w:t>взаимодействия</w:t>
      </w:r>
      <w:r>
        <w:t xml:space="preserve"> </w:t>
      </w:r>
      <w:r>
        <w:rPr>
          <w:rFonts w:hint="eastAsia"/>
        </w:rPr>
        <w:t>ментальных</w:t>
      </w:r>
      <w:r>
        <w:t xml:space="preserve"> </w:t>
      </w:r>
      <w:r>
        <w:rPr>
          <w:rFonts w:hint="eastAsia"/>
        </w:rPr>
        <w:t>и</w:t>
      </w:r>
      <w:r>
        <w:t xml:space="preserve"> </w:t>
      </w:r>
      <w:r>
        <w:rPr>
          <w:rFonts w:hint="eastAsia"/>
        </w:rPr>
        <w:t>языковых</w:t>
      </w:r>
      <w:r>
        <w:t xml:space="preserve"> </w:t>
      </w:r>
      <w:r>
        <w:rPr>
          <w:rFonts w:hint="eastAsia"/>
        </w:rPr>
        <w:t>единиц</w:t>
      </w:r>
    </w:p>
    <w:p w14:paraId="7BE29E03" w14:textId="77777777" w:rsidR="00DB60CF" w:rsidRDefault="00DB60CF" w:rsidP="00DB60CF"/>
    <w:p w14:paraId="3FD4E5F5" w14:textId="77777777" w:rsidR="00DB60CF" w:rsidRDefault="00DB60CF" w:rsidP="00DB60CF">
      <w:r>
        <w:rPr>
          <w:rFonts w:hint="eastAsia"/>
        </w:rPr>
        <w:t>ВЫВОДЫ</w:t>
      </w:r>
      <w:r>
        <w:t xml:space="preserve"> </w:t>
      </w:r>
      <w:r>
        <w:rPr>
          <w:rFonts w:hint="eastAsia"/>
        </w:rPr>
        <w:t>ПО</w:t>
      </w:r>
      <w:r>
        <w:t xml:space="preserve"> </w:t>
      </w:r>
      <w:r>
        <w:rPr>
          <w:rFonts w:hint="eastAsia"/>
        </w:rPr>
        <w:t>ГЛАВЕ</w:t>
      </w:r>
    </w:p>
    <w:p w14:paraId="6586AE0F" w14:textId="77777777" w:rsidR="00DB60CF" w:rsidRDefault="00DB60CF" w:rsidP="00DB60CF"/>
    <w:p w14:paraId="7AD06F48" w14:textId="77777777" w:rsidR="00DB60CF" w:rsidRDefault="00DB60CF" w:rsidP="00DB60CF">
      <w:r>
        <w:rPr>
          <w:rFonts w:hint="eastAsia"/>
        </w:rPr>
        <w:t>ГЛАВА</w:t>
      </w:r>
      <w:r>
        <w:t xml:space="preserve"> 2. </w:t>
      </w:r>
      <w:r>
        <w:rPr>
          <w:rFonts w:hint="eastAsia"/>
        </w:rPr>
        <w:t>СПОРТИВНЫЕ</w:t>
      </w:r>
      <w:r>
        <w:t xml:space="preserve"> </w:t>
      </w:r>
      <w:r>
        <w:rPr>
          <w:rFonts w:hint="eastAsia"/>
        </w:rPr>
        <w:t>ТЕРМИНЫ</w:t>
      </w:r>
      <w:r>
        <w:t xml:space="preserve">, </w:t>
      </w:r>
      <w:r>
        <w:rPr>
          <w:rFonts w:hint="eastAsia"/>
        </w:rPr>
        <w:t>ЗАИМСТВОВАННЫЕ</w:t>
      </w:r>
      <w:r>
        <w:t xml:space="preserve"> </w:t>
      </w:r>
      <w:r>
        <w:rPr>
          <w:rFonts w:hint="eastAsia"/>
        </w:rPr>
        <w:t>В</w:t>
      </w:r>
      <w:r>
        <w:t xml:space="preserve"> </w:t>
      </w:r>
      <w:r>
        <w:rPr>
          <w:rFonts w:hint="eastAsia"/>
        </w:rPr>
        <w:t>НЕМЕЦКИЙ</w:t>
      </w:r>
      <w:r>
        <w:t xml:space="preserve"> </w:t>
      </w:r>
      <w:r>
        <w:rPr>
          <w:rFonts w:hint="eastAsia"/>
        </w:rPr>
        <w:t>ЯЗЫК</w:t>
      </w:r>
      <w:r>
        <w:t xml:space="preserve">, </w:t>
      </w:r>
      <w:r>
        <w:rPr>
          <w:rFonts w:hint="eastAsia"/>
        </w:rPr>
        <w:t>КАК</w:t>
      </w:r>
      <w:r>
        <w:t xml:space="preserve"> </w:t>
      </w:r>
      <w:r>
        <w:rPr>
          <w:rFonts w:hint="eastAsia"/>
        </w:rPr>
        <w:t>ТРАНСЛЯТОРЫ</w:t>
      </w:r>
      <w:r>
        <w:t xml:space="preserve"> </w:t>
      </w:r>
      <w:r>
        <w:rPr>
          <w:rFonts w:hint="eastAsia"/>
        </w:rPr>
        <w:t>ПРОФЕССИОНАЛЬНЫХ</w:t>
      </w:r>
      <w:r>
        <w:t xml:space="preserve"> </w:t>
      </w:r>
      <w:r>
        <w:rPr>
          <w:rFonts w:hint="eastAsia"/>
        </w:rPr>
        <w:t>ЗНАНИЙ</w:t>
      </w:r>
    </w:p>
    <w:p w14:paraId="294A0456" w14:textId="77777777" w:rsidR="00DB60CF" w:rsidRDefault="00DB60CF" w:rsidP="00DB60CF"/>
    <w:p w14:paraId="17950F5E" w14:textId="77777777" w:rsidR="00DB60CF" w:rsidRDefault="00DB60CF" w:rsidP="00DB60CF">
      <w:r>
        <w:t xml:space="preserve">2.1 </w:t>
      </w:r>
      <w:r>
        <w:rPr>
          <w:rFonts w:hint="eastAsia"/>
        </w:rPr>
        <w:t>Спорт</w:t>
      </w:r>
      <w:r>
        <w:t xml:space="preserve"> </w:t>
      </w:r>
      <w:r>
        <w:rPr>
          <w:rFonts w:hint="eastAsia"/>
        </w:rPr>
        <w:t>как</w:t>
      </w:r>
      <w:r>
        <w:t xml:space="preserve"> </w:t>
      </w:r>
      <w:r>
        <w:rPr>
          <w:rFonts w:hint="eastAsia"/>
        </w:rPr>
        <w:t>когнитивно</w:t>
      </w:r>
      <w:r>
        <w:t>-</w:t>
      </w:r>
      <w:r>
        <w:rPr>
          <w:rFonts w:hint="eastAsia"/>
        </w:rPr>
        <w:t>матричный</w:t>
      </w:r>
      <w:r>
        <w:t xml:space="preserve"> </w:t>
      </w:r>
      <w:r>
        <w:rPr>
          <w:rFonts w:hint="eastAsia"/>
        </w:rPr>
        <w:t>формат</w:t>
      </w:r>
      <w:r>
        <w:t xml:space="preserve"> </w:t>
      </w:r>
      <w:r>
        <w:rPr>
          <w:rFonts w:hint="eastAsia"/>
        </w:rPr>
        <w:t>знания</w:t>
      </w:r>
    </w:p>
    <w:p w14:paraId="4C7B3E7F" w14:textId="77777777" w:rsidR="00DB60CF" w:rsidRDefault="00DB60CF" w:rsidP="00DB60CF"/>
    <w:p w14:paraId="2F197491" w14:textId="77777777" w:rsidR="00DB60CF" w:rsidRDefault="00DB60CF" w:rsidP="00DB60CF">
      <w:r>
        <w:t xml:space="preserve">2.2 </w:t>
      </w:r>
      <w:r>
        <w:rPr>
          <w:rFonts w:hint="eastAsia"/>
        </w:rPr>
        <w:t>Когнитивные</w:t>
      </w:r>
      <w:r>
        <w:t xml:space="preserve"> </w:t>
      </w:r>
      <w:r>
        <w:rPr>
          <w:rFonts w:hint="eastAsia"/>
        </w:rPr>
        <w:t>контексты</w:t>
      </w:r>
      <w:r>
        <w:t xml:space="preserve"> </w:t>
      </w:r>
      <w:r>
        <w:rPr>
          <w:rFonts w:hint="eastAsia"/>
        </w:rPr>
        <w:t>как</w:t>
      </w:r>
      <w:r>
        <w:t xml:space="preserve"> </w:t>
      </w:r>
      <w:r>
        <w:rPr>
          <w:rFonts w:hint="eastAsia"/>
        </w:rPr>
        <w:t>области</w:t>
      </w:r>
      <w:r>
        <w:t xml:space="preserve"> </w:t>
      </w:r>
      <w:r>
        <w:rPr>
          <w:rFonts w:hint="eastAsia"/>
        </w:rPr>
        <w:t>осмысления</w:t>
      </w:r>
      <w:r>
        <w:t xml:space="preserve"> </w:t>
      </w:r>
      <w:r>
        <w:rPr>
          <w:rFonts w:hint="eastAsia"/>
        </w:rPr>
        <w:t>заимствованных</w:t>
      </w:r>
      <w:r>
        <w:t xml:space="preserve"> </w:t>
      </w:r>
      <w:r>
        <w:rPr>
          <w:rFonts w:hint="eastAsia"/>
        </w:rPr>
        <w:t>спортивных</w:t>
      </w:r>
      <w:r>
        <w:t xml:space="preserve"> </w:t>
      </w:r>
      <w:r>
        <w:rPr>
          <w:rFonts w:hint="eastAsia"/>
        </w:rPr>
        <w:t>терминов</w:t>
      </w:r>
    </w:p>
    <w:p w14:paraId="7E999DC3" w14:textId="77777777" w:rsidR="00DB60CF" w:rsidRDefault="00DB60CF" w:rsidP="00DB60CF"/>
    <w:p w14:paraId="66463FCB" w14:textId="77777777" w:rsidR="00DB60CF" w:rsidRDefault="00DB60CF" w:rsidP="00DB60CF">
      <w:r>
        <w:t xml:space="preserve">2.2.1 </w:t>
      </w:r>
      <w:r>
        <w:rPr>
          <w:rFonts w:hint="eastAsia"/>
        </w:rPr>
        <w:t>Частная</w:t>
      </w:r>
      <w:r>
        <w:t xml:space="preserve"> </w:t>
      </w:r>
      <w:r>
        <w:rPr>
          <w:rFonts w:hint="eastAsia"/>
        </w:rPr>
        <w:t>когнитивная</w:t>
      </w:r>
      <w:r>
        <w:t xml:space="preserve"> </w:t>
      </w:r>
      <w:r>
        <w:rPr>
          <w:rFonts w:hint="eastAsia"/>
        </w:rPr>
        <w:t>матрица</w:t>
      </w:r>
      <w:r>
        <w:t xml:space="preserve"> </w:t>
      </w:r>
      <w:r>
        <w:rPr>
          <w:rFonts w:hint="eastAsia"/>
        </w:rPr>
        <w:t>СУБЪЕКТ</w:t>
      </w:r>
      <w:r>
        <w:t xml:space="preserve"> </w:t>
      </w:r>
      <w:r>
        <w:rPr>
          <w:rFonts w:hint="eastAsia"/>
        </w:rPr>
        <w:t>спортивной</w:t>
      </w:r>
      <w:r>
        <w:t xml:space="preserve"> </w:t>
      </w:r>
      <w:r>
        <w:rPr>
          <w:rFonts w:hint="eastAsia"/>
        </w:rPr>
        <w:t>деятельности</w:t>
      </w:r>
    </w:p>
    <w:p w14:paraId="300A35A0" w14:textId="77777777" w:rsidR="00DB60CF" w:rsidRDefault="00DB60CF" w:rsidP="00DB60CF"/>
    <w:p w14:paraId="12B7FDAA" w14:textId="77777777" w:rsidR="00DB60CF" w:rsidRDefault="00DB60CF" w:rsidP="00DB60CF">
      <w:r>
        <w:t xml:space="preserve">2.2.2 </w:t>
      </w:r>
      <w:r>
        <w:rPr>
          <w:rFonts w:hint="eastAsia"/>
        </w:rPr>
        <w:t>Частная</w:t>
      </w:r>
      <w:r>
        <w:t xml:space="preserve"> </w:t>
      </w:r>
      <w:r>
        <w:rPr>
          <w:rFonts w:hint="eastAsia"/>
        </w:rPr>
        <w:t>когнитивная</w:t>
      </w:r>
      <w:r>
        <w:t xml:space="preserve"> </w:t>
      </w:r>
      <w:r>
        <w:rPr>
          <w:rFonts w:hint="eastAsia"/>
        </w:rPr>
        <w:t>матрица</w:t>
      </w:r>
      <w:r>
        <w:t xml:space="preserve"> </w:t>
      </w:r>
      <w:r>
        <w:rPr>
          <w:rFonts w:hint="eastAsia"/>
        </w:rPr>
        <w:t>ОБЪЕКТ</w:t>
      </w:r>
      <w:r>
        <w:t xml:space="preserve"> </w:t>
      </w:r>
      <w:r>
        <w:rPr>
          <w:rFonts w:hint="eastAsia"/>
        </w:rPr>
        <w:t>спортивной</w:t>
      </w:r>
      <w:r>
        <w:t xml:space="preserve"> </w:t>
      </w:r>
      <w:r>
        <w:rPr>
          <w:rFonts w:hint="eastAsia"/>
        </w:rPr>
        <w:t>деятельности</w:t>
      </w:r>
    </w:p>
    <w:p w14:paraId="378B21A0" w14:textId="77777777" w:rsidR="00DB60CF" w:rsidRDefault="00DB60CF" w:rsidP="00DB60CF"/>
    <w:p w14:paraId="6F95B9CF" w14:textId="77777777" w:rsidR="00DB60CF" w:rsidRDefault="00DB60CF" w:rsidP="00DB60CF">
      <w:r>
        <w:t xml:space="preserve">2.2.3 </w:t>
      </w:r>
      <w:r>
        <w:rPr>
          <w:rFonts w:hint="eastAsia"/>
        </w:rPr>
        <w:t>Частная</w:t>
      </w:r>
      <w:r>
        <w:t xml:space="preserve"> </w:t>
      </w:r>
      <w:r>
        <w:rPr>
          <w:rFonts w:hint="eastAsia"/>
        </w:rPr>
        <w:t>когнитивная</w:t>
      </w:r>
      <w:r>
        <w:t xml:space="preserve"> </w:t>
      </w:r>
      <w:r>
        <w:rPr>
          <w:rFonts w:hint="eastAsia"/>
        </w:rPr>
        <w:t>матрица</w:t>
      </w:r>
      <w:r>
        <w:t xml:space="preserve"> </w:t>
      </w:r>
      <w:r>
        <w:rPr>
          <w:rFonts w:hint="eastAsia"/>
        </w:rPr>
        <w:t>ДЕЯТЕЛЬНОСТЬ</w:t>
      </w:r>
    </w:p>
    <w:p w14:paraId="5E062D5D" w14:textId="77777777" w:rsidR="00DB60CF" w:rsidRDefault="00DB60CF" w:rsidP="00DB60CF"/>
    <w:p w14:paraId="2E0729AB" w14:textId="77777777" w:rsidR="00DB60CF" w:rsidRDefault="00DB60CF" w:rsidP="00DB60CF">
      <w:r>
        <w:t xml:space="preserve">2.2.4 </w:t>
      </w:r>
      <w:r>
        <w:rPr>
          <w:rFonts w:hint="eastAsia"/>
        </w:rPr>
        <w:t>Частная</w:t>
      </w:r>
      <w:r>
        <w:t xml:space="preserve"> </w:t>
      </w:r>
      <w:r>
        <w:rPr>
          <w:rFonts w:hint="eastAsia"/>
        </w:rPr>
        <w:t>когнитивная</w:t>
      </w:r>
      <w:r>
        <w:t xml:space="preserve"> </w:t>
      </w:r>
      <w:r>
        <w:rPr>
          <w:rFonts w:hint="eastAsia"/>
        </w:rPr>
        <w:t>матрица</w:t>
      </w:r>
      <w:r>
        <w:t xml:space="preserve"> </w:t>
      </w:r>
      <w:r>
        <w:rPr>
          <w:rFonts w:hint="eastAsia"/>
        </w:rPr>
        <w:t>ИНСТРУМЕНТ</w:t>
      </w:r>
      <w:r>
        <w:t xml:space="preserve"> </w:t>
      </w:r>
      <w:r>
        <w:rPr>
          <w:rFonts w:hint="eastAsia"/>
        </w:rPr>
        <w:t>спортивной</w:t>
      </w:r>
      <w:r>
        <w:t xml:space="preserve"> </w:t>
      </w:r>
      <w:r>
        <w:rPr>
          <w:rFonts w:hint="eastAsia"/>
        </w:rPr>
        <w:t>деятельности</w:t>
      </w:r>
    </w:p>
    <w:p w14:paraId="63D659A3" w14:textId="77777777" w:rsidR="00DB60CF" w:rsidRDefault="00DB60CF" w:rsidP="00DB60CF"/>
    <w:p w14:paraId="3139BE39" w14:textId="77777777" w:rsidR="00DB60CF" w:rsidRDefault="00DB60CF" w:rsidP="00DB60CF">
      <w:r>
        <w:t xml:space="preserve">2.2.5 </w:t>
      </w:r>
      <w:r>
        <w:rPr>
          <w:rFonts w:hint="eastAsia"/>
        </w:rPr>
        <w:t>Частная</w:t>
      </w:r>
      <w:r>
        <w:t xml:space="preserve"> </w:t>
      </w:r>
      <w:r>
        <w:rPr>
          <w:rFonts w:hint="eastAsia"/>
        </w:rPr>
        <w:t>когнитивная</w:t>
      </w:r>
      <w:r>
        <w:t xml:space="preserve"> </w:t>
      </w:r>
      <w:r>
        <w:rPr>
          <w:rFonts w:hint="eastAsia"/>
        </w:rPr>
        <w:t>матрица</w:t>
      </w:r>
      <w:r>
        <w:t xml:space="preserve"> </w:t>
      </w:r>
      <w:r>
        <w:rPr>
          <w:rFonts w:hint="eastAsia"/>
        </w:rPr>
        <w:t>ЦЕЛЬ</w:t>
      </w:r>
      <w:r>
        <w:t xml:space="preserve"> </w:t>
      </w:r>
      <w:r>
        <w:rPr>
          <w:rFonts w:hint="eastAsia"/>
        </w:rPr>
        <w:t>спортивной</w:t>
      </w:r>
      <w:r>
        <w:t xml:space="preserve"> </w:t>
      </w:r>
      <w:r>
        <w:rPr>
          <w:rFonts w:hint="eastAsia"/>
        </w:rPr>
        <w:t>деятельности</w:t>
      </w:r>
    </w:p>
    <w:p w14:paraId="0F435BCA" w14:textId="77777777" w:rsidR="00DB60CF" w:rsidRDefault="00DB60CF" w:rsidP="00DB60CF"/>
    <w:p w14:paraId="26250803" w14:textId="77777777" w:rsidR="00DB60CF" w:rsidRDefault="00DB60CF" w:rsidP="00DB60CF">
      <w:r>
        <w:t xml:space="preserve">2.3 </w:t>
      </w:r>
      <w:r>
        <w:rPr>
          <w:rFonts w:hint="eastAsia"/>
        </w:rPr>
        <w:t>Процессы</w:t>
      </w:r>
      <w:r>
        <w:t xml:space="preserve">, </w:t>
      </w:r>
      <w:r>
        <w:rPr>
          <w:rFonts w:hint="eastAsia"/>
        </w:rPr>
        <w:t>характеризующие</w:t>
      </w:r>
      <w:r>
        <w:t xml:space="preserve"> </w:t>
      </w:r>
      <w:r>
        <w:rPr>
          <w:rFonts w:hint="eastAsia"/>
        </w:rPr>
        <w:t>трансфер</w:t>
      </w:r>
      <w:r>
        <w:t xml:space="preserve"> </w:t>
      </w:r>
      <w:r>
        <w:rPr>
          <w:rFonts w:hint="eastAsia"/>
        </w:rPr>
        <w:t>когнитивных</w:t>
      </w:r>
      <w:r>
        <w:t xml:space="preserve"> </w:t>
      </w:r>
      <w:r>
        <w:rPr>
          <w:rFonts w:hint="eastAsia"/>
        </w:rPr>
        <w:t>структур</w:t>
      </w:r>
      <w:r>
        <w:t xml:space="preserve"> </w:t>
      </w:r>
      <w:r>
        <w:rPr>
          <w:rFonts w:hint="eastAsia"/>
        </w:rPr>
        <w:t>в</w:t>
      </w:r>
      <w:r>
        <w:t xml:space="preserve"> </w:t>
      </w:r>
      <w:r>
        <w:rPr>
          <w:rFonts w:hint="eastAsia"/>
        </w:rPr>
        <w:t>спортивную</w:t>
      </w:r>
    </w:p>
    <w:p w14:paraId="75B11455" w14:textId="77777777" w:rsidR="00DB60CF" w:rsidRDefault="00DB60CF" w:rsidP="00DB60CF"/>
    <w:p w14:paraId="2565F864" w14:textId="77777777" w:rsidR="00DB60CF" w:rsidRDefault="00DB60CF" w:rsidP="00DB60CF">
      <w:r>
        <w:rPr>
          <w:rFonts w:hint="eastAsia"/>
        </w:rPr>
        <w:t>сферу</w:t>
      </w:r>
      <w:r>
        <w:t xml:space="preserve"> </w:t>
      </w:r>
      <w:r>
        <w:rPr>
          <w:rFonts w:hint="eastAsia"/>
        </w:rPr>
        <w:t>немецкого</w:t>
      </w:r>
      <w:r>
        <w:t xml:space="preserve"> </w:t>
      </w:r>
      <w:r>
        <w:rPr>
          <w:rFonts w:hint="eastAsia"/>
        </w:rPr>
        <w:t>языка</w:t>
      </w:r>
      <w:r>
        <w:t xml:space="preserve"> </w:t>
      </w:r>
      <w:r>
        <w:rPr>
          <w:rFonts w:hint="eastAsia"/>
        </w:rPr>
        <w:t>при</w:t>
      </w:r>
      <w:r>
        <w:t xml:space="preserve"> </w:t>
      </w:r>
      <w:r>
        <w:rPr>
          <w:rFonts w:hint="eastAsia"/>
        </w:rPr>
        <w:t>заимствовании</w:t>
      </w:r>
      <w:r>
        <w:t xml:space="preserve"> </w:t>
      </w:r>
      <w:r>
        <w:rPr>
          <w:rFonts w:hint="eastAsia"/>
        </w:rPr>
        <w:t>терминов</w:t>
      </w:r>
    </w:p>
    <w:p w14:paraId="53F6E360" w14:textId="77777777" w:rsidR="00DB60CF" w:rsidRDefault="00DB60CF" w:rsidP="00DB60CF"/>
    <w:p w14:paraId="417DCBEB" w14:textId="77777777" w:rsidR="00DB60CF" w:rsidRDefault="00DB60CF" w:rsidP="00DB60CF">
      <w:r>
        <w:t xml:space="preserve">2.3.1 </w:t>
      </w:r>
      <w:r>
        <w:rPr>
          <w:rFonts w:hint="eastAsia"/>
        </w:rPr>
        <w:t>Заимствование</w:t>
      </w:r>
      <w:r>
        <w:t xml:space="preserve"> </w:t>
      </w:r>
      <w:r>
        <w:rPr>
          <w:rFonts w:hint="eastAsia"/>
        </w:rPr>
        <w:t>специального</w:t>
      </w:r>
      <w:r>
        <w:t xml:space="preserve"> </w:t>
      </w:r>
      <w:r>
        <w:rPr>
          <w:rFonts w:hint="eastAsia"/>
        </w:rPr>
        <w:t>концепта</w:t>
      </w:r>
      <w:r>
        <w:t xml:space="preserve">, </w:t>
      </w:r>
      <w:r>
        <w:rPr>
          <w:rFonts w:hint="eastAsia"/>
        </w:rPr>
        <w:t>вербализованного</w:t>
      </w:r>
      <w:r>
        <w:t xml:space="preserve"> </w:t>
      </w:r>
      <w:r>
        <w:rPr>
          <w:rFonts w:hint="eastAsia"/>
        </w:rPr>
        <w:t>иноязычной</w:t>
      </w:r>
      <w:r>
        <w:t xml:space="preserve"> </w:t>
      </w:r>
      <w:r>
        <w:rPr>
          <w:rFonts w:hint="eastAsia"/>
        </w:rPr>
        <w:t>лексемой</w:t>
      </w:r>
    </w:p>
    <w:p w14:paraId="1204BB62" w14:textId="77777777" w:rsidR="00DB60CF" w:rsidRDefault="00DB60CF" w:rsidP="00DB60CF"/>
    <w:p w14:paraId="5A955D3E" w14:textId="77777777" w:rsidR="00DB60CF" w:rsidRDefault="00DB60CF" w:rsidP="00DB60CF">
      <w:r>
        <w:t xml:space="preserve">2.3.2 </w:t>
      </w:r>
      <w:r>
        <w:rPr>
          <w:rFonts w:hint="eastAsia"/>
        </w:rPr>
        <w:t>Заимствование</w:t>
      </w:r>
      <w:r>
        <w:t xml:space="preserve"> </w:t>
      </w:r>
      <w:r>
        <w:rPr>
          <w:rFonts w:hint="eastAsia"/>
        </w:rPr>
        <w:t>специального</w:t>
      </w:r>
      <w:r>
        <w:t xml:space="preserve"> </w:t>
      </w:r>
      <w:r>
        <w:rPr>
          <w:rFonts w:hint="eastAsia"/>
        </w:rPr>
        <w:t>концепта</w:t>
      </w:r>
      <w:r>
        <w:t xml:space="preserve">, </w:t>
      </w:r>
      <w:r>
        <w:rPr>
          <w:rFonts w:hint="eastAsia"/>
        </w:rPr>
        <w:t>вербализованного</w:t>
      </w:r>
      <w:r>
        <w:t xml:space="preserve"> </w:t>
      </w:r>
      <w:r>
        <w:rPr>
          <w:rFonts w:hint="eastAsia"/>
        </w:rPr>
        <w:t>собственными</w:t>
      </w:r>
      <w:r>
        <w:t xml:space="preserve"> </w:t>
      </w:r>
      <w:r>
        <w:rPr>
          <w:rFonts w:hint="eastAsia"/>
        </w:rPr>
        <w:t>языковыми</w:t>
      </w:r>
      <w:r>
        <w:t xml:space="preserve"> </w:t>
      </w:r>
      <w:r>
        <w:rPr>
          <w:rFonts w:hint="eastAsia"/>
        </w:rPr>
        <w:t>средствами</w:t>
      </w:r>
    </w:p>
    <w:p w14:paraId="2F26E7AB" w14:textId="77777777" w:rsidR="00DB60CF" w:rsidRDefault="00DB60CF" w:rsidP="00DB60CF"/>
    <w:p w14:paraId="0292644A" w14:textId="77777777" w:rsidR="00DB60CF" w:rsidRDefault="00DB60CF" w:rsidP="00DB60CF">
      <w:r>
        <w:t xml:space="preserve">2.4 </w:t>
      </w:r>
      <w:r>
        <w:rPr>
          <w:rFonts w:hint="eastAsia"/>
        </w:rPr>
        <w:t>Модели</w:t>
      </w:r>
      <w:r>
        <w:t xml:space="preserve"> </w:t>
      </w:r>
      <w:r>
        <w:rPr>
          <w:rFonts w:hint="eastAsia"/>
        </w:rPr>
        <w:t>трансформации</w:t>
      </w:r>
      <w:r>
        <w:t xml:space="preserve"> </w:t>
      </w:r>
      <w:r>
        <w:rPr>
          <w:rFonts w:hint="eastAsia"/>
        </w:rPr>
        <w:t>заимствованных</w:t>
      </w:r>
      <w:r>
        <w:t xml:space="preserve"> </w:t>
      </w:r>
      <w:r>
        <w:rPr>
          <w:rFonts w:hint="eastAsia"/>
        </w:rPr>
        <w:t>когнитивных</w:t>
      </w:r>
      <w:r>
        <w:t xml:space="preserve"> </w:t>
      </w:r>
      <w:r>
        <w:rPr>
          <w:rFonts w:hint="eastAsia"/>
        </w:rPr>
        <w:t>структур</w:t>
      </w:r>
    </w:p>
    <w:p w14:paraId="451E2434" w14:textId="77777777" w:rsidR="00DB60CF" w:rsidRDefault="00DB60CF" w:rsidP="00DB60CF"/>
    <w:p w14:paraId="305FB703" w14:textId="77777777" w:rsidR="00DB60CF" w:rsidRDefault="00DB60CF" w:rsidP="00DB60CF">
      <w:r>
        <w:t xml:space="preserve">2.4.1 </w:t>
      </w:r>
      <w:r>
        <w:rPr>
          <w:rFonts w:hint="eastAsia"/>
        </w:rPr>
        <w:t>Сохранение</w:t>
      </w:r>
      <w:r>
        <w:t xml:space="preserve"> </w:t>
      </w:r>
      <w:r>
        <w:rPr>
          <w:rFonts w:hint="eastAsia"/>
        </w:rPr>
        <w:t>исходной</w:t>
      </w:r>
      <w:r>
        <w:t xml:space="preserve"> </w:t>
      </w:r>
      <w:r>
        <w:rPr>
          <w:rFonts w:hint="eastAsia"/>
        </w:rPr>
        <w:t>структуры</w:t>
      </w:r>
      <w:r>
        <w:t xml:space="preserve"> </w:t>
      </w:r>
      <w:r>
        <w:rPr>
          <w:rFonts w:hint="eastAsia"/>
        </w:rPr>
        <w:t>концепта</w:t>
      </w:r>
      <w:r>
        <w:t>-</w:t>
      </w:r>
      <w:r>
        <w:rPr>
          <w:rFonts w:hint="eastAsia"/>
        </w:rPr>
        <w:t>прототипа</w:t>
      </w:r>
      <w:r>
        <w:t xml:space="preserve"> </w:t>
      </w:r>
      <w:r>
        <w:rPr>
          <w:rFonts w:hint="eastAsia"/>
        </w:rPr>
        <w:t>с</w:t>
      </w:r>
      <w:r>
        <w:t xml:space="preserve"> </w:t>
      </w:r>
      <w:r>
        <w:rPr>
          <w:rFonts w:hint="eastAsia"/>
        </w:rPr>
        <w:t>изменением</w:t>
      </w:r>
      <w:r>
        <w:t xml:space="preserve"> </w:t>
      </w:r>
      <w:r>
        <w:rPr>
          <w:rFonts w:hint="eastAsia"/>
        </w:rPr>
        <w:t>степени</w:t>
      </w:r>
      <w:r>
        <w:t xml:space="preserve"> </w:t>
      </w:r>
      <w:r>
        <w:rPr>
          <w:rFonts w:hint="eastAsia"/>
        </w:rPr>
        <w:t>выделенности</w:t>
      </w:r>
      <w:r>
        <w:t xml:space="preserve"> </w:t>
      </w:r>
      <w:r>
        <w:rPr>
          <w:rFonts w:hint="eastAsia"/>
        </w:rPr>
        <w:t>доминантного</w:t>
      </w:r>
      <w:r>
        <w:t xml:space="preserve"> </w:t>
      </w:r>
      <w:r>
        <w:rPr>
          <w:rFonts w:hint="eastAsia"/>
        </w:rPr>
        <w:t>признака</w:t>
      </w:r>
    </w:p>
    <w:p w14:paraId="62FCA995" w14:textId="77777777" w:rsidR="00DB60CF" w:rsidRDefault="00DB60CF" w:rsidP="00DB60CF"/>
    <w:p w14:paraId="12029B83" w14:textId="77777777" w:rsidR="00DB60CF" w:rsidRDefault="00DB60CF" w:rsidP="00DB60CF">
      <w:r>
        <w:t xml:space="preserve">2.4.2 </w:t>
      </w:r>
      <w:r>
        <w:rPr>
          <w:rFonts w:hint="eastAsia"/>
        </w:rPr>
        <w:t>Сохранение</w:t>
      </w:r>
      <w:r>
        <w:t xml:space="preserve"> </w:t>
      </w:r>
      <w:r>
        <w:rPr>
          <w:rFonts w:hint="eastAsia"/>
        </w:rPr>
        <w:t>исходной</w:t>
      </w:r>
      <w:r>
        <w:t xml:space="preserve"> </w:t>
      </w:r>
      <w:r>
        <w:rPr>
          <w:rFonts w:hint="eastAsia"/>
        </w:rPr>
        <w:t>структуры</w:t>
      </w:r>
      <w:r>
        <w:t xml:space="preserve"> </w:t>
      </w:r>
      <w:r>
        <w:rPr>
          <w:rFonts w:hint="eastAsia"/>
        </w:rPr>
        <w:t>концепта</w:t>
      </w:r>
      <w:r>
        <w:t>-</w:t>
      </w:r>
      <w:r>
        <w:rPr>
          <w:rFonts w:hint="eastAsia"/>
        </w:rPr>
        <w:t>прототипа</w:t>
      </w:r>
      <w:r>
        <w:t xml:space="preserve"> </w:t>
      </w:r>
      <w:r>
        <w:rPr>
          <w:rFonts w:hint="eastAsia"/>
        </w:rPr>
        <w:t>и</w:t>
      </w:r>
      <w:r>
        <w:t xml:space="preserve"> </w:t>
      </w:r>
      <w:r>
        <w:rPr>
          <w:rFonts w:hint="eastAsia"/>
        </w:rPr>
        <w:t>развитие</w:t>
      </w:r>
      <w:r>
        <w:t xml:space="preserve"> </w:t>
      </w:r>
      <w:r>
        <w:rPr>
          <w:rFonts w:hint="eastAsia"/>
        </w:rPr>
        <w:t>новых</w:t>
      </w:r>
      <w:r>
        <w:t xml:space="preserve"> </w:t>
      </w:r>
      <w:r>
        <w:rPr>
          <w:rFonts w:hint="eastAsia"/>
        </w:rPr>
        <w:t>концептуальных</w:t>
      </w:r>
      <w:r>
        <w:t xml:space="preserve"> </w:t>
      </w:r>
      <w:r>
        <w:rPr>
          <w:rFonts w:hint="eastAsia"/>
        </w:rPr>
        <w:t>признаков</w:t>
      </w:r>
    </w:p>
    <w:p w14:paraId="0914B707" w14:textId="77777777" w:rsidR="00DB60CF" w:rsidRDefault="00DB60CF" w:rsidP="00DB60CF"/>
    <w:p w14:paraId="7ABE3120" w14:textId="77777777" w:rsidR="00DB60CF" w:rsidRDefault="00DB60CF" w:rsidP="00DB60CF">
      <w:r>
        <w:t xml:space="preserve">2.4.3 </w:t>
      </w:r>
      <w:r>
        <w:rPr>
          <w:rFonts w:hint="eastAsia"/>
        </w:rPr>
        <w:t>Сужение</w:t>
      </w:r>
      <w:r>
        <w:t xml:space="preserve"> </w:t>
      </w:r>
      <w:r>
        <w:rPr>
          <w:rFonts w:hint="eastAsia"/>
        </w:rPr>
        <w:t>исходной</w:t>
      </w:r>
      <w:r>
        <w:t xml:space="preserve"> </w:t>
      </w:r>
      <w:r>
        <w:rPr>
          <w:rFonts w:hint="eastAsia"/>
        </w:rPr>
        <w:t>структуры</w:t>
      </w:r>
      <w:r>
        <w:t xml:space="preserve"> </w:t>
      </w:r>
      <w:r>
        <w:rPr>
          <w:rFonts w:hint="eastAsia"/>
        </w:rPr>
        <w:t>концепта</w:t>
      </w:r>
      <w:r>
        <w:t>-</w:t>
      </w:r>
      <w:r>
        <w:rPr>
          <w:rFonts w:hint="eastAsia"/>
        </w:rPr>
        <w:t>прототипа</w:t>
      </w:r>
    </w:p>
    <w:p w14:paraId="6D6F918F" w14:textId="77777777" w:rsidR="00DB60CF" w:rsidRDefault="00DB60CF" w:rsidP="00DB60CF"/>
    <w:p w14:paraId="6C2FFB61" w14:textId="77777777" w:rsidR="00DB60CF" w:rsidRDefault="00DB60CF" w:rsidP="00DB60CF">
      <w:r>
        <w:t xml:space="preserve">2.4.4 </w:t>
      </w:r>
      <w:r>
        <w:rPr>
          <w:rFonts w:hint="eastAsia"/>
        </w:rPr>
        <w:t>Сохранение</w:t>
      </w:r>
      <w:r>
        <w:t xml:space="preserve"> </w:t>
      </w:r>
      <w:r>
        <w:rPr>
          <w:rFonts w:hint="eastAsia"/>
        </w:rPr>
        <w:t>исходной</w:t>
      </w:r>
      <w:r>
        <w:t xml:space="preserve"> </w:t>
      </w:r>
      <w:r>
        <w:rPr>
          <w:rFonts w:hint="eastAsia"/>
        </w:rPr>
        <w:t>структуры</w:t>
      </w:r>
      <w:r>
        <w:t xml:space="preserve"> </w:t>
      </w:r>
      <w:r>
        <w:rPr>
          <w:rFonts w:hint="eastAsia"/>
        </w:rPr>
        <w:t>концепта</w:t>
      </w:r>
      <w:r>
        <w:t>-</w:t>
      </w:r>
      <w:r>
        <w:rPr>
          <w:rFonts w:hint="eastAsia"/>
        </w:rPr>
        <w:t>прототипа</w:t>
      </w:r>
    </w:p>
    <w:p w14:paraId="07CBAFC1" w14:textId="77777777" w:rsidR="00DB60CF" w:rsidRDefault="00DB60CF" w:rsidP="00DB60CF"/>
    <w:p w14:paraId="2C2227CD" w14:textId="77777777" w:rsidR="00DB60CF" w:rsidRDefault="00DB60CF" w:rsidP="00DB60CF">
      <w:r>
        <w:t xml:space="preserve">2.5 </w:t>
      </w:r>
      <w:r>
        <w:rPr>
          <w:rFonts w:hint="eastAsia"/>
        </w:rPr>
        <w:t>Факторы</w:t>
      </w:r>
      <w:r>
        <w:t xml:space="preserve">, </w:t>
      </w:r>
      <w:r>
        <w:rPr>
          <w:rFonts w:hint="eastAsia"/>
        </w:rPr>
        <w:t>детерминирующие</w:t>
      </w:r>
      <w:r>
        <w:t xml:space="preserve"> </w:t>
      </w:r>
      <w:r>
        <w:rPr>
          <w:rFonts w:hint="eastAsia"/>
        </w:rPr>
        <w:t>процесс</w:t>
      </w:r>
      <w:r>
        <w:t xml:space="preserve"> </w:t>
      </w:r>
      <w:r>
        <w:rPr>
          <w:rFonts w:hint="eastAsia"/>
        </w:rPr>
        <w:t>заимствования</w:t>
      </w:r>
      <w:r>
        <w:t xml:space="preserve"> </w:t>
      </w:r>
      <w:r>
        <w:rPr>
          <w:rFonts w:hint="eastAsia"/>
        </w:rPr>
        <w:t>в</w:t>
      </w:r>
      <w:r>
        <w:t xml:space="preserve"> </w:t>
      </w:r>
      <w:r>
        <w:rPr>
          <w:rFonts w:hint="eastAsia"/>
        </w:rPr>
        <w:t>спортивную</w:t>
      </w:r>
      <w:r>
        <w:t xml:space="preserve"> </w:t>
      </w:r>
      <w:r>
        <w:rPr>
          <w:rFonts w:hint="eastAsia"/>
        </w:rPr>
        <w:t>терминологию</w:t>
      </w:r>
      <w:r>
        <w:t xml:space="preserve"> </w:t>
      </w:r>
      <w:r>
        <w:rPr>
          <w:rFonts w:hint="eastAsia"/>
        </w:rPr>
        <w:t>современного</w:t>
      </w:r>
      <w:r>
        <w:t xml:space="preserve"> </w:t>
      </w:r>
      <w:r>
        <w:rPr>
          <w:rFonts w:hint="eastAsia"/>
        </w:rPr>
        <w:t>немецкого</w:t>
      </w:r>
      <w:r>
        <w:t xml:space="preserve"> </w:t>
      </w:r>
      <w:r>
        <w:rPr>
          <w:rFonts w:hint="eastAsia"/>
        </w:rPr>
        <w:t>языка</w:t>
      </w:r>
    </w:p>
    <w:p w14:paraId="355DAF27" w14:textId="77777777" w:rsidR="00DB60CF" w:rsidRDefault="00DB60CF" w:rsidP="00DB60CF"/>
    <w:p w14:paraId="6615302D" w14:textId="77777777" w:rsidR="00DB60CF" w:rsidRDefault="00DB60CF" w:rsidP="00DB60CF">
      <w:r>
        <w:t xml:space="preserve">2.5.1 </w:t>
      </w:r>
      <w:r>
        <w:rPr>
          <w:rFonts w:hint="eastAsia"/>
        </w:rPr>
        <w:t>Экстралингвистические</w:t>
      </w:r>
      <w:r>
        <w:t xml:space="preserve"> </w:t>
      </w:r>
      <w:r>
        <w:rPr>
          <w:rFonts w:hint="eastAsia"/>
        </w:rPr>
        <w:t>факторы</w:t>
      </w:r>
      <w:r>
        <w:t xml:space="preserve"> </w:t>
      </w:r>
      <w:r>
        <w:rPr>
          <w:rFonts w:hint="eastAsia"/>
        </w:rPr>
        <w:t>заимствования</w:t>
      </w:r>
      <w:r>
        <w:t xml:space="preserve"> </w:t>
      </w:r>
      <w:r>
        <w:rPr>
          <w:rFonts w:hint="eastAsia"/>
        </w:rPr>
        <w:t>в</w:t>
      </w:r>
      <w:r>
        <w:t xml:space="preserve"> </w:t>
      </w:r>
      <w:r>
        <w:rPr>
          <w:rFonts w:hint="eastAsia"/>
        </w:rPr>
        <w:t>спортивную</w:t>
      </w:r>
      <w:r>
        <w:t xml:space="preserve"> </w:t>
      </w:r>
      <w:r>
        <w:rPr>
          <w:rFonts w:hint="eastAsia"/>
        </w:rPr>
        <w:t>терминологию</w:t>
      </w:r>
      <w:r>
        <w:t xml:space="preserve"> </w:t>
      </w:r>
      <w:r>
        <w:rPr>
          <w:rFonts w:hint="eastAsia"/>
        </w:rPr>
        <w:t>немецкого</w:t>
      </w:r>
      <w:r>
        <w:t xml:space="preserve"> </w:t>
      </w:r>
      <w:r>
        <w:rPr>
          <w:rFonts w:hint="eastAsia"/>
        </w:rPr>
        <w:t>языка</w:t>
      </w:r>
    </w:p>
    <w:p w14:paraId="55E6135A" w14:textId="77777777" w:rsidR="00DB60CF" w:rsidRDefault="00DB60CF" w:rsidP="00DB60CF"/>
    <w:p w14:paraId="768137D6" w14:textId="77777777" w:rsidR="00DB60CF" w:rsidRDefault="00DB60CF" w:rsidP="00DB60CF">
      <w:r>
        <w:t xml:space="preserve">2.5.2 </w:t>
      </w:r>
      <w:r>
        <w:rPr>
          <w:rFonts w:hint="eastAsia"/>
        </w:rPr>
        <w:t>Внутрилингвистические</w:t>
      </w:r>
      <w:r>
        <w:t xml:space="preserve"> </w:t>
      </w:r>
      <w:r>
        <w:rPr>
          <w:rFonts w:hint="eastAsia"/>
        </w:rPr>
        <w:t>факторы</w:t>
      </w:r>
      <w:r>
        <w:t xml:space="preserve"> </w:t>
      </w:r>
      <w:r>
        <w:rPr>
          <w:rFonts w:hint="eastAsia"/>
        </w:rPr>
        <w:t>заимствования</w:t>
      </w:r>
      <w:r>
        <w:t xml:space="preserve"> </w:t>
      </w:r>
      <w:r>
        <w:rPr>
          <w:rFonts w:hint="eastAsia"/>
        </w:rPr>
        <w:t>в</w:t>
      </w:r>
      <w:r>
        <w:t xml:space="preserve"> </w:t>
      </w:r>
      <w:r>
        <w:rPr>
          <w:rFonts w:hint="eastAsia"/>
        </w:rPr>
        <w:t>спортивную</w:t>
      </w:r>
      <w:r>
        <w:t xml:space="preserve"> </w:t>
      </w:r>
      <w:r>
        <w:rPr>
          <w:rFonts w:hint="eastAsia"/>
        </w:rPr>
        <w:t>терминологию</w:t>
      </w:r>
      <w:r>
        <w:t xml:space="preserve"> </w:t>
      </w:r>
      <w:r>
        <w:rPr>
          <w:rFonts w:hint="eastAsia"/>
        </w:rPr>
        <w:t>немецкого</w:t>
      </w:r>
      <w:r>
        <w:t xml:space="preserve"> </w:t>
      </w:r>
      <w:r>
        <w:rPr>
          <w:rFonts w:hint="eastAsia"/>
        </w:rPr>
        <w:t>языка</w:t>
      </w:r>
    </w:p>
    <w:p w14:paraId="56480C45" w14:textId="77777777" w:rsidR="00DB60CF" w:rsidRDefault="00DB60CF" w:rsidP="00DB60CF"/>
    <w:p w14:paraId="250B92E7" w14:textId="77777777" w:rsidR="00DB60CF" w:rsidRDefault="00DB60CF" w:rsidP="00DB60CF">
      <w:r>
        <w:t xml:space="preserve">2.5.3 </w:t>
      </w:r>
      <w:r>
        <w:rPr>
          <w:rFonts w:hint="eastAsia"/>
        </w:rPr>
        <w:t>Когнитивные</w:t>
      </w:r>
      <w:r>
        <w:t xml:space="preserve"> </w:t>
      </w:r>
      <w:r>
        <w:rPr>
          <w:rFonts w:hint="eastAsia"/>
        </w:rPr>
        <w:t>факторы</w:t>
      </w:r>
      <w:r>
        <w:t xml:space="preserve"> </w:t>
      </w:r>
      <w:r>
        <w:rPr>
          <w:rFonts w:hint="eastAsia"/>
        </w:rPr>
        <w:t>заимствования</w:t>
      </w:r>
      <w:r>
        <w:t xml:space="preserve"> </w:t>
      </w:r>
      <w:r>
        <w:rPr>
          <w:rFonts w:hint="eastAsia"/>
        </w:rPr>
        <w:t>в</w:t>
      </w:r>
      <w:r>
        <w:t xml:space="preserve"> </w:t>
      </w:r>
      <w:r>
        <w:rPr>
          <w:rFonts w:hint="eastAsia"/>
        </w:rPr>
        <w:t>спортивную</w:t>
      </w:r>
      <w:r>
        <w:t xml:space="preserve"> </w:t>
      </w:r>
      <w:r>
        <w:rPr>
          <w:rFonts w:hint="eastAsia"/>
        </w:rPr>
        <w:t>терминологию</w:t>
      </w:r>
      <w:r>
        <w:t xml:space="preserve"> </w:t>
      </w:r>
      <w:r>
        <w:rPr>
          <w:rFonts w:hint="eastAsia"/>
        </w:rPr>
        <w:t>немецкого</w:t>
      </w:r>
      <w:r>
        <w:t xml:space="preserve"> </w:t>
      </w:r>
      <w:r>
        <w:rPr>
          <w:rFonts w:hint="eastAsia"/>
        </w:rPr>
        <w:t>языка</w:t>
      </w:r>
    </w:p>
    <w:p w14:paraId="480F679B" w14:textId="77777777" w:rsidR="00DB60CF" w:rsidRDefault="00DB60CF" w:rsidP="00DB60CF"/>
    <w:p w14:paraId="12068E49" w14:textId="77777777" w:rsidR="00DB60CF" w:rsidRDefault="00DB60CF" w:rsidP="00DB60CF">
      <w:r>
        <w:rPr>
          <w:rFonts w:hint="eastAsia"/>
        </w:rPr>
        <w:t>ВЫВОДЫ</w:t>
      </w:r>
      <w:r>
        <w:t xml:space="preserve"> </w:t>
      </w:r>
      <w:r>
        <w:rPr>
          <w:rFonts w:hint="eastAsia"/>
        </w:rPr>
        <w:t>ПО</w:t>
      </w:r>
      <w:r>
        <w:t xml:space="preserve"> </w:t>
      </w:r>
      <w:r>
        <w:rPr>
          <w:rFonts w:hint="eastAsia"/>
        </w:rPr>
        <w:t>ГЛАВЕ</w:t>
      </w:r>
    </w:p>
    <w:p w14:paraId="208D4C5B" w14:textId="77777777" w:rsidR="00DB60CF" w:rsidRDefault="00DB60CF" w:rsidP="00DB60CF"/>
    <w:p w14:paraId="67B6FD9F" w14:textId="77777777" w:rsidR="00DB60CF" w:rsidRDefault="00DB60CF" w:rsidP="00DB60CF">
      <w:r>
        <w:rPr>
          <w:rFonts w:hint="eastAsia"/>
        </w:rPr>
        <w:lastRenderedPageBreak/>
        <w:t>ЗАКЛЮЧЕНИЕ</w:t>
      </w:r>
    </w:p>
    <w:p w14:paraId="722CB04C" w14:textId="77777777" w:rsidR="00DB60CF" w:rsidRDefault="00DB60CF" w:rsidP="00DB60CF"/>
    <w:p w14:paraId="37745742" w14:textId="77777777" w:rsidR="00DB60CF" w:rsidRDefault="00DB60CF" w:rsidP="00DB60CF">
      <w:r>
        <w:rPr>
          <w:rFonts w:hint="eastAsia"/>
        </w:rPr>
        <w:t>СПИСОК</w:t>
      </w:r>
      <w:r>
        <w:t xml:space="preserve"> </w:t>
      </w:r>
      <w:r>
        <w:rPr>
          <w:rFonts w:hint="eastAsia"/>
        </w:rPr>
        <w:t>ИСПОЛЬЗОВАННОЙ</w:t>
      </w:r>
      <w:r>
        <w:t xml:space="preserve"> </w:t>
      </w:r>
      <w:r>
        <w:rPr>
          <w:rFonts w:hint="eastAsia"/>
        </w:rPr>
        <w:t>ЛИТЕРАТУРЫ</w:t>
      </w:r>
    </w:p>
    <w:p w14:paraId="05445E5D" w14:textId="77777777" w:rsidR="00DB60CF" w:rsidRDefault="00DB60CF" w:rsidP="00DB60CF"/>
    <w:p w14:paraId="2AE4D207" w14:textId="77777777" w:rsidR="00DB60CF" w:rsidRDefault="00DB60CF" w:rsidP="00DB60CF">
      <w:r>
        <w:rPr>
          <w:rFonts w:hint="eastAsia"/>
        </w:rPr>
        <w:t>СПИСОК</w:t>
      </w:r>
      <w:r>
        <w:t xml:space="preserve"> </w:t>
      </w:r>
      <w:r>
        <w:rPr>
          <w:rFonts w:hint="eastAsia"/>
        </w:rPr>
        <w:t>ИСПОЛЬЗОВАННЫХ</w:t>
      </w:r>
      <w:r>
        <w:t xml:space="preserve"> </w:t>
      </w:r>
      <w:r>
        <w:rPr>
          <w:rFonts w:hint="eastAsia"/>
        </w:rPr>
        <w:t>СЛОВАРЕЙ</w:t>
      </w:r>
    </w:p>
    <w:p w14:paraId="275A31E2" w14:textId="77777777" w:rsidR="00DB60CF" w:rsidRDefault="00DB60CF" w:rsidP="00DB60CF"/>
    <w:p w14:paraId="65543781" w14:textId="4A386EB0" w:rsidR="00DB60CF" w:rsidRPr="00DB60CF" w:rsidRDefault="00DB60CF" w:rsidP="00DB60CF">
      <w:r>
        <w:rPr>
          <w:rFonts w:hint="eastAsia"/>
        </w:rPr>
        <w:t>СПИСОК</w:t>
      </w:r>
      <w:r>
        <w:t xml:space="preserve"> </w:t>
      </w:r>
      <w:r>
        <w:rPr>
          <w:rFonts w:hint="eastAsia"/>
        </w:rPr>
        <w:t>ИСТОЧНИКОВ</w:t>
      </w:r>
      <w:r>
        <w:t xml:space="preserve"> </w:t>
      </w:r>
      <w:r>
        <w:rPr>
          <w:rFonts w:hint="eastAsia"/>
        </w:rPr>
        <w:t>ФАКТИЧЕСКОГО</w:t>
      </w:r>
      <w:r>
        <w:t xml:space="preserve"> </w:t>
      </w:r>
      <w:r>
        <w:rPr>
          <w:rFonts w:hint="eastAsia"/>
        </w:rPr>
        <w:t>МАТЕРИАЛА</w:t>
      </w:r>
    </w:p>
    <w:sectPr w:rsidR="00DB60CF" w:rsidRPr="00DB60CF" w:rsidSect="00D01E9C">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1ADB7" w14:textId="77777777" w:rsidR="00D01E9C" w:rsidRDefault="00D01E9C">
      <w:pPr>
        <w:spacing w:after="0" w:line="240" w:lineRule="auto"/>
      </w:pPr>
      <w:r>
        <w:separator/>
      </w:r>
    </w:p>
  </w:endnote>
  <w:endnote w:type="continuationSeparator" w:id="0">
    <w:p w14:paraId="3C25F091" w14:textId="77777777" w:rsidR="00D01E9C" w:rsidRDefault="00D01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3FA64" w14:textId="77777777" w:rsidR="00D01E9C" w:rsidRDefault="00D01E9C"/>
    <w:p w14:paraId="0C19B642" w14:textId="77777777" w:rsidR="00D01E9C" w:rsidRDefault="00D01E9C"/>
    <w:p w14:paraId="5171B2FB" w14:textId="77777777" w:rsidR="00D01E9C" w:rsidRDefault="00D01E9C"/>
    <w:p w14:paraId="11EC1915" w14:textId="77777777" w:rsidR="00D01E9C" w:rsidRDefault="00D01E9C"/>
    <w:p w14:paraId="298B0290" w14:textId="77777777" w:rsidR="00D01E9C" w:rsidRDefault="00D01E9C"/>
    <w:p w14:paraId="54EE102C" w14:textId="77777777" w:rsidR="00D01E9C" w:rsidRDefault="00D01E9C"/>
    <w:p w14:paraId="4BEF5B39" w14:textId="77777777" w:rsidR="00D01E9C" w:rsidRDefault="00D01E9C">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416C7F96" wp14:editId="7A6785DD">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76CB8" w14:textId="77777777" w:rsidR="00D01E9C" w:rsidRDefault="00D01E9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16C7F96"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2D76CB8" w14:textId="77777777" w:rsidR="00D01E9C" w:rsidRDefault="00D01E9C">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388B817C" w14:textId="77777777" w:rsidR="00D01E9C" w:rsidRDefault="00D01E9C"/>
    <w:p w14:paraId="5AF33B7A" w14:textId="77777777" w:rsidR="00D01E9C" w:rsidRDefault="00D01E9C"/>
    <w:p w14:paraId="403D9176" w14:textId="77777777" w:rsidR="00D01E9C" w:rsidRDefault="00D01E9C">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70877075" wp14:editId="16F23E67">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3BC48" w14:textId="77777777" w:rsidR="00D01E9C" w:rsidRDefault="00D01E9C"/>
                          <w:p w14:paraId="23DAFCCF" w14:textId="77777777" w:rsidR="00D01E9C" w:rsidRDefault="00D01E9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877075"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4783BC48" w14:textId="77777777" w:rsidR="00D01E9C" w:rsidRDefault="00D01E9C"/>
                    <w:p w14:paraId="23DAFCCF" w14:textId="77777777" w:rsidR="00D01E9C" w:rsidRDefault="00D01E9C">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1502230D" w14:textId="77777777" w:rsidR="00D01E9C" w:rsidRDefault="00D01E9C"/>
    <w:p w14:paraId="0E0772A2" w14:textId="77777777" w:rsidR="00D01E9C" w:rsidRDefault="00D01E9C">
      <w:pPr>
        <w:rPr>
          <w:sz w:val="2"/>
          <w:szCs w:val="2"/>
        </w:rPr>
      </w:pPr>
    </w:p>
    <w:p w14:paraId="4EC55A36" w14:textId="77777777" w:rsidR="00D01E9C" w:rsidRDefault="00D01E9C"/>
    <w:p w14:paraId="0422ADA7" w14:textId="77777777" w:rsidR="00D01E9C" w:rsidRDefault="00D01E9C">
      <w:pPr>
        <w:spacing w:after="0" w:line="240" w:lineRule="auto"/>
      </w:pPr>
    </w:p>
  </w:footnote>
  <w:footnote w:type="continuationSeparator" w:id="0">
    <w:p w14:paraId="42D6038C" w14:textId="77777777" w:rsidR="00D01E9C" w:rsidRDefault="00D01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6F92"/>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9C"/>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0"/>
    <w:rsid w:val="00D6107F"/>
    <w:rsid w:val="00D610D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48439</TotalTime>
  <Pages>4</Pages>
  <Words>393</Words>
  <Characters>2241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2629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201</cp:revision>
  <cp:lastPrinted>2009-02-06T05:36:00Z</cp:lastPrinted>
  <dcterms:created xsi:type="dcterms:W3CDTF">2024-01-07T13:43:00Z</dcterms:created>
  <dcterms:modified xsi:type="dcterms:W3CDTF">2024-03-23T09:10:00Z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