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B9" w:rsidRDefault="00CA3FB9" w:rsidP="00CA3FB9">
      <w:r>
        <w:rPr>
          <w:rFonts w:hint="eastAsia"/>
        </w:rPr>
        <w:t>Холоденко</w:t>
      </w:r>
      <w:r>
        <w:t></w:t>
      </w:r>
      <w:r>
        <w:rPr>
          <w:rFonts w:hint="eastAsia"/>
        </w:rPr>
        <w:t>Наталія</w:t>
      </w:r>
      <w:r>
        <w:t></w:t>
      </w:r>
      <w:r>
        <w:rPr>
          <w:rFonts w:hint="eastAsia"/>
        </w:rPr>
        <w:t>Олександрівна</w:t>
      </w:r>
      <w:r>
        <w:t></w:t>
      </w:r>
      <w:r>
        <w:t></w:t>
      </w:r>
      <w:r>
        <w:rPr>
          <w:rFonts w:hint="eastAsia"/>
        </w:rPr>
        <w:t>науковий</w:t>
      </w:r>
      <w:r>
        <w:t></w:t>
      </w:r>
      <w:r>
        <w:rPr>
          <w:rFonts w:hint="eastAsia"/>
        </w:rPr>
        <w:t>співробітник</w:t>
      </w:r>
      <w:r>
        <w:t></w:t>
      </w:r>
      <w:r>
        <w:rPr>
          <w:rFonts w:hint="eastAsia"/>
        </w:rPr>
        <w:t>науково</w:t>
      </w:r>
      <w:r>
        <w:t></w:t>
      </w:r>
      <w:r>
        <w:rPr>
          <w:rFonts w:hint="eastAsia"/>
        </w:rPr>
        <w:t>дослідної</w:t>
      </w:r>
      <w:r>
        <w:t></w:t>
      </w:r>
      <w:r>
        <w:rPr>
          <w:rFonts w:hint="eastAsia"/>
        </w:rPr>
        <w:t>лабораторії</w:t>
      </w:r>
      <w:r>
        <w:t></w:t>
      </w:r>
      <w:r>
        <w:rPr>
          <w:rFonts w:hint="eastAsia"/>
        </w:rPr>
        <w:t>з</w:t>
      </w:r>
      <w:r>
        <w:t></w:t>
      </w:r>
      <w:r>
        <w:rPr>
          <w:rFonts w:hint="eastAsia"/>
        </w:rPr>
        <w:t>проблем</w:t>
      </w:r>
      <w:r>
        <w:t></w:t>
      </w:r>
      <w:r>
        <w:rPr>
          <w:rFonts w:hint="eastAsia"/>
        </w:rPr>
        <w:t>попередження</w:t>
      </w:r>
      <w:r>
        <w:t></w:t>
      </w:r>
      <w:r>
        <w:t></w:t>
      </w:r>
      <w:r>
        <w:rPr>
          <w:rFonts w:hint="eastAsia"/>
        </w:rPr>
        <w:t>припинення</w:t>
      </w:r>
      <w:r>
        <w:t></w:t>
      </w:r>
      <w:r>
        <w:rPr>
          <w:rFonts w:hint="eastAsia"/>
        </w:rPr>
        <w:t>та</w:t>
      </w:r>
      <w:r>
        <w:t></w:t>
      </w:r>
      <w:r>
        <w:rPr>
          <w:rFonts w:hint="eastAsia"/>
        </w:rPr>
        <w:t>розслідування</w:t>
      </w:r>
      <w:r>
        <w:t></w:t>
      </w:r>
      <w:r>
        <w:rPr>
          <w:rFonts w:hint="eastAsia"/>
        </w:rPr>
        <w:t>злочинів</w:t>
      </w:r>
      <w:r>
        <w:t></w:t>
      </w:r>
      <w:r>
        <w:rPr>
          <w:rFonts w:hint="eastAsia"/>
        </w:rPr>
        <w:t>територіальними</w:t>
      </w:r>
      <w:r>
        <w:t></w:t>
      </w:r>
      <w:r>
        <w:rPr>
          <w:rFonts w:hint="eastAsia"/>
        </w:rPr>
        <w:t>органами</w:t>
      </w:r>
      <w:r>
        <w:t></w:t>
      </w:r>
      <w:r>
        <w:rPr>
          <w:rFonts w:hint="eastAsia"/>
        </w:rPr>
        <w:t>Національної</w:t>
      </w:r>
      <w:r>
        <w:t></w:t>
      </w:r>
      <w:r>
        <w:rPr>
          <w:rFonts w:hint="eastAsia"/>
        </w:rPr>
        <w:t>поліції</w:t>
      </w:r>
      <w:r>
        <w:t></w:t>
      </w:r>
      <w:r>
        <w:rPr>
          <w:rFonts w:hint="eastAsia"/>
        </w:rPr>
        <w:t>України</w:t>
      </w:r>
      <w:r>
        <w:t></w:t>
      </w:r>
      <w:r>
        <w:rPr>
          <w:rFonts w:hint="eastAsia"/>
        </w:rPr>
        <w:t>Луганського</w:t>
      </w:r>
      <w:r>
        <w:t></w:t>
      </w:r>
      <w:r>
        <w:rPr>
          <w:rFonts w:hint="eastAsia"/>
        </w:rPr>
        <w:t>державного</w:t>
      </w:r>
      <w:r>
        <w:t></w:t>
      </w:r>
      <w:r>
        <w:rPr>
          <w:rFonts w:hint="eastAsia"/>
        </w:rPr>
        <w:t>університету</w:t>
      </w:r>
      <w:r>
        <w:t></w:t>
      </w:r>
      <w:r>
        <w:rPr>
          <w:rFonts w:hint="eastAsia"/>
        </w:rPr>
        <w:t>внутрішніх</w:t>
      </w:r>
      <w:r>
        <w:t></w:t>
      </w:r>
      <w:r>
        <w:rPr>
          <w:rFonts w:hint="eastAsia"/>
        </w:rPr>
        <w:t>справ</w:t>
      </w:r>
      <w:r>
        <w:t></w:t>
      </w:r>
      <w:r>
        <w:rPr>
          <w:rFonts w:hint="eastAsia"/>
        </w:rPr>
        <w:t>імені</w:t>
      </w:r>
      <w:r>
        <w:t></w:t>
      </w:r>
      <w:r>
        <w:rPr>
          <w:rFonts w:hint="eastAsia"/>
        </w:rPr>
        <w:t>Е</w:t>
      </w:r>
      <w:r>
        <w:t></w:t>
      </w:r>
      <w:r>
        <w:rPr>
          <w:rFonts w:hint="eastAsia"/>
        </w:rPr>
        <w:t>О</w:t>
      </w:r>
      <w:r>
        <w:t></w:t>
      </w:r>
      <w:r>
        <w:rPr>
          <w:rFonts w:hint="eastAsia"/>
        </w:rPr>
        <w:t>Дідоренка</w:t>
      </w:r>
      <w:r>
        <w:t></w:t>
      </w:r>
      <w:r>
        <w:t></w:t>
      </w:r>
      <w:r>
        <w:rPr>
          <w:rFonts w:hint="eastAsia"/>
        </w:rPr>
        <w:t>Назва</w:t>
      </w:r>
      <w:r>
        <w:t></w:t>
      </w:r>
      <w:r>
        <w:rPr>
          <w:rFonts w:hint="eastAsia"/>
        </w:rPr>
        <w:t>дисертації</w:t>
      </w:r>
      <w:r>
        <w:t></w:t>
      </w:r>
      <w:r>
        <w:t></w:t>
      </w:r>
      <w:r>
        <w:t></w:t>
      </w:r>
      <w:r>
        <w:t></w:t>
      </w:r>
      <w:r>
        <w:t></w:t>
      </w:r>
      <w:r>
        <w:t></w:t>
      </w:r>
      <w:r>
        <w:t></w:t>
      </w:r>
      <w:r>
        <w:t></w:t>
      </w:r>
      <w:r>
        <w:t></w:t>
      </w:r>
      <w:r>
        <w:rPr>
          <w:rFonts w:hint="eastAsia"/>
        </w:rPr>
        <w:t>Організація</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t></w:t>
      </w:r>
      <w:r>
        <w:t></w:t>
      </w:r>
      <w:r>
        <w:t></w:t>
      </w:r>
      <w:r>
        <w:t></w:t>
      </w:r>
      <w:r>
        <w:t></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t></w:t>
      </w:r>
      <w:r>
        <w:t></w:t>
      </w:r>
      <w:r>
        <w:t></w:t>
      </w:r>
      <w:r>
        <w:t></w:t>
      </w:r>
      <w:r>
        <w:t></w:t>
      </w:r>
      <w:r>
        <w:t></w:t>
      </w:r>
      <w:r>
        <w:t></w:t>
      </w:r>
      <w:r>
        <w:t></w:t>
      </w:r>
      <w:r>
        <w:t></w:t>
      </w:r>
      <w:r>
        <w:t></w:t>
      </w:r>
      <w:r>
        <w:t></w:t>
      </w:r>
      <w:r>
        <w:rPr>
          <w:rFonts w:hint="eastAsia"/>
        </w:rPr>
        <w:t>судоустрій</w:t>
      </w:r>
      <w:r>
        <w:t></w:t>
      </w:r>
      <w:r>
        <w:t></w:t>
      </w:r>
      <w:r>
        <w:rPr>
          <w:rFonts w:hint="eastAsia"/>
        </w:rPr>
        <w:t>прокуратура</w:t>
      </w:r>
      <w:r>
        <w:t></w:t>
      </w:r>
      <w:r>
        <w:rPr>
          <w:rFonts w:hint="eastAsia"/>
        </w:rPr>
        <w:t>та</w:t>
      </w:r>
      <w:r>
        <w:t></w:t>
      </w:r>
      <w:r>
        <w:rPr>
          <w:rFonts w:hint="eastAsia"/>
        </w:rPr>
        <w:t>адвокатура</w:t>
      </w:r>
      <w:r>
        <w:t></w:t>
      </w:r>
      <w:r>
        <w:t></w:t>
      </w:r>
      <w:r>
        <w:rPr>
          <w:rFonts w:hint="eastAsia"/>
        </w:rPr>
        <w:t>Спецрада</w:t>
      </w:r>
      <w:r>
        <w:t></w:t>
      </w:r>
      <w:r>
        <w:rPr>
          <w:rFonts w:hint="eastAsia"/>
        </w:rPr>
        <w:t>Д</w:t>
      </w:r>
      <w:r>
        <w:t></w:t>
      </w:r>
      <w:r>
        <w:t></w:t>
      </w:r>
      <w:r>
        <w:t></w:t>
      </w:r>
      <w:r>
        <w:t></w:t>
      </w:r>
      <w:r>
        <w:t></w:t>
      </w:r>
      <w:r>
        <w:t></w:t>
      </w:r>
      <w:r>
        <w:t></w:t>
      </w:r>
      <w:r>
        <w:t></w:t>
      </w:r>
      <w:r>
        <w:t></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CA3FB9" w:rsidRDefault="00CA3FB9" w:rsidP="00CA3FB9"/>
    <w:p w:rsidR="00CA3FB9" w:rsidRDefault="00CA3FB9" w:rsidP="00CA3FB9"/>
    <w:p w:rsidR="00CA3FB9" w:rsidRDefault="00CA3FB9" w:rsidP="00CA3FB9"/>
    <w:p w:rsidR="00CA3FB9" w:rsidRDefault="00CA3FB9" w:rsidP="00CA3FB9"/>
    <w:p w:rsidR="00CA3FB9" w:rsidRDefault="00CA3FB9" w:rsidP="00CA3FB9">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CA3FB9" w:rsidRDefault="00CA3FB9" w:rsidP="00CA3FB9">
      <w:r>
        <w:rPr>
          <w:rFonts w:hint="eastAsia"/>
        </w:rPr>
        <w:t>ЗАКЛАД</w:t>
      </w:r>
      <w:r>
        <w:t></w:t>
      </w:r>
      <w:r>
        <w:rPr>
          <w:rFonts w:hint="eastAsia"/>
        </w:rPr>
        <w:t>ВИЩОЇ</w:t>
      </w:r>
      <w:r>
        <w:t></w:t>
      </w:r>
      <w:r>
        <w:rPr>
          <w:rFonts w:hint="eastAsia"/>
        </w:rPr>
        <w:t>ОСВІТИ</w:t>
      </w:r>
    </w:p>
    <w:p w:rsidR="00CA3FB9" w:rsidRDefault="00CA3FB9" w:rsidP="00CA3FB9">
      <w:r>
        <w:t></w:t>
      </w:r>
      <w:r>
        <w:rPr>
          <w:rFonts w:hint="eastAsia"/>
        </w:rPr>
        <w:t>ЛЬВІВСЬКИЙ</w:t>
      </w:r>
      <w:r>
        <w:t></w:t>
      </w:r>
      <w:r>
        <w:rPr>
          <w:rFonts w:hint="eastAsia"/>
        </w:rPr>
        <w:t>УНІВЕРСИТЕТ</w:t>
      </w:r>
      <w:r>
        <w:t></w:t>
      </w:r>
      <w:r>
        <w:rPr>
          <w:rFonts w:hint="eastAsia"/>
        </w:rPr>
        <w:t>БІЗНЕСУ</w:t>
      </w:r>
      <w:r>
        <w:t></w:t>
      </w:r>
      <w:r>
        <w:rPr>
          <w:rFonts w:hint="eastAsia"/>
        </w:rPr>
        <w:t>ТА</w:t>
      </w:r>
      <w:r>
        <w:t></w:t>
      </w:r>
      <w:r>
        <w:rPr>
          <w:rFonts w:hint="eastAsia"/>
        </w:rPr>
        <w:t>ПРАВА</w:t>
      </w:r>
      <w:r>
        <w:t></w:t>
      </w:r>
    </w:p>
    <w:p w:rsidR="00CA3FB9" w:rsidRDefault="00CA3FB9" w:rsidP="00CA3FB9">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CA3FB9" w:rsidRDefault="00CA3FB9" w:rsidP="00CA3FB9">
      <w:r>
        <w:rPr>
          <w:rFonts w:hint="eastAsia"/>
        </w:rPr>
        <w:t>КИЇВСЬКИЙ</w:t>
      </w:r>
      <w:r>
        <w:t></w:t>
      </w:r>
      <w:r>
        <w:rPr>
          <w:rFonts w:hint="eastAsia"/>
        </w:rPr>
        <w:t>НАЦІОНАЛЬНИЙ</w:t>
      </w:r>
      <w:r>
        <w:t></w:t>
      </w:r>
      <w:r>
        <w:rPr>
          <w:rFonts w:hint="eastAsia"/>
        </w:rPr>
        <w:t>УНІВЕРСИТЕТ</w:t>
      </w:r>
    </w:p>
    <w:p w:rsidR="00CA3FB9" w:rsidRDefault="00CA3FB9" w:rsidP="00CA3FB9">
      <w:r>
        <w:rPr>
          <w:rFonts w:hint="eastAsia"/>
        </w:rPr>
        <w:t>ІМЕНІ</w:t>
      </w:r>
      <w:r>
        <w:t></w:t>
      </w:r>
      <w:r>
        <w:rPr>
          <w:rFonts w:hint="eastAsia"/>
        </w:rPr>
        <w:t>ТАРАСА</w:t>
      </w:r>
      <w:r>
        <w:t></w:t>
      </w:r>
      <w:r>
        <w:rPr>
          <w:rFonts w:hint="eastAsia"/>
        </w:rPr>
        <w:t>ШЕВЧЕНКА</w:t>
      </w:r>
    </w:p>
    <w:p w:rsidR="00CA3FB9" w:rsidRDefault="00CA3FB9" w:rsidP="00CA3FB9">
      <w:r>
        <w:rPr>
          <w:rFonts w:hint="eastAsia"/>
        </w:rPr>
        <w:t>Кваліфікаційна</w:t>
      </w:r>
      <w:r>
        <w:t></w:t>
      </w:r>
      <w:r>
        <w:rPr>
          <w:rFonts w:hint="eastAsia"/>
        </w:rPr>
        <w:t>наукова</w:t>
      </w:r>
    </w:p>
    <w:p w:rsidR="00CA3FB9" w:rsidRDefault="00CA3FB9" w:rsidP="00CA3FB9">
      <w:r>
        <w:rPr>
          <w:rFonts w:hint="eastAsia"/>
        </w:rPr>
        <w:t>праця</w:t>
      </w:r>
      <w:r>
        <w:t></w:t>
      </w:r>
      <w:r>
        <w:rPr>
          <w:rFonts w:hint="eastAsia"/>
        </w:rPr>
        <w:t>на</w:t>
      </w:r>
      <w:r>
        <w:t></w:t>
      </w:r>
      <w:r>
        <w:rPr>
          <w:rFonts w:hint="eastAsia"/>
        </w:rPr>
        <w:t>правах</w:t>
      </w:r>
      <w:r>
        <w:t></w:t>
      </w:r>
      <w:r>
        <w:rPr>
          <w:rFonts w:hint="eastAsia"/>
        </w:rPr>
        <w:t>рукопису</w:t>
      </w:r>
    </w:p>
    <w:p w:rsidR="00CA3FB9" w:rsidRDefault="00CA3FB9" w:rsidP="00CA3FB9">
      <w:r>
        <w:rPr>
          <w:rFonts w:hint="eastAsia"/>
        </w:rPr>
        <w:t>ХОЛОДЕНКО</w:t>
      </w:r>
      <w:r>
        <w:t></w:t>
      </w:r>
      <w:r>
        <w:rPr>
          <w:rFonts w:hint="eastAsia"/>
        </w:rPr>
        <w:t>НАТАЛІЯ</w:t>
      </w:r>
      <w:r>
        <w:t></w:t>
      </w:r>
      <w:r>
        <w:rPr>
          <w:rFonts w:hint="eastAsia"/>
        </w:rPr>
        <w:t>ОЛЕКСАНДРІВНА</w:t>
      </w:r>
    </w:p>
    <w:p w:rsidR="00CA3FB9" w:rsidRDefault="00CA3FB9" w:rsidP="00CA3FB9">
      <w:r>
        <w:rPr>
          <w:rFonts w:hint="eastAsia"/>
        </w:rPr>
        <w:t>УДК</w:t>
      </w:r>
      <w:r>
        <w:t></w:t>
      </w:r>
      <w:r>
        <w:t></w:t>
      </w:r>
      <w:r>
        <w:t></w:t>
      </w:r>
      <w:r>
        <w:t></w:t>
      </w:r>
      <w:r>
        <w:t></w:t>
      </w:r>
      <w:r>
        <w:t></w:t>
      </w:r>
      <w:r>
        <w:t></w:t>
      </w:r>
      <w:r>
        <w:t></w:t>
      </w:r>
      <w:r>
        <w:t></w:t>
      </w:r>
      <w:r>
        <w:t></w:t>
      </w:r>
    </w:p>
    <w:p w:rsidR="00CA3FB9" w:rsidRDefault="00CA3FB9" w:rsidP="00CA3FB9">
      <w:r>
        <w:rPr>
          <w:rFonts w:hint="eastAsia"/>
        </w:rPr>
        <w:t>ДИСЕРТАЦІЯ</w:t>
      </w:r>
    </w:p>
    <w:p w:rsidR="00CA3FB9" w:rsidRDefault="00CA3FB9" w:rsidP="00CA3FB9">
      <w:r>
        <w:rPr>
          <w:rFonts w:hint="eastAsia"/>
        </w:rPr>
        <w:t>ОРГАНІЗАЦІЯ</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p>
    <w:p w:rsidR="00CA3FB9" w:rsidRDefault="00CA3FB9" w:rsidP="00CA3FB9">
      <w:r>
        <w:t></w:t>
      </w:r>
      <w:r>
        <w:t></w:t>
      </w:r>
      <w:r>
        <w:t></w:t>
      </w:r>
      <w:r>
        <w:t></w:t>
      </w:r>
      <w:r>
        <w:t></w:t>
      </w:r>
      <w:r>
        <w:t></w:t>
      </w:r>
      <w:r>
        <w:t></w:t>
      </w:r>
      <w:r>
        <w:t></w:t>
      </w:r>
      <w:r>
        <w:t></w:t>
      </w:r>
      <w:r>
        <w:rPr>
          <w:rFonts w:hint="eastAsia"/>
        </w:rPr>
        <w:t>–</w:t>
      </w:r>
      <w:r>
        <w:t></w:t>
      </w:r>
      <w:r>
        <w:rPr>
          <w:rFonts w:hint="eastAsia"/>
        </w:rPr>
        <w:t>судоустрій</w:t>
      </w:r>
      <w:r>
        <w:t></w:t>
      </w:r>
      <w:r>
        <w:t></w:t>
      </w:r>
      <w:r>
        <w:rPr>
          <w:rFonts w:hint="eastAsia"/>
        </w:rPr>
        <w:t>прокуратура</w:t>
      </w:r>
      <w:r>
        <w:t></w:t>
      </w:r>
      <w:r>
        <w:rPr>
          <w:rFonts w:hint="eastAsia"/>
        </w:rPr>
        <w:t>та</w:t>
      </w:r>
      <w:r>
        <w:t></w:t>
      </w:r>
      <w:r>
        <w:rPr>
          <w:rFonts w:hint="eastAsia"/>
        </w:rPr>
        <w:t>адвокатура</w:t>
      </w:r>
    </w:p>
    <w:p w:rsidR="00CA3FB9" w:rsidRDefault="00CA3FB9" w:rsidP="00CA3FB9">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юридичних</w:t>
      </w:r>
      <w:r>
        <w:t></w:t>
      </w:r>
      <w:r>
        <w:rPr>
          <w:rFonts w:hint="eastAsia"/>
        </w:rPr>
        <w:t>наук</w:t>
      </w:r>
    </w:p>
    <w:p w:rsidR="00CA3FB9" w:rsidRDefault="00CA3FB9" w:rsidP="00CA3FB9">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CA3FB9" w:rsidRDefault="00CA3FB9" w:rsidP="00CA3FB9">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CA3FB9" w:rsidRDefault="00CA3FB9" w:rsidP="00CA3FB9">
      <w:r>
        <w:t></w:t>
      </w:r>
      <w:r>
        <w:t></w:t>
      </w:r>
      <w:r>
        <w:t></w:t>
      </w:r>
      <w:r>
        <w:t></w:t>
      </w:r>
      <w:r>
        <w:t></w:t>
      </w:r>
      <w:r>
        <w:t></w:t>
      </w:r>
      <w:r>
        <w:t></w:t>
      </w:r>
      <w:r>
        <w:t></w:t>
      </w:r>
      <w:r>
        <w:t></w:t>
      </w:r>
      <w:r>
        <w:t></w:t>
      </w:r>
      <w:r>
        <w:t></w:t>
      </w:r>
      <w:r>
        <w:t></w:t>
      </w:r>
      <w:r>
        <w:t></w:t>
      </w:r>
      <w:r>
        <w:t></w:t>
      </w:r>
      <w:r>
        <w:t></w:t>
      </w:r>
      <w:r>
        <w:t></w:t>
      </w:r>
      <w:r>
        <w:rPr>
          <w:rFonts w:hint="eastAsia"/>
        </w:rPr>
        <w:t>Н</w:t>
      </w:r>
      <w:r>
        <w:t></w:t>
      </w:r>
      <w:r>
        <w:rPr>
          <w:rFonts w:hint="eastAsia"/>
        </w:rPr>
        <w:t>О</w:t>
      </w:r>
      <w:r>
        <w:t></w:t>
      </w:r>
      <w:r>
        <w:t></w:t>
      </w:r>
      <w:r>
        <w:rPr>
          <w:rFonts w:hint="eastAsia"/>
        </w:rPr>
        <w:t>Холоденко</w:t>
      </w:r>
    </w:p>
    <w:p w:rsidR="00CA3FB9" w:rsidRDefault="00CA3FB9" w:rsidP="00CA3FB9">
      <w:r>
        <w:rPr>
          <w:rFonts w:hint="eastAsia"/>
        </w:rPr>
        <w:t>Науковий</w:t>
      </w:r>
      <w:r>
        <w:t></w:t>
      </w:r>
      <w:r>
        <w:rPr>
          <w:rFonts w:hint="eastAsia"/>
        </w:rPr>
        <w:t>керівник</w:t>
      </w:r>
      <w:r>
        <w:t></w:t>
      </w:r>
    </w:p>
    <w:p w:rsidR="00CA3FB9" w:rsidRDefault="00CA3FB9" w:rsidP="00CA3FB9">
      <w:r>
        <w:rPr>
          <w:rFonts w:hint="eastAsia"/>
        </w:rPr>
        <w:t>Погорецький</w:t>
      </w:r>
      <w:r>
        <w:t></w:t>
      </w:r>
      <w:r>
        <w:rPr>
          <w:rFonts w:hint="eastAsia"/>
        </w:rPr>
        <w:t>Микола</w:t>
      </w:r>
      <w:r>
        <w:t></w:t>
      </w:r>
      <w:r>
        <w:rPr>
          <w:rFonts w:hint="eastAsia"/>
        </w:rPr>
        <w:t>Анатолійович</w:t>
      </w:r>
    </w:p>
    <w:p w:rsidR="00CA3FB9" w:rsidRDefault="00CA3FB9" w:rsidP="00CA3FB9">
      <w:r>
        <w:rPr>
          <w:rFonts w:hint="eastAsia"/>
        </w:rPr>
        <w:t>доктор</w:t>
      </w:r>
      <w:r>
        <w:t></w:t>
      </w:r>
      <w:r>
        <w:rPr>
          <w:rFonts w:hint="eastAsia"/>
        </w:rPr>
        <w:t>юридичних</w:t>
      </w:r>
      <w:r>
        <w:t></w:t>
      </w:r>
      <w:r>
        <w:rPr>
          <w:rFonts w:hint="eastAsia"/>
        </w:rPr>
        <w:t>наук</w:t>
      </w:r>
      <w:r>
        <w:t></w:t>
      </w:r>
      <w:r>
        <w:t></w:t>
      </w:r>
      <w:r>
        <w:rPr>
          <w:rFonts w:hint="eastAsia"/>
        </w:rPr>
        <w:t>професор</w:t>
      </w:r>
    </w:p>
    <w:p w:rsidR="00CA3FB9" w:rsidRDefault="00CA3FB9" w:rsidP="00CA3FB9">
      <w:r>
        <w:rPr>
          <w:rFonts w:hint="eastAsia"/>
        </w:rPr>
        <w:t>Львів</w:t>
      </w:r>
      <w:r>
        <w:t></w:t>
      </w:r>
      <w:r>
        <w:rPr>
          <w:rFonts w:hint="eastAsia"/>
        </w:rPr>
        <w:t>–</w:t>
      </w:r>
      <w:r>
        <w:t></w:t>
      </w:r>
      <w:r>
        <w:t></w:t>
      </w:r>
      <w:r>
        <w:t></w:t>
      </w:r>
      <w:r>
        <w:t></w:t>
      </w:r>
      <w:r>
        <w:t></w:t>
      </w:r>
    </w:p>
    <w:p w:rsidR="00CA3FB9" w:rsidRDefault="00CA3FB9" w:rsidP="00CA3FB9"/>
    <w:p w:rsidR="00CA3FB9" w:rsidRDefault="00CA3FB9" w:rsidP="00CA3FB9"/>
    <w:p w:rsidR="00CA3FB9" w:rsidRDefault="00CA3FB9" w:rsidP="00CA3FB9"/>
    <w:p w:rsidR="00CA3FB9" w:rsidRDefault="00CA3FB9" w:rsidP="00CA3FB9">
      <w:r>
        <w:rPr>
          <w:rFonts w:hint="eastAsia"/>
        </w:rPr>
        <w:t>ЗМІСТ</w:t>
      </w:r>
    </w:p>
    <w:p w:rsidR="00CA3FB9" w:rsidRDefault="00CA3FB9" w:rsidP="00CA3FB9">
      <w:r>
        <w:rPr>
          <w:rFonts w:hint="eastAsia"/>
        </w:rPr>
        <w:t>ПЕРЕЛІК</w:t>
      </w:r>
      <w:r>
        <w:t></w:t>
      </w:r>
      <w:r>
        <w:rPr>
          <w:rFonts w:hint="eastAsia"/>
        </w:rPr>
        <w:t>УМОВНИХ</w:t>
      </w:r>
      <w:r>
        <w:t></w:t>
      </w:r>
      <w:r>
        <w:rPr>
          <w:rFonts w:hint="eastAsia"/>
        </w:rPr>
        <w:t>ПОЗНАЧЕНЬ</w:t>
      </w:r>
    </w:p>
    <w:p w:rsidR="00CA3FB9" w:rsidRDefault="00CA3FB9" w:rsidP="00CA3FB9">
      <w:r>
        <w:rPr>
          <w:rFonts w:hint="eastAsia"/>
        </w:rPr>
        <w:t>…………………………………………</w:t>
      </w:r>
      <w:r>
        <w:t></w:t>
      </w:r>
      <w:r>
        <w:t></w:t>
      </w:r>
      <w:r>
        <w:t></w:t>
      </w:r>
      <w:r>
        <w:t></w:t>
      </w:r>
    </w:p>
    <w:p w:rsidR="00CA3FB9" w:rsidRDefault="00CA3FB9" w:rsidP="00CA3FB9">
      <w:r>
        <w:rPr>
          <w:rFonts w:hint="eastAsia"/>
        </w:rPr>
        <w:t>ВСТУП</w:t>
      </w:r>
      <w:r>
        <w:t></w:t>
      </w:r>
      <w:r>
        <w:rPr>
          <w:rFonts w:hint="eastAsia"/>
        </w:rPr>
        <w:t>……………………………………………………………………………</w:t>
      </w:r>
      <w:r>
        <w:t></w:t>
      </w:r>
      <w:r>
        <w:t></w:t>
      </w:r>
      <w:r>
        <w:t></w:t>
      </w:r>
      <w:r>
        <w:t></w:t>
      </w:r>
      <w:r>
        <w:t></w:t>
      </w:r>
    </w:p>
    <w:p w:rsidR="00CA3FB9" w:rsidRDefault="00CA3FB9" w:rsidP="00CA3FB9">
      <w:r>
        <w:rPr>
          <w:rFonts w:hint="eastAsia"/>
        </w:rPr>
        <w:t>РОЗДІЛ</w:t>
      </w:r>
      <w:r>
        <w:t></w:t>
      </w:r>
      <w:r>
        <w:t></w:t>
      </w:r>
      <w:r>
        <w:t></w:t>
      </w:r>
      <w:r>
        <w:t></w:t>
      </w:r>
      <w:r>
        <w:rPr>
          <w:rFonts w:hint="eastAsia"/>
        </w:rPr>
        <w:t>ТЕОРЕТИЧНІ</w:t>
      </w:r>
      <w:r>
        <w:t></w:t>
      </w:r>
      <w:r>
        <w:rPr>
          <w:rFonts w:hint="eastAsia"/>
        </w:rPr>
        <w:t>ЗАСАДИ</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r>
        <w:rPr>
          <w:rFonts w:hint="eastAsia"/>
        </w:rPr>
        <w:t>……………………………………………………………</w:t>
      </w:r>
      <w:r>
        <w:t></w:t>
      </w:r>
      <w:r>
        <w:t></w:t>
      </w:r>
      <w:r>
        <w:t></w:t>
      </w:r>
    </w:p>
    <w:p w:rsidR="00CA3FB9" w:rsidRDefault="00CA3FB9" w:rsidP="00CA3FB9">
      <w:r>
        <w:t></w:t>
      </w:r>
      <w:r>
        <w:t></w:t>
      </w:r>
      <w:r>
        <w:t></w:t>
      </w:r>
      <w:r>
        <w:t></w:t>
      </w:r>
      <w:r>
        <w:t></w:t>
      </w:r>
      <w:r>
        <w:rPr>
          <w:rFonts w:hint="eastAsia"/>
        </w:rPr>
        <w:t>Поняття</w:t>
      </w:r>
      <w:r>
        <w:t></w:t>
      </w:r>
      <w:r>
        <w:t></w:t>
      </w:r>
      <w:r>
        <w:rPr>
          <w:rFonts w:hint="eastAsia"/>
        </w:rPr>
        <w:t>зміст</w:t>
      </w:r>
      <w:r>
        <w:t></w:t>
      </w:r>
      <w:r>
        <w:rPr>
          <w:rFonts w:hint="eastAsia"/>
        </w:rPr>
        <w:t>та</w:t>
      </w:r>
      <w:r>
        <w:t></w:t>
      </w:r>
      <w:r>
        <w:rPr>
          <w:rFonts w:hint="eastAsia"/>
        </w:rPr>
        <w:t>мета</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p>
    <w:p w:rsidR="00CA3FB9" w:rsidRDefault="00CA3FB9" w:rsidP="00CA3FB9">
      <w:r>
        <w:rPr>
          <w:rFonts w:hint="eastAsia"/>
        </w:rPr>
        <w:t>…………</w:t>
      </w:r>
      <w:r>
        <w:t></w:t>
      </w:r>
      <w:r>
        <w:t></w:t>
      </w:r>
      <w:r>
        <w:t></w:t>
      </w:r>
      <w:r>
        <w:t></w:t>
      </w:r>
    </w:p>
    <w:p w:rsidR="00CA3FB9" w:rsidRDefault="00CA3FB9" w:rsidP="00CA3FB9">
      <w:r>
        <w:t></w:t>
      </w:r>
      <w:r>
        <w:t></w:t>
      </w:r>
      <w:r>
        <w:t></w:t>
      </w:r>
      <w:r>
        <w:t></w:t>
      </w:r>
      <w:r>
        <w:t></w:t>
      </w:r>
      <w:r>
        <w:rPr>
          <w:rFonts w:hint="eastAsia"/>
        </w:rPr>
        <w:t>Принципи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w:t>
      </w:r>
      <w:r>
        <w:t></w:t>
      </w:r>
      <w:r>
        <w:t></w:t>
      </w:r>
      <w:r>
        <w:t></w:t>
      </w:r>
      <w:r>
        <w:t></w:t>
      </w:r>
    </w:p>
    <w:p w:rsidR="00CA3FB9" w:rsidRDefault="00CA3FB9" w:rsidP="00CA3FB9">
      <w:r>
        <w:t></w:t>
      </w:r>
      <w:r>
        <w:t></w:t>
      </w:r>
      <w:r>
        <w:t></w:t>
      </w:r>
      <w:r>
        <w:t></w:t>
      </w:r>
      <w:r>
        <w:t></w:t>
      </w:r>
      <w:r>
        <w:rPr>
          <w:rFonts w:hint="eastAsia"/>
        </w:rPr>
        <w:t>Напрями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p>
    <w:p w:rsidR="00CA3FB9" w:rsidRDefault="00CA3FB9" w:rsidP="00CA3FB9">
      <w:r>
        <w:rPr>
          <w:rFonts w:hint="eastAsia"/>
        </w:rPr>
        <w:t>………………………</w:t>
      </w:r>
      <w:r>
        <w:t></w:t>
      </w:r>
      <w:r>
        <w:rPr>
          <w:rFonts w:hint="eastAsia"/>
        </w:rPr>
        <w:t>…</w:t>
      </w:r>
      <w:r>
        <w:t></w:t>
      </w:r>
      <w:r>
        <w:t></w:t>
      </w:r>
    </w:p>
    <w:p w:rsidR="00CA3FB9" w:rsidRDefault="00CA3FB9" w:rsidP="00CA3FB9">
      <w:r>
        <w:rPr>
          <w:rFonts w:hint="eastAsia"/>
        </w:rPr>
        <w:t>Висновки</w:t>
      </w:r>
      <w:r>
        <w:t></w:t>
      </w:r>
      <w:r>
        <w:rPr>
          <w:rFonts w:hint="eastAsia"/>
        </w:rPr>
        <w:t>до</w:t>
      </w:r>
      <w:r>
        <w:t></w:t>
      </w:r>
      <w:r>
        <w:rPr>
          <w:rFonts w:hint="eastAsia"/>
        </w:rPr>
        <w:t>розділу</w:t>
      </w:r>
      <w:r>
        <w:t></w:t>
      </w:r>
      <w:r>
        <w:t></w:t>
      </w:r>
    </w:p>
    <w:p w:rsidR="00CA3FB9" w:rsidRDefault="00CA3FB9" w:rsidP="00CA3FB9">
      <w:r>
        <w:rPr>
          <w:rFonts w:hint="eastAsia"/>
        </w:rPr>
        <w:t>……………………………………………………………</w:t>
      </w:r>
      <w:r>
        <w:t></w:t>
      </w:r>
      <w:r>
        <w:t></w:t>
      </w:r>
      <w:r>
        <w:t></w:t>
      </w:r>
      <w:r>
        <w:t></w:t>
      </w:r>
    </w:p>
    <w:p w:rsidR="00CA3FB9" w:rsidRDefault="00CA3FB9" w:rsidP="00CA3FB9">
      <w:r>
        <w:rPr>
          <w:rFonts w:hint="eastAsia"/>
        </w:rPr>
        <w:t>РОЗДІЛ</w:t>
      </w:r>
      <w:r>
        <w:t></w:t>
      </w:r>
      <w:r>
        <w:t></w:t>
      </w:r>
      <w:r>
        <w:t></w:t>
      </w:r>
      <w:r>
        <w:t></w:t>
      </w:r>
      <w:r>
        <w:rPr>
          <w:rFonts w:hint="eastAsia"/>
        </w:rPr>
        <w:t>СИСТЕМА</w:t>
      </w:r>
      <w:r>
        <w:t></w:t>
      </w:r>
      <w:r>
        <w:rPr>
          <w:rFonts w:hint="eastAsia"/>
        </w:rPr>
        <w:t>НАУКОВОГО</w:t>
      </w:r>
      <w:r>
        <w:t></w:t>
      </w:r>
      <w:r>
        <w:rPr>
          <w:rFonts w:hint="eastAsia"/>
        </w:rPr>
        <w:t>ЗАБЕЗПЕЧЕННЯ</w:t>
      </w:r>
      <w:r>
        <w:t></w:t>
      </w:r>
      <w:r>
        <w:rPr>
          <w:rFonts w:hint="eastAsia"/>
        </w:rPr>
        <w:t>ДІЯЛЬНОСТІ</w:t>
      </w:r>
    </w:p>
    <w:p w:rsidR="00CA3FB9" w:rsidRDefault="00CA3FB9" w:rsidP="00CA3FB9">
      <w:r>
        <w:rPr>
          <w:rFonts w:hint="eastAsia"/>
        </w:rPr>
        <w:t>СУДІВ</w:t>
      </w:r>
      <w:r>
        <w:t></w:t>
      </w:r>
      <w:r>
        <w:rPr>
          <w:rFonts w:hint="eastAsia"/>
        </w:rPr>
        <w:t>……………………………</w:t>
      </w:r>
      <w:r>
        <w:t></w:t>
      </w:r>
      <w:r>
        <w:t></w:t>
      </w:r>
      <w:r>
        <w:t></w:t>
      </w:r>
      <w:r>
        <w:rPr>
          <w:rFonts w:hint="eastAsia"/>
        </w:rPr>
        <w:t>………………………………………………</w:t>
      </w:r>
      <w:r>
        <w:t></w:t>
      </w:r>
      <w:r>
        <w:t></w:t>
      </w:r>
      <w:r>
        <w:t></w:t>
      </w:r>
    </w:p>
    <w:p w:rsidR="00CA3FB9" w:rsidRDefault="00CA3FB9" w:rsidP="00CA3FB9">
      <w:r>
        <w:t></w:t>
      </w:r>
      <w:r>
        <w:t></w:t>
      </w:r>
      <w:r>
        <w:t></w:t>
      </w:r>
      <w:r>
        <w:t></w:t>
      </w:r>
      <w:r>
        <w:t></w:t>
      </w:r>
      <w:r>
        <w:rPr>
          <w:rFonts w:hint="eastAsia"/>
        </w:rPr>
        <w:t>Суб’єкти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w:t>
      </w:r>
      <w:r>
        <w:t></w:t>
      </w:r>
      <w:r>
        <w:t></w:t>
      </w:r>
    </w:p>
    <w:p w:rsidR="00CA3FB9" w:rsidRDefault="00CA3FB9" w:rsidP="00CA3FB9">
      <w:r>
        <w:t></w:t>
      </w:r>
      <w:r>
        <w:t></w:t>
      </w:r>
      <w:r>
        <w:t></w:t>
      </w:r>
      <w:r>
        <w:t></w:t>
      </w:r>
      <w:r>
        <w:t></w:t>
      </w:r>
      <w:r>
        <w:rPr>
          <w:rFonts w:hint="eastAsia"/>
        </w:rPr>
        <w:t>Об’єкти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p>
    <w:p w:rsidR="00CA3FB9" w:rsidRDefault="00CA3FB9" w:rsidP="00CA3FB9">
      <w:r>
        <w:rPr>
          <w:rFonts w:hint="eastAsia"/>
        </w:rPr>
        <w:t>…………………</w:t>
      </w:r>
      <w:r>
        <w:t></w:t>
      </w:r>
      <w:r>
        <w:t></w:t>
      </w:r>
      <w:r>
        <w:t></w:t>
      </w:r>
      <w:r>
        <w:rPr>
          <w:rFonts w:hint="eastAsia"/>
        </w:rPr>
        <w:t>……</w:t>
      </w:r>
      <w:r>
        <w:t></w:t>
      </w:r>
      <w:r>
        <w:t></w:t>
      </w:r>
      <w:r>
        <w:t></w:t>
      </w:r>
      <w:r>
        <w:t></w:t>
      </w:r>
      <w:r>
        <w:t></w:t>
      </w:r>
    </w:p>
    <w:p w:rsidR="00CA3FB9" w:rsidRDefault="00CA3FB9" w:rsidP="00CA3FB9">
      <w:r>
        <w:t></w:t>
      </w:r>
      <w:r>
        <w:t></w:t>
      </w:r>
      <w:r>
        <w:t></w:t>
      </w:r>
      <w:r>
        <w:t></w:t>
      </w:r>
      <w:r>
        <w:t></w:t>
      </w:r>
      <w:r>
        <w:rPr>
          <w:rFonts w:hint="eastAsia"/>
        </w:rPr>
        <w:t>Форми</w:t>
      </w:r>
      <w:r>
        <w:t></w:t>
      </w:r>
      <w:r>
        <w:rPr>
          <w:rFonts w:hint="eastAsia"/>
        </w:rPr>
        <w:t>та</w:t>
      </w:r>
      <w:r>
        <w:t></w:t>
      </w:r>
      <w:r>
        <w:rPr>
          <w:rFonts w:hint="eastAsia"/>
        </w:rPr>
        <w:t>способи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p>
    <w:p w:rsidR="00CA3FB9" w:rsidRDefault="00CA3FB9" w:rsidP="00CA3FB9">
      <w:r>
        <w:rPr>
          <w:rFonts w:hint="eastAsia"/>
        </w:rPr>
        <w:t>…………</w:t>
      </w:r>
      <w:r>
        <w:t></w:t>
      </w:r>
      <w:r>
        <w:t></w:t>
      </w:r>
      <w:r>
        <w:rPr>
          <w:rFonts w:hint="eastAsia"/>
        </w:rPr>
        <w:t>…</w:t>
      </w:r>
      <w:r>
        <w:t></w:t>
      </w:r>
      <w:r>
        <w:t></w:t>
      </w:r>
      <w:r>
        <w:t></w:t>
      </w:r>
      <w:r>
        <w:t></w:t>
      </w:r>
    </w:p>
    <w:p w:rsidR="00CA3FB9" w:rsidRDefault="00CA3FB9" w:rsidP="00CA3FB9">
      <w:r>
        <w:rPr>
          <w:rFonts w:hint="eastAsia"/>
        </w:rPr>
        <w:t>Висновки</w:t>
      </w:r>
      <w:r>
        <w:t></w:t>
      </w:r>
      <w:r>
        <w:rPr>
          <w:rFonts w:hint="eastAsia"/>
        </w:rPr>
        <w:t>до</w:t>
      </w:r>
      <w:r>
        <w:t></w:t>
      </w:r>
      <w:r>
        <w:rPr>
          <w:rFonts w:hint="eastAsia"/>
        </w:rPr>
        <w:t>розділу</w:t>
      </w:r>
      <w:r>
        <w:t></w:t>
      </w:r>
      <w:r>
        <w:t></w:t>
      </w:r>
    </w:p>
    <w:p w:rsidR="00CA3FB9" w:rsidRDefault="00CA3FB9" w:rsidP="00CA3FB9">
      <w:r>
        <w:rPr>
          <w:rFonts w:hint="eastAsia"/>
        </w:rPr>
        <w:t>……………………………………………………………</w:t>
      </w:r>
      <w:r>
        <w:t></w:t>
      </w:r>
      <w:r>
        <w:t></w:t>
      </w:r>
      <w:r>
        <w:t></w:t>
      </w:r>
    </w:p>
    <w:p w:rsidR="00CA3FB9" w:rsidRDefault="00CA3FB9" w:rsidP="00CA3FB9">
      <w:r>
        <w:t></w:t>
      </w:r>
      <w:r>
        <w:t></w:t>
      </w:r>
    </w:p>
    <w:p w:rsidR="00CA3FB9" w:rsidRDefault="00CA3FB9" w:rsidP="00CA3FB9">
      <w:r>
        <w:rPr>
          <w:rFonts w:hint="eastAsia"/>
        </w:rPr>
        <w:t>РОЗДІЛ</w:t>
      </w:r>
      <w:r>
        <w:t></w:t>
      </w:r>
      <w:r>
        <w:t></w:t>
      </w:r>
      <w:r>
        <w:t></w:t>
      </w:r>
      <w:r>
        <w:t></w:t>
      </w:r>
      <w:r>
        <w:rPr>
          <w:rFonts w:hint="eastAsia"/>
        </w:rPr>
        <w:t>НАПРЯМИ</w:t>
      </w:r>
      <w:r>
        <w:t></w:t>
      </w:r>
      <w:r>
        <w:rPr>
          <w:rFonts w:hint="eastAsia"/>
        </w:rPr>
        <w:t>УДОСКОНАЛЕННЯ</w:t>
      </w:r>
      <w:r>
        <w:t></w:t>
      </w:r>
      <w:r>
        <w:rPr>
          <w:rFonts w:hint="eastAsia"/>
        </w:rPr>
        <w:t>НАУКОВОГО</w:t>
      </w:r>
    </w:p>
    <w:p w:rsidR="00CA3FB9" w:rsidRDefault="00CA3FB9" w:rsidP="00CA3FB9">
      <w:r>
        <w:rPr>
          <w:rFonts w:hint="eastAsia"/>
        </w:rPr>
        <w:t>ЗАБЕЗПЕЧЕННЯ</w:t>
      </w:r>
      <w:r>
        <w:t></w:t>
      </w:r>
      <w:r>
        <w:rPr>
          <w:rFonts w:hint="eastAsia"/>
        </w:rPr>
        <w:t>ДІЯЛЬНОСТІ</w:t>
      </w:r>
      <w:r>
        <w:t></w:t>
      </w:r>
      <w:r>
        <w:rPr>
          <w:rFonts w:hint="eastAsia"/>
        </w:rPr>
        <w:t>СУДІВ</w:t>
      </w:r>
    </w:p>
    <w:p w:rsidR="00CA3FB9" w:rsidRDefault="00CA3FB9" w:rsidP="00CA3FB9">
      <w:r>
        <w:rPr>
          <w:rFonts w:hint="eastAsia"/>
        </w:rPr>
        <w:t>……………………</w:t>
      </w:r>
      <w:r>
        <w:t></w:t>
      </w:r>
      <w:r>
        <w:t></w:t>
      </w:r>
      <w:r>
        <w:t></w:t>
      </w:r>
      <w:r>
        <w:rPr>
          <w:rFonts w:hint="eastAsia"/>
        </w:rPr>
        <w:t>…………</w:t>
      </w:r>
      <w:r>
        <w:t></w:t>
      </w:r>
      <w:r>
        <w:t></w:t>
      </w:r>
      <w:r>
        <w:t></w:t>
      </w:r>
      <w:r>
        <w:rPr>
          <w:rFonts w:hint="eastAsia"/>
        </w:rPr>
        <w:t>…</w:t>
      </w:r>
      <w:r>
        <w:t></w:t>
      </w:r>
      <w:r>
        <w:t></w:t>
      </w:r>
      <w:r>
        <w:t></w:t>
      </w:r>
    </w:p>
    <w:p w:rsidR="00CA3FB9" w:rsidRDefault="00CA3FB9" w:rsidP="00CA3FB9">
      <w:r>
        <w:t></w:t>
      </w:r>
      <w:r>
        <w:t></w:t>
      </w:r>
      <w:r>
        <w:t></w:t>
      </w:r>
      <w:r>
        <w:t></w:t>
      </w:r>
      <w:r>
        <w:t></w:t>
      </w:r>
      <w:r>
        <w:rPr>
          <w:rFonts w:hint="eastAsia"/>
        </w:rPr>
        <w:t>Розвиток</w:t>
      </w:r>
      <w:r>
        <w:t></w:t>
      </w:r>
      <w:r>
        <w:rPr>
          <w:rFonts w:hint="eastAsia"/>
        </w:rPr>
        <w:t>наукового</w:t>
      </w:r>
      <w:r>
        <w:t></w:t>
      </w:r>
      <w:r>
        <w:rPr>
          <w:rFonts w:hint="eastAsia"/>
        </w:rPr>
        <w:t>потенціалу</w:t>
      </w:r>
      <w:r>
        <w:t></w:t>
      </w:r>
      <w:r>
        <w:rPr>
          <w:rFonts w:hint="eastAsia"/>
        </w:rPr>
        <w:t>судової</w:t>
      </w:r>
      <w:r>
        <w:t></w:t>
      </w:r>
      <w:r>
        <w:rPr>
          <w:rFonts w:hint="eastAsia"/>
        </w:rPr>
        <w:t>влади</w:t>
      </w:r>
    </w:p>
    <w:p w:rsidR="00CA3FB9" w:rsidRDefault="00CA3FB9" w:rsidP="00CA3FB9">
      <w:r>
        <w:rPr>
          <w:rFonts w:hint="eastAsia"/>
        </w:rPr>
        <w:t>……………………………</w:t>
      </w:r>
      <w:r>
        <w:t></w:t>
      </w:r>
      <w:r>
        <w:t></w:t>
      </w:r>
      <w:r>
        <w:t></w:t>
      </w:r>
      <w:r>
        <w:t></w:t>
      </w:r>
      <w:r>
        <w:t></w:t>
      </w:r>
      <w:r>
        <w:t></w:t>
      </w:r>
    </w:p>
    <w:p w:rsidR="00CA3FB9" w:rsidRDefault="00CA3FB9" w:rsidP="00CA3FB9">
      <w:r>
        <w:t></w:t>
      </w:r>
      <w:r>
        <w:t></w:t>
      </w:r>
      <w:r>
        <w:t></w:t>
      </w:r>
      <w:r>
        <w:t></w:t>
      </w:r>
      <w:r>
        <w:t></w:t>
      </w:r>
      <w:r>
        <w:rPr>
          <w:rFonts w:hint="eastAsia"/>
        </w:rPr>
        <w:t>Вектори</w:t>
      </w:r>
      <w:r>
        <w:t></w:t>
      </w:r>
      <w:r>
        <w:rPr>
          <w:rFonts w:hint="eastAsia"/>
        </w:rPr>
        <w:t>оптимізації</w:t>
      </w:r>
      <w:r>
        <w:t></w:t>
      </w:r>
      <w:r>
        <w:rPr>
          <w:rFonts w:hint="eastAsia"/>
        </w:rPr>
        <w:t>взаємодії</w:t>
      </w:r>
      <w:r>
        <w:t></w:t>
      </w:r>
      <w:r>
        <w:rPr>
          <w:rFonts w:hint="eastAsia"/>
        </w:rPr>
        <w:t>судів</w:t>
      </w:r>
      <w:r>
        <w:t></w:t>
      </w:r>
      <w:r>
        <w:rPr>
          <w:rFonts w:hint="eastAsia"/>
        </w:rPr>
        <w:t>і</w:t>
      </w:r>
      <w:r>
        <w:t></w:t>
      </w:r>
      <w:r>
        <w:rPr>
          <w:rFonts w:hint="eastAsia"/>
        </w:rPr>
        <w:t>науковців</w:t>
      </w:r>
    </w:p>
    <w:p w:rsidR="00CA3FB9" w:rsidRDefault="00CA3FB9" w:rsidP="00CA3FB9">
      <w:r>
        <w:rPr>
          <w:rFonts w:hint="eastAsia"/>
        </w:rPr>
        <w:t>……………………………</w:t>
      </w:r>
      <w:r>
        <w:t></w:t>
      </w:r>
      <w:r>
        <w:t></w:t>
      </w:r>
      <w:r>
        <w:t></w:t>
      </w:r>
    </w:p>
    <w:p w:rsidR="00CA3FB9" w:rsidRDefault="00CA3FB9" w:rsidP="00CA3FB9">
      <w:r>
        <w:rPr>
          <w:rFonts w:hint="eastAsia"/>
        </w:rPr>
        <w:t>Висновки</w:t>
      </w:r>
      <w:r>
        <w:t></w:t>
      </w:r>
      <w:r>
        <w:rPr>
          <w:rFonts w:hint="eastAsia"/>
        </w:rPr>
        <w:t>до</w:t>
      </w:r>
      <w:r>
        <w:t></w:t>
      </w:r>
      <w:r>
        <w:rPr>
          <w:rFonts w:hint="eastAsia"/>
        </w:rPr>
        <w:t>розділу</w:t>
      </w:r>
      <w:r>
        <w:t></w:t>
      </w:r>
      <w:r>
        <w:t></w:t>
      </w:r>
    </w:p>
    <w:p w:rsidR="00CA3FB9" w:rsidRDefault="00CA3FB9" w:rsidP="00CA3FB9">
      <w:r>
        <w:rPr>
          <w:rFonts w:hint="eastAsia"/>
        </w:rPr>
        <w:t>……………………………………………………………</w:t>
      </w:r>
      <w:r>
        <w:t></w:t>
      </w:r>
      <w:r>
        <w:t></w:t>
      </w:r>
      <w:r>
        <w:t></w:t>
      </w:r>
    </w:p>
    <w:p w:rsidR="00CA3FB9" w:rsidRDefault="00CA3FB9" w:rsidP="00CA3FB9">
      <w:r>
        <w:rPr>
          <w:rFonts w:hint="eastAsia"/>
        </w:rPr>
        <w:t>ВИСНОВКИ</w:t>
      </w:r>
      <w:r>
        <w:t></w:t>
      </w:r>
      <w:r>
        <w:rPr>
          <w:rFonts w:hint="eastAsia"/>
        </w:rPr>
        <w:t>……………………………………………………………………</w:t>
      </w:r>
      <w:r>
        <w:t></w:t>
      </w:r>
      <w:r>
        <w:t></w:t>
      </w:r>
      <w:r>
        <w:t></w:t>
      </w:r>
      <w:r>
        <w:t></w:t>
      </w:r>
      <w:r>
        <w:t></w:t>
      </w:r>
      <w:r>
        <w:t></w:t>
      </w:r>
    </w:p>
    <w:p w:rsidR="00CA3FB9" w:rsidRDefault="00CA3FB9" w:rsidP="00CA3FB9">
      <w:r>
        <w:rPr>
          <w:rFonts w:hint="eastAsia"/>
        </w:rPr>
        <w:t>СПИСОК</w:t>
      </w:r>
      <w:r>
        <w:t></w:t>
      </w:r>
      <w:r>
        <w:rPr>
          <w:rFonts w:hint="eastAsia"/>
        </w:rPr>
        <w:t>ВИКОРИСТАНИХ</w:t>
      </w:r>
      <w:r>
        <w:t></w:t>
      </w:r>
      <w:r>
        <w:rPr>
          <w:rFonts w:hint="eastAsia"/>
        </w:rPr>
        <w:t>ДЖЕРЕЛ</w:t>
      </w:r>
      <w:r>
        <w:t></w:t>
      </w:r>
      <w:r>
        <w:rPr>
          <w:rFonts w:hint="eastAsia"/>
        </w:rPr>
        <w:t>……………………………………</w:t>
      </w:r>
      <w:r>
        <w:t></w:t>
      </w:r>
      <w:r>
        <w:t></w:t>
      </w:r>
      <w:r>
        <w:t></w:t>
      </w:r>
      <w:r>
        <w:t></w:t>
      </w:r>
      <w:r>
        <w:t></w:t>
      </w:r>
    </w:p>
    <w:p w:rsidR="00CA3FB9" w:rsidRDefault="00CA3FB9" w:rsidP="00CA3FB9">
      <w:r>
        <w:rPr>
          <w:rFonts w:hint="eastAsia"/>
        </w:rPr>
        <w:t>ДОДАТКИ…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CA3FB9" w:rsidRDefault="00CA3FB9" w:rsidP="00CA3FB9">
      <w:r>
        <w:t></w:t>
      </w:r>
      <w:r>
        <w:t></w:t>
      </w:r>
    </w:p>
    <w:p w:rsidR="00CA3FB9" w:rsidRDefault="00CA3FB9" w:rsidP="00CA3FB9">
      <w:r>
        <w:rPr>
          <w:rFonts w:hint="eastAsia"/>
        </w:rPr>
        <w:t>ПЕРЕЛІК</w:t>
      </w:r>
      <w:r>
        <w:t></w:t>
      </w:r>
      <w:r>
        <w:rPr>
          <w:rFonts w:hint="eastAsia"/>
        </w:rPr>
        <w:t>УМОВНИХ</w:t>
      </w:r>
      <w:r>
        <w:t></w:t>
      </w:r>
      <w:r>
        <w:rPr>
          <w:rFonts w:hint="eastAsia"/>
        </w:rPr>
        <w:t>ПОЗНАЧЕНЬ</w:t>
      </w:r>
    </w:p>
    <w:p w:rsidR="00CA3FB9" w:rsidRDefault="00CA3FB9" w:rsidP="00CA3FB9">
      <w:r>
        <w:rPr>
          <w:rFonts w:hint="eastAsia"/>
        </w:rPr>
        <w:t>ДСАУ</w:t>
      </w:r>
      <w:r>
        <w:t></w:t>
      </w:r>
      <w:r>
        <w:rPr>
          <w:rFonts w:hint="eastAsia"/>
        </w:rPr>
        <w:t>–</w:t>
      </w:r>
      <w:r>
        <w:t></w:t>
      </w:r>
      <w:r>
        <w:rPr>
          <w:rFonts w:hint="eastAsia"/>
        </w:rPr>
        <w:t>Державна</w:t>
      </w:r>
      <w:r>
        <w:t></w:t>
      </w:r>
      <w:r>
        <w:rPr>
          <w:rFonts w:hint="eastAsia"/>
        </w:rPr>
        <w:t>судова</w:t>
      </w:r>
      <w:r>
        <w:t></w:t>
      </w:r>
      <w:r>
        <w:rPr>
          <w:rFonts w:hint="eastAsia"/>
        </w:rPr>
        <w:t>адміністрація</w:t>
      </w:r>
      <w:r>
        <w:t></w:t>
      </w:r>
      <w:r>
        <w:rPr>
          <w:rFonts w:hint="eastAsia"/>
        </w:rPr>
        <w:t>України</w:t>
      </w:r>
    </w:p>
    <w:p w:rsidR="00CA3FB9" w:rsidRDefault="00CA3FB9" w:rsidP="00CA3FB9">
      <w:r>
        <w:rPr>
          <w:rFonts w:hint="eastAsia"/>
        </w:rPr>
        <w:t>ГПК</w:t>
      </w:r>
      <w:r>
        <w:t></w:t>
      </w:r>
      <w:r>
        <w:rPr>
          <w:rFonts w:hint="eastAsia"/>
        </w:rPr>
        <w:t>України</w:t>
      </w:r>
      <w:r>
        <w:t></w:t>
      </w:r>
      <w:r>
        <w:rPr>
          <w:rFonts w:hint="eastAsia"/>
        </w:rPr>
        <w:t>–</w:t>
      </w:r>
      <w:r>
        <w:t></w:t>
      </w:r>
      <w:r>
        <w:rPr>
          <w:rFonts w:hint="eastAsia"/>
        </w:rPr>
        <w:t>Господарський</w:t>
      </w:r>
      <w:r>
        <w:t></w:t>
      </w:r>
      <w:r>
        <w:rPr>
          <w:rFonts w:hint="eastAsia"/>
        </w:rPr>
        <w:t>процесуальний</w:t>
      </w:r>
      <w:r>
        <w:t></w:t>
      </w:r>
      <w:r>
        <w:rPr>
          <w:rFonts w:hint="eastAsia"/>
        </w:rPr>
        <w:t>кодекс</w:t>
      </w:r>
      <w:r>
        <w:t></w:t>
      </w:r>
      <w:r>
        <w:rPr>
          <w:rFonts w:hint="eastAsia"/>
        </w:rPr>
        <w:t>України</w:t>
      </w:r>
    </w:p>
    <w:p w:rsidR="00CA3FB9" w:rsidRDefault="00CA3FB9" w:rsidP="00CA3FB9">
      <w:r>
        <w:rPr>
          <w:rFonts w:hint="eastAsia"/>
        </w:rPr>
        <w:t>ЄДРСР</w:t>
      </w:r>
      <w:r>
        <w:t></w:t>
      </w:r>
      <w:r>
        <w:rPr>
          <w:rFonts w:hint="eastAsia"/>
        </w:rPr>
        <w:t>–</w:t>
      </w:r>
      <w:r>
        <w:t></w:t>
      </w:r>
      <w:r>
        <w:rPr>
          <w:rFonts w:hint="eastAsia"/>
        </w:rPr>
        <w:t>Єдиний</w:t>
      </w:r>
      <w:r>
        <w:t></w:t>
      </w:r>
      <w:r>
        <w:rPr>
          <w:rFonts w:hint="eastAsia"/>
        </w:rPr>
        <w:t>державний</w:t>
      </w:r>
      <w:r>
        <w:t></w:t>
      </w:r>
      <w:r>
        <w:rPr>
          <w:rFonts w:hint="eastAsia"/>
        </w:rPr>
        <w:t>реєстр</w:t>
      </w:r>
      <w:r>
        <w:t></w:t>
      </w:r>
      <w:r>
        <w:rPr>
          <w:rFonts w:hint="eastAsia"/>
        </w:rPr>
        <w:t>судових</w:t>
      </w:r>
      <w:r>
        <w:t></w:t>
      </w:r>
      <w:r>
        <w:rPr>
          <w:rFonts w:hint="eastAsia"/>
        </w:rPr>
        <w:t>рішень</w:t>
      </w:r>
    </w:p>
    <w:p w:rsidR="00CA3FB9" w:rsidRDefault="00CA3FB9" w:rsidP="00CA3FB9">
      <w:r>
        <w:rPr>
          <w:rFonts w:hint="eastAsia"/>
        </w:rPr>
        <w:t>ЄСПЛ</w:t>
      </w:r>
      <w:r>
        <w:t></w:t>
      </w:r>
      <w:r>
        <w:rPr>
          <w:rFonts w:hint="eastAsia"/>
        </w:rPr>
        <w:t>–</w:t>
      </w:r>
      <w:r>
        <w:t></w:t>
      </w:r>
      <w:r>
        <w:rPr>
          <w:rFonts w:hint="eastAsia"/>
        </w:rPr>
        <w:t>Європейський</w:t>
      </w:r>
      <w:r>
        <w:t></w:t>
      </w:r>
      <w:r>
        <w:rPr>
          <w:rFonts w:hint="eastAsia"/>
        </w:rPr>
        <w:t>суд</w:t>
      </w:r>
      <w:r>
        <w:t></w:t>
      </w:r>
      <w:r>
        <w:rPr>
          <w:rFonts w:hint="eastAsia"/>
        </w:rPr>
        <w:t>з</w:t>
      </w:r>
      <w:r>
        <w:t></w:t>
      </w:r>
      <w:r>
        <w:rPr>
          <w:rFonts w:hint="eastAsia"/>
        </w:rPr>
        <w:t>прав</w:t>
      </w:r>
      <w:r>
        <w:t></w:t>
      </w:r>
      <w:r>
        <w:rPr>
          <w:rFonts w:hint="eastAsia"/>
        </w:rPr>
        <w:t>людини</w:t>
      </w:r>
    </w:p>
    <w:p w:rsidR="00CA3FB9" w:rsidRDefault="00CA3FB9" w:rsidP="00CA3FB9">
      <w:r>
        <w:rPr>
          <w:rFonts w:hint="eastAsia"/>
        </w:rPr>
        <w:t>КАС</w:t>
      </w:r>
      <w:r>
        <w:t></w:t>
      </w:r>
      <w:r>
        <w:rPr>
          <w:rFonts w:hint="eastAsia"/>
        </w:rPr>
        <w:t>України</w:t>
      </w:r>
      <w:r>
        <w:t></w:t>
      </w:r>
      <w:r>
        <w:rPr>
          <w:rFonts w:hint="eastAsia"/>
        </w:rPr>
        <w:t>–</w:t>
      </w:r>
      <w:r>
        <w:t></w:t>
      </w:r>
      <w:r>
        <w:rPr>
          <w:rFonts w:hint="eastAsia"/>
        </w:rPr>
        <w:t>Кодекс</w:t>
      </w:r>
      <w:r>
        <w:t></w:t>
      </w:r>
      <w:r>
        <w:rPr>
          <w:rFonts w:hint="eastAsia"/>
        </w:rPr>
        <w:t>адміністративного</w:t>
      </w:r>
      <w:r>
        <w:t></w:t>
      </w:r>
      <w:r>
        <w:rPr>
          <w:rFonts w:hint="eastAsia"/>
        </w:rPr>
        <w:t>судочинства</w:t>
      </w:r>
      <w:r>
        <w:t></w:t>
      </w:r>
      <w:r>
        <w:rPr>
          <w:rFonts w:hint="eastAsia"/>
        </w:rPr>
        <w:t>України</w:t>
      </w:r>
    </w:p>
    <w:p w:rsidR="00CA3FB9" w:rsidRDefault="00CA3FB9" w:rsidP="00CA3FB9">
      <w:r>
        <w:rPr>
          <w:rFonts w:hint="eastAsia"/>
        </w:rPr>
        <w:t>КМУ</w:t>
      </w:r>
      <w:r>
        <w:t></w:t>
      </w:r>
      <w:r>
        <w:rPr>
          <w:rFonts w:hint="eastAsia"/>
        </w:rPr>
        <w:t>–</w:t>
      </w:r>
      <w:r>
        <w:t></w:t>
      </w:r>
      <w:r>
        <w:rPr>
          <w:rFonts w:hint="eastAsia"/>
        </w:rPr>
        <w:t>Кабінет</w:t>
      </w:r>
      <w:r>
        <w:t></w:t>
      </w:r>
      <w:r>
        <w:rPr>
          <w:rFonts w:hint="eastAsia"/>
        </w:rPr>
        <w:t>міністрів</w:t>
      </w:r>
      <w:r>
        <w:t></w:t>
      </w:r>
      <w:r>
        <w:rPr>
          <w:rFonts w:hint="eastAsia"/>
        </w:rPr>
        <w:t>України</w:t>
      </w:r>
    </w:p>
    <w:p w:rsidR="00CA3FB9" w:rsidRDefault="00CA3FB9" w:rsidP="00CA3FB9">
      <w:r>
        <w:rPr>
          <w:rFonts w:hint="eastAsia"/>
        </w:rPr>
        <w:t>КПК</w:t>
      </w:r>
      <w:r>
        <w:t></w:t>
      </w:r>
      <w:r>
        <w:rPr>
          <w:rFonts w:hint="eastAsia"/>
        </w:rPr>
        <w:t>України</w:t>
      </w:r>
      <w:r>
        <w:t></w:t>
      </w:r>
      <w:r>
        <w:rPr>
          <w:rFonts w:hint="eastAsia"/>
        </w:rPr>
        <w:t>–</w:t>
      </w:r>
      <w:r>
        <w:t></w:t>
      </w:r>
      <w:r>
        <w:rPr>
          <w:rFonts w:hint="eastAsia"/>
        </w:rPr>
        <w:t>Кримінальний</w:t>
      </w:r>
      <w:r>
        <w:t></w:t>
      </w:r>
      <w:r>
        <w:rPr>
          <w:rFonts w:hint="eastAsia"/>
        </w:rPr>
        <w:t>процесуальний</w:t>
      </w:r>
      <w:r>
        <w:t></w:t>
      </w:r>
      <w:r>
        <w:rPr>
          <w:rFonts w:hint="eastAsia"/>
        </w:rPr>
        <w:t>кодекс</w:t>
      </w:r>
      <w:r>
        <w:t></w:t>
      </w:r>
      <w:r>
        <w:rPr>
          <w:rFonts w:hint="eastAsia"/>
        </w:rPr>
        <w:t>України</w:t>
      </w:r>
    </w:p>
    <w:p w:rsidR="00CA3FB9" w:rsidRDefault="00CA3FB9" w:rsidP="00CA3FB9">
      <w:r>
        <w:rPr>
          <w:rFonts w:hint="eastAsia"/>
        </w:rPr>
        <w:t>КРЄС</w:t>
      </w:r>
      <w:r>
        <w:t></w:t>
      </w:r>
      <w:r>
        <w:rPr>
          <w:rFonts w:hint="eastAsia"/>
        </w:rPr>
        <w:t>–</w:t>
      </w:r>
      <w:r>
        <w:t></w:t>
      </w:r>
      <w:r>
        <w:rPr>
          <w:rFonts w:hint="eastAsia"/>
        </w:rPr>
        <w:t>Консультативна</w:t>
      </w:r>
      <w:r>
        <w:t></w:t>
      </w:r>
      <w:r>
        <w:rPr>
          <w:rFonts w:hint="eastAsia"/>
        </w:rPr>
        <w:t>рада</w:t>
      </w:r>
      <w:r>
        <w:t></w:t>
      </w:r>
      <w:r>
        <w:rPr>
          <w:rFonts w:hint="eastAsia"/>
        </w:rPr>
        <w:t>європейських</w:t>
      </w:r>
      <w:r>
        <w:t></w:t>
      </w:r>
      <w:r>
        <w:rPr>
          <w:rFonts w:hint="eastAsia"/>
        </w:rPr>
        <w:t>суддів</w:t>
      </w:r>
    </w:p>
    <w:p w:rsidR="00CA3FB9" w:rsidRDefault="00CA3FB9" w:rsidP="00CA3FB9">
      <w:r>
        <w:rPr>
          <w:rFonts w:hint="eastAsia"/>
        </w:rPr>
        <w:t>КСУ</w:t>
      </w:r>
      <w:r>
        <w:t></w:t>
      </w:r>
      <w:r>
        <w:rPr>
          <w:rFonts w:hint="eastAsia"/>
        </w:rPr>
        <w:t>–</w:t>
      </w:r>
      <w:r>
        <w:t></w:t>
      </w:r>
      <w:r>
        <w:rPr>
          <w:rFonts w:hint="eastAsia"/>
        </w:rPr>
        <w:t>Конституційний</w:t>
      </w:r>
      <w:r>
        <w:t></w:t>
      </w:r>
      <w:r>
        <w:rPr>
          <w:rFonts w:hint="eastAsia"/>
        </w:rPr>
        <w:t>Суд</w:t>
      </w:r>
      <w:r>
        <w:t></w:t>
      </w:r>
      <w:r>
        <w:rPr>
          <w:rFonts w:hint="eastAsia"/>
        </w:rPr>
        <w:t>України</w:t>
      </w:r>
    </w:p>
    <w:p w:rsidR="00CA3FB9" w:rsidRDefault="00CA3FB9" w:rsidP="00CA3FB9">
      <w:r>
        <w:rPr>
          <w:rFonts w:hint="eastAsia"/>
        </w:rPr>
        <w:t>НКР</w:t>
      </w:r>
      <w:r>
        <w:t></w:t>
      </w:r>
      <w:r>
        <w:rPr>
          <w:rFonts w:hint="eastAsia"/>
        </w:rPr>
        <w:t>–</w:t>
      </w:r>
      <w:r>
        <w:t></w:t>
      </w:r>
      <w:r>
        <w:rPr>
          <w:rFonts w:hint="eastAsia"/>
        </w:rPr>
        <w:t>Науково</w:t>
      </w:r>
      <w:r>
        <w:t></w:t>
      </w:r>
      <w:r>
        <w:rPr>
          <w:rFonts w:hint="eastAsia"/>
        </w:rPr>
        <w:t>консультативна</w:t>
      </w:r>
      <w:r>
        <w:t></w:t>
      </w:r>
      <w:r>
        <w:rPr>
          <w:rFonts w:hint="eastAsia"/>
        </w:rPr>
        <w:t>рада</w:t>
      </w:r>
      <w:r>
        <w:t></w:t>
      </w:r>
      <w:r>
        <w:rPr>
          <w:rFonts w:hint="eastAsia"/>
        </w:rPr>
        <w:t>при</w:t>
      </w:r>
      <w:r>
        <w:t></w:t>
      </w:r>
      <w:r>
        <w:rPr>
          <w:rFonts w:hint="eastAsia"/>
        </w:rPr>
        <w:t>Верховному</w:t>
      </w:r>
      <w:r>
        <w:t></w:t>
      </w:r>
      <w:r>
        <w:rPr>
          <w:rFonts w:hint="eastAsia"/>
        </w:rPr>
        <w:t>Суді</w:t>
      </w:r>
    </w:p>
    <w:p w:rsidR="00CA3FB9" w:rsidRDefault="00CA3FB9" w:rsidP="00CA3FB9">
      <w:r>
        <w:rPr>
          <w:rFonts w:hint="eastAsia"/>
        </w:rPr>
        <w:t>НШСУ</w:t>
      </w:r>
      <w:r>
        <w:t></w:t>
      </w:r>
      <w:r>
        <w:rPr>
          <w:rFonts w:hint="eastAsia"/>
        </w:rPr>
        <w:t>–</w:t>
      </w:r>
      <w:r>
        <w:t></w:t>
      </w:r>
      <w:r>
        <w:rPr>
          <w:rFonts w:hint="eastAsia"/>
        </w:rPr>
        <w:t>Національна</w:t>
      </w:r>
      <w:r>
        <w:t></w:t>
      </w:r>
      <w:r>
        <w:rPr>
          <w:rFonts w:hint="eastAsia"/>
        </w:rPr>
        <w:t>школа</w:t>
      </w:r>
      <w:r>
        <w:t></w:t>
      </w:r>
      <w:r>
        <w:rPr>
          <w:rFonts w:hint="eastAsia"/>
        </w:rPr>
        <w:t>суддів</w:t>
      </w:r>
      <w:r>
        <w:t></w:t>
      </w:r>
      <w:r>
        <w:rPr>
          <w:rFonts w:hint="eastAsia"/>
        </w:rPr>
        <w:t>України</w:t>
      </w:r>
    </w:p>
    <w:p w:rsidR="00CA3FB9" w:rsidRDefault="00CA3FB9" w:rsidP="00CA3FB9">
      <w:r>
        <w:rPr>
          <w:rFonts w:hint="eastAsia"/>
        </w:rPr>
        <w:t>ЦПК</w:t>
      </w:r>
      <w:r>
        <w:t></w:t>
      </w:r>
      <w:r>
        <w:rPr>
          <w:rFonts w:hint="eastAsia"/>
        </w:rPr>
        <w:t>України</w:t>
      </w:r>
      <w:r>
        <w:t></w:t>
      </w:r>
      <w:r>
        <w:rPr>
          <w:rFonts w:hint="eastAsia"/>
        </w:rPr>
        <w:t>–</w:t>
      </w:r>
      <w:r>
        <w:t></w:t>
      </w:r>
      <w:r>
        <w:rPr>
          <w:rFonts w:hint="eastAsia"/>
        </w:rPr>
        <w:t>Цивільний</w:t>
      </w:r>
      <w:r>
        <w:t></w:t>
      </w:r>
      <w:r>
        <w:rPr>
          <w:rFonts w:hint="eastAsia"/>
        </w:rPr>
        <w:t>процесуальний</w:t>
      </w:r>
      <w:r>
        <w:t></w:t>
      </w:r>
      <w:r>
        <w:rPr>
          <w:rFonts w:hint="eastAsia"/>
        </w:rPr>
        <w:t>кодекс</w:t>
      </w:r>
      <w:r>
        <w:t></w:t>
      </w:r>
      <w:r>
        <w:rPr>
          <w:rFonts w:hint="eastAsia"/>
        </w:rPr>
        <w:t>України</w:t>
      </w:r>
    </w:p>
    <w:p w:rsidR="00CA3FB9" w:rsidRDefault="00CA3FB9" w:rsidP="00CA3FB9">
      <w:r>
        <w:t></w:t>
      </w:r>
      <w:r>
        <w:t></w:t>
      </w:r>
    </w:p>
    <w:p w:rsidR="00CA3FB9" w:rsidRDefault="00CA3FB9" w:rsidP="00CA3FB9">
      <w:r>
        <w:rPr>
          <w:rFonts w:hint="eastAsia"/>
        </w:rPr>
        <w:t>ВСТУП</w:t>
      </w:r>
    </w:p>
    <w:p w:rsidR="00CA3FB9" w:rsidRDefault="00CA3FB9" w:rsidP="00CA3FB9">
      <w:r>
        <w:rPr>
          <w:rFonts w:hint="eastAsia"/>
        </w:rPr>
        <w:t>Актуальність</w:t>
      </w:r>
      <w:r>
        <w:t></w:t>
      </w:r>
      <w:r>
        <w:rPr>
          <w:rFonts w:hint="eastAsia"/>
        </w:rPr>
        <w:t>теми</w:t>
      </w:r>
      <w:r>
        <w:t></w:t>
      </w:r>
      <w:r>
        <w:t></w:t>
      </w:r>
      <w:r>
        <w:rPr>
          <w:rFonts w:hint="eastAsia"/>
        </w:rPr>
        <w:t>Незалежна</w:t>
      </w:r>
      <w:r>
        <w:t></w:t>
      </w:r>
      <w:r>
        <w:t></w:t>
      </w:r>
      <w:r>
        <w:rPr>
          <w:rFonts w:hint="eastAsia"/>
        </w:rPr>
        <w:t>легітимна</w:t>
      </w:r>
      <w:r>
        <w:t></w:t>
      </w:r>
      <w:r>
        <w:t></w:t>
      </w:r>
      <w:r>
        <w:rPr>
          <w:rFonts w:hint="eastAsia"/>
        </w:rPr>
        <w:t>ефективна</w:t>
      </w:r>
      <w:r>
        <w:t></w:t>
      </w:r>
      <w:r>
        <w:rPr>
          <w:rFonts w:hint="eastAsia"/>
        </w:rPr>
        <w:t>судова</w:t>
      </w:r>
      <w:r>
        <w:t></w:t>
      </w:r>
      <w:r>
        <w:rPr>
          <w:rFonts w:hint="eastAsia"/>
        </w:rPr>
        <w:t>влада</w:t>
      </w:r>
      <w:r>
        <w:t></w:t>
      </w:r>
      <w:r>
        <w:rPr>
          <w:rFonts w:hint="eastAsia"/>
        </w:rPr>
        <w:t>в</w:t>
      </w:r>
    </w:p>
    <w:p w:rsidR="00CA3FB9" w:rsidRDefault="00CA3FB9" w:rsidP="00CA3FB9">
      <w:r>
        <w:rPr>
          <w:rFonts w:hint="eastAsia"/>
        </w:rPr>
        <w:t>державі</w:t>
      </w:r>
      <w:r>
        <w:t></w:t>
      </w:r>
      <w:r>
        <w:rPr>
          <w:rFonts w:hint="eastAsia"/>
        </w:rPr>
        <w:t>є</w:t>
      </w:r>
      <w:r>
        <w:t></w:t>
      </w:r>
      <w:r>
        <w:rPr>
          <w:rFonts w:hint="eastAsia"/>
        </w:rPr>
        <w:t>необхідною</w:t>
      </w:r>
      <w:r>
        <w:t></w:t>
      </w:r>
      <w:r>
        <w:rPr>
          <w:rFonts w:hint="eastAsia"/>
        </w:rPr>
        <w:t>умовою</w:t>
      </w:r>
      <w:r>
        <w:t></w:t>
      </w:r>
      <w:r>
        <w:rPr>
          <w:rFonts w:hint="eastAsia"/>
        </w:rPr>
        <w:t>сталого</w:t>
      </w:r>
      <w:r>
        <w:t></w:t>
      </w:r>
      <w:r>
        <w:rPr>
          <w:rFonts w:hint="eastAsia"/>
        </w:rPr>
        <w:t>розвитку</w:t>
      </w:r>
      <w:r>
        <w:t></w:t>
      </w:r>
      <w:r>
        <w:rPr>
          <w:rFonts w:hint="eastAsia"/>
        </w:rPr>
        <w:t>суспільства</w:t>
      </w:r>
      <w:r>
        <w:t></w:t>
      </w:r>
      <w:r>
        <w:t></w:t>
      </w:r>
      <w:r>
        <w:rPr>
          <w:rFonts w:hint="eastAsia"/>
        </w:rPr>
        <w:t>гарантією</w:t>
      </w:r>
    </w:p>
    <w:p w:rsidR="00CA3FB9" w:rsidRDefault="00CA3FB9" w:rsidP="00CA3FB9">
      <w:r>
        <w:rPr>
          <w:rFonts w:hint="eastAsia"/>
        </w:rPr>
        <w:t>належного</w:t>
      </w:r>
      <w:r>
        <w:t></w:t>
      </w:r>
      <w:r>
        <w:rPr>
          <w:rFonts w:hint="eastAsia"/>
        </w:rPr>
        <w:t>здійснення</w:t>
      </w:r>
      <w:r>
        <w:t></w:t>
      </w:r>
      <w:r>
        <w:rPr>
          <w:rFonts w:hint="eastAsia"/>
        </w:rPr>
        <w:t>функції</w:t>
      </w:r>
      <w:r>
        <w:t></w:t>
      </w:r>
      <w:r>
        <w:rPr>
          <w:rFonts w:hint="eastAsia"/>
        </w:rPr>
        <w:t>правосуддя</w:t>
      </w:r>
      <w:r>
        <w:t></w:t>
      </w:r>
      <w:r>
        <w:rPr>
          <w:rFonts w:hint="eastAsia"/>
        </w:rPr>
        <w:t>як</w:t>
      </w:r>
      <w:r>
        <w:t></w:t>
      </w:r>
      <w:r>
        <w:rPr>
          <w:rFonts w:hint="eastAsia"/>
        </w:rPr>
        <w:t>важливого</w:t>
      </w:r>
      <w:r>
        <w:t></w:t>
      </w:r>
      <w:r>
        <w:rPr>
          <w:rFonts w:hint="eastAsia"/>
        </w:rPr>
        <w:t>компоненту</w:t>
      </w:r>
    </w:p>
    <w:p w:rsidR="00CA3FB9" w:rsidRDefault="00CA3FB9" w:rsidP="00CA3FB9">
      <w:r>
        <w:rPr>
          <w:rFonts w:hint="eastAsia"/>
        </w:rPr>
        <w:t>утвердження</w:t>
      </w:r>
      <w:r>
        <w:t></w:t>
      </w:r>
      <w:r>
        <w:rPr>
          <w:rFonts w:hint="eastAsia"/>
        </w:rPr>
        <w:t>та</w:t>
      </w:r>
      <w:r>
        <w:t></w:t>
      </w:r>
      <w:r>
        <w:rPr>
          <w:rFonts w:hint="eastAsia"/>
        </w:rPr>
        <w:t>розвитку</w:t>
      </w:r>
      <w:r>
        <w:t></w:t>
      </w:r>
      <w:r>
        <w:rPr>
          <w:rFonts w:hint="eastAsia"/>
        </w:rPr>
        <w:t>демократичного</w:t>
      </w:r>
      <w:r>
        <w:t></w:t>
      </w:r>
      <w:r>
        <w:rPr>
          <w:rFonts w:hint="eastAsia"/>
        </w:rPr>
        <w:t>режиму</w:t>
      </w:r>
      <w:r>
        <w:t></w:t>
      </w:r>
      <w:r>
        <w:t></w:t>
      </w:r>
      <w:r>
        <w:rPr>
          <w:rFonts w:hint="eastAsia"/>
        </w:rPr>
        <w:t>Як</w:t>
      </w:r>
      <w:r>
        <w:t></w:t>
      </w:r>
      <w:r>
        <w:rPr>
          <w:rFonts w:hint="eastAsia"/>
        </w:rPr>
        <w:t>справедливо</w:t>
      </w:r>
    </w:p>
    <w:p w:rsidR="00CA3FB9" w:rsidRDefault="00CA3FB9" w:rsidP="00CA3FB9">
      <w:r>
        <w:rPr>
          <w:rFonts w:hint="eastAsia"/>
        </w:rPr>
        <w:t>наголошують</w:t>
      </w:r>
      <w:r>
        <w:t></w:t>
      </w:r>
      <w:r>
        <w:rPr>
          <w:rFonts w:hint="eastAsia"/>
        </w:rPr>
        <w:t>міжнародні</w:t>
      </w:r>
      <w:r>
        <w:t></w:t>
      </w:r>
      <w:r>
        <w:rPr>
          <w:rFonts w:hint="eastAsia"/>
        </w:rPr>
        <w:t>інституції</w:t>
      </w:r>
      <w:r>
        <w:t></w:t>
      </w:r>
      <w:r>
        <w:t></w:t>
      </w:r>
      <w:r>
        <w:t></w:t>
      </w:r>
      <w:r>
        <w:rPr>
          <w:rFonts w:hint="eastAsia"/>
        </w:rPr>
        <w:t>правосуддя</w:t>
      </w:r>
      <w:r>
        <w:t></w:t>
      </w:r>
      <w:r>
        <w:rPr>
          <w:rFonts w:hint="eastAsia"/>
        </w:rPr>
        <w:t>має</w:t>
      </w:r>
      <w:r>
        <w:t></w:t>
      </w:r>
      <w:r>
        <w:rPr>
          <w:rFonts w:hint="eastAsia"/>
        </w:rPr>
        <w:t>на</w:t>
      </w:r>
      <w:r>
        <w:t></w:t>
      </w:r>
      <w:r>
        <w:rPr>
          <w:rFonts w:hint="eastAsia"/>
        </w:rPr>
        <w:t>меті</w:t>
      </w:r>
      <w:r>
        <w:t></w:t>
      </w:r>
      <w:r>
        <w:rPr>
          <w:rFonts w:hint="eastAsia"/>
        </w:rPr>
        <w:t>вирішення</w:t>
      </w:r>
      <w:r>
        <w:t></w:t>
      </w:r>
      <w:r>
        <w:rPr>
          <w:rFonts w:hint="eastAsia"/>
        </w:rPr>
        <w:t>спорів</w:t>
      </w:r>
    </w:p>
    <w:p w:rsidR="00CA3FB9" w:rsidRDefault="00CA3FB9" w:rsidP="00CA3FB9">
      <w:r>
        <w:rPr>
          <w:rFonts w:hint="eastAsia"/>
        </w:rPr>
        <w:t>між</w:t>
      </w:r>
      <w:r>
        <w:t></w:t>
      </w:r>
      <w:r>
        <w:rPr>
          <w:rFonts w:hint="eastAsia"/>
        </w:rPr>
        <w:t>сторонами</w:t>
      </w:r>
      <w:r>
        <w:t></w:t>
      </w:r>
      <w:r>
        <w:rPr>
          <w:rFonts w:hint="eastAsia"/>
        </w:rPr>
        <w:t>і</w:t>
      </w:r>
      <w:r>
        <w:t></w:t>
      </w:r>
      <w:r>
        <w:t></w:t>
      </w:r>
      <w:r>
        <w:rPr>
          <w:rFonts w:hint="eastAsia"/>
        </w:rPr>
        <w:t>шляхом</w:t>
      </w:r>
      <w:r>
        <w:t></w:t>
      </w:r>
      <w:r>
        <w:rPr>
          <w:rFonts w:hint="eastAsia"/>
        </w:rPr>
        <w:t>ухвалення</w:t>
      </w:r>
      <w:r>
        <w:t></w:t>
      </w:r>
      <w:r>
        <w:rPr>
          <w:rFonts w:hint="eastAsia"/>
        </w:rPr>
        <w:t>рішень</w:t>
      </w:r>
      <w:r>
        <w:t></w:t>
      </w:r>
      <w:r>
        <w:t></w:t>
      </w:r>
      <w:r>
        <w:rPr>
          <w:rFonts w:hint="eastAsia"/>
        </w:rPr>
        <w:t>відігравати</w:t>
      </w:r>
      <w:r>
        <w:t></w:t>
      </w:r>
      <w:r>
        <w:rPr>
          <w:rFonts w:hint="eastAsia"/>
        </w:rPr>
        <w:t>як</w:t>
      </w:r>
      <w:r>
        <w:t></w:t>
      </w:r>
      <w:r>
        <w:t></w:t>
      </w:r>
      <w:r>
        <w:rPr>
          <w:rFonts w:hint="eastAsia"/>
        </w:rPr>
        <w:t>нормативну</w:t>
      </w:r>
      <w:r>
        <w:t></w:t>
      </w:r>
      <w:r>
        <w:t></w:t>
      </w:r>
      <w:r>
        <w:t></w:t>
      </w:r>
      <w:r>
        <w:rPr>
          <w:rFonts w:hint="eastAsia"/>
        </w:rPr>
        <w:t>так</w:t>
      </w:r>
      <w:r>
        <w:t></w:t>
      </w:r>
      <w:r>
        <w:rPr>
          <w:rFonts w:hint="eastAsia"/>
        </w:rPr>
        <w:t>і</w:t>
      </w:r>
    </w:p>
    <w:p w:rsidR="00CA3FB9" w:rsidRDefault="00CA3FB9" w:rsidP="00CA3FB9">
      <w:r>
        <w:t></w:t>
      </w:r>
      <w:r>
        <w:rPr>
          <w:rFonts w:hint="eastAsia"/>
        </w:rPr>
        <w:t>просвітницьку</w:t>
      </w:r>
      <w:r>
        <w:t></w:t>
      </w:r>
      <w:r>
        <w:t></w:t>
      </w:r>
      <w:r>
        <w:rPr>
          <w:rFonts w:hint="eastAsia"/>
        </w:rPr>
        <w:t>роль</w:t>
      </w:r>
      <w:r>
        <w:t></w:t>
      </w:r>
      <w:r>
        <w:t></w:t>
      </w:r>
      <w:r>
        <w:rPr>
          <w:rFonts w:hint="eastAsia"/>
        </w:rPr>
        <w:t>надаючи</w:t>
      </w:r>
      <w:r>
        <w:t></w:t>
      </w:r>
      <w:r>
        <w:rPr>
          <w:rFonts w:hint="eastAsia"/>
        </w:rPr>
        <w:t>громадянам</w:t>
      </w:r>
      <w:r>
        <w:t></w:t>
      </w:r>
      <w:r>
        <w:rPr>
          <w:rFonts w:hint="eastAsia"/>
        </w:rPr>
        <w:t>відповідні</w:t>
      </w:r>
      <w:r>
        <w:t></w:t>
      </w:r>
      <w:r>
        <w:rPr>
          <w:rFonts w:hint="eastAsia"/>
        </w:rPr>
        <w:t>настанови</w:t>
      </w:r>
      <w:r>
        <w:t></w:t>
      </w:r>
      <w:r>
        <w:t></w:t>
      </w:r>
      <w:r>
        <w:rPr>
          <w:rFonts w:hint="eastAsia"/>
        </w:rPr>
        <w:t>інформацію</w:t>
      </w:r>
    </w:p>
    <w:p w:rsidR="00CA3FB9" w:rsidRDefault="00CA3FB9" w:rsidP="00CA3FB9">
      <w:r>
        <w:rPr>
          <w:rFonts w:hint="eastAsia"/>
        </w:rPr>
        <w:t>та</w:t>
      </w:r>
      <w:r>
        <w:t></w:t>
      </w:r>
      <w:r>
        <w:rPr>
          <w:rFonts w:hint="eastAsia"/>
        </w:rPr>
        <w:t>гарантії</w:t>
      </w:r>
      <w:r>
        <w:t></w:t>
      </w:r>
      <w:r>
        <w:rPr>
          <w:rFonts w:hint="eastAsia"/>
        </w:rPr>
        <w:t>щодо</w:t>
      </w:r>
      <w:r>
        <w:t></w:t>
      </w:r>
      <w:r>
        <w:rPr>
          <w:rFonts w:hint="eastAsia"/>
        </w:rPr>
        <w:t>права</w:t>
      </w:r>
      <w:r>
        <w:t></w:t>
      </w:r>
      <w:r>
        <w:rPr>
          <w:rFonts w:hint="eastAsia"/>
        </w:rPr>
        <w:t>та</w:t>
      </w:r>
      <w:r>
        <w:t></w:t>
      </w:r>
      <w:r>
        <w:rPr>
          <w:rFonts w:hint="eastAsia"/>
        </w:rPr>
        <w:t>його</w:t>
      </w:r>
      <w:r>
        <w:t></w:t>
      </w:r>
      <w:r>
        <w:rPr>
          <w:rFonts w:hint="eastAsia"/>
        </w:rPr>
        <w:t>практичного</w:t>
      </w:r>
      <w:r>
        <w:t></w:t>
      </w:r>
      <w:r>
        <w:rPr>
          <w:rFonts w:hint="eastAsia"/>
        </w:rPr>
        <w:t>застосування</w:t>
      </w:r>
      <w:r>
        <w:t></w:t>
      </w:r>
      <w:r>
        <w:t></w:t>
      </w:r>
      <w:r>
        <w:t></w:t>
      </w:r>
      <w:r>
        <w:t></w:t>
      </w:r>
      <w:r>
        <w:t></w:t>
      </w:r>
      <w:r>
        <w:t></w:t>
      </w:r>
      <w:r>
        <w:t></w:t>
      </w:r>
      <w:r>
        <w:t></w:t>
      </w:r>
      <w:r>
        <w:rPr>
          <w:rFonts w:hint="eastAsia"/>
        </w:rPr>
        <w:t>Тому</w:t>
      </w:r>
      <w:r>
        <w:t></w:t>
      </w:r>
      <w:r>
        <w:rPr>
          <w:rFonts w:hint="eastAsia"/>
        </w:rPr>
        <w:t>в</w:t>
      </w:r>
      <w:r>
        <w:t></w:t>
      </w:r>
      <w:r>
        <w:rPr>
          <w:rFonts w:hint="eastAsia"/>
        </w:rPr>
        <w:t>умовах</w:t>
      </w:r>
    </w:p>
    <w:p w:rsidR="00CA3FB9" w:rsidRDefault="00CA3FB9" w:rsidP="00CA3FB9">
      <w:r>
        <w:rPr>
          <w:rFonts w:hint="eastAsia"/>
        </w:rPr>
        <w:t>триваючої</w:t>
      </w:r>
      <w:r>
        <w:t></w:t>
      </w:r>
      <w:r>
        <w:rPr>
          <w:rFonts w:hint="eastAsia"/>
        </w:rPr>
        <w:t>судової</w:t>
      </w:r>
      <w:r>
        <w:t></w:t>
      </w:r>
      <w:r>
        <w:rPr>
          <w:rFonts w:hint="eastAsia"/>
        </w:rPr>
        <w:t>реформи</w:t>
      </w:r>
      <w:r>
        <w:t></w:t>
      </w:r>
      <w:r>
        <w:rPr>
          <w:rFonts w:hint="eastAsia"/>
        </w:rPr>
        <w:t>та</w:t>
      </w:r>
      <w:r>
        <w:t></w:t>
      </w:r>
      <w:r>
        <w:rPr>
          <w:rFonts w:hint="eastAsia"/>
        </w:rPr>
        <w:t>бурхливого</w:t>
      </w:r>
      <w:r>
        <w:t></w:t>
      </w:r>
      <w:r>
        <w:rPr>
          <w:rFonts w:hint="eastAsia"/>
        </w:rPr>
        <w:t>розвитку</w:t>
      </w:r>
      <w:r>
        <w:t></w:t>
      </w:r>
      <w:r>
        <w:rPr>
          <w:rFonts w:hint="eastAsia"/>
        </w:rPr>
        <w:t>законодавства</w:t>
      </w:r>
      <w:r>
        <w:t></w:t>
      </w:r>
      <w:r>
        <w:t></w:t>
      </w:r>
      <w:r>
        <w:rPr>
          <w:rFonts w:hint="eastAsia"/>
        </w:rPr>
        <w:t>що</w:t>
      </w:r>
    </w:p>
    <w:p w:rsidR="00CA3FB9" w:rsidRDefault="00CA3FB9" w:rsidP="00CA3FB9">
      <w:r>
        <w:rPr>
          <w:rFonts w:hint="eastAsia"/>
        </w:rPr>
        <w:t>дестабілізує</w:t>
      </w:r>
      <w:r>
        <w:t></w:t>
      </w:r>
      <w:r>
        <w:rPr>
          <w:rFonts w:hint="eastAsia"/>
        </w:rPr>
        <w:t>діяльність</w:t>
      </w:r>
      <w:r>
        <w:t></w:t>
      </w:r>
      <w:r>
        <w:rPr>
          <w:rFonts w:hint="eastAsia"/>
        </w:rPr>
        <w:t>судової</w:t>
      </w:r>
      <w:r>
        <w:t></w:t>
      </w:r>
      <w:r>
        <w:rPr>
          <w:rFonts w:hint="eastAsia"/>
        </w:rPr>
        <w:t>влади</w:t>
      </w:r>
      <w:r>
        <w:t></w:t>
      </w:r>
      <w:r>
        <w:rPr>
          <w:rFonts w:hint="eastAsia"/>
        </w:rPr>
        <w:t>загалом</w:t>
      </w:r>
      <w:r>
        <w:t></w:t>
      </w:r>
      <w:r>
        <w:rPr>
          <w:rFonts w:hint="eastAsia"/>
        </w:rPr>
        <w:t>і</w:t>
      </w:r>
      <w:r>
        <w:t></w:t>
      </w:r>
      <w:r>
        <w:rPr>
          <w:rFonts w:hint="eastAsia"/>
        </w:rPr>
        <w:t>правозастосовну</w:t>
      </w:r>
      <w:r>
        <w:t></w:t>
      </w:r>
      <w:r>
        <w:rPr>
          <w:rFonts w:hint="eastAsia"/>
        </w:rPr>
        <w:t>практику</w:t>
      </w:r>
    </w:p>
    <w:p w:rsidR="00CA3FB9" w:rsidRDefault="00CA3FB9" w:rsidP="00CA3FB9">
      <w:r>
        <w:rPr>
          <w:rFonts w:hint="eastAsia"/>
        </w:rPr>
        <w:t>зокрема</w:t>
      </w:r>
      <w:r>
        <w:t></w:t>
      </w:r>
      <w:r>
        <w:t></w:t>
      </w:r>
      <w:r>
        <w:rPr>
          <w:rFonts w:hint="eastAsia"/>
        </w:rPr>
        <w:t>важливе</w:t>
      </w:r>
      <w:r>
        <w:t></w:t>
      </w:r>
      <w:r>
        <w:rPr>
          <w:rFonts w:hint="eastAsia"/>
        </w:rPr>
        <w:t>значення</w:t>
      </w:r>
      <w:r>
        <w:t></w:t>
      </w:r>
      <w:r>
        <w:rPr>
          <w:rFonts w:hint="eastAsia"/>
        </w:rPr>
        <w:t>мають</w:t>
      </w:r>
      <w:r>
        <w:t></w:t>
      </w:r>
      <w:r>
        <w:rPr>
          <w:rFonts w:hint="eastAsia"/>
        </w:rPr>
        <w:t>фундаментальні</w:t>
      </w:r>
      <w:r>
        <w:t></w:t>
      </w:r>
      <w:r>
        <w:rPr>
          <w:rFonts w:hint="eastAsia"/>
        </w:rPr>
        <w:t>речі</w:t>
      </w:r>
      <w:r>
        <w:t></w:t>
      </w:r>
      <w:r>
        <w:t></w:t>
      </w:r>
      <w:r>
        <w:rPr>
          <w:rFonts w:hint="eastAsia"/>
        </w:rPr>
        <w:t>які</w:t>
      </w:r>
      <w:r>
        <w:t></w:t>
      </w:r>
      <w:r>
        <w:rPr>
          <w:rFonts w:hint="eastAsia"/>
        </w:rPr>
        <w:t>забезпечують</w:t>
      </w:r>
    </w:p>
    <w:p w:rsidR="00CA3FB9" w:rsidRDefault="00CA3FB9" w:rsidP="00CA3FB9">
      <w:r>
        <w:rPr>
          <w:rFonts w:hint="eastAsia"/>
        </w:rPr>
        <w:t>можливість</w:t>
      </w:r>
      <w:r>
        <w:t></w:t>
      </w:r>
      <w:r>
        <w:rPr>
          <w:rFonts w:hint="eastAsia"/>
        </w:rPr>
        <w:t>інституту</w:t>
      </w:r>
      <w:r>
        <w:t></w:t>
      </w:r>
      <w:r>
        <w:rPr>
          <w:rFonts w:hint="eastAsia"/>
        </w:rPr>
        <w:t>судового</w:t>
      </w:r>
      <w:r>
        <w:t></w:t>
      </w:r>
      <w:r>
        <w:rPr>
          <w:rFonts w:hint="eastAsia"/>
        </w:rPr>
        <w:t>захисту</w:t>
      </w:r>
      <w:r>
        <w:t></w:t>
      </w:r>
      <w:r>
        <w:rPr>
          <w:rFonts w:hint="eastAsia"/>
        </w:rPr>
        <w:t>виконувати</w:t>
      </w:r>
      <w:r>
        <w:t></w:t>
      </w:r>
      <w:r>
        <w:rPr>
          <w:rFonts w:hint="eastAsia"/>
        </w:rPr>
        <w:t>покладені</w:t>
      </w:r>
      <w:r>
        <w:t></w:t>
      </w:r>
      <w:r>
        <w:rPr>
          <w:rFonts w:hint="eastAsia"/>
        </w:rPr>
        <w:t>на</w:t>
      </w:r>
      <w:r>
        <w:t></w:t>
      </w:r>
      <w:r>
        <w:rPr>
          <w:rFonts w:hint="eastAsia"/>
        </w:rPr>
        <w:t>нього</w:t>
      </w:r>
      <w:r>
        <w:t></w:t>
      </w:r>
      <w:r>
        <w:rPr>
          <w:rFonts w:hint="eastAsia"/>
        </w:rPr>
        <w:t>функції</w:t>
      </w:r>
      <w:r>
        <w:t></w:t>
      </w:r>
    </w:p>
    <w:p w:rsidR="00CA3FB9" w:rsidRDefault="00CA3FB9" w:rsidP="00CA3FB9">
      <w:r>
        <w:rPr>
          <w:rFonts w:hint="eastAsia"/>
        </w:rPr>
        <w:t>Серед</w:t>
      </w:r>
      <w:r>
        <w:t></w:t>
      </w:r>
      <w:r>
        <w:rPr>
          <w:rFonts w:hint="eastAsia"/>
        </w:rPr>
        <w:t>них</w:t>
      </w:r>
      <w:r>
        <w:t></w:t>
      </w:r>
      <w:r>
        <w:rPr>
          <w:rFonts w:hint="eastAsia"/>
        </w:rPr>
        <w:t>чільне</w:t>
      </w:r>
      <w:r>
        <w:t></w:t>
      </w:r>
      <w:r>
        <w:rPr>
          <w:rFonts w:hint="eastAsia"/>
        </w:rPr>
        <w:t>місце</w:t>
      </w:r>
      <w:r>
        <w:t></w:t>
      </w:r>
      <w:r>
        <w:rPr>
          <w:rFonts w:hint="eastAsia"/>
        </w:rPr>
        <w:t>відводиться</w:t>
      </w:r>
      <w:r>
        <w:t></w:t>
      </w:r>
      <w:r>
        <w:rPr>
          <w:rFonts w:hint="eastAsia"/>
        </w:rPr>
        <w:t>науковому</w:t>
      </w:r>
      <w:r>
        <w:t></w:t>
      </w:r>
      <w:r>
        <w:rPr>
          <w:rFonts w:hint="eastAsia"/>
        </w:rPr>
        <w:t>забезпеченню</w:t>
      </w:r>
      <w:r>
        <w:t></w:t>
      </w:r>
      <w:r>
        <w:rPr>
          <w:rFonts w:hint="eastAsia"/>
        </w:rPr>
        <w:t>судової</w:t>
      </w:r>
      <w:r>
        <w:t></w:t>
      </w:r>
      <w:r>
        <w:rPr>
          <w:rFonts w:hint="eastAsia"/>
        </w:rPr>
        <w:t>діяльності</w:t>
      </w:r>
      <w:r>
        <w:t></w:t>
      </w:r>
    </w:p>
    <w:p w:rsidR="00CA3FB9" w:rsidRDefault="00CA3FB9" w:rsidP="00CA3FB9">
      <w:r>
        <w:rPr>
          <w:rFonts w:hint="eastAsia"/>
        </w:rPr>
        <w:t>Адже</w:t>
      </w:r>
      <w:r>
        <w:t></w:t>
      </w:r>
      <w:r>
        <w:rPr>
          <w:rFonts w:hint="eastAsia"/>
        </w:rPr>
        <w:t>саме</w:t>
      </w:r>
      <w:r>
        <w:t></w:t>
      </w:r>
      <w:r>
        <w:rPr>
          <w:rFonts w:hint="eastAsia"/>
        </w:rPr>
        <w:t>наука</w:t>
      </w:r>
      <w:r>
        <w:t></w:t>
      </w:r>
      <w:r>
        <w:rPr>
          <w:rFonts w:hint="eastAsia"/>
        </w:rPr>
        <w:t>здатна</w:t>
      </w:r>
      <w:r>
        <w:t></w:t>
      </w:r>
      <w:r>
        <w:rPr>
          <w:rFonts w:hint="eastAsia"/>
        </w:rPr>
        <w:t>спрогнозувати</w:t>
      </w:r>
      <w:r>
        <w:t></w:t>
      </w:r>
      <w:r>
        <w:rPr>
          <w:rFonts w:hint="eastAsia"/>
        </w:rPr>
        <w:t>напрями</w:t>
      </w:r>
      <w:r>
        <w:t></w:t>
      </w:r>
      <w:r>
        <w:rPr>
          <w:rFonts w:hint="eastAsia"/>
        </w:rPr>
        <w:t>розвитку</w:t>
      </w:r>
      <w:r>
        <w:t></w:t>
      </w:r>
      <w:r>
        <w:rPr>
          <w:rFonts w:hint="eastAsia"/>
        </w:rPr>
        <w:t>суспільних</w:t>
      </w:r>
      <w:r>
        <w:t></w:t>
      </w:r>
      <w:r>
        <w:rPr>
          <w:rFonts w:hint="eastAsia"/>
        </w:rPr>
        <w:t>відносин</w:t>
      </w:r>
      <w:r>
        <w:t></w:t>
      </w:r>
      <w:r>
        <w:rPr>
          <w:rFonts w:hint="eastAsia"/>
        </w:rPr>
        <w:t>і</w:t>
      </w:r>
    </w:p>
    <w:p w:rsidR="00CA3FB9" w:rsidRDefault="00CA3FB9" w:rsidP="00CA3FB9">
      <w:r>
        <w:rPr>
          <w:rFonts w:hint="eastAsia"/>
        </w:rPr>
        <w:t>судової</w:t>
      </w:r>
      <w:r>
        <w:t></w:t>
      </w:r>
      <w:r>
        <w:rPr>
          <w:rFonts w:hint="eastAsia"/>
        </w:rPr>
        <w:t>практики</w:t>
      </w:r>
      <w:r>
        <w:t></w:t>
      </w:r>
      <w:r>
        <w:t></w:t>
      </w:r>
      <w:r>
        <w:rPr>
          <w:rFonts w:hint="eastAsia"/>
        </w:rPr>
        <w:t>вирішити</w:t>
      </w:r>
      <w:r>
        <w:t></w:t>
      </w:r>
      <w:r>
        <w:rPr>
          <w:rFonts w:hint="eastAsia"/>
        </w:rPr>
        <w:t>питання</w:t>
      </w:r>
      <w:r>
        <w:t></w:t>
      </w:r>
      <w:r>
        <w:rPr>
          <w:rFonts w:hint="eastAsia"/>
        </w:rPr>
        <w:t>правових</w:t>
      </w:r>
      <w:r>
        <w:t></w:t>
      </w:r>
      <w:r>
        <w:rPr>
          <w:rFonts w:hint="eastAsia"/>
        </w:rPr>
        <w:t>колізій</w:t>
      </w:r>
      <w:r>
        <w:t></w:t>
      </w:r>
      <w:r>
        <w:rPr>
          <w:rFonts w:hint="eastAsia"/>
        </w:rPr>
        <w:t>та</w:t>
      </w:r>
      <w:r>
        <w:t></w:t>
      </w:r>
      <w:r>
        <w:rPr>
          <w:rFonts w:hint="eastAsia"/>
        </w:rPr>
        <w:t>існуючих</w:t>
      </w:r>
      <w:r>
        <w:t></w:t>
      </w:r>
      <w:r>
        <w:rPr>
          <w:rFonts w:hint="eastAsia"/>
        </w:rPr>
        <w:t>у</w:t>
      </w:r>
    </w:p>
    <w:p w:rsidR="00CA3FB9" w:rsidRDefault="00CA3FB9" w:rsidP="00CA3FB9">
      <w:r>
        <w:rPr>
          <w:rFonts w:hint="eastAsia"/>
        </w:rPr>
        <w:t>законодавстві</w:t>
      </w:r>
      <w:r>
        <w:t></w:t>
      </w:r>
      <w:r>
        <w:rPr>
          <w:rFonts w:hint="eastAsia"/>
        </w:rPr>
        <w:t>прогалин</w:t>
      </w:r>
      <w:r>
        <w:t></w:t>
      </w:r>
      <w:r>
        <w:t></w:t>
      </w:r>
      <w:r>
        <w:rPr>
          <w:rFonts w:hint="eastAsia"/>
        </w:rPr>
        <w:t>Тому</w:t>
      </w:r>
      <w:r>
        <w:t></w:t>
      </w:r>
      <w:r>
        <w:rPr>
          <w:rFonts w:hint="eastAsia"/>
        </w:rPr>
        <w:t>наука</w:t>
      </w:r>
      <w:r>
        <w:t></w:t>
      </w:r>
      <w:r>
        <w:rPr>
          <w:rFonts w:hint="eastAsia"/>
        </w:rPr>
        <w:t>повинна</w:t>
      </w:r>
      <w:r>
        <w:t></w:t>
      </w:r>
      <w:r>
        <w:rPr>
          <w:rFonts w:hint="eastAsia"/>
        </w:rPr>
        <w:t>бути</w:t>
      </w:r>
      <w:r>
        <w:t></w:t>
      </w:r>
      <w:r>
        <w:rPr>
          <w:rFonts w:hint="eastAsia"/>
        </w:rPr>
        <w:t>невід’ємним</w:t>
      </w:r>
      <w:r>
        <w:t></w:t>
      </w:r>
      <w:r>
        <w:t></w:t>
      </w:r>
      <w:r>
        <w:rPr>
          <w:rFonts w:hint="eastAsia"/>
        </w:rPr>
        <w:t>супутником</w:t>
      </w:r>
      <w:r>
        <w:t></w:t>
      </w:r>
    </w:p>
    <w:p w:rsidR="00CA3FB9" w:rsidRDefault="00CA3FB9" w:rsidP="00CA3FB9">
      <w:r>
        <w:rPr>
          <w:rFonts w:hint="eastAsia"/>
        </w:rPr>
        <w:t>діяльності</w:t>
      </w:r>
      <w:r>
        <w:t></w:t>
      </w:r>
      <w:r>
        <w:rPr>
          <w:rFonts w:hint="eastAsia"/>
        </w:rPr>
        <w:t>суду</w:t>
      </w:r>
      <w:r>
        <w:t></w:t>
      </w:r>
      <w:r>
        <w:t></w:t>
      </w:r>
      <w:r>
        <w:rPr>
          <w:rFonts w:hint="eastAsia"/>
        </w:rPr>
        <w:t>чільне</w:t>
      </w:r>
      <w:r>
        <w:t></w:t>
      </w:r>
      <w:r>
        <w:rPr>
          <w:rFonts w:hint="eastAsia"/>
        </w:rPr>
        <w:t>місце</w:t>
      </w:r>
      <w:r>
        <w:t></w:t>
      </w:r>
      <w:r>
        <w:rPr>
          <w:rFonts w:hint="eastAsia"/>
        </w:rPr>
        <w:t>в</w:t>
      </w:r>
      <w:r>
        <w:t></w:t>
      </w:r>
      <w:r>
        <w:rPr>
          <w:rFonts w:hint="eastAsia"/>
        </w:rPr>
        <w:t>якій</w:t>
      </w:r>
      <w:r>
        <w:t></w:t>
      </w:r>
      <w:r>
        <w:rPr>
          <w:rFonts w:hint="eastAsia"/>
        </w:rPr>
        <w:t>відведено</w:t>
      </w:r>
      <w:r>
        <w:t></w:t>
      </w:r>
      <w:r>
        <w:rPr>
          <w:rFonts w:hint="eastAsia"/>
        </w:rPr>
        <w:t>правозастосуванню</w:t>
      </w:r>
      <w:r>
        <w:t></w:t>
      </w:r>
      <w:r>
        <w:t></w:t>
      </w:r>
      <w:r>
        <w:rPr>
          <w:rFonts w:hint="eastAsia"/>
        </w:rPr>
        <w:t>що</w:t>
      </w:r>
    </w:p>
    <w:p w:rsidR="00CA3FB9" w:rsidRDefault="00CA3FB9" w:rsidP="00CA3FB9">
      <w:r>
        <w:rPr>
          <w:rFonts w:hint="eastAsia"/>
        </w:rPr>
        <w:t>підтверджується</w:t>
      </w:r>
      <w:r>
        <w:t></w:t>
      </w:r>
      <w:r>
        <w:rPr>
          <w:rFonts w:hint="eastAsia"/>
        </w:rPr>
        <w:t>різноманітними</w:t>
      </w:r>
      <w:r>
        <w:t></w:t>
      </w:r>
      <w:r>
        <w:rPr>
          <w:rFonts w:hint="eastAsia"/>
        </w:rPr>
        <w:t>сентенціями</w:t>
      </w:r>
      <w:r>
        <w:t></w:t>
      </w:r>
      <w:r>
        <w:rPr>
          <w:rFonts w:hint="eastAsia"/>
        </w:rPr>
        <w:t>та</w:t>
      </w:r>
      <w:r>
        <w:t></w:t>
      </w:r>
      <w:r>
        <w:rPr>
          <w:rFonts w:hint="eastAsia"/>
        </w:rPr>
        <w:t>афоризмами</w:t>
      </w:r>
      <w:r>
        <w:t></w:t>
      </w:r>
      <w:r>
        <w:t></w:t>
      </w:r>
      <w:r>
        <w:rPr>
          <w:rFonts w:hint="eastAsia"/>
        </w:rPr>
        <w:t>найвідомішим</w:t>
      </w:r>
      <w:r>
        <w:t></w:t>
      </w:r>
      <w:r>
        <w:rPr>
          <w:rFonts w:hint="eastAsia"/>
        </w:rPr>
        <w:t>із</w:t>
      </w:r>
    </w:p>
    <w:p w:rsidR="00CA3FB9" w:rsidRDefault="00CA3FB9" w:rsidP="00CA3FB9">
      <w:r>
        <w:rPr>
          <w:rFonts w:hint="eastAsia"/>
        </w:rPr>
        <w:t>яких</w:t>
      </w:r>
      <w:r>
        <w:t></w:t>
      </w:r>
      <w:r>
        <w:rPr>
          <w:rFonts w:hint="eastAsia"/>
        </w:rPr>
        <w:t>є</w:t>
      </w:r>
      <w:r>
        <w:t></w:t>
      </w:r>
      <w:r>
        <w:t></w:t>
      </w:r>
      <w:r>
        <w:rPr>
          <w:rFonts w:hint="eastAsia"/>
        </w:rPr>
        <w:t>наука</w:t>
      </w:r>
      <w:r>
        <w:t></w:t>
      </w:r>
      <w:r>
        <w:rPr>
          <w:rFonts w:hint="eastAsia"/>
        </w:rPr>
        <w:t>без</w:t>
      </w:r>
      <w:r>
        <w:t></w:t>
      </w:r>
      <w:r>
        <w:rPr>
          <w:rFonts w:hint="eastAsia"/>
        </w:rPr>
        <w:t>практики</w:t>
      </w:r>
      <w:r>
        <w:t></w:t>
      </w:r>
      <w:r>
        <w:rPr>
          <w:rFonts w:hint="eastAsia"/>
        </w:rPr>
        <w:t>мертва</w:t>
      </w:r>
      <w:r>
        <w:t></w:t>
      </w:r>
      <w:r>
        <w:t></w:t>
      </w:r>
      <w:r>
        <w:rPr>
          <w:rFonts w:hint="eastAsia"/>
        </w:rPr>
        <w:t>практика</w:t>
      </w:r>
      <w:r>
        <w:t></w:t>
      </w:r>
      <w:r>
        <w:rPr>
          <w:rFonts w:hint="eastAsia"/>
        </w:rPr>
        <w:t>без</w:t>
      </w:r>
      <w:r>
        <w:t></w:t>
      </w:r>
      <w:r>
        <w:rPr>
          <w:rFonts w:hint="eastAsia"/>
        </w:rPr>
        <w:t>науки</w:t>
      </w:r>
      <w:r>
        <w:t></w:t>
      </w:r>
      <w:r>
        <w:rPr>
          <w:rFonts w:hint="eastAsia"/>
        </w:rPr>
        <w:t>сліпа</w:t>
      </w:r>
      <w:r>
        <w:t></w:t>
      </w:r>
      <w:r>
        <w:t></w:t>
      </w:r>
    </w:p>
    <w:p w:rsidR="00CA3FB9" w:rsidRDefault="00CA3FB9" w:rsidP="00CA3FB9">
      <w:r>
        <w:rPr>
          <w:rFonts w:hint="eastAsia"/>
        </w:rPr>
        <w:t>Незважаючи</w:t>
      </w:r>
      <w:r>
        <w:t></w:t>
      </w:r>
      <w:r>
        <w:rPr>
          <w:rFonts w:hint="eastAsia"/>
        </w:rPr>
        <w:t>на</w:t>
      </w:r>
      <w:r>
        <w:t></w:t>
      </w:r>
      <w:r>
        <w:rPr>
          <w:rFonts w:hint="eastAsia"/>
        </w:rPr>
        <w:t>те</w:t>
      </w:r>
      <w:r>
        <w:t></w:t>
      </w:r>
      <w:r>
        <w:t></w:t>
      </w:r>
      <w:r>
        <w:rPr>
          <w:rFonts w:hint="eastAsia"/>
        </w:rPr>
        <w:t>що</w:t>
      </w:r>
      <w:r>
        <w:t></w:t>
      </w:r>
      <w:r>
        <w:rPr>
          <w:rFonts w:hint="eastAsia"/>
        </w:rPr>
        <w:t>значимість</w:t>
      </w:r>
      <w:r>
        <w:t></w:t>
      </w:r>
      <w:r>
        <w:rPr>
          <w:rFonts w:hint="eastAsia"/>
        </w:rPr>
        <w:t>науки</w:t>
      </w:r>
      <w:r>
        <w:t></w:t>
      </w:r>
      <w:r>
        <w:rPr>
          <w:rFonts w:hint="eastAsia"/>
        </w:rPr>
        <w:t>у</w:t>
      </w:r>
      <w:r>
        <w:t></w:t>
      </w:r>
      <w:r>
        <w:rPr>
          <w:rFonts w:hint="eastAsia"/>
        </w:rPr>
        <w:t>діяльності</w:t>
      </w:r>
      <w:r>
        <w:t></w:t>
      </w:r>
      <w:r>
        <w:rPr>
          <w:rFonts w:hint="eastAsia"/>
        </w:rPr>
        <w:t>судів</w:t>
      </w:r>
      <w:r>
        <w:t></w:t>
      </w:r>
      <w:r>
        <w:rPr>
          <w:rFonts w:hint="eastAsia"/>
        </w:rPr>
        <w:t>визнається</w:t>
      </w:r>
      <w:r>
        <w:t></w:t>
      </w:r>
      <w:r>
        <w:rPr>
          <w:rFonts w:hint="eastAsia"/>
        </w:rPr>
        <w:t>усіма</w:t>
      </w:r>
    </w:p>
    <w:p w:rsidR="00CA3FB9" w:rsidRDefault="00CA3FB9" w:rsidP="00CA3FB9">
      <w:r>
        <w:rPr>
          <w:rFonts w:hint="eastAsia"/>
        </w:rPr>
        <w:t>без</w:t>
      </w:r>
      <w:r>
        <w:t></w:t>
      </w:r>
      <w:r>
        <w:rPr>
          <w:rFonts w:hint="eastAsia"/>
        </w:rPr>
        <w:t>винятку</w:t>
      </w:r>
      <w:r>
        <w:t></w:t>
      </w:r>
      <w:r>
        <w:rPr>
          <w:rFonts w:hint="eastAsia"/>
        </w:rPr>
        <w:t>дослідниками</w:t>
      </w:r>
      <w:r>
        <w:t></w:t>
      </w:r>
      <w:r>
        <w:rPr>
          <w:rFonts w:hint="eastAsia"/>
        </w:rPr>
        <w:t>і</w:t>
      </w:r>
      <w:r>
        <w:t></w:t>
      </w:r>
      <w:r>
        <w:rPr>
          <w:rFonts w:hint="eastAsia"/>
        </w:rPr>
        <w:t>правової</w:t>
      </w:r>
      <w:r>
        <w:t></w:t>
      </w:r>
      <w:r>
        <w:rPr>
          <w:rFonts w:hint="eastAsia"/>
        </w:rPr>
        <w:t>доктрини</w:t>
      </w:r>
      <w:r>
        <w:t></w:t>
      </w:r>
      <w:r>
        <w:t></w:t>
      </w:r>
      <w:r>
        <w:rPr>
          <w:rFonts w:hint="eastAsia"/>
        </w:rPr>
        <w:t>і</w:t>
      </w:r>
      <w:r>
        <w:t></w:t>
      </w:r>
      <w:r>
        <w:rPr>
          <w:rFonts w:hint="eastAsia"/>
        </w:rPr>
        <w:t>судової</w:t>
      </w:r>
      <w:r>
        <w:t></w:t>
      </w:r>
      <w:r>
        <w:rPr>
          <w:rFonts w:hint="eastAsia"/>
        </w:rPr>
        <w:t>влади</w:t>
      </w:r>
      <w:r>
        <w:t></w:t>
      </w:r>
      <w:r>
        <w:t></w:t>
      </w:r>
      <w:r>
        <w:rPr>
          <w:rFonts w:hint="eastAsia"/>
        </w:rPr>
        <w:t>аналіз</w:t>
      </w:r>
      <w:r>
        <w:t></w:t>
      </w:r>
      <w:r>
        <w:rPr>
          <w:rFonts w:hint="eastAsia"/>
        </w:rPr>
        <w:t>наукового</w:t>
      </w:r>
    </w:p>
    <w:p w:rsidR="00CA3FB9" w:rsidRDefault="00CA3FB9" w:rsidP="00CA3FB9">
      <w:r>
        <w:rPr>
          <w:rFonts w:hint="eastAsia"/>
        </w:rPr>
        <w:t>забезпечення</w:t>
      </w:r>
      <w:r>
        <w:t></w:t>
      </w:r>
      <w:r>
        <w:rPr>
          <w:rFonts w:hint="eastAsia"/>
        </w:rPr>
        <w:t>судової</w:t>
      </w:r>
      <w:r>
        <w:t></w:t>
      </w:r>
      <w:r>
        <w:rPr>
          <w:rFonts w:hint="eastAsia"/>
        </w:rPr>
        <w:t>діяльності</w:t>
      </w:r>
      <w:r>
        <w:t></w:t>
      </w:r>
      <w:r>
        <w:rPr>
          <w:rFonts w:hint="eastAsia"/>
        </w:rPr>
        <w:t>носить</w:t>
      </w:r>
      <w:r>
        <w:t></w:t>
      </w:r>
      <w:r>
        <w:rPr>
          <w:rFonts w:hint="eastAsia"/>
        </w:rPr>
        <w:t>фрагментарний</w:t>
      </w:r>
      <w:r>
        <w:t></w:t>
      </w:r>
      <w:r>
        <w:rPr>
          <w:rFonts w:hint="eastAsia"/>
        </w:rPr>
        <w:t>характер</w:t>
      </w:r>
      <w:r>
        <w:t></w:t>
      </w:r>
      <w:r>
        <w:t></w:t>
      </w:r>
      <w:r>
        <w:rPr>
          <w:rFonts w:hint="eastAsia"/>
        </w:rPr>
        <w:t>Серед</w:t>
      </w:r>
    </w:p>
    <w:p w:rsidR="00CA3FB9" w:rsidRDefault="00CA3FB9" w:rsidP="00CA3FB9">
      <w:r>
        <w:rPr>
          <w:rFonts w:hint="eastAsia"/>
        </w:rPr>
        <w:t>вітчизняного</w:t>
      </w:r>
      <w:r>
        <w:t></w:t>
      </w:r>
      <w:r>
        <w:rPr>
          <w:rFonts w:hint="eastAsia"/>
        </w:rPr>
        <w:t>наукового</w:t>
      </w:r>
      <w:r>
        <w:t></w:t>
      </w:r>
      <w:r>
        <w:rPr>
          <w:rFonts w:hint="eastAsia"/>
        </w:rPr>
        <w:t>доробку</w:t>
      </w:r>
      <w:r>
        <w:t></w:t>
      </w:r>
      <w:r>
        <w:rPr>
          <w:rFonts w:hint="eastAsia"/>
        </w:rPr>
        <w:t>переважають</w:t>
      </w:r>
      <w:r>
        <w:t></w:t>
      </w:r>
      <w:r>
        <w:rPr>
          <w:rFonts w:hint="eastAsia"/>
        </w:rPr>
        <w:t>дослідження</w:t>
      </w:r>
      <w:r>
        <w:t></w:t>
      </w:r>
      <w:r>
        <w:t></w:t>
      </w:r>
      <w:r>
        <w:rPr>
          <w:rFonts w:hint="eastAsia"/>
        </w:rPr>
        <w:t>які</w:t>
      </w:r>
      <w:r>
        <w:t></w:t>
      </w:r>
      <w:r>
        <w:rPr>
          <w:rFonts w:hint="eastAsia"/>
        </w:rPr>
        <w:t>присвяченні</w:t>
      </w:r>
    </w:p>
    <w:p w:rsidR="00CA3FB9" w:rsidRDefault="00CA3FB9" w:rsidP="00CA3FB9">
      <w:r>
        <w:rPr>
          <w:rFonts w:hint="eastAsia"/>
        </w:rPr>
        <w:t>вивченню</w:t>
      </w:r>
      <w:r>
        <w:t></w:t>
      </w:r>
      <w:r>
        <w:rPr>
          <w:rFonts w:hint="eastAsia"/>
        </w:rPr>
        <w:t>наукового</w:t>
      </w:r>
      <w:r>
        <w:t></w:t>
      </w:r>
      <w:r>
        <w:rPr>
          <w:rFonts w:hint="eastAsia"/>
        </w:rPr>
        <w:t>забезпечення</w:t>
      </w:r>
      <w:r>
        <w:t></w:t>
      </w:r>
      <w:r>
        <w:rPr>
          <w:rFonts w:hint="eastAsia"/>
        </w:rPr>
        <w:t>діяльності</w:t>
      </w:r>
      <w:r>
        <w:t></w:t>
      </w:r>
      <w:r>
        <w:rPr>
          <w:rFonts w:hint="eastAsia"/>
        </w:rPr>
        <w:t>окремих</w:t>
      </w:r>
      <w:r>
        <w:t></w:t>
      </w:r>
      <w:r>
        <w:rPr>
          <w:rFonts w:hint="eastAsia"/>
        </w:rPr>
        <w:t>судів</w:t>
      </w:r>
      <w:r>
        <w:t></w:t>
      </w:r>
      <w:r>
        <w:t></w:t>
      </w:r>
      <w:r>
        <w:rPr>
          <w:rFonts w:hint="eastAsia"/>
        </w:rPr>
        <w:t>наприклад</w:t>
      </w:r>
      <w:r>
        <w:t></w:t>
      </w:r>
    </w:p>
    <w:p w:rsidR="00CA3FB9" w:rsidRDefault="00CA3FB9" w:rsidP="00CA3FB9">
      <w:r>
        <w:rPr>
          <w:rFonts w:hint="eastAsia"/>
        </w:rPr>
        <w:t>Конституційного</w:t>
      </w:r>
      <w:r>
        <w:t></w:t>
      </w:r>
      <w:r>
        <w:rPr>
          <w:rFonts w:hint="eastAsia"/>
        </w:rPr>
        <w:t>Суду</w:t>
      </w:r>
      <w:r>
        <w:t></w:t>
      </w:r>
      <w:r>
        <w:rPr>
          <w:rFonts w:hint="eastAsia"/>
        </w:rPr>
        <w:t>України</w:t>
      </w:r>
      <w:r>
        <w:t></w:t>
      </w:r>
      <w:r>
        <w:t></w:t>
      </w:r>
      <w:r>
        <w:rPr>
          <w:rFonts w:hint="eastAsia"/>
        </w:rPr>
        <w:t>В</w:t>
      </w:r>
      <w:r>
        <w:t></w:t>
      </w:r>
      <w:r>
        <w:t></w:t>
      </w:r>
      <w:r>
        <w:rPr>
          <w:rFonts w:hint="eastAsia"/>
        </w:rPr>
        <w:t>Кампо</w:t>
      </w:r>
      <w:r>
        <w:t></w:t>
      </w:r>
      <w:r>
        <w:t></w:t>
      </w:r>
      <w:r>
        <w:rPr>
          <w:rFonts w:hint="eastAsia"/>
        </w:rPr>
        <w:t>М</w:t>
      </w:r>
      <w:r>
        <w:t></w:t>
      </w:r>
      <w:r>
        <w:t></w:t>
      </w:r>
      <w:r>
        <w:rPr>
          <w:rFonts w:hint="eastAsia"/>
        </w:rPr>
        <w:t>Савенко</w:t>
      </w:r>
      <w:r>
        <w:t></w:t>
      </w:r>
      <w:r>
        <w:t></w:t>
      </w:r>
      <w:r>
        <w:rPr>
          <w:rFonts w:hint="eastAsia"/>
        </w:rPr>
        <w:t>чи</w:t>
      </w:r>
      <w:r>
        <w:t></w:t>
      </w:r>
      <w:r>
        <w:rPr>
          <w:rFonts w:hint="eastAsia"/>
        </w:rPr>
        <w:t>Верховного</w:t>
      </w:r>
      <w:r>
        <w:t></w:t>
      </w:r>
      <w:r>
        <w:rPr>
          <w:rFonts w:hint="eastAsia"/>
        </w:rPr>
        <w:t>Суду</w:t>
      </w:r>
      <w:r>
        <w:t></w:t>
      </w:r>
    </w:p>
    <w:p w:rsidR="00CA3FB9" w:rsidRDefault="00CA3FB9" w:rsidP="00CA3FB9">
      <w:r>
        <w:t></w:t>
      </w:r>
      <w:r>
        <w:t></w:t>
      </w:r>
    </w:p>
    <w:p w:rsidR="00CA3FB9" w:rsidRDefault="00CA3FB9" w:rsidP="00CA3FB9">
      <w:r>
        <w:rPr>
          <w:rFonts w:hint="eastAsia"/>
        </w:rPr>
        <w:t>України</w:t>
      </w:r>
      <w:r>
        <w:t></w:t>
      </w:r>
      <w:r>
        <w:t></w:t>
      </w:r>
      <w:r>
        <w:rPr>
          <w:rFonts w:hint="eastAsia"/>
        </w:rPr>
        <w:t>В</w:t>
      </w:r>
      <w:r>
        <w:t></w:t>
      </w:r>
      <w:r>
        <w:t></w:t>
      </w:r>
      <w:r>
        <w:rPr>
          <w:rFonts w:hint="eastAsia"/>
        </w:rPr>
        <w:t>Волошина</w:t>
      </w:r>
      <w:r>
        <w:t></w:t>
      </w:r>
      <w:r>
        <w:t></w:t>
      </w:r>
      <w:r>
        <w:t></w:t>
      </w:r>
      <w:r>
        <w:rPr>
          <w:rFonts w:hint="eastAsia"/>
        </w:rPr>
        <w:t>його</w:t>
      </w:r>
      <w:r>
        <w:t></w:t>
      </w:r>
      <w:r>
        <w:rPr>
          <w:rFonts w:hint="eastAsia"/>
        </w:rPr>
        <w:t>окремих</w:t>
      </w:r>
      <w:r>
        <w:t></w:t>
      </w:r>
      <w:r>
        <w:rPr>
          <w:rFonts w:hint="eastAsia"/>
        </w:rPr>
        <w:t>проявів</w:t>
      </w:r>
      <w:r>
        <w:t></w:t>
      </w:r>
      <w:r>
        <w:t></w:t>
      </w:r>
      <w:r>
        <w:rPr>
          <w:rFonts w:hint="eastAsia"/>
        </w:rPr>
        <w:t>наприклад</w:t>
      </w:r>
      <w:r>
        <w:t></w:t>
      </w:r>
      <w:r>
        <w:t></w:t>
      </w:r>
      <w:r>
        <w:rPr>
          <w:rFonts w:hint="eastAsia"/>
        </w:rPr>
        <w:t>проблем</w:t>
      </w:r>
      <w:r>
        <w:t></w:t>
      </w:r>
      <w:r>
        <w:rPr>
          <w:rFonts w:hint="eastAsia"/>
        </w:rPr>
        <w:t>наукової</w:t>
      </w:r>
    </w:p>
    <w:p w:rsidR="00CA3FB9" w:rsidRDefault="00CA3FB9" w:rsidP="00CA3FB9">
      <w:r>
        <w:rPr>
          <w:rFonts w:hint="eastAsia"/>
        </w:rPr>
        <w:t>експертизи</w:t>
      </w:r>
      <w:r>
        <w:t></w:t>
      </w:r>
      <w:r>
        <w:t></w:t>
      </w:r>
      <w:r>
        <w:rPr>
          <w:rFonts w:hint="eastAsia"/>
        </w:rPr>
        <w:t>В</w:t>
      </w:r>
      <w:r>
        <w:t></w:t>
      </w:r>
      <w:r>
        <w:t></w:t>
      </w:r>
      <w:r>
        <w:rPr>
          <w:rFonts w:hint="eastAsia"/>
        </w:rPr>
        <w:t>Мамутов</w:t>
      </w:r>
      <w:r>
        <w:t></w:t>
      </w:r>
      <w:r>
        <w:t></w:t>
      </w:r>
      <w:r>
        <w:rPr>
          <w:rFonts w:hint="eastAsia"/>
        </w:rPr>
        <w:t>чи</w:t>
      </w:r>
      <w:r>
        <w:t></w:t>
      </w:r>
      <w:r>
        <w:rPr>
          <w:rFonts w:hint="eastAsia"/>
        </w:rPr>
        <w:t>експертів</w:t>
      </w:r>
      <w:r>
        <w:t></w:t>
      </w:r>
      <w:r>
        <w:rPr>
          <w:rFonts w:hint="eastAsia"/>
        </w:rPr>
        <w:t>з</w:t>
      </w:r>
      <w:r>
        <w:t></w:t>
      </w:r>
      <w:r>
        <w:rPr>
          <w:rFonts w:hint="eastAsia"/>
        </w:rPr>
        <w:t>питань</w:t>
      </w:r>
      <w:r>
        <w:t></w:t>
      </w:r>
      <w:r>
        <w:rPr>
          <w:rFonts w:hint="eastAsia"/>
        </w:rPr>
        <w:t>права</w:t>
      </w:r>
      <w:r>
        <w:t></w:t>
      </w:r>
      <w:r>
        <w:t></w:t>
      </w:r>
      <w:r>
        <w:rPr>
          <w:rFonts w:hint="eastAsia"/>
        </w:rPr>
        <w:t>В</w:t>
      </w:r>
      <w:r>
        <w:t></w:t>
      </w:r>
      <w:r>
        <w:t></w:t>
      </w:r>
      <w:r>
        <w:rPr>
          <w:rFonts w:hint="eastAsia"/>
        </w:rPr>
        <w:t>Беляневич</w:t>
      </w:r>
      <w:r>
        <w:t></w:t>
      </w:r>
      <w:r>
        <w:t></w:t>
      </w:r>
      <w:r>
        <w:rPr>
          <w:rFonts w:hint="eastAsia"/>
        </w:rPr>
        <w:t>Н</w:t>
      </w:r>
      <w:r>
        <w:t></w:t>
      </w:r>
      <w:r>
        <w:t></w:t>
      </w:r>
      <w:r>
        <w:rPr>
          <w:rFonts w:hint="eastAsia"/>
        </w:rPr>
        <w:t>Зозуля</w:t>
      </w:r>
      <w:r>
        <w:t></w:t>
      </w:r>
    </w:p>
    <w:p w:rsidR="00CA3FB9" w:rsidRDefault="00CA3FB9" w:rsidP="00CA3FB9">
      <w:r>
        <w:rPr>
          <w:rFonts w:hint="eastAsia"/>
        </w:rPr>
        <w:t>Д</w:t>
      </w:r>
      <w:r>
        <w:t></w:t>
      </w:r>
      <w:r>
        <w:t></w:t>
      </w:r>
      <w:r>
        <w:rPr>
          <w:rFonts w:hint="eastAsia"/>
        </w:rPr>
        <w:t>Луспеник</w:t>
      </w:r>
      <w:r>
        <w:t></w:t>
      </w:r>
      <w:r>
        <w:t></w:t>
      </w:r>
      <w:r>
        <w:rPr>
          <w:rFonts w:hint="eastAsia"/>
        </w:rPr>
        <w:t>О</w:t>
      </w:r>
      <w:r>
        <w:t></w:t>
      </w:r>
      <w:r>
        <w:t></w:t>
      </w:r>
      <w:r>
        <w:rPr>
          <w:rFonts w:hint="eastAsia"/>
        </w:rPr>
        <w:t>Кармаза</w:t>
      </w:r>
      <w:r>
        <w:t></w:t>
      </w:r>
      <w:r>
        <w:t></w:t>
      </w:r>
      <w:r>
        <w:rPr>
          <w:rFonts w:hint="eastAsia"/>
        </w:rPr>
        <w:t>А</w:t>
      </w:r>
      <w:r>
        <w:t></w:t>
      </w:r>
      <w:r>
        <w:t></w:t>
      </w:r>
      <w:r>
        <w:rPr>
          <w:rFonts w:hint="eastAsia"/>
        </w:rPr>
        <w:t>Ребриш</w:t>
      </w:r>
      <w:r>
        <w:t></w:t>
      </w:r>
      <w:r>
        <w:t></w:t>
      </w:r>
      <w:r>
        <w:rPr>
          <w:rFonts w:hint="eastAsia"/>
        </w:rPr>
        <w:t>М</w:t>
      </w:r>
      <w:r>
        <w:t></w:t>
      </w:r>
      <w:r>
        <w:t></w:t>
      </w:r>
      <w:r>
        <w:rPr>
          <w:rFonts w:hint="eastAsia"/>
        </w:rPr>
        <w:t>Шумило</w:t>
      </w:r>
      <w:r>
        <w:t></w:t>
      </w:r>
      <w:r>
        <w:t></w:t>
      </w:r>
      <w:r>
        <w:t></w:t>
      </w:r>
      <w:r>
        <w:rPr>
          <w:rFonts w:hint="eastAsia"/>
        </w:rPr>
        <w:t>або</w:t>
      </w:r>
      <w:r>
        <w:t></w:t>
      </w:r>
      <w:r>
        <w:rPr>
          <w:rFonts w:hint="eastAsia"/>
        </w:rPr>
        <w:t>ж</w:t>
      </w:r>
      <w:r>
        <w:t></w:t>
      </w:r>
      <w:r>
        <w:rPr>
          <w:rFonts w:hint="eastAsia"/>
        </w:rPr>
        <w:t>загалом</w:t>
      </w:r>
      <w:r>
        <w:t></w:t>
      </w:r>
      <w:r>
        <w:rPr>
          <w:rFonts w:hint="eastAsia"/>
        </w:rPr>
        <w:t>згадують</w:t>
      </w:r>
      <w:r>
        <w:t></w:t>
      </w:r>
      <w:r>
        <w:rPr>
          <w:rFonts w:hint="eastAsia"/>
        </w:rPr>
        <w:t>про</w:t>
      </w:r>
    </w:p>
    <w:p w:rsidR="00CA3FB9" w:rsidRDefault="00CA3FB9" w:rsidP="00CA3FB9">
      <w:r>
        <w:rPr>
          <w:rFonts w:hint="eastAsia"/>
        </w:rPr>
        <w:t>цей</w:t>
      </w:r>
      <w:r>
        <w:t></w:t>
      </w:r>
      <w:r>
        <w:rPr>
          <w:rFonts w:hint="eastAsia"/>
        </w:rPr>
        <w:t>сегмент</w:t>
      </w:r>
      <w:r>
        <w:t></w:t>
      </w:r>
      <w:r>
        <w:rPr>
          <w:rFonts w:hint="eastAsia"/>
        </w:rPr>
        <w:t>опосередковано</w:t>
      </w:r>
      <w:r>
        <w:t></w:t>
      </w:r>
      <w:r>
        <w:t></w:t>
      </w:r>
      <w:r>
        <w:rPr>
          <w:rFonts w:hint="eastAsia"/>
        </w:rPr>
        <w:t>у</w:t>
      </w:r>
      <w:r>
        <w:t></w:t>
      </w:r>
      <w:r>
        <w:rPr>
          <w:rFonts w:hint="eastAsia"/>
        </w:rPr>
        <w:t>контексті</w:t>
      </w:r>
      <w:r>
        <w:t></w:t>
      </w:r>
      <w:r>
        <w:rPr>
          <w:rFonts w:hint="eastAsia"/>
        </w:rPr>
        <w:t>аналізу</w:t>
      </w:r>
      <w:r>
        <w:t></w:t>
      </w:r>
      <w:r>
        <w:rPr>
          <w:rFonts w:hint="eastAsia"/>
        </w:rPr>
        <w:t>питання</w:t>
      </w:r>
      <w:r>
        <w:t></w:t>
      </w:r>
      <w:r>
        <w:rPr>
          <w:rFonts w:hint="eastAsia"/>
        </w:rPr>
        <w:t>організаційного</w:t>
      </w:r>
    </w:p>
    <w:p w:rsidR="00CA3FB9" w:rsidRDefault="00CA3FB9" w:rsidP="00CA3FB9">
      <w:r>
        <w:rPr>
          <w:rFonts w:hint="eastAsia"/>
        </w:rPr>
        <w:t>забезпечення</w:t>
      </w:r>
      <w:r>
        <w:t></w:t>
      </w:r>
      <w:r>
        <w:rPr>
          <w:rFonts w:hint="eastAsia"/>
        </w:rPr>
        <w:t>діяльності</w:t>
      </w:r>
      <w:r>
        <w:t></w:t>
      </w:r>
      <w:r>
        <w:rPr>
          <w:rFonts w:hint="eastAsia"/>
        </w:rPr>
        <w:t>судів</w:t>
      </w:r>
      <w:r>
        <w:t></w:t>
      </w:r>
      <w:r>
        <w:t></w:t>
      </w:r>
      <w:r>
        <w:rPr>
          <w:rFonts w:hint="eastAsia"/>
        </w:rPr>
        <w:t>А</w:t>
      </w:r>
      <w:r>
        <w:t></w:t>
      </w:r>
      <w:r>
        <w:t></w:t>
      </w:r>
      <w:r>
        <w:rPr>
          <w:rFonts w:hint="eastAsia"/>
        </w:rPr>
        <w:t>Борко</w:t>
      </w:r>
      <w:r>
        <w:t></w:t>
      </w:r>
      <w:r>
        <w:t></w:t>
      </w:r>
      <w:r>
        <w:rPr>
          <w:rFonts w:hint="eastAsia"/>
        </w:rPr>
        <w:t>О</w:t>
      </w:r>
      <w:r>
        <w:t></w:t>
      </w:r>
      <w:r>
        <w:t></w:t>
      </w:r>
      <w:r>
        <w:rPr>
          <w:rFonts w:hint="eastAsia"/>
        </w:rPr>
        <w:t>Дудченко</w:t>
      </w:r>
      <w:r>
        <w:t></w:t>
      </w:r>
      <w:r>
        <w:t></w:t>
      </w:r>
      <w:r>
        <w:rPr>
          <w:rFonts w:hint="eastAsia"/>
        </w:rPr>
        <w:t>В</w:t>
      </w:r>
      <w:r>
        <w:t></w:t>
      </w:r>
      <w:r>
        <w:t></w:t>
      </w:r>
      <w:r>
        <w:rPr>
          <w:rFonts w:hint="eastAsia"/>
        </w:rPr>
        <w:t>Єльцов</w:t>
      </w:r>
      <w:r>
        <w:t></w:t>
      </w:r>
      <w:r>
        <w:t></w:t>
      </w:r>
      <w:r>
        <w:rPr>
          <w:rFonts w:hint="eastAsia"/>
        </w:rPr>
        <w:t>Р</w:t>
      </w:r>
      <w:r>
        <w:t></w:t>
      </w:r>
      <w:r>
        <w:t></w:t>
      </w:r>
      <w:r>
        <w:rPr>
          <w:rFonts w:hint="eastAsia"/>
        </w:rPr>
        <w:t>Кирилюк</w:t>
      </w:r>
      <w:r>
        <w:t></w:t>
      </w:r>
    </w:p>
    <w:p w:rsidR="00CA3FB9" w:rsidRDefault="00CA3FB9" w:rsidP="00CA3FB9">
      <w:r>
        <w:rPr>
          <w:rFonts w:hint="eastAsia"/>
        </w:rPr>
        <w:t>Т</w:t>
      </w:r>
      <w:r>
        <w:t></w:t>
      </w:r>
      <w:r>
        <w:t></w:t>
      </w:r>
      <w:r>
        <w:rPr>
          <w:rFonts w:hint="eastAsia"/>
        </w:rPr>
        <w:t>Озол</w:t>
      </w:r>
      <w:r>
        <w:t></w:t>
      </w:r>
      <w:r>
        <w:t></w:t>
      </w:r>
      <w:r>
        <w:rPr>
          <w:rFonts w:hint="eastAsia"/>
        </w:rPr>
        <w:t>В</w:t>
      </w:r>
      <w:r>
        <w:t></w:t>
      </w:r>
      <w:r>
        <w:t></w:t>
      </w:r>
      <w:r>
        <w:rPr>
          <w:rFonts w:hint="eastAsia"/>
        </w:rPr>
        <w:t>Раца</w:t>
      </w:r>
      <w:r>
        <w:t></w:t>
      </w:r>
      <w:r>
        <w:t></w:t>
      </w:r>
      <w:r>
        <w:rPr>
          <w:rFonts w:hint="eastAsia"/>
        </w:rPr>
        <w:t>П</w:t>
      </w:r>
      <w:r>
        <w:t></w:t>
      </w:r>
      <w:r>
        <w:t></w:t>
      </w:r>
      <w:r>
        <w:rPr>
          <w:rFonts w:hint="eastAsia"/>
        </w:rPr>
        <w:t>Шпенова</w:t>
      </w:r>
      <w:r>
        <w:t></w:t>
      </w:r>
      <w:r>
        <w:t></w:t>
      </w:r>
    </w:p>
    <w:p w:rsidR="00CA3FB9" w:rsidRDefault="00CA3FB9" w:rsidP="00CA3FB9">
      <w:r>
        <w:rPr>
          <w:rFonts w:hint="eastAsia"/>
        </w:rPr>
        <w:t>Проте</w:t>
      </w:r>
      <w:r>
        <w:t></w:t>
      </w:r>
      <w:r>
        <w:t></w:t>
      </w:r>
      <w:r>
        <w:rPr>
          <w:rFonts w:hint="eastAsia"/>
        </w:rPr>
        <w:t>теоретичні</w:t>
      </w:r>
      <w:r>
        <w:t></w:t>
      </w:r>
      <w:r>
        <w:rPr>
          <w:rFonts w:hint="eastAsia"/>
        </w:rPr>
        <w:t>основи</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p>
    <w:p w:rsidR="00CA3FB9" w:rsidRDefault="00CA3FB9" w:rsidP="00CA3FB9">
      <w:r>
        <w:rPr>
          <w:rFonts w:hint="eastAsia"/>
        </w:rPr>
        <w:t>належної</w:t>
      </w:r>
      <w:r>
        <w:t></w:t>
      </w:r>
      <w:r>
        <w:rPr>
          <w:rFonts w:hint="eastAsia"/>
        </w:rPr>
        <w:t>уваги</w:t>
      </w:r>
      <w:r>
        <w:t></w:t>
      </w:r>
      <w:r>
        <w:rPr>
          <w:rFonts w:hint="eastAsia"/>
        </w:rPr>
        <w:t>не</w:t>
      </w:r>
      <w:r>
        <w:t></w:t>
      </w:r>
      <w:r>
        <w:rPr>
          <w:rFonts w:hint="eastAsia"/>
        </w:rPr>
        <w:t>отримали</w:t>
      </w:r>
      <w:r>
        <w:t></w:t>
      </w:r>
      <w:r>
        <w:t></w:t>
      </w:r>
      <w:r>
        <w:rPr>
          <w:rFonts w:hint="eastAsia"/>
        </w:rPr>
        <w:t>що</w:t>
      </w:r>
      <w:r>
        <w:t></w:t>
      </w:r>
      <w:r>
        <w:rPr>
          <w:rFonts w:hint="eastAsia"/>
        </w:rPr>
        <w:t>зумовило</w:t>
      </w:r>
      <w:r>
        <w:t></w:t>
      </w:r>
      <w:r>
        <w:rPr>
          <w:rFonts w:hint="eastAsia"/>
        </w:rPr>
        <w:t>вибір</w:t>
      </w:r>
      <w:r>
        <w:t></w:t>
      </w:r>
      <w:r>
        <w:rPr>
          <w:rFonts w:hint="eastAsia"/>
        </w:rPr>
        <w:t>напряму</w:t>
      </w:r>
      <w:r>
        <w:t></w:t>
      </w:r>
      <w:r>
        <w:rPr>
          <w:rFonts w:hint="eastAsia"/>
        </w:rPr>
        <w:t>наукового</w:t>
      </w:r>
      <w:r>
        <w:t></w:t>
      </w:r>
      <w:r>
        <w:rPr>
          <w:rFonts w:hint="eastAsia"/>
        </w:rPr>
        <w:t>пошуку</w:t>
      </w:r>
      <w:r>
        <w:t></w:t>
      </w:r>
    </w:p>
    <w:p w:rsidR="00CA3FB9" w:rsidRDefault="00CA3FB9" w:rsidP="00CA3FB9">
      <w:r>
        <w:rPr>
          <w:rFonts w:hint="eastAsia"/>
        </w:rPr>
        <w:t>Підґрунтям</w:t>
      </w:r>
      <w:r>
        <w:t></w:t>
      </w:r>
      <w:r>
        <w:rPr>
          <w:rFonts w:hint="eastAsia"/>
        </w:rPr>
        <w:t>для</w:t>
      </w:r>
      <w:r>
        <w:t></w:t>
      </w:r>
      <w:r>
        <w:rPr>
          <w:rFonts w:hint="eastAsia"/>
        </w:rPr>
        <w:t>дослідження</w:t>
      </w:r>
      <w:r>
        <w:t></w:t>
      </w:r>
      <w:r>
        <w:rPr>
          <w:rFonts w:hint="eastAsia"/>
        </w:rPr>
        <w:t>обраної</w:t>
      </w:r>
      <w:r>
        <w:t></w:t>
      </w:r>
      <w:r>
        <w:rPr>
          <w:rFonts w:hint="eastAsia"/>
        </w:rPr>
        <w:t>теми</w:t>
      </w:r>
      <w:r>
        <w:t></w:t>
      </w:r>
      <w:r>
        <w:rPr>
          <w:rFonts w:hint="eastAsia"/>
        </w:rPr>
        <w:t>стали</w:t>
      </w:r>
      <w:r>
        <w:t></w:t>
      </w:r>
      <w:r>
        <w:rPr>
          <w:rFonts w:hint="eastAsia"/>
        </w:rPr>
        <w:t>ідеї</w:t>
      </w:r>
      <w:r>
        <w:t></w:t>
      </w:r>
      <w:r>
        <w:rPr>
          <w:rFonts w:hint="eastAsia"/>
        </w:rPr>
        <w:t>та</w:t>
      </w:r>
      <w:r>
        <w:t></w:t>
      </w:r>
      <w:r>
        <w:rPr>
          <w:rFonts w:hint="eastAsia"/>
        </w:rPr>
        <w:t>досягнення</w:t>
      </w:r>
    </w:p>
    <w:p w:rsidR="00CA3FB9" w:rsidRDefault="00CA3FB9" w:rsidP="00CA3FB9">
      <w:r>
        <w:rPr>
          <w:rFonts w:hint="eastAsia"/>
        </w:rPr>
        <w:t>вітчизняних</w:t>
      </w:r>
      <w:r>
        <w:t></w:t>
      </w:r>
      <w:r>
        <w:rPr>
          <w:rFonts w:hint="eastAsia"/>
        </w:rPr>
        <w:t>учених</w:t>
      </w:r>
      <w:r>
        <w:t></w:t>
      </w:r>
      <w:r>
        <w:rPr>
          <w:rFonts w:hint="eastAsia"/>
        </w:rPr>
        <w:t>у</w:t>
      </w:r>
      <w:r>
        <w:t></w:t>
      </w:r>
      <w:r>
        <w:rPr>
          <w:rFonts w:hint="eastAsia"/>
        </w:rPr>
        <w:t>різних</w:t>
      </w:r>
      <w:r>
        <w:t></w:t>
      </w:r>
      <w:r>
        <w:rPr>
          <w:rFonts w:hint="eastAsia"/>
        </w:rPr>
        <w:t>галузях</w:t>
      </w:r>
      <w:r>
        <w:t></w:t>
      </w:r>
      <w:r>
        <w:rPr>
          <w:rFonts w:hint="eastAsia"/>
        </w:rPr>
        <w:t>права</w:t>
      </w:r>
      <w:r>
        <w:t></w:t>
      </w:r>
      <w:r>
        <w:t></w:t>
      </w:r>
      <w:r>
        <w:rPr>
          <w:rFonts w:hint="eastAsia"/>
        </w:rPr>
        <w:t>Окрім</w:t>
      </w:r>
      <w:r>
        <w:t></w:t>
      </w:r>
      <w:r>
        <w:rPr>
          <w:rFonts w:hint="eastAsia"/>
        </w:rPr>
        <w:t>згаданих</w:t>
      </w:r>
      <w:r>
        <w:t></w:t>
      </w:r>
      <w:r>
        <w:t></w:t>
      </w:r>
      <w:r>
        <w:rPr>
          <w:rFonts w:hint="eastAsia"/>
        </w:rPr>
        <w:t>серед</w:t>
      </w:r>
      <w:r>
        <w:t></w:t>
      </w:r>
      <w:r>
        <w:rPr>
          <w:rFonts w:hint="eastAsia"/>
        </w:rPr>
        <w:t>них</w:t>
      </w:r>
      <w:r>
        <w:t></w:t>
      </w:r>
    </w:p>
    <w:p w:rsidR="00CA3FB9" w:rsidRDefault="00CA3FB9" w:rsidP="00CA3FB9">
      <w:r>
        <w:rPr>
          <w:rFonts w:hint="eastAsia"/>
        </w:rPr>
        <w:t>А</w:t>
      </w:r>
      <w:r>
        <w:t></w:t>
      </w:r>
      <w:r>
        <w:t></w:t>
      </w:r>
      <w:r>
        <w:rPr>
          <w:rFonts w:hint="eastAsia"/>
        </w:rPr>
        <w:t>Бернюков</w:t>
      </w:r>
      <w:r>
        <w:t></w:t>
      </w:r>
      <w:r>
        <w:t></w:t>
      </w:r>
      <w:r>
        <w:rPr>
          <w:rFonts w:hint="eastAsia"/>
        </w:rPr>
        <w:t>М</w:t>
      </w:r>
      <w:r>
        <w:t></w:t>
      </w:r>
      <w:r>
        <w:t></w:t>
      </w:r>
      <w:r>
        <w:rPr>
          <w:rFonts w:hint="eastAsia"/>
        </w:rPr>
        <w:t>Вільгушинський</w:t>
      </w:r>
      <w:r>
        <w:t></w:t>
      </w:r>
      <w:r>
        <w:t></w:t>
      </w:r>
      <w:r>
        <w:rPr>
          <w:rFonts w:hint="eastAsia"/>
        </w:rPr>
        <w:t>І</w:t>
      </w:r>
      <w:r>
        <w:t></w:t>
      </w:r>
      <w:r>
        <w:t></w:t>
      </w:r>
      <w:r>
        <w:rPr>
          <w:rFonts w:hint="eastAsia"/>
        </w:rPr>
        <w:t>Гловюк</w:t>
      </w:r>
      <w:r>
        <w:t></w:t>
      </w:r>
      <w:r>
        <w:t></w:t>
      </w:r>
      <w:r>
        <w:rPr>
          <w:rFonts w:hint="eastAsia"/>
        </w:rPr>
        <w:t>В</w:t>
      </w:r>
      <w:r>
        <w:t></w:t>
      </w:r>
      <w:r>
        <w:t></w:t>
      </w:r>
      <w:r>
        <w:rPr>
          <w:rFonts w:hint="eastAsia"/>
        </w:rPr>
        <w:t>Гончаренко</w:t>
      </w:r>
      <w:r>
        <w:t></w:t>
      </w:r>
      <w:r>
        <w:t></w:t>
      </w:r>
      <w:r>
        <w:rPr>
          <w:rFonts w:hint="eastAsia"/>
        </w:rPr>
        <w:t>С</w:t>
      </w:r>
      <w:r>
        <w:t></w:t>
      </w:r>
      <w:r>
        <w:t></w:t>
      </w:r>
      <w:r>
        <w:rPr>
          <w:rFonts w:hint="eastAsia"/>
        </w:rPr>
        <w:t>Гончаренко</w:t>
      </w:r>
      <w:r>
        <w:t></w:t>
      </w:r>
    </w:p>
    <w:p w:rsidR="00CA3FB9" w:rsidRDefault="00CA3FB9" w:rsidP="00CA3FB9">
      <w:r>
        <w:rPr>
          <w:rFonts w:hint="eastAsia"/>
        </w:rPr>
        <w:t>В</w:t>
      </w:r>
      <w:r>
        <w:t></w:t>
      </w:r>
      <w:r>
        <w:t></w:t>
      </w:r>
      <w:r>
        <w:rPr>
          <w:rFonts w:hint="eastAsia"/>
        </w:rPr>
        <w:t>Городовенко</w:t>
      </w:r>
      <w:r>
        <w:t></w:t>
      </w:r>
      <w:r>
        <w:t></w:t>
      </w:r>
      <w:r>
        <w:rPr>
          <w:rFonts w:hint="eastAsia"/>
        </w:rPr>
        <w:t>М</w:t>
      </w:r>
      <w:r>
        <w:t></w:t>
      </w:r>
      <w:r>
        <w:t></w:t>
      </w:r>
      <w:r>
        <w:rPr>
          <w:rFonts w:hint="eastAsia"/>
        </w:rPr>
        <w:t>Деменчук</w:t>
      </w:r>
      <w:r>
        <w:t></w:t>
      </w:r>
      <w:r>
        <w:t></w:t>
      </w:r>
      <w:r>
        <w:rPr>
          <w:rFonts w:hint="eastAsia"/>
        </w:rPr>
        <w:t>Є</w:t>
      </w:r>
      <w:r>
        <w:t></w:t>
      </w:r>
      <w:r>
        <w:t></w:t>
      </w:r>
      <w:r>
        <w:rPr>
          <w:rFonts w:hint="eastAsia"/>
        </w:rPr>
        <w:t>Євграфова</w:t>
      </w:r>
      <w:r>
        <w:t></w:t>
      </w:r>
      <w:r>
        <w:t></w:t>
      </w:r>
      <w:r>
        <w:rPr>
          <w:rFonts w:hint="eastAsia"/>
        </w:rPr>
        <w:t>О</w:t>
      </w:r>
      <w:r>
        <w:t></w:t>
      </w:r>
      <w:r>
        <w:t></w:t>
      </w:r>
      <w:r>
        <w:rPr>
          <w:rFonts w:hint="eastAsia"/>
        </w:rPr>
        <w:t>Капліна</w:t>
      </w:r>
      <w:r>
        <w:t></w:t>
      </w:r>
      <w:r>
        <w:t></w:t>
      </w:r>
      <w:r>
        <w:rPr>
          <w:rFonts w:hint="eastAsia"/>
        </w:rPr>
        <w:t>О</w:t>
      </w:r>
      <w:r>
        <w:t></w:t>
      </w:r>
      <w:r>
        <w:t></w:t>
      </w:r>
      <w:r>
        <w:rPr>
          <w:rFonts w:hint="eastAsia"/>
        </w:rPr>
        <w:t>Кібенко</w:t>
      </w:r>
      <w:r>
        <w:t></w:t>
      </w:r>
    </w:p>
    <w:p w:rsidR="00CA3FB9" w:rsidRDefault="00CA3FB9" w:rsidP="00CA3FB9">
      <w:r>
        <w:rPr>
          <w:rFonts w:hint="eastAsia"/>
        </w:rPr>
        <w:t>О</w:t>
      </w:r>
      <w:r>
        <w:t></w:t>
      </w:r>
      <w:r>
        <w:t></w:t>
      </w:r>
      <w:r>
        <w:rPr>
          <w:rFonts w:hint="eastAsia"/>
        </w:rPr>
        <w:t>Кучинська</w:t>
      </w:r>
      <w:r>
        <w:t></w:t>
      </w:r>
      <w:r>
        <w:t></w:t>
      </w:r>
      <w:r>
        <w:rPr>
          <w:rFonts w:hint="eastAsia"/>
        </w:rPr>
        <w:t>Б</w:t>
      </w:r>
      <w:r>
        <w:t></w:t>
      </w:r>
      <w:r>
        <w:t></w:t>
      </w:r>
      <w:r>
        <w:rPr>
          <w:rFonts w:hint="eastAsia"/>
        </w:rPr>
        <w:t>Малишев</w:t>
      </w:r>
      <w:r>
        <w:t></w:t>
      </w:r>
      <w:r>
        <w:t></w:t>
      </w:r>
      <w:r>
        <w:rPr>
          <w:rFonts w:hint="eastAsia"/>
        </w:rPr>
        <w:t>Л</w:t>
      </w:r>
      <w:r>
        <w:t></w:t>
      </w:r>
      <w:r>
        <w:t></w:t>
      </w:r>
      <w:r>
        <w:rPr>
          <w:rFonts w:hint="eastAsia"/>
        </w:rPr>
        <w:t>Москвич</w:t>
      </w:r>
      <w:r>
        <w:t></w:t>
      </w:r>
      <w:r>
        <w:t></w:t>
      </w:r>
      <w:r>
        <w:rPr>
          <w:rFonts w:hint="eastAsia"/>
        </w:rPr>
        <w:t>О</w:t>
      </w:r>
      <w:r>
        <w:t></w:t>
      </w:r>
      <w:r>
        <w:t></w:t>
      </w:r>
      <w:r>
        <w:rPr>
          <w:rFonts w:hint="eastAsia"/>
        </w:rPr>
        <w:t>Отич</w:t>
      </w:r>
      <w:r>
        <w:t></w:t>
      </w:r>
      <w:r>
        <w:t></w:t>
      </w:r>
      <w:r>
        <w:rPr>
          <w:rFonts w:hint="eastAsia"/>
        </w:rPr>
        <w:t>М</w:t>
      </w:r>
      <w:r>
        <w:t></w:t>
      </w:r>
      <w:r>
        <w:t></w:t>
      </w:r>
      <w:r>
        <w:rPr>
          <w:rFonts w:hint="eastAsia"/>
        </w:rPr>
        <w:t>Погорецький</w:t>
      </w:r>
      <w:r>
        <w:t></w:t>
      </w:r>
    </w:p>
    <w:p w:rsidR="00CA3FB9" w:rsidRDefault="00CA3FB9" w:rsidP="00CA3FB9">
      <w:r>
        <w:rPr>
          <w:rFonts w:hint="eastAsia"/>
        </w:rPr>
        <w:t>О</w:t>
      </w:r>
      <w:r>
        <w:t></w:t>
      </w:r>
      <w:r>
        <w:t></w:t>
      </w:r>
      <w:r>
        <w:rPr>
          <w:rFonts w:hint="eastAsia"/>
        </w:rPr>
        <w:t>Подцерковний</w:t>
      </w:r>
      <w:r>
        <w:t></w:t>
      </w:r>
      <w:r>
        <w:t></w:t>
      </w:r>
      <w:r>
        <w:rPr>
          <w:rFonts w:hint="eastAsia"/>
        </w:rPr>
        <w:t>С</w:t>
      </w:r>
      <w:r>
        <w:t></w:t>
      </w:r>
      <w:r>
        <w:t></w:t>
      </w:r>
      <w:r>
        <w:rPr>
          <w:rFonts w:hint="eastAsia"/>
        </w:rPr>
        <w:t>Прилуцький</w:t>
      </w:r>
      <w:r>
        <w:t></w:t>
      </w:r>
      <w:r>
        <w:t></w:t>
      </w:r>
      <w:r>
        <w:rPr>
          <w:rFonts w:hint="eastAsia"/>
        </w:rPr>
        <w:t>Д</w:t>
      </w:r>
      <w:r>
        <w:t></w:t>
      </w:r>
      <w:r>
        <w:t></w:t>
      </w:r>
      <w:r>
        <w:rPr>
          <w:rFonts w:hint="eastAsia"/>
        </w:rPr>
        <w:t>Притика</w:t>
      </w:r>
      <w:r>
        <w:t></w:t>
      </w:r>
      <w:r>
        <w:t></w:t>
      </w:r>
      <w:r>
        <w:rPr>
          <w:rFonts w:hint="eastAsia"/>
        </w:rPr>
        <w:t>Я</w:t>
      </w:r>
      <w:r>
        <w:t></w:t>
      </w:r>
      <w:r>
        <w:t></w:t>
      </w:r>
      <w:r>
        <w:rPr>
          <w:rFonts w:hint="eastAsia"/>
        </w:rPr>
        <w:t>Романюк</w:t>
      </w:r>
      <w:r>
        <w:t></w:t>
      </w:r>
      <w:r>
        <w:t></w:t>
      </w:r>
      <w:r>
        <w:rPr>
          <w:rFonts w:hint="eastAsia"/>
        </w:rPr>
        <w:t>М</w:t>
      </w:r>
      <w:r>
        <w:t></w:t>
      </w:r>
      <w:r>
        <w:t></w:t>
      </w:r>
      <w:r>
        <w:rPr>
          <w:rFonts w:hint="eastAsia"/>
        </w:rPr>
        <w:t>Руденко</w:t>
      </w:r>
      <w:r>
        <w:t></w:t>
      </w:r>
    </w:p>
    <w:p w:rsidR="00CA3FB9" w:rsidRDefault="00CA3FB9" w:rsidP="00CA3FB9">
      <w:r>
        <w:rPr>
          <w:rFonts w:hint="eastAsia"/>
        </w:rPr>
        <w:t>І</w:t>
      </w:r>
      <w:r>
        <w:t></w:t>
      </w:r>
      <w:r>
        <w:t></w:t>
      </w:r>
      <w:r>
        <w:rPr>
          <w:rFonts w:hint="eastAsia"/>
        </w:rPr>
        <w:t>Семеніхін</w:t>
      </w:r>
      <w:r>
        <w:t></w:t>
      </w:r>
      <w:r>
        <w:t></w:t>
      </w:r>
      <w:r>
        <w:rPr>
          <w:rFonts w:hint="eastAsia"/>
        </w:rPr>
        <w:t>Н</w:t>
      </w:r>
      <w:r>
        <w:t></w:t>
      </w:r>
      <w:r>
        <w:t></w:t>
      </w:r>
      <w:r>
        <w:rPr>
          <w:rFonts w:hint="eastAsia"/>
        </w:rPr>
        <w:t>Слотвінська</w:t>
      </w:r>
      <w:r>
        <w:t></w:t>
      </w:r>
      <w:r>
        <w:t></w:t>
      </w:r>
      <w:r>
        <w:rPr>
          <w:rFonts w:hint="eastAsia"/>
        </w:rPr>
        <w:t>І</w:t>
      </w:r>
      <w:r>
        <w:t></w:t>
      </w:r>
      <w:r>
        <w:t></w:t>
      </w:r>
      <w:r>
        <w:rPr>
          <w:rFonts w:hint="eastAsia"/>
        </w:rPr>
        <w:t>Спасибо</w:t>
      </w:r>
      <w:r>
        <w:t></w:t>
      </w:r>
      <w:r>
        <w:rPr>
          <w:rFonts w:hint="eastAsia"/>
        </w:rPr>
        <w:t>Фатєєва</w:t>
      </w:r>
      <w:r>
        <w:t></w:t>
      </w:r>
      <w:r>
        <w:t></w:t>
      </w:r>
      <w:r>
        <w:rPr>
          <w:rFonts w:hint="eastAsia"/>
        </w:rPr>
        <w:t>О</w:t>
      </w:r>
      <w:r>
        <w:t></w:t>
      </w:r>
      <w:r>
        <w:t></w:t>
      </w:r>
      <w:r>
        <w:rPr>
          <w:rFonts w:hint="eastAsia"/>
        </w:rPr>
        <w:t>Старенький</w:t>
      </w:r>
      <w:r>
        <w:t></w:t>
      </w:r>
      <w:r>
        <w:t></w:t>
      </w:r>
      <w:r>
        <w:rPr>
          <w:rFonts w:hint="eastAsia"/>
        </w:rPr>
        <w:t>О</w:t>
      </w:r>
      <w:r>
        <w:t></w:t>
      </w:r>
      <w:r>
        <w:t></w:t>
      </w:r>
      <w:r>
        <w:rPr>
          <w:rFonts w:hint="eastAsia"/>
        </w:rPr>
        <w:t>ХотинськаНор</w:t>
      </w:r>
      <w:r>
        <w:t></w:t>
      </w:r>
      <w:r>
        <w:t></w:t>
      </w:r>
      <w:r>
        <w:rPr>
          <w:rFonts w:hint="eastAsia"/>
        </w:rPr>
        <w:t>Л</w:t>
      </w:r>
      <w:r>
        <w:t></w:t>
      </w:r>
      <w:r>
        <w:t></w:t>
      </w:r>
      <w:r>
        <w:rPr>
          <w:rFonts w:hint="eastAsia"/>
        </w:rPr>
        <w:t>Чулінда</w:t>
      </w:r>
      <w:r>
        <w:t></w:t>
      </w:r>
      <w:r>
        <w:t></w:t>
      </w:r>
      <w:r>
        <w:rPr>
          <w:rFonts w:hint="eastAsia"/>
        </w:rPr>
        <w:t>А</w:t>
      </w:r>
      <w:r>
        <w:t></w:t>
      </w:r>
      <w:r>
        <w:t></w:t>
      </w:r>
      <w:r>
        <w:rPr>
          <w:rFonts w:hint="eastAsia"/>
        </w:rPr>
        <w:t>Шевченко</w:t>
      </w:r>
      <w:r>
        <w:t></w:t>
      </w:r>
      <w:r>
        <w:t></w:t>
      </w:r>
      <w:r>
        <w:rPr>
          <w:rFonts w:hint="eastAsia"/>
        </w:rPr>
        <w:t>О</w:t>
      </w:r>
      <w:r>
        <w:t></w:t>
      </w:r>
      <w:r>
        <w:t></w:t>
      </w:r>
      <w:r>
        <w:rPr>
          <w:rFonts w:hint="eastAsia"/>
        </w:rPr>
        <w:t>Яновська</w:t>
      </w:r>
      <w:r>
        <w:t></w:t>
      </w:r>
      <w:r>
        <w:rPr>
          <w:rFonts w:hint="eastAsia"/>
        </w:rPr>
        <w:t>та</w:t>
      </w:r>
      <w:r>
        <w:t></w:t>
      </w:r>
      <w:r>
        <w:rPr>
          <w:rFonts w:hint="eastAsia"/>
        </w:rPr>
        <w:t>інші</w:t>
      </w:r>
      <w:r>
        <w:t></w:t>
      </w:r>
    </w:p>
    <w:p w:rsidR="00CA3FB9" w:rsidRDefault="00CA3FB9" w:rsidP="00CA3FB9">
      <w:r>
        <w:rPr>
          <w:rFonts w:hint="eastAsia"/>
        </w:rPr>
        <w:t>Крім</w:t>
      </w:r>
      <w:r>
        <w:t></w:t>
      </w:r>
      <w:r>
        <w:rPr>
          <w:rFonts w:hint="eastAsia"/>
        </w:rPr>
        <w:t>того</w:t>
      </w:r>
      <w:r>
        <w:t></w:t>
      </w:r>
      <w:r>
        <w:t></w:t>
      </w:r>
      <w:r>
        <w:rPr>
          <w:rFonts w:hint="eastAsia"/>
        </w:rPr>
        <w:t>у</w:t>
      </w:r>
      <w:r>
        <w:t></w:t>
      </w:r>
      <w:r>
        <w:rPr>
          <w:rFonts w:hint="eastAsia"/>
        </w:rPr>
        <w:t>роботі</w:t>
      </w:r>
      <w:r>
        <w:t></w:t>
      </w:r>
      <w:r>
        <w:rPr>
          <w:rFonts w:hint="eastAsia"/>
        </w:rPr>
        <w:t>знайшли</w:t>
      </w:r>
      <w:r>
        <w:t></w:t>
      </w:r>
      <w:r>
        <w:rPr>
          <w:rFonts w:hint="eastAsia"/>
        </w:rPr>
        <w:t>відображення</w:t>
      </w:r>
      <w:r>
        <w:t></w:t>
      </w:r>
      <w:r>
        <w:rPr>
          <w:rFonts w:hint="eastAsia"/>
        </w:rPr>
        <w:t>погляди</w:t>
      </w:r>
      <w:r>
        <w:t></w:t>
      </w:r>
      <w:r>
        <w:rPr>
          <w:rFonts w:hint="eastAsia"/>
        </w:rPr>
        <w:t>відомих</w:t>
      </w:r>
      <w:r>
        <w:t></w:t>
      </w:r>
      <w:r>
        <w:rPr>
          <w:rFonts w:hint="eastAsia"/>
        </w:rPr>
        <w:t>зарубіжних</w:t>
      </w:r>
    </w:p>
    <w:p w:rsidR="00CA3FB9" w:rsidRDefault="00CA3FB9" w:rsidP="00CA3FB9">
      <w:r>
        <w:rPr>
          <w:rFonts w:hint="eastAsia"/>
        </w:rPr>
        <w:t>дослідників</w:t>
      </w:r>
      <w:r>
        <w:t></w:t>
      </w:r>
      <w:r>
        <w:rPr>
          <w:rFonts w:hint="eastAsia"/>
        </w:rPr>
        <w:t>–</w:t>
      </w:r>
      <w:r>
        <w:t></w:t>
      </w:r>
      <w:r>
        <w:rPr>
          <w:rFonts w:hint="eastAsia"/>
        </w:rPr>
        <w:t>Ф</w:t>
      </w:r>
      <w:r>
        <w:t></w:t>
      </w:r>
      <w:r>
        <w:t></w:t>
      </w:r>
      <w:r>
        <w:rPr>
          <w:rFonts w:hint="eastAsia"/>
        </w:rPr>
        <w:t>Бекона</w:t>
      </w:r>
      <w:r>
        <w:t></w:t>
      </w:r>
      <w:r>
        <w:t></w:t>
      </w:r>
      <w:r>
        <w:rPr>
          <w:rFonts w:hint="eastAsia"/>
        </w:rPr>
        <w:t>М</w:t>
      </w:r>
      <w:r>
        <w:t></w:t>
      </w:r>
      <w:r>
        <w:t></w:t>
      </w:r>
      <w:r>
        <w:rPr>
          <w:rFonts w:hint="eastAsia"/>
        </w:rPr>
        <w:t>Вебера</w:t>
      </w:r>
      <w:r>
        <w:t></w:t>
      </w:r>
      <w:r>
        <w:t></w:t>
      </w:r>
      <w:r>
        <w:rPr>
          <w:rFonts w:hint="eastAsia"/>
        </w:rPr>
        <w:t>Х</w:t>
      </w:r>
      <w:r>
        <w:t></w:t>
      </w:r>
      <w:r>
        <w:t></w:t>
      </w:r>
      <w:r>
        <w:rPr>
          <w:rFonts w:hint="eastAsia"/>
        </w:rPr>
        <w:t>Лейсі</w:t>
      </w:r>
      <w:r>
        <w:t></w:t>
      </w:r>
      <w:r>
        <w:t></w:t>
      </w:r>
      <w:r>
        <w:rPr>
          <w:rFonts w:hint="eastAsia"/>
        </w:rPr>
        <w:t>К</w:t>
      </w:r>
      <w:r>
        <w:t></w:t>
      </w:r>
      <w:r>
        <w:t></w:t>
      </w:r>
      <w:r>
        <w:rPr>
          <w:rFonts w:hint="eastAsia"/>
        </w:rPr>
        <w:t>Попера</w:t>
      </w:r>
      <w:r>
        <w:t></w:t>
      </w:r>
      <w:r>
        <w:t></w:t>
      </w:r>
      <w:r>
        <w:rPr>
          <w:rFonts w:hint="eastAsia"/>
        </w:rPr>
        <w:t>Р</w:t>
      </w:r>
      <w:r>
        <w:t></w:t>
      </w:r>
      <w:r>
        <w:t></w:t>
      </w:r>
      <w:r>
        <w:rPr>
          <w:rFonts w:hint="eastAsia"/>
        </w:rPr>
        <w:t>Раффіелі</w:t>
      </w:r>
      <w:r>
        <w:t></w:t>
      </w:r>
      <w:r>
        <w:t></w:t>
      </w:r>
      <w:r>
        <w:rPr>
          <w:rFonts w:hint="eastAsia"/>
        </w:rPr>
        <w:t>Пітера</w:t>
      </w:r>
    </w:p>
    <w:p w:rsidR="00CA3FB9" w:rsidRDefault="00CA3FB9" w:rsidP="00CA3FB9">
      <w:r>
        <w:rPr>
          <w:rFonts w:hint="eastAsia"/>
        </w:rPr>
        <w:t>Г</w:t>
      </w:r>
      <w:r>
        <w:t></w:t>
      </w:r>
      <w:r>
        <w:t></w:t>
      </w:r>
      <w:r>
        <w:rPr>
          <w:rFonts w:hint="eastAsia"/>
        </w:rPr>
        <w:t>Соломона</w:t>
      </w:r>
      <w:r>
        <w:t></w:t>
      </w:r>
      <w:r>
        <w:rPr>
          <w:rFonts w:hint="eastAsia"/>
        </w:rPr>
        <w:t>молодшого</w:t>
      </w:r>
      <w:r>
        <w:t></w:t>
      </w:r>
      <w:r>
        <w:t></w:t>
      </w:r>
      <w:r>
        <w:rPr>
          <w:rFonts w:hint="eastAsia"/>
        </w:rPr>
        <w:t>С</w:t>
      </w:r>
      <w:r>
        <w:t></w:t>
      </w:r>
      <w:r>
        <w:t></w:t>
      </w:r>
      <w:r>
        <w:rPr>
          <w:rFonts w:hint="eastAsia"/>
        </w:rPr>
        <w:t>Цибульські</w:t>
      </w:r>
      <w:r>
        <w:t></w:t>
      </w:r>
      <w:r>
        <w:rPr>
          <w:rFonts w:hint="eastAsia"/>
        </w:rPr>
        <w:t>та</w:t>
      </w:r>
      <w:r>
        <w:t></w:t>
      </w:r>
      <w:r>
        <w:rPr>
          <w:rFonts w:hint="eastAsia"/>
        </w:rPr>
        <w:t>інших</w:t>
      </w:r>
      <w:r>
        <w:t></w:t>
      </w:r>
    </w:p>
    <w:p w:rsidR="00CA3FB9" w:rsidRDefault="00CA3FB9" w:rsidP="00CA3FB9">
      <w:r>
        <w:rPr>
          <w:rFonts w:hint="eastAsia"/>
        </w:rPr>
        <w:t>Відсутність</w:t>
      </w:r>
      <w:r>
        <w:t></w:t>
      </w:r>
      <w:r>
        <w:rPr>
          <w:rFonts w:hint="eastAsia"/>
        </w:rPr>
        <w:t>в</w:t>
      </w:r>
      <w:r>
        <w:t></w:t>
      </w:r>
      <w:r>
        <w:rPr>
          <w:rFonts w:hint="eastAsia"/>
        </w:rPr>
        <w:t>Україні</w:t>
      </w:r>
      <w:r>
        <w:t></w:t>
      </w:r>
      <w:r>
        <w:rPr>
          <w:rFonts w:hint="eastAsia"/>
        </w:rPr>
        <w:t>системних</w:t>
      </w:r>
      <w:r>
        <w:t></w:t>
      </w:r>
      <w:r>
        <w:rPr>
          <w:rFonts w:hint="eastAsia"/>
        </w:rPr>
        <w:t>і</w:t>
      </w:r>
      <w:r>
        <w:t></w:t>
      </w:r>
      <w:r>
        <w:rPr>
          <w:rFonts w:hint="eastAsia"/>
        </w:rPr>
        <w:t>комплексних</w:t>
      </w:r>
      <w:r>
        <w:t></w:t>
      </w:r>
      <w:r>
        <w:rPr>
          <w:rFonts w:hint="eastAsia"/>
        </w:rPr>
        <w:t>досліджень</w:t>
      </w:r>
      <w:r>
        <w:t></w:t>
      </w:r>
      <w:r>
        <w:rPr>
          <w:rFonts w:hint="eastAsia"/>
        </w:rPr>
        <w:t>проблематики</w:t>
      </w:r>
    </w:p>
    <w:p w:rsidR="00CA3FB9" w:rsidRDefault="00CA3FB9" w:rsidP="00CA3FB9">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зумовлює</w:t>
      </w:r>
      <w:r>
        <w:t></w:t>
      </w:r>
      <w:r>
        <w:rPr>
          <w:rFonts w:hint="eastAsia"/>
        </w:rPr>
        <w:t>вибір</w:t>
      </w:r>
      <w:r>
        <w:t></w:t>
      </w:r>
      <w:r>
        <w:rPr>
          <w:rFonts w:hint="eastAsia"/>
        </w:rPr>
        <w:t>і</w:t>
      </w:r>
    </w:p>
    <w:p w:rsidR="00CA3FB9" w:rsidRDefault="00CA3FB9" w:rsidP="00CA3FB9">
      <w:r>
        <w:rPr>
          <w:rFonts w:hint="eastAsia"/>
        </w:rPr>
        <w:t>актуальність</w:t>
      </w:r>
      <w:r>
        <w:t></w:t>
      </w:r>
      <w:r>
        <w:rPr>
          <w:rFonts w:hint="eastAsia"/>
        </w:rPr>
        <w:t>теми</w:t>
      </w:r>
      <w:r>
        <w:t></w:t>
      </w:r>
      <w:r>
        <w:rPr>
          <w:rFonts w:hint="eastAsia"/>
        </w:rPr>
        <w:t>дисертаційного</w:t>
      </w:r>
      <w:r>
        <w:t></w:t>
      </w:r>
      <w:r>
        <w:rPr>
          <w:rFonts w:hint="eastAsia"/>
        </w:rPr>
        <w:t>дослідження</w:t>
      </w:r>
      <w:r>
        <w:t></w:t>
      </w:r>
    </w:p>
    <w:p w:rsidR="00CA3FB9" w:rsidRDefault="00CA3FB9" w:rsidP="00CA3FB9">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Дисертація</w:t>
      </w:r>
    </w:p>
    <w:p w:rsidR="00CA3FB9" w:rsidRDefault="00CA3FB9" w:rsidP="00CA3FB9">
      <w:r>
        <w:rPr>
          <w:rFonts w:hint="eastAsia"/>
        </w:rPr>
        <w:t>виконана</w:t>
      </w:r>
      <w:r>
        <w:t></w:t>
      </w:r>
      <w:r>
        <w:rPr>
          <w:rFonts w:hint="eastAsia"/>
        </w:rPr>
        <w:t>на</w:t>
      </w:r>
      <w:r>
        <w:t></w:t>
      </w:r>
      <w:r>
        <w:rPr>
          <w:rFonts w:hint="eastAsia"/>
        </w:rPr>
        <w:t>кафедрі</w:t>
      </w:r>
      <w:r>
        <w:t></w:t>
      </w:r>
      <w:r>
        <w:rPr>
          <w:rFonts w:hint="eastAsia"/>
        </w:rPr>
        <w:t>судоустрою</w:t>
      </w:r>
      <w:r>
        <w:t></w:t>
      </w:r>
      <w:r>
        <w:t></w:t>
      </w:r>
      <w:r>
        <w:rPr>
          <w:rFonts w:hint="eastAsia"/>
        </w:rPr>
        <w:t>прокуратури</w:t>
      </w:r>
      <w:r>
        <w:t></w:t>
      </w:r>
      <w:r>
        <w:rPr>
          <w:rFonts w:hint="eastAsia"/>
        </w:rPr>
        <w:t>та</w:t>
      </w:r>
      <w:r>
        <w:t></w:t>
      </w:r>
      <w:r>
        <w:rPr>
          <w:rFonts w:hint="eastAsia"/>
        </w:rPr>
        <w:t>адвокатури</w:t>
      </w:r>
      <w:r>
        <w:t></w:t>
      </w:r>
      <w:r>
        <w:rPr>
          <w:rFonts w:hint="eastAsia"/>
        </w:rPr>
        <w:t>Львівського</w:t>
      </w:r>
    </w:p>
    <w:p w:rsidR="00CA3FB9" w:rsidRDefault="00CA3FB9" w:rsidP="00CA3FB9">
      <w:r>
        <w:rPr>
          <w:rFonts w:hint="eastAsia"/>
        </w:rPr>
        <w:t>університету</w:t>
      </w:r>
      <w:r>
        <w:t></w:t>
      </w:r>
      <w:r>
        <w:rPr>
          <w:rFonts w:hint="eastAsia"/>
        </w:rPr>
        <w:t>бізнесу</w:t>
      </w:r>
      <w:r>
        <w:t></w:t>
      </w:r>
      <w:r>
        <w:rPr>
          <w:rFonts w:hint="eastAsia"/>
        </w:rPr>
        <w:t>та</w:t>
      </w:r>
      <w:r>
        <w:t></w:t>
      </w:r>
      <w:r>
        <w:rPr>
          <w:rFonts w:hint="eastAsia"/>
        </w:rPr>
        <w:t>права</w:t>
      </w:r>
      <w:r>
        <w:t></w:t>
      </w:r>
      <w:r>
        <w:rPr>
          <w:rFonts w:hint="eastAsia"/>
        </w:rPr>
        <w:t>в</w:t>
      </w:r>
      <w:r>
        <w:t></w:t>
      </w:r>
      <w:r>
        <w:rPr>
          <w:rFonts w:hint="eastAsia"/>
        </w:rPr>
        <w:t>межах</w:t>
      </w:r>
      <w:r>
        <w:t></w:t>
      </w:r>
      <w:r>
        <w:rPr>
          <w:rFonts w:hint="eastAsia"/>
        </w:rPr>
        <w:t>НДР</w:t>
      </w:r>
      <w:r>
        <w:t></w:t>
      </w:r>
      <w:r>
        <w:t></w:t>
      </w:r>
      <w:r>
        <w:rPr>
          <w:rFonts w:hint="eastAsia"/>
        </w:rPr>
        <w:t>Судоустрій</w:t>
      </w:r>
      <w:r>
        <w:t></w:t>
      </w:r>
      <w:r>
        <w:t></w:t>
      </w:r>
      <w:r>
        <w:rPr>
          <w:rFonts w:hint="eastAsia"/>
        </w:rPr>
        <w:t>прокуратура</w:t>
      </w:r>
      <w:r>
        <w:t></w:t>
      </w:r>
      <w:r>
        <w:rPr>
          <w:rFonts w:hint="eastAsia"/>
        </w:rPr>
        <w:t>та</w:t>
      </w:r>
    </w:p>
    <w:p w:rsidR="00CA3FB9" w:rsidRDefault="00CA3FB9" w:rsidP="00CA3FB9">
      <w:r>
        <w:rPr>
          <w:rFonts w:hint="eastAsia"/>
        </w:rPr>
        <w:t>адвокатура</w:t>
      </w:r>
      <w:r>
        <w:t></w:t>
      </w:r>
      <w:r>
        <w:rPr>
          <w:rFonts w:hint="eastAsia"/>
        </w:rPr>
        <w:t>в</w:t>
      </w:r>
      <w:r>
        <w:t></w:t>
      </w:r>
      <w:r>
        <w:rPr>
          <w:rFonts w:hint="eastAsia"/>
        </w:rPr>
        <w:t>євроінтеграційному</w:t>
      </w:r>
      <w:r>
        <w:t></w:t>
      </w:r>
      <w:r>
        <w:rPr>
          <w:rFonts w:hint="eastAsia"/>
        </w:rPr>
        <w:t>вимірі</w:t>
      </w:r>
      <w:r>
        <w:t></w:t>
      </w:r>
      <w:r>
        <w:t></w:t>
      </w:r>
      <w:r>
        <w:t></w:t>
      </w:r>
      <w:r>
        <w:rPr>
          <w:rFonts w:hint="eastAsia"/>
        </w:rPr>
        <w:t>Тема</w:t>
      </w:r>
      <w:r>
        <w:t></w:t>
      </w:r>
      <w:r>
        <w:rPr>
          <w:rFonts w:hint="eastAsia"/>
        </w:rPr>
        <w:t>роботи</w:t>
      </w:r>
      <w:r>
        <w:t></w:t>
      </w:r>
      <w:r>
        <w:rPr>
          <w:rFonts w:hint="eastAsia"/>
        </w:rPr>
        <w:t>затверджена</w:t>
      </w:r>
      <w:r>
        <w:t></w:t>
      </w:r>
      <w:r>
        <w:rPr>
          <w:rFonts w:hint="eastAsia"/>
        </w:rPr>
        <w:t>Вченою</w:t>
      </w:r>
    </w:p>
    <w:p w:rsidR="00CA3FB9" w:rsidRDefault="00CA3FB9" w:rsidP="00CA3FB9">
      <w:r>
        <w:rPr>
          <w:rFonts w:hint="eastAsia"/>
        </w:rPr>
        <w:t>радою</w:t>
      </w:r>
      <w:r>
        <w:t></w:t>
      </w:r>
      <w:r>
        <w:rPr>
          <w:rFonts w:hint="eastAsia"/>
        </w:rPr>
        <w:t>Львівського</w:t>
      </w:r>
      <w:r>
        <w:t></w:t>
      </w:r>
      <w:r>
        <w:rPr>
          <w:rFonts w:hint="eastAsia"/>
        </w:rPr>
        <w:t>університету</w:t>
      </w:r>
      <w:r>
        <w:t></w:t>
      </w:r>
      <w:r>
        <w:rPr>
          <w:rFonts w:hint="eastAsia"/>
        </w:rPr>
        <w:t>бізнесу</w:t>
      </w:r>
      <w:r>
        <w:t></w:t>
      </w:r>
      <w:r>
        <w:rPr>
          <w:rFonts w:hint="eastAsia"/>
        </w:rPr>
        <w:t>та</w:t>
      </w:r>
      <w:r>
        <w:t></w:t>
      </w:r>
      <w:r>
        <w:rPr>
          <w:rFonts w:hint="eastAsia"/>
        </w:rPr>
        <w:t>права</w:t>
      </w:r>
      <w:r>
        <w:t></w:t>
      </w:r>
      <w:r>
        <w:t></w:t>
      </w:r>
      <w:r>
        <w:rPr>
          <w:rFonts w:hint="eastAsia"/>
        </w:rPr>
        <w:t>протокол</w:t>
      </w:r>
      <w:r>
        <w:t></w:t>
      </w:r>
      <w:r>
        <w:rPr>
          <w:rFonts w:hint="eastAsia"/>
        </w:rPr>
        <w:t>№</w:t>
      </w:r>
      <w:r>
        <w:t></w:t>
      </w:r>
      <w:r>
        <w:t></w:t>
      </w:r>
      <w:r>
        <w:t></w:t>
      </w:r>
      <w:r>
        <w:rPr>
          <w:rFonts w:hint="eastAsia"/>
        </w:rPr>
        <w:t>від</w:t>
      </w:r>
      <w:r>
        <w:t></w:t>
      </w:r>
      <w:r>
        <w:t></w:t>
      </w:r>
      <w:r>
        <w:t></w:t>
      </w:r>
      <w:r>
        <w:t></w:t>
      </w:r>
      <w:r>
        <w:rPr>
          <w:rFonts w:hint="eastAsia"/>
        </w:rPr>
        <w:t>грудня</w:t>
      </w:r>
    </w:p>
    <w:p w:rsidR="00CA3FB9" w:rsidRDefault="00CA3FB9" w:rsidP="00CA3FB9">
      <w:r>
        <w:t></w:t>
      </w:r>
      <w:r>
        <w:t></w:t>
      </w:r>
      <w:r>
        <w:t></w:t>
      </w:r>
      <w:r>
        <w:t></w:t>
      </w:r>
      <w:r>
        <w:t></w:t>
      </w:r>
      <w:r>
        <w:rPr>
          <w:rFonts w:hint="eastAsia"/>
        </w:rPr>
        <w:t>року</w:t>
      </w:r>
      <w:r>
        <w:t></w:t>
      </w:r>
      <w:r>
        <w:t></w:t>
      </w:r>
    </w:p>
    <w:p w:rsidR="00CA3FB9" w:rsidRDefault="00CA3FB9" w:rsidP="00CA3FB9">
      <w:r>
        <w:t></w:t>
      </w:r>
      <w:r>
        <w:t></w:t>
      </w:r>
    </w:p>
    <w:p w:rsidR="00CA3FB9" w:rsidRDefault="00CA3FB9" w:rsidP="00CA3FB9">
      <w:r>
        <w:rPr>
          <w:rFonts w:hint="eastAsia"/>
        </w:rPr>
        <w:t>Мета</w:t>
      </w:r>
      <w:r>
        <w:t></w:t>
      </w:r>
      <w:r>
        <w:rPr>
          <w:rFonts w:hint="eastAsia"/>
        </w:rPr>
        <w:t>і</w:t>
      </w:r>
      <w:r>
        <w:t></w:t>
      </w:r>
      <w:r>
        <w:rPr>
          <w:rFonts w:hint="eastAsia"/>
        </w:rPr>
        <w:t>завдання</w:t>
      </w:r>
      <w:r>
        <w:t></w:t>
      </w:r>
      <w:r>
        <w:rPr>
          <w:rFonts w:hint="eastAsia"/>
        </w:rPr>
        <w:t>дослідження</w:t>
      </w:r>
      <w:r>
        <w:t></w:t>
      </w:r>
      <w:r>
        <w:t></w:t>
      </w:r>
      <w:r>
        <w:rPr>
          <w:rFonts w:hint="eastAsia"/>
        </w:rPr>
        <w:t>Метою</w:t>
      </w:r>
      <w:r>
        <w:t></w:t>
      </w:r>
      <w:r>
        <w:rPr>
          <w:rFonts w:hint="eastAsia"/>
        </w:rPr>
        <w:t>дисертаційного</w:t>
      </w:r>
      <w:r>
        <w:t></w:t>
      </w:r>
      <w:r>
        <w:rPr>
          <w:rFonts w:hint="eastAsia"/>
        </w:rPr>
        <w:t>дослідження</w:t>
      </w:r>
      <w:r>
        <w:t></w:t>
      </w:r>
      <w:r>
        <w:rPr>
          <w:rFonts w:hint="eastAsia"/>
        </w:rPr>
        <w:t>є</w:t>
      </w:r>
    </w:p>
    <w:p w:rsidR="00CA3FB9" w:rsidRDefault="00CA3FB9" w:rsidP="00CA3FB9">
      <w:r>
        <w:rPr>
          <w:rFonts w:hint="eastAsia"/>
        </w:rPr>
        <w:t>системне</w:t>
      </w:r>
      <w:r>
        <w:t></w:t>
      </w:r>
      <w:r>
        <w:rPr>
          <w:rFonts w:hint="eastAsia"/>
        </w:rPr>
        <w:t>дослідження</w:t>
      </w:r>
      <w:r>
        <w:t></w:t>
      </w:r>
      <w:r>
        <w:rPr>
          <w:rFonts w:hint="eastAsia"/>
        </w:rPr>
        <w:t>сфери</w:t>
      </w:r>
      <w:r>
        <w:t></w:t>
      </w:r>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p>
    <w:p w:rsidR="00CA3FB9" w:rsidRDefault="00CA3FB9" w:rsidP="00CA3FB9">
      <w:r>
        <w:rPr>
          <w:rFonts w:hint="eastAsia"/>
        </w:rPr>
        <w:t>судів</w:t>
      </w:r>
      <w:r>
        <w:t></w:t>
      </w:r>
      <w:r>
        <w:t></w:t>
      </w:r>
      <w:r>
        <w:rPr>
          <w:rFonts w:hint="eastAsia"/>
        </w:rPr>
        <w:t>виявлення</w:t>
      </w:r>
      <w:r>
        <w:t></w:t>
      </w:r>
      <w:r>
        <w:rPr>
          <w:rFonts w:hint="eastAsia"/>
        </w:rPr>
        <w:t>теоретичних</w:t>
      </w:r>
      <w:r>
        <w:t></w:t>
      </w:r>
      <w:r>
        <w:rPr>
          <w:rFonts w:hint="eastAsia"/>
        </w:rPr>
        <w:t>прогалин</w:t>
      </w:r>
      <w:r>
        <w:t></w:t>
      </w:r>
      <w:r>
        <w:rPr>
          <w:rFonts w:hint="eastAsia"/>
        </w:rPr>
        <w:t>і</w:t>
      </w:r>
      <w:r>
        <w:t></w:t>
      </w:r>
      <w:r>
        <w:rPr>
          <w:rFonts w:hint="eastAsia"/>
        </w:rPr>
        <w:t>практичних</w:t>
      </w:r>
      <w:r>
        <w:t></w:t>
      </w:r>
      <w:r>
        <w:rPr>
          <w:rFonts w:hint="eastAsia"/>
        </w:rPr>
        <w:t>проблем</w:t>
      </w:r>
      <w:r>
        <w:t></w:t>
      </w:r>
      <w:r>
        <w:t></w:t>
      </w:r>
      <w:r>
        <w:rPr>
          <w:rFonts w:hint="eastAsia"/>
        </w:rPr>
        <w:t>а</w:t>
      </w:r>
      <w:r>
        <w:t></w:t>
      </w:r>
      <w:r>
        <w:rPr>
          <w:rFonts w:hint="eastAsia"/>
        </w:rPr>
        <w:t>також</w:t>
      </w:r>
    </w:p>
    <w:p w:rsidR="00CA3FB9" w:rsidRDefault="00CA3FB9" w:rsidP="00CA3FB9">
      <w:r>
        <w:rPr>
          <w:rFonts w:hint="eastAsia"/>
        </w:rPr>
        <w:t>формулювання</w:t>
      </w:r>
      <w:r>
        <w:t></w:t>
      </w:r>
      <w:r>
        <w:rPr>
          <w:rFonts w:hint="eastAsia"/>
        </w:rPr>
        <w:t>науково</w:t>
      </w:r>
      <w:r>
        <w:t></w:t>
      </w:r>
      <w:r>
        <w:rPr>
          <w:rFonts w:hint="eastAsia"/>
        </w:rPr>
        <w:t>обґрунтованих</w:t>
      </w:r>
      <w:r>
        <w:t></w:t>
      </w:r>
      <w:r>
        <w:rPr>
          <w:rFonts w:hint="eastAsia"/>
        </w:rPr>
        <w:t>положень</w:t>
      </w:r>
      <w:r>
        <w:t></w:t>
      </w:r>
      <w:r>
        <w:t></w:t>
      </w:r>
      <w:r>
        <w:rPr>
          <w:rFonts w:hint="eastAsia"/>
        </w:rPr>
        <w:t>висновків</w:t>
      </w:r>
      <w:r>
        <w:t></w:t>
      </w:r>
      <w:r>
        <w:rPr>
          <w:rFonts w:hint="eastAsia"/>
        </w:rPr>
        <w:t>і</w:t>
      </w:r>
      <w:r>
        <w:t></w:t>
      </w:r>
      <w:r>
        <w:rPr>
          <w:rFonts w:hint="eastAsia"/>
        </w:rPr>
        <w:t>пропозицій</w:t>
      </w:r>
      <w:r>
        <w:t></w:t>
      </w:r>
    </w:p>
    <w:p w:rsidR="00CA3FB9" w:rsidRDefault="00CA3FB9" w:rsidP="00CA3FB9">
      <w:r>
        <w:rPr>
          <w:rFonts w:hint="eastAsia"/>
        </w:rPr>
        <w:t>спрямованих</w:t>
      </w:r>
      <w:r>
        <w:t></w:t>
      </w:r>
      <w:r>
        <w:rPr>
          <w:rFonts w:hint="eastAsia"/>
        </w:rPr>
        <w:t>на</w:t>
      </w:r>
      <w:r>
        <w:t></w:t>
      </w:r>
      <w:r>
        <w:rPr>
          <w:rFonts w:hint="eastAsia"/>
        </w:rPr>
        <w:t>її</w:t>
      </w:r>
      <w:r>
        <w:t></w:t>
      </w:r>
      <w:r>
        <w:rPr>
          <w:rFonts w:hint="eastAsia"/>
        </w:rPr>
        <w:t>удосконалення</w:t>
      </w:r>
      <w:r>
        <w:t></w:t>
      </w:r>
    </w:p>
    <w:p w:rsidR="00CA3FB9" w:rsidRDefault="00CA3FB9" w:rsidP="00CA3FB9">
      <w:r>
        <w:rPr>
          <w:rFonts w:hint="eastAsia"/>
        </w:rPr>
        <w:t>Реалізація</w:t>
      </w:r>
      <w:r>
        <w:t></w:t>
      </w:r>
      <w:r>
        <w:rPr>
          <w:rFonts w:hint="eastAsia"/>
        </w:rPr>
        <w:t>поставленої</w:t>
      </w:r>
      <w:r>
        <w:t></w:t>
      </w:r>
      <w:r>
        <w:rPr>
          <w:rFonts w:hint="eastAsia"/>
        </w:rPr>
        <w:t>мети</w:t>
      </w:r>
      <w:r>
        <w:t></w:t>
      </w:r>
      <w:r>
        <w:rPr>
          <w:rFonts w:hint="eastAsia"/>
        </w:rPr>
        <w:t>вимагає</w:t>
      </w:r>
      <w:r>
        <w:t></w:t>
      </w:r>
      <w:r>
        <w:rPr>
          <w:rFonts w:hint="eastAsia"/>
        </w:rPr>
        <w:t>вирішення</w:t>
      </w:r>
      <w:r>
        <w:t></w:t>
      </w:r>
      <w:r>
        <w:rPr>
          <w:rFonts w:hint="eastAsia"/>
        </w:rPr>
        <w:t>таких</w:t>
      </w:r>
      <w:r>
        <w:t></w:t>
      </w:r>
      <w:r>
        <w:rPr>
          <w:rFonts w:hint="eastAsia"/>
        </w:rPr>
        <w:t>завдань</w:t>
      </w:r>
      <w:r>
        <w:t></w:t>
      </w:r>
    </w:p>
    <w:p w:rsidR="00CA3FB9" w:rsidRDefault="00CA3FB9" w:rsidP="00CA3FB9">
      <w:r>
        <w:rPr>
          <w:rFonts w:hint="eastAsia"/>
        </w:rPr>
        <w:t>–</w:t>
      </w:r>
      <w:r>
        <w:t></w:t>
      </w:r>
      <w:r>
        <w:rPr>
          <w:rFonts w:hint="eastAsia"/>
        </w:rPr>
        <w:t>визначити</w:t>
      </w:r>
      <w:r>
        <w:t></w:t>
      </w:r>
      <w:r>
        <w:rPr>
          <w:rFonts w:hint="eastAsia"/>
        </w:rPr>
        <w:t>поняття</w:t>
      </w:r>
      <w:r>
        <w:t></w:t>
      </w:r>
      <w:r>
        <w:t></w:t>
      </w:r>
      <w:r>
        <w:rPr>
          <w:rFonts w:hint="eastAsia"/>
        </w:rPr>
        <w:t>наукове</w:t>
      </w:r>
      <w:r>
        <w:t></w:t>
      </w:r>
      <w:r>
        <w:rPr>
          <w:rFonts w:hint="eastAsia"/>
        </w:rPr>
        <w:t>забезпечення</w:t>
      </w:r>
      <w:r>
        <w:t></w:t>
      </w:r>
      <w:r>
        <w:rPr>
          <w:rFonts w:hint="eastAsia"/>
        </w:rPr>
        <w:t>діяльності</w:t>
      </w:r>
      <w:r>
        <w:t></w:t>
      </w:r>
      <w:r>
        <w:rPr>
          <w:rFonts w:hint="eastAsia"/>
        </w:rPr>
        <w:t>судів</w:t>
      </w:r>
      <w:r>
        <w:t></w:t>
      </w:r>
      <w:r>
        <w:t></w:t>
      </w:r>
      <w:r>
        <w:t></w:t>
      </w:r>
      <w:r>
        <w:rPr>
          <w:rFonts w:hint="eastAsia"/>
        </w:rPr>
        <w:t>його</w:t>
      </w:r>
      <w:r>
        <w:t></w:t>
      </w:r>
      <w:r>
        <w:rPr>
          <w:rFonts w:hint="eastAsia"/>
        </w:rPr>
        <w:t>мету</w:t>
      </w:r>
      <w:r>
        <w:t></w:t>
      </w:r>
      <w:r>
        <w:rPr>
          <w:rFonts w:hint="eastAsia"/>
        </w:rPr>
        <w:t>та</w:t>
      </w:r>
    </w:p>
    <w:p w:rsidR="00CA3FB9" w:rsidRDefault="00CA3FB9" w:rsidP="00CA3FB9">
      <w:r>
        <w:rPr>
          <w:rFonts w:hint="eastAsia"/>
        </w:rPr>
        <w:t>характерні</w:t>
      </w:r>
      <w:r>
        <w:t></w:t>
      </w:r>
      <w:r>
        <w:rPr>
          <w:rFonts w:hint="eastAsia"/>
        </w:rPr>
        <w:t>риси</w:t>
      </w:r>
      <w:r>
        <w:t></w:t>
      </w:r>
    </w:p>
    <w:p w:rsidR="00CA3FB9" w:rsidRDefault="00CA3FB9" w:rsidP="00CA3FB9">
      <w:r>
        <w:rPr>
          <w:rFonts w:hint="eastAsia"/>
        </w:rPr>
        <w:t>–</w:t>
      </w:r>
      <w:r>
        <w:t></w:t>
      </w:r>
      <w:r>
        <w:rPr>
          <w:rFonts w:hint="eastAsia"/>
        </w:rPr>
        <w:t>окреслити</w:t>
      </w:r>
      <w:r>
        <w:t></w:t>
      </w:r>
      <w:r>
        <w:rPr>
          <w:rFonts w:hint="eastAsia"/>
        </w:rPr>
        <w:t>та</w:t>
      </w:r>
      <w:r>
        <w:t></w:t>
      </w:r>
      <w:r>
        <w:rPr>
          <w:rFonts w:hint="eastAsia"/>
        </w:rPr>
        <w:t>охарактеризувати</w:t>
      </w:r>
      <w:r>
        <w:t></w:t>
      </w:r>
      <w:r>
        <w:rPr>
          <w:rFonts w:hint="eastAsia"/>
        </w:rPr>
        <w:t>принципи</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p>
    <w:p w:rsidR="00CA3FB9" w:rsidRDefault="00CA3FB9" w:rsidP="00CA3FB9">
      <w:r>
        <w:rPr>
          <w:rFonts w:hint="eastAsia"/>
        </w:rPr>
        <w:t>–</w:t>
      </w:r>
      <w:r>
        <w:t></w:t>
      </w:r>
      <w:r>
        <w:rPr>
          <w:rFonts w:hint="eastAsia"/>
        </w:rPr>
        <w:t>диференціювати</w:t>
      </w:r>
      <w:r>
        <w:t></w:t>
      </w:r>
      <w:r>
        <w:rPr>
          <w:rFonts w:hint="eastAsia"/>
        </w:rPr>
        <w:t>напрями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w:t>
      </w:r>
      <w:r>
        <w:t></w:t>
      </w:r>
      <w:r>
        <w:rPr>
          <w:rFonts w:hint="eastAsia"/>
        </w:rPr>
        <w:t>визначити</w:t>
      </w:r>
      <w:r>
        <w:t></w:t>
      </w:r>
      <w:r>
        <w:rPr>
          <w:rFonts w:hint="eastAsia"/>
        </w:rPr>
        <w:t>склад</w:t>
      </w:r>
      <w:r>
        <w:t></w:t>
      </w:r>
      <w:r>
        <w:rPr>
          <w:rFonts w:hint="eastAsia"/>
        </w:rPr>
        <w:t>та</w:t>
      </w:r>
      <w:r>
        <w:t></w:t>
      </w:r>
      <w:r>
        <w:rPr>
          <w:rFonts w:hint="eastAsia"/>
        </w:rPr>
        <w:t>класифікувати</w:t>
      </w:r>
      <w:r>
        <w:t></w:t>
      </w:r>
      <w:r>
        <w:rPr>
          <w:rFonts w:hint="eastAsia"/>
        </w:rPr>
        <w:t>суб’єктів</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p>
    <w:p w:rsidR="00CA3FB9" w:rsidRDefault="00CA3FB9" w:rsidP="00CA3FB9">
      <w:r>
        <w:rPr>
          <w:rFonts w:hint="eastAsia"/>
        </w:rPr>
        <w:t>–</w:t>
      </w:r>
      <w:r>
        <w:t></w:t>
      </w:r>
      <w:r>
        <w:rPr>
          <w:rFonts w:hint="eastAsia"/>
        </w:rPr>
        <w:t>розкрити</w:t>
      </w:r>
      <w:r>
        <w:t></w:t>
      </w:r>
      <w:r>
        <w:rPr>
          <w:rFonts w:hint="eastAsia"/>
        </w:rPr>
        <w:t>зміст</w:t>
      </w:r>
      <w:r>
        <w:t></w:t>
      </w:r>
      <w:r>
        <w:rPr>
          <w:rFonts w:hint="eastAsia"/>
        </w:rPr>
        <w:t>поняття</w:t>
      </w:r>
      <w:r>
        <w:t></w:t>
      </w:r>
      <w:r>
        <w:t></w:t>
      </w:r>
      <w:r>
        <w:rPr>
          <w:rFonts w:hint="eastAsia"/>
        </w:rPr>
        <w:t>діяльність</w:t>
      </w:r>
      <w:r>
        <w:t></w:t>
      </w:r>
      <w:r>
        <w:rPr>
          <w:rFonts w:hint="eastAsia"/>
        </w:rPr>
        <w:t>судів</w:t>
      </w:r>
      <w:r>
        <w:t></w:t>
      </w:r>
      <w:r>
        <w:t></w:t>
      </w:r>
      <w:r>
        <w:rPr>
          <w:rFonts w:hint="eastAsia"/>
        </w:rPr>
        <w:t>судова</w:t>
      </w:r>
      <w:r>
        <w:t></w:t>
      </w:r>
      <w:r>
        <w:rPr>
          <w:rFonts w:hint="eastAsia"/>
        </w:rPr>
        <w:t>діяльність</w:t>
      </w:r>
      <w:r>
        <w:t></w:t>
      </w:r>
      <w:r>
        <w:t></w:t>
      </w:r>
      <w:r>
        <w:t></w:t>
      </w:r>
      <w:r>
        <w:rPr>
          <w:rFonts w:hint="eastAsia"/>
        </w:rPr>
        <w:t>як</w:t>
      </w:r>
      <w:r>
        <w:t></w:t>
      </w:r>
      <w:r>
        <w:rPr>
          <w:rFonts w:hint="eastAsia"/>
        </w:rPr>
        <w:t>об’єкту</w:t>
      </w:r>
    </w:p>
    <w:p w:rsidR="00CA3FB9" w:rsidRDefault="00CA3FB9" w:rsidP="00CA3FB9">
      <w:r>
        <w:rPr>
          <w:rFonts w:hint="eastAsia"/>
        </w:rPr>
        <w:t>наукового</w:t>
      </w:r>
      <w:r>
        <w:t></w:t>
      </w:r>
      <w:r>
        <w:rPr>
          <w:rFonts w:hint="eastAsia"/>
        </w:rPr>
        <w:t>забезпечення</w:t>
      </w:r>
      <w:r>
        <w:t></w:t>
      </w:r>
      <w:r>
        <w:rPr>
          <w:rFonts w:hint="eastAsia"/>
        </w:rPr>
        <w:t>та</w:t>
      </w:r>
      <w:r>
        <w:t></w:t>
      </w:r>
      <w:r>
        <w:rPr>
          <w:rFonts w:hint="eastAsia"/>
        </w:rPr>
        <w:t>розмежувати</w:t>
      </w:r>
      <w:r>
        <w:t></w:t>
      </w:r>
      <w:r>
        <w:rPr>
          <w:rFonts w:hint="eastAsia"/>
        </w:rPr>
        <w:t>її</w:t>
      </w:r>
      <w:r>
        <w:t></w:t>
      </w:r>
      <w:r>
        <w:rPr>
          <w:rFonts w:hint="eastAsia"/>
        </w:rPr>
        <w:t>види</w:t>
      </w:r>
      <w:r>
        <w:t></w:t>
      </w:r>
    </w:p>
    <w:p w:rsidR="00CA3FB9" w:rsidRDefault="00CA3FB9" w:rsidP="00CA3FB9">
      <w:r>
        <w:rPr>
          <w:rFonts w:hint="eastAsia"/>
        </w:rPr>
        <w:t>–</w:t>
      </w:r>
      <w:r>
        <w:t></w:t>
      </w:r>
      <w:r>
        <w:rPr>
          <w:rFonts w:hint="eastAsia"/>
        </w:rPr>
        <w:t>виокремити</w:t>
      </w:r>
      <w:r>
        <w:t></w:t>
      </w:r>
      <w:r>
        <w:rPr>
          <w:rFonts w:hint="eastAsia"/>
        </w:rPr>
        <w:t>та</w:t>
      </w:r>
      <w:r>
        <w:t></w:t>
      </w:r>
      <w:r>
        <w:rPr>
          <w:rFonts w:hint="eastAsia"/>
        </w:rPr>
        <w:t>охарактеризувати</w:t>
      </w:r>
      <w:r>
        <w:t></w:t>
      </w:r>
      <w:r>
        <w:rPr>
          <w:rFonts w:hint="eastAsia"/>
        </w:rPr>
        <w:t>форми</w:t>
      </w:r>
      <w:r>
        <w:t></w:t>
      </w:r>
      <w:r>
        <w:rPr>
          <w:rFonts w:hint="eastAsia"/>
        </w:rPr>
        <w:t>та</w:t>
      </w:r>
      <w:r>
        <w:t></w:t>
      </w:r>
      <w:r>
        <w:rPr>
          <w:rFonts w:hint="eastAsia"/>
        </w:rPr>
        <w:t>способи</w:t>
      </w:r>
      <w:r>
        <w:t></w:t>
      </w:r>
      <w:r>
        <w:rPr>
          <w:rFonts w:hint="eastAsia"/>
        </w:rPr>
        <w:t>наукового</w:t>
      </w:r>
    </w:p>
    <w:p w:rsidR="00CA3FB9" w:rsidRDefault="00CA3FB9" w:rsidP="00CA3FB9">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w:t>
      </w:r>
      <w:r>
        <w:t></w:t>
      </w:r>
      <w:r>
        <w:rPr>
          <w:rFonts w:hint="eastAsia"/>
        </w:rPr>
        <w:t>окреслити</w:t>
      </w:r>
      <w:r>
        <w:t></w:t>
      </w:r>
      <w:r>
        <w:rPr>
          <w:rFonts w:hint="eastAsia"/>
        </w:rPr>
        <w:t>перспективи</w:t>
      </w:r>
      <w:r>
        <w:t></w:t>
      </w:r>
      <w:r>
        <w:rPr>
          <w:rFonts w:hint="eastAsia"/>
        </w:rPr>
        <w:t>розвитку</w:t>
      </w:r>
      <w:r>
        <w:t></w:t>
      </w:r>
      <w:r>
        <w:rPr>
          <w:rFonts w:hint="eastAsia"/>
        </w:rPr>
        <w:t>наукового</w:t>
      </w:r>
      <w:r>
        <w:t></w:t>
      </w:r>
      <w:r>
        <w:rPr>
          <w:rFonts w:hint="eastAsia"/>
        </w:rPr>
        <w:t>потенціалу</w:t>
      </w:r>
      <w:r>
        <w:t></w:t>
      </w:r>
      <w:r>
        <w:rPr>
          <w:rFonts w:hint="eastAsia"/>
        </w:rPr>
        <w:t>судової</w:t>
      </w:r>
      <w:r>
        <w:t></w:t>
      </w:r>
      <w:r>
        <w:rPr>
          <w:rFonts w:hint="eastAsia"/>
        </w:rPr>
        <w:t>влади</w:t>
      </w:r>
      <w:r>
        <w:t></w:t>
      </w:r>
    </w:p>
    <w:p w:rsidR="00CA3FB9" w:rsidRDefault="00CA3FB9" w:rsidP="00CA3FB9">
      <w:r>
        <w:rPr>
          <w:rFonts w:hint="eastAsia"/>
        </w:rPr>
        <w:t>–</w:t>
      </w:r>
      <w:r>
        <w:t></w:t>
      </w:r>
      <w:r>
        <w:rPr>
          <w:rFonts w:hint="eastAsia"/>
        </w:rPr>
        <w:t>визначити</w:t>
      </w:r>
      <w:r>
        <w:t></w:t>
      </w:r>
      <w:r>
        <w:rPr>
          <w:rFonts w:hint="eastAsia"/>
        </w:rPr>
        <w:t>ефективні</w:t>
      </w:r>
      <w:r>
        <w:t></w:t>
      </w:r>
      <w:r>
        <w:rPr>
          <w:rFonts w:hint="eastAsia"/>
        </w:rPr>
        <w:t>шляхи</w:t>
      </w:r>
      <w:r>
        <w:t></w:t>
      </w:r>
      <w:r>
        <w:rPr>
          <w:rFonts w:hint="eastAsia"/>
        </w:rPr>
        <w:t>оптимізації</w:t>
      </w:r>
      <w:r>
        <w:t></w:t>
      </w:r>
      <w:r>
        <w:rPr>
          <w:rFonts w:hint="eastAsia"/>
        </w:rPr>
        <w:t>взаємодії</w:t>
      </w:r>
      <w:r>
        <w:t></w:t>
      </w:r>
      <w:r>
        <w:rPr>
          <w:rFonts w:hint="eastAsia"/>
        </w:rPr>
        <w:t>судів</w:t>
      </w:r>
      <w:r>
        <w:t></w:t>
      </w:r>
      <w:r>
        <w:rPr>
          <w:rFonts w:hint="eastAsia"/>
        </w:rPr>
        <w:t>і</w:t>
      </w:r>
      <w:r>
        <w:t></w:t>
      </w:r>
      <w:r>
        <w:rPr>
          <w:rFonts w:hint="eastAsia"/>
        </w:rPr>
        <w:t>науковців</w:t>
      </w:r>
      <w:r>
        <w:t></w:t>
      </w:r>
    </w:p>
    <w:p w:rsidR="00CA3FB9" w:rsidRDefault="00CA3FB9" w:rsidP="00CA3FB9">
      <w:r>
        <w:rPr>
          <w:rFonts w:hint="eastAsia"/>
        </w:rPr>
        <w:t>–</w:t>
      </w:r>
      <w:r>
        <w:t></w:t>
      </w:r>
      <w:r>
        <w:rPr>
          <w:rFonts w:hint="eastAsia"/>
        </w:rPr>
        <w:t>сформулювати</w:t>
      </w:r>
      <w:r>
        <w:t></w:t>
      </w:r>
      <w:r>
        <w:rPr>
          <w:rFonts w:hint="eastAsia"/>
        </w:rPr>
        <w:t>науково</w:t>
      </w:r>
      <w:r>
        <w:t></w:t>
      </w:r>
      <w:r>
        <w:rPr>
          <w:rFonts w:hint="eastAsia"/>
        </w:rPr>
        <w:t>обґрунтовані</w:t>
      </w:r>
      <w:r>
        <w:t></w:t>
      </w:r>
      <w:r>
        <w:rPr>
          <w:rFonts w:hint="eastAsia"/>
        </w:rPr>
        <w:t>пропозиції</w:t>
      </w:r>
      <w:r>
        <w:t></w:t>
      </w:r>
      <w:r>
        <w:rPr>
          <w:rFonts w:hint="eastAsia"/>
        </w:rPr>
        <w:t>щодо</w:t>
      </w:r>
      <w:r>
        <w:t></w:t>
      </w:r>
      <w:r>
        <w:rPr>
          <w:rFonts w:hint="eastAsia"/>
        </w:rPr>
        <w:t>вдосконалення</w:t>
      </w:r>
    </w:p>
    <w:p w:rsidR="00CA3FB9" w:rsidRDefault="00CA3FB9" w:rsidP="00CA3FB9">
      <w:r>
        <w:rPr>
          <w:rFonts w:hint="eastAsia"/>
        </w:rPr>
        <w:t>нормативних</w:t>
      </w:r>
      <w:r>
        <w:t></w:t>
      </w:r>
      <w:r>
        <w:rPr>
          <w:rFonts w:hint="eastAsia"/>
        </w:rPr>
        <w:t>актів</w:t>
      </w:r>
      <w:r>
        <w:t></w:t>
      </w:r>
      <w:r>
        <w:t></w:t>
      </w:r>
      <w:r>
        <w:rPr>
          <w:rFonts w:hint="eastAsia"/>
        </w:rPr>
        <w:t>що</w:t>
      </w:r>
      <w:r>
        <w:t></w:t>
      </w:r>
      <w:r>
        <w:rPr>
          <w:rFonts w:hint="eastAsia"/>
        </w:rPr>
        <w:t>регулюють</w:t>
      </w:r>
      <w:r>
        <w:t></w:t>
      </w:r>
      <w:r>
        <w:rPr>
          <w:rFonts w:hint="eastAsia"/>
        </w:rPr>
        <w:t>питання</w:t>
      </w:r>
      <w:r>
        <w:t></w:t>
      </w:r>
      <w:r>
        <w:rPr>
          <w:rFonts w:hint="eastAsia"/>
        </w:rPr>
        <w:t>організації</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p>
    <w:p w:rsidR="00CA3FB9" w:rsidRDefault="00CA3FB9" w:rsidP="00CA3FB9">
      <w:r>
        <w:rPr>
          <w:rFonts w:hint="eastAsia"/>
        </w:rPr>
        <w:t>Об’єктом</w:t>
      </w:r>
      <w:r>
        <w:t></w:t>
      </w:r>
      <w:r>
        <w:rPr>
          <w:rFonts w:hint="eastAsia"/>
        </w:rPr>
        <w:t>дослідження</w:t>
      </w:r>
      <w:r>
        <w:t></w:t>
      </w:r>
      <w:r>
        <w:rPr>
          <w:rFonts w:hint="eastAsia"/>
        </w:rPr>
        <w:t>є</w:t>
      </w:r>
      <w:r>
        <w:t></w:t>
      </w:r>
      <w:r>
        <w:rPr>
          <w:rFonts w:hint="eastAsia"/>
        </w:rPr>
        <w:t>суспільні</w:t>
      </w:r>
      <w:r>
        <w:t></w:t>
      </w:r>
      <w:r>
        <w:rPr>
          <w:rFonts w:hint="eastAsia"/>
        </w:rPr>
        <w:t>відносини</w:t>
      </w:r>
      <w:r>
        <w:t></w:t>
      </w:r>
      <w:r>
        <w:t></w:t>
      </w:r>
      <w:r>
        <w:rPr>
          <w:rFonts w:hint="eastAsia"/>
        </w:rPr>
        <w:t>що</w:t>
      </w:r>
      <w:r>
        <w:t></w:t>
      </w:r>
      <w:r>
        <w:rPr>
          <w:rFonts w:hint="eastAsia"/>
        </w:rPr>
        <w:t>виникають</w:t>
      </w:r>
      <w:r>
        <w:t></w:t>
      </w:r>
      <w:r>
        <w:t></w:t>
      </w:r>
      <w:r>
        <w:rPr>
          <w:rFonts w:hint="eastAsia"/>
        </w:rPr>
        <w:t>змінюються</w:t>
      </w:r>
    </w:p>
    <w:p w:rsidR="00CA3FB9" w:rsidRDefault="00CA3FB9" w:rsidP="00CA3FB9">
      <w:r>
        <w:rPr>
          <w:rFonts w:hint="eastAsia"/>
        </w:rPr>
        <w:t>та</w:t>
      </w:r>
      <w:r>
        <w:t></w:t>
      </w:r>
      <w:r>
        <w:rPr>
          <w:rFonts w:hint="eastAsia"/>
        </w:rPr>
        <w:t>припиняються</w:t>
      </w:r>
      <w:r>
        <w:t></w:t>
      </w:r>
      <w:r>
        <w:rPr>
          <w:rFonts w:hint="eastAsia"/>
        </w:rPr>
        <w:t>у</w:t>
      </w:r>
      <w:r>
        <w:t></w:t>
      </w:r>
      <w:r>
        <w:rPr>
          <w:rFonts w:hint="eastAsia"/>
        </w:rPr>
        <w:t>сфері</w:t>
      </w:r>
      <w:r>
        <w:t></w:t>
      </w:r>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Предметом</w:t>
      </w:r>
      <w:r>
        <w:t></w:t>
      </w:r>
      <w:r>
        <w:rPr>
          <w:rFonts w:hint="eastAsia"/>
        </w:rPr>
        <w:t>дослідження</w:t>
      </w:r>
      <w:r>
        <w:t></w:t>
      </w:r>
      <w:r>
        <w:rPr>
          <w:rFonts w:hint="eastAsia"/>
        </w:rPr>
        <w:t>є</w:t>
      </w:r>
      <w:r>
        <w:t></w:t>
      </w:r>
      <w:r>
        <w:rPr>
          <w:rFonts w:hint="eastAsia"/>
        </w:rPr>
        <w:t>організація</w:t>
      </w:r>
      <w:r>
        <w:t></w:t>
      </w:r>
      <w:r>
        <w:rPr>
          <w:rFonts w:hint="eastAsia"/>
        </w:rPr>
        <w:t>наукового</w:t>
      </w:r>
      <w:r>
        <w:t></w:t>
      </w:r>
      <w:r>
        <w:rPr>
          <w:rFonts w:hint="eastAsia"/>
        </w:rPr>
        <w:t>забезпечення</w:t>
      </w:r>
      <w:r>
        <w:t></w:t>
      </w:r>
      <w:r>
        <w:rPr>
          <w:rFonts w:hint="eastAsia"/>
        </w:rPr>
        <w:t>діяльності</w:t>
      </w:r>
    </w:p>
    <w:p w:rsidR="00CA3FB9" w:rsidRDefault="00CA3FB9" w:rsidP="00CA3FB9">
      <w:r>
        <w:rPr>
          <w:rFonts w:hint="eastAsia"/>
        </w:rPr>
        <w:t>судів</w:t>
      </w:r>
      <w:r>
        <w:t></w:t>
      </w:r>
    </w:p>
    <w:p w:rsidR="00CA3FB9" w:rsidRDefault="00CA3FB9" w:rsidP="00CA3FB9">
      <w:r>
        <w:rPr>
          <w:rFonts w:hint="eastAsia"/>
        </w:rPr>
        <w:t>Методи</w:t>
      </w:r>
      <w:r>
        <w:t></w:t>
      </w:r>
      <w:r>
        <w:rPr>
          <w:rFonts w:hint="eastAsia"/>
        </w:rPr>
        <w:t>дослідження</w:t>
      </w:r>
      <w:r>
        <w:t></w:t>
      </w:r>
      <w:r>
        <w:rPr>
          <w:rFonts w:hint="eastAsia"/>
        </w:rPr>
        <w:t>обрано</w:t>
      </w:r>
      <w:r>
        <w:t></w:t>
      </w:r>
      <w:r>
        <w:rPr>
          <w:rFonts w:hint="eastAsia"/>
        </w:rPr>
        <w:t>з</w:t>
      </w:r>
      <w:r>
        <w:t></w:t>
      </w:r>
      <w:r>
        <w:rPr>
          <w:rFonts w:hint="eastAsia"/>
        </w:rPr>
        <w:t>урахуванням</w:t>
      </w:r>
      <w:r>
        <w:t></w:t>
      </w:r>
      <w:r>
        <w:rPr>
          <w:rFonts w:hint="eastAsia"/>
        </w:rPr>
        <w:t>визначеної</w:t>
      </w:r>
      <w:r>
        <w:t></w:t>
      </w:r>
      <w:r>
        <w:rPr>
          <w:rFonts w:hint="eastAsia"/>
        </w:rPr>
        <w:t>мети</w:t>
      </w:r>
      <w:r>
        <w:t></w:t>
      </w:r>
      <w:r>
        <w:rPr>
          <w:rFonts w:hint="eastAsia"/>
        </w:rPr>
        <w:t>та</w:t>
      </w:r>
      <w:r>
        <w:t></w:t>
      </w:r>
      <w:r>
        <w:rPr>
          <w:rFonts w:hint="eastAsia"/>
        </w:rPr>
        <w:t>завдань</w:t>
      </w:r>
      <w:r>
        <w:t></w:t>
      </w:r>
      <w:r>
        <w:t></w:t>
      </w:r>
      <w:r>
        <w:rPr>
          <w:rFonts w:hint="eastAsia"/>
        </w:rPr>
        <w:t>а</w:t>
      </w:r>
    </w:p>
    <w:p w:rsidR="00CA3FB9" w:rsidRDefault="00CA3FB9" w:rsidP="00CA3FB9">
      <w:r>
        <w:rPr>
          <w:rFonts w:hint="eastAsia"/>
        </w:rPr>
        <w:t>також</w:t>
      </w:r>
      <w:r>
        <w:t></w:t>
      </w:r>
      <w:r>
        <w:rPr>
          <w:rFonts w:hint="eastAsia"/>
        </w:rPr>
        <w:t>специфіки</w:t>
      </w:r>
      <w:r>
        <w:t></w:t>
      </w:r>
      <w:r>
        <w:rPr>
          <w:rFonts w:hint="eastAsia"/>
        </w:rPr>
        <w:t>об’єкта</w:t>
      </w:r>
      <w:r>
        <w:t></w:t>
      </w:r>
      <w:r>
        <w:rPr>
          <w:rFonts w:hint="eastAsia"/>
        </w:rPr>
        <w:t>та</w:t>
      </w:r>
      <w:r>
        <w:t></w:t>
      </w:r>
      <w:r>
        <w:rPr>
          <w:rFonts w:hint="eastAsia"/>
        </w:rPr>
        <w:t>предмета</w:t>
      </w:r>
      <w:r>
        <w:t></w:t>
      </w:r>
      <w:r>
        <w:rPr>
          <w:rFonts w:hint="eastAsia"/>
        </w:rPr>
        <w:t>дослідження</w:t>
      </w:r>
      <w:r>
        <w:t></w:t>
      </w:r>
      <w:r>
        <w:t></w:t>
      </w:r>
      <w:r>
        <w:rPr>
          <w:rFonts w:hint="eastAsia"/>
        </w:rPr>
        <w:t>За</w:t>
      </w:r>
      <w:r>
        <w:t></w:t>
      </w:r>
      <w:r>
        <w:rPr>
          <w:rFonts w:hint="eastAsia"/>
        </w:rPr>
        <w:t>основу</w:t>
      </w:r>
      <w:r>
        <w:t></w:t>
      </w:r>
      <w:r>
        <w:rPr>
          <w:rFonts w:hint="eastAsia"/>
        </w:rPr>
        <w:t>було</w:t>
      </w:r>
      <w:r>
        <w:t></w:t>
      </w:r>
      <w:r>
        <w:rPr>
          <w:rFonts w:hint="eastAsia"/>
        </w:rPr>
        <w:t>взято</w:t>
      </w:r>
      <w:r>
        <w:t></w:t>
      </w:r>
    </w:p>
    <w:p w:rsidR="00CA3FB9" w:rsidRDefault="00CA3FB9" w:rsidP="00CA3FB9">
      <w:r>
        <w:t></w:t>
      </w:r>
      <w:r>
        <w:t></w:t>
      </w:r>
    </w:p>
    <w:p w:rsidR="00CA3FB9" w:rsidRDefault="00CA3FB9" w:rsidP="00CA3FB9">
      <w:r>
        <w:rPr>
          <w:rFonts w:hint="eastAsia"/>
        </w:rPr>
        <w:t>діалектичний</w:t>
      </w:r>
      <w:r>
        <w:t></w:t>
      </w:r>
      <w:r>
        <w:rPr>
          <w:rFonts w:hint="eastAsia"/>
        </w:rPr>
        <w:t>метод</w:t>
      </w:r>
      <w:r>
        <w:t></w:t>
      </w:r>
      <w:r>
        <w:rPr>
          <w:rFonts w:hint="eastAsia"/>
        </w:rPr>
        <w:t>наукового</w:t>
      </w:r>
      <w:r>
        <w:t></w:t>
      </w:r>
      <w:r>
        <w:rPr>
          <w:rFonts w:hint="eastAsia"/>
        </w:rPr>
        <w:t>пізнання</w:t>
      </w:r>
      <w:r>
        <w:t></w:t>
      </w:r>
      <w:r>
        <w:t></w:t>
      </w:r>
      <w:r>
        <w:rPr>
          <w:rFonts w:hint="eastAsia"/>
        </w:rPr>
        <w:t>використання</w:t>
      </w:r>
      <w:r>
        <w:t></w:t>
      </w:r>
      <w:r>
        <w:rPr>
          <w:rFonts w:hint="eastAsia"/>
        </w:rPr>
        <w:t>якого</w:t>
      </w:r>
      <w:r>
        <w:t></w:t>
      </w:r>
      <w:r>
        <w:rPr>
          <w:rFonts w:hint="eastAsia"/>
        </w:rPr>
        <w:t>забезпечило</w:t>
      </w:r>
    </w:p>
    <w:p w:rsidR="00CA3FB9" w:rsidRDefault="00CA3FB9" w:rsidP="00CA3FB9">
      <w:r>
        <w:rPr>
          <w:rFonts w:hint="eastAsia"/>
        </w:rPr>
        <w:t>об’єктивну</w:t>
      </w:r>
      <w:r>
        <w:t></w:t>
      </w:r>
      <w:r>
        <w:rPr>
          <w:rFonts w:hint="eastAsia"/>
        </w:rPr>
        <w:t>оцінку</w:t>
      </w:r>
      <w:r>
        <w:t></w:t>
      </w:r>
      <w:r>
        <w:rPr>
          <w:rFonts w:hint="eastAsia"/>
        </w:rPr>
        <w:t>стану</w:t>
      </w:r>
      <w:r>
        <w:t></w:t>
      </w:r>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Серед</w:t>
      </w:r>
      <w:r>
        <w:t></w:t>
      </w:r>
      <w:r>
        <w:rPr>
          <w:rFonts w:hint="eastAsia"/>
        </w:rPr>
        <w:t>спеціальних</w:t>
      </w:r>
      <w:r>
        <w:t></w:t>
      </w:r>
      <w:r>
        <w:rPr>
          <w:rFonts w:hint="eastAsia"/>
        </w:rPr>
        <w:t>методів</w:t>
      </w:r>
      <w:r>
        <w:t></w:t>
      </w:r>
      <w:r>
        <w:rPr>
          <w:rFonts w:hint="eastAsia"/>
        </w:rPr>
        <w:t>дослідження</w:t>
      </w:r>
      <w:r>
        <w:t></w:t>
      </w:r>
      <w:r>
        <w:t></w:t>
      </w:r>
      <w:r>
        <w:rPr>
          <w:rFonts w:hint="eastAsia"/>
        </w:rPr>
        <w:t>що</w:t>
      </w:r>
      <w:r>
        <w:t></w:t>
      </w:r>
      <w:r>
        <w:rPr>
          <w:rFonts w:hint="eastAsia"/>
        </w:rPr>
        <w:t>забезпечили</w:t>
      </w:r>
      <w:r>
        <w:t></w:t>
      </w:r>
      <w:r>
        <w:rPr>
          <w:rFonts w:hint="eastAsia"/>
        </w:rPr>
        <w:t>його</w:t>
      </w:r>
      <w:r>
        <w:t></w:t>
      </w:r>
      <w:r>
        <w:rPr>
          <w:rFonts w:hint="eastAsia"/>
        </w:rPr>
        <w:t>логічну</w:t>
      </w:r>
    </w:p>
    <w:p w:rsidR="00CA3FB9" w:rsidRDefault="00CA3FB9" w:rsidP="00CA3FB9">
      <w:r>
        <w:rPr>
          <w:rFonts w:hint="eastAsia"/>
        </w:rPr>
        <w:t>послідовність</w:t>
      </w:r>
      <w:r>
        <w:t></w:t>
      </w:r>
      <w:r>
        <w:t></w:t>
      </w:r>
      <w:r>
        <w:rPr>
          <w:rFonts w:hint="eastAsia"/>
        </w:rPr>
        <w:t>були</w:t>
      </w:r>
      <w:r>
        <w:t></w:t>
      </w:r>
      <w:r>
        <w:rPr>
          <w:rFonts w:hint="eastAsia"/>
        </w:rPr>
        <w:t>використанні</w:t>
      </w:r>
      <w:r>
        <w:t></w:t>
      </w:r>
      <w:r>
        <w:rPr>
          <w:rFonts w:hint="eastAsia"/>
        </w:rPr>
        <w:t>такі</w:t>
      </w:r>
      <w:r>
        <w:t></w:t>
      </w:r>
      <w:r>
        <w:t></w:t>
      </w:r>
      <w:r>
        <w:rPr>
          <w:rFonts w:hint="eastAsia"/>
        </w:rPr>
        <w:t>метод</w:t>
      </w:r>
      <w:r>
        <w:t></w:t>
      </w:r>
      <w:r>
        <w:rPr>
          <w:rFonts w:hint="eastAsia"/>
        </w:rPr>
        <w:t>системного</w:t>
      </w:r>
      <w:r>
        <w:t></w:t>
      </w:r>
      <w:r>
        <w:rPr>
          <w:rFonts w:hint="eastAsia"/>
        </w:rPr>
        <w:t>аналізу</w:t>
      </w:r>
      <w:r>
        <w:t></w:t>
      </w:r>
      <w:r>
        <w:t></w:t>
      </w:r>
      <w:r>
        <w:rPr>
          <w:rFonts w:hint="eastAsia"/>
        </w:rPr>
        <w:t>який</w:t>
      </w:r>
    </w:p>
    <w:p w:rsidR="00CA3FB9" w:rsidRDefault="00CA3FB9" w:rsidP="00CA3FB9">
      <w:r>
        <w:rPr>
          <w:rFonts w:hint="eastAsia"/>
        </w:rPr>
        <w:t>дозволив</w:t>
      </w:r>
      <w:r>
        <w:t></w:t>
      </w:r>
      <w:r>
        <w:rPr>
          <w:rFonts w:hint="eastAsia"/>
        </w:rPr>
        <w:t>дослідити</w:t>
      </w:r>
      <w:r>
        <w:t></w:t>
      </w:r>
      <w:r>
        <w:rPr>
          <w:rFonts w:hint="eastAsia"/>
        </w:rPr>
        <w:t>правові</w:t>
      </w:r>
      <w:r>
        <w:t></w:t>
      </w:r>
      <w:r>
        <w:rPr>
          <w:rFonts w:hint="eastAsia"/>
        </w:rPr>
        <w:t>норми</w:t>
      </w:r>
      <w:r>
        <w:t></w:t>
      </w:r>
      <w:r>
        <w:rPr>
          <w:rFonts w:hint="eastAsia"/>
        </w:rPr>
        <w:t>та</w:t>
      </w:r>
      <w:r>
        <w:t></w:t>
      </w:r>
      <w:r>
        <w:rPr>
          <w:rFonts w:hint="eastAsia"/>
        </w:rPr>
        <w:t>наукові</w:t>
      </w:r>
      <w:r>
        <w:t></w:t>
      </w:r>
      <w:r>
        <w:rPr>
          <w:rFonts w:hint="eastAsia"/>
        </w:rPr>
        <w:t>праці</w:t>
      </w:r>
      <w:r>
        <w:t></w:t>
      </w:r>
      <w:r>
        <w:rPr>
          <w:rFonts w:hint="eastAsia"/>
        </w:rPr>
        <w:t>у</w:t>
      </w:r>
      <w:r>
        <w:t></w:t>
      </w:r>
      <w:r>
        <w:rPr>
          <w:rFonts w:hint="eastAsia"/>
        </w:rPr>
        <w:t>різних</w:t>
      </w:r>
      <w:r>
        <w:t></w:t>
      </w:r>
      <w:r>
        <w:rPr>
          <w:rFonts w:hint="eastAsia"/>
        </w:rPr>
        <w:t>галузях</w:t>
      </w:r>
      <w:r>
        <w:t></w:t>
      </w:r>
      <w:r>
        <w:rPr>
          <w:rFonts w:hint="eastAsia"/>
        </w:rPr>
        <w:t>права</w:t>
      </w:r>
      <w:r>
        <w:t></w:t>
      </w:r>
      <w:r>
        <w:t></w:t>
      </w:r>
      <w:r>
        <w:rPr>
          <w:rFonts w:hint="eastAsia"/>
        </w:rPr>
        <w:t>які</w:t>
      </w:r>
    </w:p>
    <w:p w:rsidR="00CA3FB9" w:rsidRDefault="00CA3FB9" w:rsidP="00CA3FB9">
      <w:r>
        <w:rPr>
          <w:rFonts w:hint="eastAsia"/>
        </w:rPr>
        <w:t>дотичні</w:t>
      </w:r>
      <w:r>
        <w:t></w:t>
      </w:r>
      <w:r>
        <w:rPr>
          <w:rFonts w:hint="eastAsia"/>
        </w:rPr>
        <w:t>до</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t></w:t>
      </w:r>
      <w:r>
        <w:rPr>
          <w:rFonts w:hint="eastAsia"/>
        </w:rPr>
        <w:t>розділи</w:t>
      </w:r>
      <w:r>
        <w:t></w:t>
      </w:r>
      <w:r>
        <w:t></w:t>
      </w:r>
      <w:r>
        <w:t></w:t>
      </w:r>
      <w:r>
        <w:t></w:t>
      </w:r>
      <w:r>
        <w:t></w:t>
      </w:r>
      <w:r>
        <w:t></w:t>
      </w:r>
      <w:r>
        <w:t></w:t>
      </w:r>
      <w:r>
        <w:rPr>
          <w:rFonts w:hint="eastAsia"/>
        </w:rPr>
        <w:t>системноструктурний</w:t>
      </w:r>
      <w:r>
        <w:t></w:t>
      </w:r>
      <w:r>
        <w:rPr>
          <w:rFonts w:hint="eastAsia"/>
        </w:rPr>
        <w:t>метод</w:t>
      </w:r>
      <w:r>
        <w:t></w:t>
      </w:r>
      <w:r>
        <w:rPr>
          <w:rFonts w:hint="eastAsia"/>
        </w:rPr>
        <w:t>сприяв</w:t>
      </w:r>
      <w:r>
        <w:t></w:t>
      </w:r>
      <w:r>
        <w:rPr>
          <w:rFonts w:hint="eastAsia"/>
        </w:rPr>
        <w:t>визначенню</w:t>
      </w:r>
      <w:r>
        <w:t></w:t>
      </w:r>
      <w:r>
        <w:rPr>
          <w:rFonts w:hint="eastAsia"/>
        </w:rPr>
        <w:t>системи</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r>
        <w:t></w:t>
      </w:r>
      <w:r>
        <w:rPr>
          <w:rFonts w:hint="eastAsia"/>
        </w:rPr>
        <w:t>підрозділ</w:t>
      </w:r>
      <w:r>
        <w:t></w:t>
      </w:r>
      <w:r>
        <w:t></w:t>
      </w:r>
      <w:r>
        <w:t></w:t>
      </w:r>
      <w:r>
        <w:t></w:t>
      </w:r>
      <w:r>
        <w:t></w:t>
      </w:r>
      <w:r>
        <w:t></w:t>
      </w:r>
      <w:r>
        <w:t></w:t>
      </w:r>
      <w:r>
        <w:t></w:t>
      </w:r>
      <w:r>
        <w:rPr>
          <w:rFonts w:hint="eastAsia"/>
        </w:rPr>
        <w:t>методи</w:t>
      </w:r>
      <w:r>
        <w:t></w:t>
      </w:r>
      <w:r>
        <w:rPr>
          <w:rFonts w:hint="eastAsia"/>
        </w:rPr>
        <w:t>абстрагування</w:t>
      </w:r>
      <w:r>
        <w:t></w:t>
      </w:r>
      <w:r>
        <w:rPr>
          <w:rFonts w:hint="eastAsia"/>
        </w:rPr>
        <w:t>та</w:t>
      </w:r>
      <w:r>
        <w:t></w:t>
      </w:r>
      <w:r>
        <w:rPr>
          <w:rFonts w:hint="eastAsia"/>
        </w:rPr>
        <w:t>узагальнення</w:t>
      </w:r>
      <w:r>
        <w:t></w:t>
      </w:r>
      <w:r>
        <w:rPr>
          <w:rFonts w:hint="eastAsia"/>
        </w:rPr>
        <w:t>були</w:t>
      </w:r>
    </w:p>
    <w:p w:rsidR="00CA3FB9" w:rsidRDefault="00CA3FB9" w:rsidP="00CA3FB9">
      <w:r>
        <w:rPr>
          <w:rFonts w:hint="eastAsia"/>
        </w:rPr>
        <w:t>використані</w:t>
      </w:r>
      <w:r>
        <w:t></w:t>
      </w:r>
      <w:r>
        <w:rPr>
          <w:rFonts w:hint="eastAsia"/>
        </w:rPr>
        <w:t>при</w:t>
      </w:r>
      <w:r>
        <w:t></w:t>
      </w:r>
      <w:r>
        <w:rPr>
          <w:rFonts w:hint="eastAsia"/>
        </w:rPr>
        <w:t>формулюванні</w:t>
      </w:r>
      <w:r>
        <w:t></w:t>
      </w:r>
      <w:r>
        <w:rPr>
          <w:rFonts w:hint="eastAsia"/>
        </w:rPr>
        <w:t>принципів</w:t>
      </w:r>
      <w:r>
        <w:t></w:t>
      </w:r>
      <w:r>
        <w:rPr>
          <w:rFonts w:hint="eastAsia"/>
        </w:rPr>
        <w:t>наукового</w:t>
      </w:r>
      <w:r>
        <w:t></w:t>
      </w:r>
      <w:r>
        <w:rPr>
          <w:rFonts w:hint="eastAsia"/>
        </w:rPr>
        <w:t>забезпечення</w:t>
      </w:r>
      <w:r>
        <w:t></w:t>
      </w:r>
      <w:r>
        <w:rPr>
          <w:rFonts w:hint="eastAsia"/>
        </w:rPr>
        <w:t>діяльності</w:t>
      </w:r>
    </w:p>
    <w:p w:rsidR="00CA3FB9" w:rsidRDefault="00CA3FB9" w:rsidP="00CA3FB9">
      <w:r>
        <w:rPr>
          <w:rFonts w:hint="eastAsia"/>
        </w:rPr>
        <w:t>судів</w:t>
      </w:r>
      <w:r>
        <w:t></w:t>
      </w:r>
      <w:r>
        <w:t></w:t>
      </w:r>
      <w:r>
        <w:rPr>
          <w:rFonts w:hint="eastAsia"/>
        </w:rPr>
        <w:t>підрозділ</w:t>
      </w:r>
      <w:r>
        <w:t></w:t>
      </w:r>
      <w:r>
        <w:t></w:t>
      </w:r>
      <w:r>
        <w:t></w:t>
      </w:r>
      <w:r>
        <w:t></w:t>
      </w:r>
      <w:r>
        <w:t></w:t>
      </w:r>
      <w:r>
        <w:t></w:t>
      </w:r>
      <w:r>
        <w:t></w:t>
      </w:r>
      <w:r>
        <w:t></w:t>
      </w:r>
      <w:r>
        <w:rPr>
          <w:rFonts w:hint="eastAsia"/>
        </w:rPr>
        <w:t>логіко</w:t>
      </w:r>
      <w:r>
        <w:t></w:t>
      </w:r>
      <w:r>
        <w:rPr>
          <w:rFonts w:hint="eastAsia"/>
        </w:rPr>
        <w:t>семантичний</w:t>
      </w:r>
      <w:r>
        <w:t></w:t>
      </w:r>
      <w:r>
        <w:rPr>
          <w:rFonts w:hint="eastAsia"/>
        </w:rPr>
        <w:t>метод</w:t>
      </w:r>
      <w:r>
        <w:t></w:t>
      </w:r>
      <w:r>
        <w:rPr>
          <w:rFonts w:hint="eastAsia"/>
        </w:rPr>
        <w:t>застосовано</w:t>
      </w:r>
      <w:r>
        <w:t></w:t>
      </w:r>
      <w:r>
        <w:rPr>
          <w:rFonts w:hint="eastAsia"/>
        </w:rPr>
        <w:t>для</w:t>
      </w:r>
      <w:r>
        <w:t></w:t>
      </w:r>
      <w:r>
        <w:rPr>
          <w:rFonts w:hint="eastAsia"/>
        </w:rPr>
        <w:t>аналізу</w:t>
      </w:r>
      <w:r>
        <w:t></w:t>
      </w:r>
      <w:r>
        <w:rPr>
          <w:rFonts w:hint="eastAsia"/>
        </w:rPr>
        <w:t>та</w:t>
      </w:r>
    </w:p>
    <w:p w:rsidR="00CA3FB9" w:rsidRDefault="00CA3FB9" w:rsidP="00CA3FB9">
      <w:r>
        <w:rPr>
          <w:rFonts w:hint="eastAsia"/>
        </w:rPr>
        <w:t>розвитку</w:t>
      </w:r>
      <w:r>
        <w:t></w:t>
      </w:r>
      <w:r>
        <w:rPr>
          <w:rFonts w:hint="eastAsia"/>
        </w:rPr>
        <w:t>понятійно</w:t>
      </w:r>
      <w:r>
        <w:t></w:t>
      </w:r>
      <w:r>
        <w:rPr>
          <w:rFonts w:hint="eastAsia"/>
        </w:rPr>
        <w:t>категоріального</w:t>
      </w:r>
      <w:r>
        <w:t></w:t>
      </w:r>
      <w:r>
        <w:rPr>
          <w:rFonts w:hint="eastAsia"/>
        </w:rPr>
        <w:t>апарату</w:t>
      </w:r>
      <w:r>
        <w:t></w:t>
      </w:r>
      <w:r>
        <w:rPr>
          <w:rFonts w:hint="eastAsia"/>
        </w:rPr>
        <w:t>досліджуваної</w:t>
      </w:r>
      <w:r>
        <w:t></w:t>
      </w:r>
      <w:r>
        <w:rPr>
          <w:rFonts w:hint="eastAsia"/>
        </w:rPr>
        <w:t>сфери</w:t>
      </w:r>
      <w:r>
        <w:t></w:t>
      </w:r>
      <w:r>
        <w:t></w:t>
      </w:r>
      <w:r>
        <w:rPr>
          <w:rFonts w:hint="eastAsia"/>
        </w:rPr>
        <w:t>підрозділи</w:t>
      </w:r>
    </w:p>
    <w:p w:rsidR="00CA3FB9" w:rsidRDefault="00CA3FB9" w:rsidP="00CA3FB9">
      <w:r>
        <w:t></w:t>
      </w:r>
      <w:r>
        <w:t></w:t>
      </w:r>
      <w:r>
        <w:t></w:t>
      </w:r>
      <w:r>
        <w:t></w:t>
      </w:r>
      <w:r>
        <w:t></w:t>
      </w:r>
      <w:r>
        <w:t></w:t>
      </w:r>
      <w:r>
        <w:t></w:t>
      </w:r>
      <w:r>
        <w:t></w:t>
      </w:r>
      <w:r>
        <w:t></w:t>
      </w:r>
      <w:r>
        <w:t></w:t>
      </w:r>
      <w:r>
        <w:t></w:t>
      </w:r>
      <w:r>
        <w:t></w:t>
      </w:r>
      <w:r>
        <w:t></w:t>
      </w:r>
      <w:r>
        <w:rPr>
          <w:rFonts w:hint="eastAsia"/>
        </w:rPr>
        <w:t>формально</w:t>
      </w:r>
      <w:r>
        <w:t></w:t>
      </w:r>
      <w:r>
        <w:rPr>
          <w:rFonts w:hint="eastAsia"/>
        </w:rPr>
        <w:t>юридичний</w:t>
      </w:r>
      <w:r>
        <w:t></w:t>
      </w:r>
      <w:r>
        <w:rPr>
          <w:rFonts w:hint="eastAsia"/>
        </w:rPr>
        <w:t>метод</w:t>
      </w:r>
      <w:r>
        <w:t></w:t>
      </w:r>
      <w:r>
        <w:rPr>
          <w:rFonts w:hint="eastAsia"/>
        </w:rPr>
        <w:t>дозволив</w:t>
      </w:r>
      <w:r>
        <w:t></w:t>
      </w:r>
      <w:r>
        <w:rPr>
          <w:rFonts w:hint="eastAsia"/>
        </w:rPr>
        <w:t>проаналізувати</w:t>
      </w:r>
      <w:r>
        <w:t></w:t>
      </w:r>
      <w:r>
        <w:rPr>
          <w:rFonts w:hint="eastAsia"/>
        </w:rPr>
        <w:t>зміст</w:t>
      </w:r>
    </w:p>
    <w:p w:rsidR="00CA3FB9" w:rsidRDefault="00CA3FB9" w:rsidP="00CA3FB9">
      <w:r>
        <w:rPr>
          <w:rFonts w:hint="eastAsia"/>
        </w:rPr>
        <w:t>нормативних</w:t>
      </w:r>
      <w:r>
        <w:t></w:t>
      </w:r>
      <w:r>
        <w:rPr>
          <w:rFonts w:hint="eastAsia"/>
        </w:rPr>
        <w:t>положень</w:t>
      </w:r>
      <w:r>
        <w:t></w:t>
      </w:r>
      <w:r>
        <w:t></w:t>
      </w:r>
      <w:r>
        <w:rPr>
          <w:rFonts w:hint="eastAsia"/>
        </w:rPr>
        <w:t>що</w:t>
      </w:r>
      <w:r>
        <w:t></w:t>
      </w:r>
      <w:r>
        <w:rPr>
          <w:rFonts w:hint="eastAsia"/>
        </w:rPr>
        <w:t>на</w:t>
      </w:r>
      <w:r>
        <w:t></w:t>
      </w:r>
      <w:r>
        <w:rPr>
          <w:rFonts w:hint="eastAsia"/>
        </w:rPr>
        <w:t>різних</w:t>
      </w:r>
      <w:r>
        <w:t></w:t>
      </w:r>
      <w:r>
        <w:rPr>
          <w:rFonts w:hint="eastAsia"/>
        </w:rPr>
        <w:t>рівнях</w:t>
      </w:r>
      <w:r>
        <w:t></w:t>
      </w:r>
      <w:r>
        <w:rPr>
          <w:rFonts w:hint="eastAsia"/>
        </w:rPr>
        <w:t>регулюють</w:t>
      </w:r>
      <w:r>
        <w:t></w:t>
      </w:r>
      <w:r>
        <w:rPr>
          <w:rFonts w:hint="eastAsia"/>
        </w:rPr>
        <w:t>питання</w:t>
      </w:r>
      <w:r>
        <w:t></w:t>
      </w:r>
      <w:r>
        <w:rPr>
          <w:rFonts w:hint="eastAsia"/>
        </w:rPr>
        <w:t>наукового</w:t>
      </w:r>
    </w:p>
    <w:p w:rsidR="00CA3FB9" w:rsidRDefault="00CA3FB9" w:rsidP="00CA3FB9">
      <w:r>
        <w:rPr>
          <w:rFonts w:hint="eastAsia"/>
        </w:rPr>
        <w:t>забезпечення</w:t>
      </w:r>
      <w:r>
        <w:t></w:t>
      </w:r>
      <w:r>
        <w:rPr>
          <w:rFonts w:hint="eastAsia"/>
        </w:rPr>
        <w:t>діяльності</w:t>
      </w:r>
      <w:r>
        <w:t></w:t>
      </w:r>
      <w:r>
        <w:rPr>
          <w:rFonts w:hint="eastAsia"/>
        </w:rPr>
        <w:t>судів</w:t>
      </w:r>
      <w:r>
        <w:t></w:t>
      </w:r>
      <w:r>
        <w:t></w:t>
      </w:r>
      <w:r>
        <w:rPr>
          <w:rFonts w:hint="eastAsia"/>
        </w:rPr>
        <w:t>підрозділ</w:t>
      </w:r>
      <w:r>
        <w:t></w:t>
      </w:r>
      <w:r>
        <w:t></w:t>
      </w:r>
      <w:r>
        <w:t></w:t>
      </w:r>
      <w:r>
        <w:t></w:t>
      </w:r>
      <w:r>
        <w:t></w:t>
      </w:r>
      <w:r>
        <w:t></w:t>
      </w:r>
      <w:r>
        <w:t></w:t>
      </w:r>
      <w:r>
        <w:rPr>
          <w:rFonts w:hint="eastAsia"/>
        </w:rPr>
        <w:t>розділи</w:t>
      </w:r>
      <w:r>
        <w:t></w:t>
      </w:r>
      <w:r>
        <w:t></w:t>
      </w:r>
      <w:r>
        <w:t></w:t>
      </w:r>
      <w:r>
        <w:t></w:t>
      </w:r>
      <w:r>
        <w:t></w:t>
      </w:r>
      <w:r>
        <w:t></w:t>
      </w:r>
      <w:r>
        <w:t></w:t>
      </w:r>
      <w:r>
        <w:t></w:t>
      </w:r>
      <w:r>
        <w:rPr>
          <w:rFonts w:hint="eastAsia"/>
        </w:rPr>
        <w:t>метод</w:t>
      </w:r>
      <w:r>
        <w:t></w:t>
      </w:r>
      <w:r>
        <w:rPr>
          <w:rFonts w:hint="eastAsia"/>
        </w:rPr>
        <w:t>класифікації</w:t>
      </w:r>
    </w:p>
    <w:p w:rsidR="00CA3FB9" w:rsidRDefault="00CA3FB9" w:rsidP="00CA3FB9">
      <w:r>
        <w:rPr>
          <w:rFonts w:hint="eastAsia"/>
        </w:rPr>
        <w:t>забезпечив</w:t>
      </w:r>
      <w:r>
        <w:t></w:t>
      </w:r>
      <w:r>
        <w:rPr>
          <w:rFonts w:hint="eastAsia"/>
        </w:rPr>
        <w:t>можливість</w:t>
      </w:r>
      <w:r>
        <w:t></w:t>
      </w:r>
      <w:r>
        <w:rPr>
          <w:rFonts w:hint="eastAsia"/>
        </w:rPr>
        <w:t>класифікувати</w:t>
      </w:r>
      <w:r>
        <w:t></w:t>
      </w:r>
      <w:r>
        <w:rPr>
          <w:rFonts w:hint="eastAsia"/>
        </w:rPr>
        <w:t>суб’єктів</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судів</w:t>
      </w:r>
      <w:r>
        <w:t></w:t>
      </w:r>
      <w:r>
        <w:t></w:t>
      </w:r>
      <w:r>
        <w:rPr>
          <w:rFonts w:hint="eastAsia"/>
        </w:rPr>
        <w:t>підрозділ</w:t>
      </w:r>
      <w:r>
        <w:t></w:t>
      </w:r>
      <w:r>
        <w:t></w:t>
      </w:r>
      <w:r>
        <w:t></w:t>
      </w:r>
      <w:r>
        <w:t></w:t>
      </w:r>
      <w:r>
        <w:t></w:t>
      </w:r>
      <w:r>
        <w:t></w:t>
      </w:r>
      <w:r>
        <w:t></w:t>
      </w:r>
      <w:r>
        <w:t></w:t>
      </w:r>
      <w:r>
        <w:rPr>
          <w:rFonts w:hint="eastAsia"/>
        </w:rPr>
        <w:t>сфери</w:t>
      </w:r>
      <w:r>
        <w:t></w:t>
      </w:r>
      <w:r>
        <w:rPr>
          <w:rFonts w:hint="eastAsia"/>
        </w:rPr>
        <w:t>судової</w:t>
      </w:r>
      <w:r>
        <w:t></w:t>
      </w:r>
      <w:r>
        <w:rPr>
          <w:rFonts w:hint="eastAsia"/>
        </w:rPr>
        <w:t>діяльності</w:t>
      </w:r>
      <w:r>
        <w:t></w:t>
      </w:r>
      <w:r>
        <w:t></w:t>
      </w:r>
      <w:r>
        <w:rPr>
          <w:rFonts w:hint="eastAsia"/>
        </w:rPr>
        <w:t>підрозділ</w:t>
      </w:r>
      <w:r>
        <w:t></w:t>
      </w:r>
      <w:r>
        <w:t></w:t>
      </w:r>
      <w:r>
        <w:t></w:t>
      </w:r>
      <w:r>
        <w:t></w:t>
      </w:r>
      <w:r>
        <w:t></w:t>
      </w:r>
      <w:r>
        <w:t></w:t>
      </w:r>
      <w:r>
        <w:t></w:t>
      </w:r>
      <w:r>
        <w:rPr>
          <w:rFonts w:hint="eastAsia"/>
        </w:rPr>
        <w:t>форми</w:t>
      </w:r>
    </w:p>
    <w:p w:rsidR="00CA3FB9" w:rsidRDefault="00CA3FB9" w:rsidP="00CA3FB9">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t></w:t>
      </w:r>
      <w:r>
        <w:rPr>
          <w:rFonts w:hint="eastAsia"/>
        </w:rPr>
        <w:t>підрозділ</w:t>
      </w:r>
      <w:r>
        <w:t></w:t>
      </w:r>
      <w:r>
        <w:t></w:t>
      </w:r>
      <w:r>
        <w:t></w:t>
      </w:r>
      <w:r>
        <w:t></w:t>
      </w:r>
      <w:r>
        <w:t></w:t>
      </w:r>
      <w:r>
        <w:t></w:t>
      </w:r>
      <w:r>
        <w:t></w:t>
      </w:r>
      <w:r>
        <w:t></w:t>
      </w:r>
      <w:r>
        <w:rPr>
          <w:rFonts w:hint="eastAsia"/>
        </w:rPr>
        <w:t>Для</w:t>
      </w:r>
      <w:r>
        <w:t></w:t>
      </w:r>
      <w:r>
        <w:rPr>
          <w:rFonts w:hint="eastAsia"/>
        </w:rPr>
        <w:t>належної</w:t>
      </w:r>
    </w:p>
    <w:p w:rsidR="00CA3FB9" w:rsidRDefault="00CA3FB9" w:rsidP="00CA3FB9">
      <w:r>
        <w:rPr>
          <w:rFonts w:hint="eastAsia"/>
        </w:rPr>
        <w:t>аргументації</w:t>
      </w:r>
      <w:r>
        <w:t></w:t>
      </w:r>
      <w:r>
        <w:rPr>
          <w:rFonts w:hint="eastAsia"/>
        </w:rPr>
        <w:t>сформульованих</w:t>
      </w:r>
      <w:r>
        <w:t></w:t>
      </w:r>
      <w:r>
        <w:rPr>
          <w:rFonts w:hint="eastAsia"/>
        </w:rPr>
        <w:t>висновків</w:t>
      </w:r>
      <w:r>
        <w:t></w:t>
      </w:r>
      <w:r>
        <w:rPr>
          <w:rFonts w:hint="eastAsia"/>
        </w:rPr>
        <w:t>і</w:t>
      </w:r>
      <w:r>
        <w:t></w:t>
      </w:r>
      <w:r>
        <w:rPr>
          <w:rFonts w:hint="eastAsia"/>
        </w:rPr>
        <w:t>пропозицій</w:t>
      </w:r>
      <w:r>
        <w:t></w:t>
      </w:r>
      <w:r>
        <w:t></w:t>
      </w:r>
      <w:r>
        <w:rPr>
          <w:rFonts w:hint="eastAsia"/>
        </w:rPr>
        <w:t>яка</w:t>
      </w:r>
      <w:r>
        <w:t></w:t>
      </w:r>
      <w:r>
        <w:rPr>
          <w:rFonts w:hint="eastAsia"/>
        </w:rPr>
        <w:t>базується</w:t>
      </w:r>
      <w:r>
        <w:t></w:t>
      </w:r>
      <w:r>
        <w:rPr>
          <w:rFonts w:hint="eastAsia"/>
        </w:rPr>
        <w:t>на</w:t>
      </w:r>
    </w:p>
    <w:p w:rsidR="00CA3FB9" w:rsidRDefault="00CA3FB9" w:rsidP="00CA3FB9">
      <w:r>
        <w:rPr>
          <w:rFonts w:hint="eastAsia"/>
        </w:rPr>
        <w:t>емпіричних</w:t>
      </w:r>
      <w:r>
        <w:t></w:t>
      </w:r>
      <w:r>
        <w:rPr>
          <w:rFonts w:hint="eastAsia"/>
        </w:rPr>
        <w:t>даних</w:t>
      </w:r>
      <w:r>
        <w:t></w:t>
      </w:r>
      <w:r>
        <w:t></w:t>
      </w:r>
      <w:r>
        <w:rPr>
          <w:rFonts w:hint="eastAsia"/>
        </w:rPr>
        <w:t>були</w:t>
      </w:r>
      <w:r>
        <w:t></w:t>
      </w:r>
      <w:r>
        <w:rPr>
          <w:rFonts w:hint="eastAsia"/>
        </w:rPr>
        <w:t>використані</w:t>
      </w:r>
      <w:r>
        <w:t></w:t>
      </w:r>
      <w:r>
        <w:rPr>
          <w:rFonts w:hint="eastAsia"/>
        </w:rPr>
        <w:t>статистичний</w:t>
      </w:r>
      <w:r>
        <w:t></w:t>
      </w:r>
      <w:r>
        <w:rPr>
          <w:rFonts w:hint="eastAsia"/>
        </w:rPr>
        <w:t>і</w:t>
      </w:r>
      <w:r>
        <w:t></w:t>
      </w:r>
      <w:r>
        <w:rPr>
          <w:rFonts w:hint="eastAsia"/>
        </w:rPr>
        <w:t>соціологічний</w:t>
      </w:r>
      <w:r>
        <w:t></w:t>
      </w:r>
      <w:r>
        <w:rPr>
          <w:rFonts w:hint="eastAsia"/>
        </w:rPr>
        <w:t>методи</w:t>
      </w:r>
    </w:p>
    <w:p w:rsidR="00CA3FB9" w:rsidRDefault="00CA3FB9" w:rsidP="00CA3FB9">
      <w:r>
        <w:rPr>
          <w:rFonts w:hint="eastAsia"/>
        </w:rPr>
        <w:t>наукового</w:t>
      </w:r>
      <w:r>
        <w:t></w:t>
      </w:r>
      <w:r>
        <w:rPr>
          <w:rFonts w:hint="eastAsia"/>
        </w:rPr>
        <w:t>дослідження</w:t>
      </w:r>
      <w:r>
        <w:t></w:t>
      </w:r>
      <w:r>
        <w:t></w:t>
      </w:r>
      <w:r>
        <w:rPr>
          <w:rFonts w:hint="eastAsia"/>
        </w:rPr>
        <w:t>розділи</w:t>
      </w:r>
      <w:r>
        <w:t></w:t>
      </w:r>
      <w:r>
        <w:t></w:t>
      </w:r>
      <w:r>
        <w:t></w:t>
      </w:r>
      <w:r>
        <w:t></w:t>
      </w:r>
      <w:r>
        <w:t></w:t>
      </w:r>
      <w:r>
        <w:t></w:t>
      </w:r>
      <w:r>
        <w:t></w:t>
      </w:r>
    </w:p>
    <w:p w:rsidR="00CA3FB9" w:rsidRDefault="00CA3FB9" w:rsidP="00CA3FB9">
      <w:r>
        <w:rPr>
          <w:rFonts w:hint="eastAsia"/>
        </w:rPr>
        <w:t>Теоретичне</w:t>
      </w:r>
      <w:r>
        <w:t></w:t>
      </w:r>
      <w:r>
        <w:rPr>
          <w:rFonts w:hint="eastAsia"/>
        </w:rPr>
        <w:t>підґрунтя</w:t>
      </w:r>
      <w:r>
        <w:t></w:t>
      </w:r>
      <w:r>
        <w:rPr>
          <w:rFonts w:hint="eastAsia"/>
        </w:rPr>
        <w:t>дисертації</w:t>
      </w:r>
      <w:r>
        <w:t></w:t>
      </w:r>
      <w:r>
        <w:rPr>
          <w:rFonts w:hint="eastAsia"/>
        </w:rPr>
        <w:t>склали</w:t>
      </w:r>
      <w:r>
        <w:t></w:t>
      </w:r>
      <w:r>
        <w:rPr>
          <w:rFonts w:hint="eastAsia"/>
        </w:rPr>
        <w:t>праці</w:t>
      </w:r>
      <w:r>
        <w:t></w:t>
      </w:r>
      <w:r>
        <w:rPr>
          <w:rFonts w:hint="eastAsia"/>
        </w:rPr>
        <w:t>вітчизняних</w:t>
      </w:r>
      <w:r>
        <w:t></w:t>
      </w:r>
      <w:r>
        <w:rPr>
          <w:rFonts w:hint="eastAsia"/>
        </w:rPr>
        <w:t>і</w:t>
      </w:r>
      <w:r>
        <w:t></w:t>
      </w:r>
      <w:r>
        <w:rPr>
          <w:rFonts w:hint="eastAsia"/>
        </w:rPr>
        <w:t>зарубіжних</w:t>
      </w:r>
    </w:p>
    <w:p w:rsidR="00CA3FB9" w:rsidRDefault="00CA3FB9" w:rsidP="00CA3FB9">
      <w:r>
        <w:rPr>
          <w:rFonts w:hint="eastAsia"/>
        </w:rPr>
        <w:t>дослідників</w:t>
      </w:r>
      <w:r>
        <w:t></w:t>
      </w:r>
      <w:r>
        <w:rPr>
          <w:rFonts w:hint="eastAsia"/>
        </w:rPr>
        <w:t>сфери</w:t>
      </w:r>
      <w:r>
        <w:t></w:t>
      </w:r>
      <w:r>
        <w:rPr>
          <w:rFonts w:hint="eastAsia"/>
        </w:rPr>
        <w:t>судової</w:t>
      </w:r>
      <w:r>
        <w:t></w:t>
      </w:r>
      <w:r>
        <w:rPr>
          <w:rFonts w:hint="eastAsia"/>
        </w:rPr>
        <w:t>влади</w:t>
      </w:r>
      <w:r>
        <w:t></w:t>
      </w:r>
      <w:r>
        <w:t></w:t>
      </w:r>
      <w:r>
        <w:rPr>
          <w:rFonts w:hint="eastAsia"/>
        </w:rPr>
        <w:t>а</w:t>
      </w:r>
      <w:r>
        <w:t></w:t>
      </w:r>
      <w:r>
        <w:rPr>
          <w:rFonts w:hint="eastAsia"/>
        </w:rPr>
        <w:t>також</w:t>
      </w:r>
      <w:r>
        <w:t></w:t>
      </w:r>
      <w:r>
        <w:rPr>
          <w:rFonts w:hint="eastAsia"/>
        </w:rPr>
        <w:t>таких</w:t>
      </w:r>
      <w:r>
        <w:t></w:t>
      </w:r>
      <w:r>
        <w:rPr>
          <w:rFonts w:hint="eastAsia"/>
        </w:rPr>
        <w:t>галузей</w:t>
      </w:r>
      <w:r>
        <w:t></w:t>
      </w:r>
      <w:r>
        <w:rPr>
          <w:rFonts w:hint="eastAsia"/>
        </w:rPr>
        <w:t>як</w:t>
      </w:r>
      <w:r>
        <w:t></w:t>
      </w:r>
      <w:r>
        <w:rPr>
          <w:rFonts w:hint="eastAsia"/>
        </w:rPr>
        <w:t>теорія</w:t>
      </w:r>
      <w:r>
        <w:t></w:t>
      </w:r>
      <w:r>
        <w:rPr>
          <w:rFonts w:hint="eastAsia"/>
        </w:rPr>
        <w:t>держави</w:t>
      </w:r>
      <w:r>
        <w:t></w:t>
      </w:r>
      <w:r>
        <w:rPr>
          <w:rFonts w:hint="eastAsia"/>
        </w:rPr>
        <w:t>і</w:t>
      </w:r>
    </w:p>
    <w:p w:rsidR="00CA3FB9" w:rsidRDefault="00CA3FB9" w:rsidP="00CA3FB9">
      <w:r>
        <w:rPr>
          <w:rFonts w:hint="eastAsia"/>
        </w:rPr>
        <w:t>права</w:t>
      </w:r>
      <w:r>
        <w:t></w:t>
      </w:r>
      <w:r>
        <w:t></w:t>
      </w:r>
      <w:r>
        <w:rPr>
          <w:rFonts w:hint="eastAsia"/>
        </w:rPr>
        <w:t>філософія</w:t>
      </w:r>
      <w:r>
        <w:t></w:t>
      </w:r>
      <w:r>
        <w:t></w:t>
      </w:r>
      <w:r>
        <w:rPr>
          <w:rFonts w:hint="eastAsia"/>
        </w:rPr>
        <w:t>філологія</w:t>
      </w:r>
      <w:r>
        <w:t></w:t>
      </w:r>
      <w:r>
        <w:t></w:t>
      </w:r>
      <w:r>
        <w:rPr>
          <w:rFonts w:hint="eastAsia"/>
        </w:rPr>
        <w:t>кримінальне</w:t>
      </w:r>
      <w:r>
        <w:t></w:t>
      </w:r>
      <w:r>
        <w:t></w:t>
      </w:r>
      <w:r>
        <w:rPr>
          <w:rFonts w:hint="eastAsia"/>
        </w:rPr>
        <w:t>цивільне</w:t>
      </w:r>
      <w:r>
        <w:t></w:t>
      </w:r>
      <w:r>
        <w:t></w:t>
      </w:r>
      <w:r>
        <w:rPr>
          <w:rFonts w:hint="eastAsia"/>
        </w:rPr>
        <w:t>господарське</w:t>
      </w:r>
      <w:r>
        <w:t></w:t>
      </w:r>
      <w:r>
        <w:rPr>
          <w:rFonts w:hint="eastAsia"/>
        </w:rPr>
        <w:t>та</w:t>
      </w:r>
    </w:p>
    <w:p w:rsidR="00CA3FB9" w:rsidRDefault="00CA3FB9" w:rsidP="00CA3FB9">
      <w:r>
        <w:rPr>
          <w:rFonts w:hint="eastAsia"/>
        </w:rPr>
        <w:t>адміністративне</w:t>
      </w:r>
      <w:r>
        <w:t></w:t>
      </w:r>
      <w:r>
        <w:rPr>
          <w:rFonts w:hint="eastAsia"/>
        </w:rPr>
        <w:t>судочинство</w:t>
      </w:r>
      <w:r>
        <w:t></w:t>
      </w:r>
    </w:p>
    <w:p w:rsidR="00CA3FB9" w:rsidRDefault="00CA3FB9" w:rsidP="00CA3FB9">
      <w:r>
        <w:rPr>
          <w:rFonts w:hint="eastAsia"/>
        </w:rPr>
        <w:t>Нормативну</w:t>
      </w:r>
      <w:r>
        <w:t></w:t>
      </w:r>
      <w:r>
        <w:rPr>
          <w:rFonts w:hint="eastAsia"/>
        </w:rPr>
        <w:t>базу</w:t>
      </w:r>
      <w:r>
        <w:t></w:t>
      </w:r>
      <w:r>
        <w:rPr>
          <w:rFonts w:hint="eastAsia"/>
        </w:rPr>
        <w:t>дослідження</w:t>
      </w:r>
      <w:r>
        <w:t></w:t>
      </w:r>
      <w:r>
        <w:rPr>
          <w:rFonts w:hint="eastAsia"/>
        </w:rPr>
        <w:t>склали</w:t>
      </w:r>
      <w:r>
        <w:t></w:t>
      </w:r>
      <w:r>
        <w:rPr>
          <w:rFonts w:hint="eastAsia"/>
        </w:rPr>
        <w:t>міжнародно</w:t>
      </w:r>
      <w:r>
        <w:t></w:t>
      </w:r>
      <w:r>
        <w:rPr>
          <w:rFonts w:hint="eastAsia"/>
        </w:rPr>
        <w:t>правові</w:t>
      </w:r>
      <w:r>
        <w:t></w:t>
      </w:r>
      <w:r>
        <w:rPr>
          <w:rFonts w:hint="eastAsia"/>
        </w:rPr>
        <w:t>документи</w:t>
      </w:r>
      <w:r>
        <w:t></w:t>
      </w:r>
    </w:p>
    <w:p w:rsidR="00CA3FB9" w:rsidRDefault="00CA3FB9" w:rsidP="00CA3FB9">
      <w:r>
        <w:rPr>
          <w:rFonts w:hint="eastAsia"/>
        </w:rPr>
        <w:t>закони</w:t>
      </w:r>
      <w:r>
        <w:t></w:t>
      </w:r>
      <w:r>
        <w:rPr>
          <w:rFonts w:hint="eastAsia"/>
        </w:rPr>
        <w:t>та</w:t>
      </w:r>
      <w:r>
        <w:t></w:t>
      </w:r>
      <w:r>
        <w:rPr>
          <w:rFonts w:hint="eastAsia"/>
        </w:rPr>
        <w:t>підзаконні</w:t>
      </w:r>
      <w:r>
        <w:t></w:t>
      </w:r>
      <w:r>
        <w:rPr>
          <w:rFonts w:hint="eastAsia"/>
        </w:rPr>
        <w:t>нормативно</w:t>
      </w:r>
      <w:r>
        <w:t></w:t>
      </w:r>
      <w:r>
        <w:rPr>
          <w:rFonts w:hint="eastAsia"/>
        </w:rPr>
        <w:t>правові</w:t>
      </w:r>
      <w:r>
        <w:t></w:t>
      </w:r>
      <w:r>
        <w:rPr>
          <w:rFonts w:hint="eastAsia"/>
        </w:rPr>
        <w:t>акти</w:t>
      </w:r>
      <w:r>
        <w:t></w:t>
      </w:r>
      <w:r>
        <w:rPr>
          <w:rFonts w:hint="eastAsia"/>
        </w:rPr>
        <w:t>України</w:t>
      </w:r>
      <w:r>
        <w:t></w:t>
      </w:r>
      <w:r>
        <w:t></w:t>
      </w:r>
      <w:r>
        <w:rPr>
          <w:rFonts w:hint="eastAsia"/>
        </w:rPr>
        <w:t>акти</w:t>
      </w:r>
      <w:r>
        <w:t></w:t>
      </w:r>
      <w:r>
        <w:rPr>
          <w:rFonts w:hint="eastAsia"/>
        </w:rPr>
        <w:t>локальної</w:t>
      </w:r>
    </w:p>
    <w:p w:rsidR="00CA3FB9" w:rsidRDefault="00CA3FB9" w:rsidP="00CA3FB9">
      <w:r>
        <w:rPr>
          <w:rFonts w:hint="eastAsia"/>
        </w:rPr>
        <w:t>нормотворчості</w:t>
      </w:r>
      <w:r>
        <w:t></w:t>
      </w:r>
      <w:r>
        <w:rPr>
          <w:rFonts w:hint="eastAsia"/>
        </w:rPr>
        <w:t>органів</w:t>
      </w:r>
      <w:r>
        <w:t></w:t>
      </w:r>
      <w:r>
        <w:rPr>
          <w:rFonts w:hint="eastAsia"/>
        </w:rPr>
        <w:t>судової</w:t>
      </w:r>
      <w:r>
        <w:t></w:t>
      </w:r>
      <w:r>
        <w:rPr>
          <w:rFonts w:hint="eastAsia"/>
        </w:rPr>
        <w:t>влади</w:t>
      </w:r>
      <w:r>
        <w:t></w:t>
      </w:r>
    </w:p>
    <w:p w:rsidR="00CA3FB9" w:rsidRDefault="00CA3FB9" w:rsidP="00CA3FB9">
      <w:r>
        <w:t></w:t>
      </w:r>
      <w:r>
        <w:t></w:t>
      </w:r>
    </w:p>
    <w:p w:rsidR="00CA3FB9" w:rsidRDefault="00CA3FB9" w:rsidP="00CA3FB9">
      <w:r>
        <w:rPr>
          <w:rFonts w:hint="eastAsia"/>
        </w:rPr>
        <w:t>Емпіричною</w:t>
      </w:r>
      <w:r>
        <w:t></w:t>
      </w:r>
      <w:r>
        <w:rPr>
          <w:rFonts w:hint="eastAsia"/>
        </w:rPr>
        <w:t>основою</w:t>
      </w:r>
      <w:r>
        <w:t></w:t>
      </w:r>
      <w:r>
        <w:rPr>
          <w:rFonts w:hint="eastAsia"/>
        </w:rPr>
        <w:t>роботи</w:t>
      </w:r>
      <w:r>
        <w:t></w:t>
      </w:r>
      <w:r>
        <w:rPr>
          <w:rFonts w:hint="eastAsia"/>
        </w:rPr>
        <w:t>стали</w:t>
      </w:r>
      <w:r>
        <w:t></w:t>
      </w:r>
      <w:r>
        <w:t></w:t>
      </w:r>
      <w:r>
        <w:rPr>
          <w:rFonts w:hint="eastAsia"/>
        </w:rPr>
        <w:t>рішення</w:t>
      </w:r>
      <w:r>
        <w:t></w:t>
      </w:r>
      <w:r>
        <w:rPr>
          <w:rFonts w:hint="eastAsia"/>
        </w:rPr>
        <w:t>Європейського</w:t>
      </w:r>
      <w:r>
        <w:t></w:t>
      </w:r>
      <w:r>
        <w:rPr>
          <w:rFonts w:hint="eastAsia"/>
        </w:rPr>
        <w:t>суду</w:t>
      </w:r>
      <w:r>
        <w:t></w:t>
      </w:r>
      <w:r>
        <w:rPr>
          <w:rFonts w:hint="eastAsia"/>
        </w:rPr>
        <w:t>з</w:t>
      </w:r>
      <w:r>
        <w:t></w:t>
      </w:r>
      <w:r>
        <w:rPr>
          <w:rFonts w:hint="eastAsia"/>
        </w:rPr>
        <w:t>прав</w:t>
      </w:r>
    </w:p>
    <w:p w:rsidR="00CA3FB9" w:rsidRDefault="00CA3FB9" w:rsidP="00CA3FB9">
      <w:r>
        <w:rPr>
          <w:rFonts w:hint="eastAsia"/>
        </w:rPr>
        <w:t>людини</w:t>
      </w:r>
      <w:r>
        <w:t></w:t>
      </w:r>
      <w:r>
        <w:rPr>
          <w:rFonts w:hint="eastAsia"/>
        </w:rPr>
        <w:t>та</w:t>
      </w:r>
      <w:r>
        <w:t></w:t>
      </w:r>
      <w:r>
        <w:rPr>
          <w:rFonts w:hint="eastAsia"/>
        </w:rPr>
        <w:t>Конституційного</w:t>
      </w:r>
      <w:r>
        <w:t></w:t>
      </w:r>
      <w:r>
        <w:rPr>
          <w:rFonts w:hint="eastAsia"/>
        </w:rPr>
        <w:t>Суду</w:t>
      </w:r>
      <w:r>
        <w:t></w:t>
      </w:r>
      <w:r>
        <w:rPr>
          <w:rFonts w:hint="eastAsia"/>
        </w:rPr>
        <w:t>України</w:t>
      </w:r>
      <w:r>
        <w:t></w:t>
      </w:r>
      <w:r>
        <w:t></w:t>
      </w:r>
      <w:r>
        <w:rPr>
          <w:rFonts w:hint="eastAsia"/>
        </w:rPr>
        <w:t>рішення</w:t>
      </w:r>
      <w:r>
        <w:t></w:t>
      </w:r>
      <w:r>
        <w:rPr>
          <w:rFonts w:hint="eastAsia"/>
        </w:rPr>
        <w:t>та</w:t>
      </w:r>
      <w:r>
        <w:t></w:t>
      </w:r>
      <w:r>
        <w:rPr>
          <w:rFonts w:hint="eastAsia"/>
        </w:rPr>
        <w:t>дайджести</w:t>
      </w:r>
      <w:r>
        <w:t></w:t>
      </w:r>
      <w:r>
        <w:rPr>
          <w:rFonts w:hint="eastAsia"/>
        </w:rPr>
        <w:t>судової</w:t>
      </w:r>
    </w:p>
    <w:p w:rsidR="00CA3FB9" w:rsidRDefault="00CA3FB9" w:rsidP="00CA3FB9">
      <w:r>
        <w:rPr>
          <w:rFonts w:hint="eastAsia"/>
        </w:rPr>
        <w:t>практики</w:t>
      </w:r>
      <w:r>
        <w:t></w:t>
      </w:r>
      <w:r>
        <w:rPr>
          <w:rFonts w:hint="eastAsia"/>
        </w:rPr>
        <w:t>Верховного</w:t>
      </w:r>
      <w:r>
        <w:t></w:t>
      </w:r>
      <w:r>
        <w:rPr>
          <w:rFonts w:hint="eastAsia"/>
        </w:rPr>
        <w:t>Суду</w:t>
      </w:r>
      <w:r>
        <w:t></w:t>
      </w:r>
      <w:r>
        <w:t></w:t>
      </w:r>
      <w:r>
        <w:rPr>
          <w:rFonts w:hint="eastAsia"/>
        </w:rPr>
        <w:t>офіційні</w:t>
      </w:r>
      <w:r>
        <w:t></w:t>
      </w:r>
      <w:r>
        <w:rPr>
          <w:rFonts w:hint="eastAsia"/>
        </w:rPr>
        <w:t>статистичні</w:t>
      </w:r>
      <w:r>
        <w:t></w:t>
      </w:r>
      <w:r>
        <w:rPr>
          <w:rFonts w:hint="eastAsia"/>
        </w:rPr>
        <w:t>дані</w:t>
      </w:r>
      <w:r>
        <w:t></w:t>
      </w:r>
      <w:r>
        <w:rPr>
          <w:rFonts w:hint="eastAsia"/>
        </w:rPr>
        <w:t>та</w:t>
      </w:r>
      <w:r>
        <w:t></w:t>
      </w:r>
      <w:r>
        <w:rPr>
          <w:rFonts w:hint="eastAsia"/>
        </w:rPr>
        <w:t>результати</w:t>
      </w:r>
      <w:r>
        <w:t></w:t>
      </w:r>
      <w:r>
        <w:rPr>
          <w:rFonts w:hint="eastAsia"/>
        </w:rPr>
        <w:t>опитування</w:t>
      </w:r>
    </w:p>
    <w:p w:rsidR="00CA3FB9" w:rsidRDefault="00CA3FB9" w:rsidP="00CA3FB9">
      <w:r>
        <w:rPr>
          <w:rFonts w:hint="eastAsia"/>
        </w:rPr>
        <w:t>за</w:t>
      </w:r>
      <w:r>
        <w:t></w:t>
      </w:r>
      <w:r>
        <w:rPr>
          <w:rFonts w:hint="eastAsia"/>
        </w:rPr>
        <w:t>спеціально</w:t>
      </w:r>
      <w:r>
        <w:t></w:t>
      </w:r>
      <w:r>
        <w:rPr>
          <w:rFonts w:hint="eastAsia"/>
        </w:rPr>
        <w:t>розробленою</w:t>
      </w:r>
      <w:r>
        <w:t></w:t>
      </w:r>
      <w:r>
        <w:rPr>
          <w:rFonts w:hint="eastAsia"/>
        </w:rPr>
        <w:t>анкетою</w:t>
      </w:r>
      <w:r>
        <w:t></w:t>
      </w:r>
      <w:r>
        <w:t></w:t>
      </w:r>
      <w:r>
        <w:t></w:t>
      </w:r>
      <w:r>
        <w:t></w:t>
      </w:r>
      <w:r>
        <w:t></w:t>
      </w:r>
      <w:r>
        <w:rPr>
          <w:rFonts w:hint="eastAsia"/>
        </w:rPr>
        <w:t>суддів</w:t>
      </w:r>
      <w:r>
        <w:t></w:t>
      </w:r>
      <w:r>
        <w:t></w:t>
      </w:r>
      <w:r>
        <w:t></w:t>
      </w:r>
      <w:r>
        <w:t></w:t>
      </w:r>
      <w:r>
        <w:t></w:t>
      </w:r>
      <w:r>
        <w:t></w:t>
      </w:r>
      <w:r>
        <w:rPr>
          <w:rFonts w:hint="eastAsia"/>
        </w:rPr>
        <w:t>працівників</w:t>
      </w:r>
      <w:r>
        <w:t></w:t>
      </w:r>
      <w:r>
        <w:rPr>
          <w:rFonts w:hint="eastAsia"/>
        </w:rPr>
        <w:t>апарату</w:t>
      </w:r>
      <w:r>
        <w:t></w:t>
      </w:r>
      <w:r>
        <w:rPr>
          <w:rFonts w:hint="eastAsia"/>
        </w:rPr>
        <w:t>та</w:t>
      </w:r>
      <w:r>
        <w:t></w:t>
      </w:r>
      <w:r>
        <w:t></w:t>
      </w:r>
      <w:r>
        <w:t></w:t>
      </w:r>
      <w:r>
        <w:t></w:t>
      </w:r>
    </w:p>
    <w:p w:rsidR="00CA3FB9" w:rsidRDefault="00CA3FB9" w:rsidP="00CA3FB9">
      <w:r>
        <w:rPr>
          <w:rFonts w:hint="eastAsia"/>
        </w:rPr>
        <w:t>наукових</w:t>
      </w:r>
      <w:r>
        <w:t></w:t>
      </w:r>
      <w:r>
        <w:rPr>
          <w:rFonts w:hint="eastAsia"/>
        </w:rPr>
        <w:t>і</w:t>
      </w:r>
      <w:r>
        <w:t></w:t>
      </w:r>
      <w:r>
        <w:rPr>
          <w:rFonts w:hint="eastAsia"/>
        </w:rPr>
        <w:t>науково</w:t>
      </w:r>
      <w:r>
        <w:t></w:t>
      </w:r>
      <w:r>
        <w:rPr>
          <w:rFonts w:hint="eastAsia"/>
        </w:rPr>
        <w:t>педагогічних</w:t>
      </w:r>
      <w:r>
        <w:t></w:t>
      </w:r>
      <w:r>
        <w:rPr>
          <w:rFonts w:hint="eastAsia"/>
        </w:rPr>
        <w:t>працівників</w:t>
      </w:r>
      <w:r>
        <w:t></w:t>
      </w:r>
    </w:p>
    <w:p w:rsidR="00CA3FB9" w:rsidRDefault="00CA3FB9" w:rsidP="00CA3FB9">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дисертація</w:t>
      </w:r>
    </w:p>
    <w:p w:rsidR="00CA3FB9" w:rsidRDefault="00CA3FB9" w:rsidP="00CA3FB9">
      <w:r>
        <w:rPr>
          <w:rFonts w:hint="eastAsia"/>
        </w:rPr>
        <w:t>є</w:t>
      </w:r>
      <w:r>
        <w:t></w:t>
      </w:r>
      <w:r>
        <w:rPr>
          <w:rFonts w:hint="eastAsia"/>
        </w:rPr>
        <w:t>першим</w:t>
      </w:r>
      <w:r>
        <w:t></w:t>
      </w:r>
      <w:r>
        <w:rPr>
          <w:rFonts w:hint="eastAsia"/>
        </w:rPr>
        <w:t>в</w:t>
      </w:r>
      <w:r>
        <w:t></w:t>
      </w:r>
      <w:r>
        <w:rPr>
          <w:rFonts w:hint="eastAsia"/>
        </w:rPr>
        <w:t>Україні</w:t>
      </w:r>
      <w:r>
        <w:t></w:t>
      </w:r>
      <w:r>
        <w:rPr>
          <w:rFonts w:hint="eastAsia"/>
        </w:rPr>
        <w:t>монографічним</w:t>
      </w:r>
      <w:r>
        <w:t></w:t>
      </w:r>
      <w:r>
        <w:rPr>
          <w:rFonts w:hint="eastAsia"/>
        </w:rPr>
        <w:t>комплексним</w:t>
      </w:r>
      <w:r>
        <w:t></w:t>
      </w:r>
      <w:r>
        <w:rPr>
          <w:rFonts w:hint="eastAsia"/>
        </w:rPr>
        <w:t>дослідженням</w:t>
      </w:r>
      <w:r>
        <w:t></w:t>
      </w:r>
      <w:r>
        <w:rPr>
          <w:rFonts w:hint="eastAsia"/>
        </w:rPr>
        <w:t>проблем</w:t>
      </w:r>
    </w:p>
    <w:p w:rsidR="00CA3FB9" w:rsidRDefault="00CA3FB9" w:rsidP="00CA3FB9">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t></w:t>
      </w:r>
      <w:r>
        <w:rPr>
          <w:rFonts w:hint="eastAsia"/>
        </w:rPr>
        <w:t>в</w:t>
      </w:r>
      <w:r>
        <w:t></w:t>
      </w:r>
      <w:r>
        <w:rPr>
          <w:rFonts w:hint="eastAsia"/>
        </w:rPr>
        <w:t>якому</w:t>
      </w:r>
      <w:r>
        <w:t></w:t>
      </w:r>
      <w:r>
        <w:rPr>
          <w:rFonts w:hint="eastAsia"/>
        </w:rPr>
        <w:t>сформульовано</w:t>
      </w:r>
    </w:p>
    <w:p w:rsidR="00CA3FB9" w:rsidRDefault="00CA3FB9" w:rsidP="00CA3FB9">
      <w:r>
        <w:rPr>
          <w:rFonts w:hint="eastAsia"/>
        </w:rPr>
        <w:t>значимі</w:t>
      </w:r>
      <w:r>
        <w:t></w:t>
      </w:r>
      <w:r>
        <w:rPr>
          <w:rFonts w:hint="eastAsia"/>
        </w:rPr>
        <w:t>для</w:t>
      </w:r>
      <w:r>
        <w:t></w:t>
      </w:r>
      <w:r>
        <w:rPr>
          <w:rFonts w:hint="eastAsia"/>
        </w:rPr>
        <w:t>теорії</w:t>
      </w:r>
      <w:r>
        <w:t></w:t>
      </w:r>
      <w:r>
        <w:rPr>
          <w:rFonts w:hint="eastAsia"/>
        </w:rPr>
        <w:t>та</w:t>
      </w:r>
      <w:r>
        <w:t></w:t>
      </w:r>
      <w:r>
        <w:rPr>
          <w:rFonts w:hint="eastAsia"/>
        </w:rPr>
        <w:t>практики</w:t>
      </w:r>
      <w:r>
        <w:t></w:t>
      </w:r>
      <w:r>
        <w:rPr>
          <w:rFonts w:hint="eastAsia"/>
        </w:rPr>
        <w:t>судової</w:t>
      </w:r>
      <w:r>
        <w:t></w:t>
      </w:r>
      <w:r>
        <w:rPr>
          <w:rFonts w:hint="eastAsia"/>
        </w:rPr>
        <w:t>діяльності</w:t>
      </w:r>
      <w:r>
        <w:t></w:t>
      </w:r>
      <w:r>
        <w:rPr>
          <w:rFonts w:hint="eastAsia"/>
        </w:rPr>
        <w:t>висновки</w:t>
      </w:r>
      <w:r>
        <w:t></w:t>
      </w:r>
      <w:r>
        <w:rPr>
          <w:rFonts w:hint="eastAsia"/>
        </w:rPr>
        <w:t>і</w:t>
      </w:r>
      <w:r>
        <w:t></w:t>
      </w:r>
      <w:r>
        <w:rPr>
          <w:rFonts w:hint="eastAsia"/>
        </w:rPr>
        <w:t>пропозиції</w:t>
      </w:r>
      <w:r>
        <w:t></w:t>
      </w:r>
      <w:r>
        <w:t></w:t>
      </w:r>
      <w:r>
        <w:rPr>
          <w:rFonts w:hint="eastAsia"/>
        </w:rPr>
        <w:t>Серед</w:t>
      </w:r>
    </w:p>
    <w:p w:rsidR="00CA3FB9" w:rsidRDefault="00CA3FB9" w:rsidP="00CA3FB9">
      <w:r>
        <w:rPr>
          <w:rFonts w:hint="eastAsia"/>
        </w:rPr>
        <w:t>них</w:t>
      </w:r>
      <w:r>
        <w:t></w:t>
      </w:r>
      <w:r>
        <w:t></w:t>
      </w:r>
      <w:r>
        <w:rPr>
          <w:rFonts w:hint="eastAsia"/>
        </w:rPr>
        <w:t>зокрема</w:t>
      </w:r>
      <w:r>
        <w:t></w:t>
      </w:r>
      <w:r>
        <w:rPr>
          <w:rFonts w:hint="eastAsia"/>
        </w:rPr>
        <w:t>такі</w:t>
      </w:r>
      <w:r>
        <w:t></w:t>
      </w:r>
    </w:p>
    <w:p w:rsidR="00CA3FB9" w:rsidRDefault="00CA3FB9" w:rsidP="00CA3FB9">
      <w:r>
        <w:rPr>
          <w:rFonts w:hint="eastAsia"/>
        </w:rPr>
        <w:t>вперше</w:t>
      </w:r>
      <w:r>
        <w:t></w:t>
      </w:r>
    </w:p>
    <w:p w:rsidR="00CA3FB9" w:rsidRDefault="00CA3FB9" w:rsidP="00CA3FB9">
      <w:r>
        <w:t></w:t>
      </w:r>
      <w:r>
        <w:t></w:t>
      </w:r>
      <w:r>
        <w:rPr>
          <w:rFonts w:hint="eastAsia"/>
        </w:rPr>
        <w:t>запропоновано</w:t>
      </w:r>
      <w:r>
        <w:t></w:t>
      </w:r>
      <w:r>
        <w:rPr>
          <w:rFonts w:hint="eastAsia"/>
        </w:rPr>
        <w:t>визначати</w:t>
      </w:r>
      <w:r>
        <w:t></w:t>
      </w:r>
      <w:r>
        <w:rPr>
          <w:rFonts w:hint="eastAsia"/>
        </w:rPr>
        <w:t>поняття</w:t>
      </w:r>
      <w:r>
        <w:t></w:t>
      </w:r>
      <w:r>
        <w:t></w:t>
      </w:r>
      <w:r>
        <w:rPr>
          <w:rFonts w:hint="eastAsia"/>
        </w:rPr>
        <w:t>наукове</w:t>
      </w:r>
      <w:r>
        <w:t></w:t>
      </w:r>
      <w:r>
        <w:rPr>
          <w:rFonts w:hint="eastAsia"/>
        </w:rPr>
        <w:t>забезпечення</w:t>
      </w:r>
      <w:r>
        <w:t></w:t>
      </w:r>
      <w:r>
        <w:rPr>
          <w:rFonts w:hint="eastAsia"/>
        </w:rPr>
        <w:t>діяльності</w:t>
      </w:r>
      <w:r>
        <w:t></w:t>
      </w:r>
      <w:r>
        <w:rPr>
          <w:rFonts w:hint="eastAsia"/>
        </w:rPr>
        <w:t>суду</w:t>
      </w:r>
      <w:r>
        <w:t></w:t>
      </w:r>
    </w:p>
    <w:p w:rsidR="00CA3FB9" w:rsidRDefault="00CA3FB9" w:rsidP="00CA3FB9">
      <w:r>
        <w:rPr>
          <w:rFonts w:hint="eastAsia"/>
        </w:rPr>
        <w:t>як</w:t>
      </w:r>
      <w:r>
        <w:t></w:t>
      </w:r>
      <w:r>
        <w:rPr>
          <w:rFonts w:hint="eastAsia"/>
        </w:rPr>
        <w:t>взаємопов’язану</w:t>
      </w:r>
      <w:r>
        <w:t></w:t>
      </w:r>
      <w:r>
        <w:rPr>
          <w:rFonts w:hint="eastAsia"/>
        </w:rPr>
        <w:t>та</w:t>
      </w:r>
      <w:r>
        <w:t></w:t>
      </w:r>
      <w:r>
        <w:rPr>
          <w:rFonts w:hint="eastAsia"/>
        </w:rPr>
        <w:t>взаємообумовлену</w:t>
      </w:r>
      <w:r>
        <w:t></w:t>
      </w:r>
      <w:r>
        <w:rPr>
          <w:rFonts w:hint="eastAsia"/>
        </w:rPr>
        <w:t>сукупність</w:t>
      </w:r>
      <w:r>
        <w:t></w:t>
      </w:r>
      <w:r>
        <w:t></w:t>
      </w:r>
      <w:r>
        <w:rPr>
          <w:rFonts w:hint="eastAsia"/>
        </w:rPr>
        <w:t>систему</w:t>
      </w:r>
      <w:r>
        <w:t></w:t>
      </w:r>
      <w:r>
        <w:t></w:t>
      </w:r>
      <w:r>
        <w:rPr>
          <w:rFonts w:hint="eastAsia"/>
        </w:rPr>
        <w:t>суб’єктів</w:t>
      </w:r>
      <w:r>
        <w:t></w:t>
      </w:r>
      <w:r>
        <w:t></w:t>
      </w:r>
      <w:r>
        <w:rPr>
          <w:rFonts w:hint="eastAsia"/>
        </w:rPr>
        <w:t>видів</w:t>
      </w:r>
    </w:p>
    <w:p w:rsidR="00CA3FB9" w:rsidRDefault="00CA3FB9" w:rsidP="00CA3FB9">
      <w:r>
        <w:rPr>
          <w:rFonts w:hint="eastAsia"/>
        </w:rPr>
        <w:t>їх</w:t>
      </w:r>
      <w:r>
        <w:t></w:t>
      </w:r>
      <w:r>
        <w:rPr>
          <w:rFonts w:hint="eastAsia"/>
        </w:rPr>
        <w:t>інтелектуальної</w:t>
      </w:r>
      <w:r>
        <w:t></w:t>
      </w:r>
      <w:r>
        <w:t></w:t>
      </w:r>
      <w:r>
        <w:rPr>
          <w:rFonts w:hint="eastAsia"/>
        </w:rPr>
        <w:t>творчої</w:t>
      </w:r>
      <w:r>
        <w:t></w:t>
      </w:r>
      <w:r>
        <w:t></w:t>
      </w:r>
      <w:r>
        <w:rPr>
          <w:rFonts w:hint="eastAsia"/>
        </w:rPr>
        <w:t>діяльності</w:t>
      </w:r>
      <w:r>
        <w:t></w:t>
      </w:r>
      <w:r>
        <w:rPr>
          <w:rFonts w:hint="eastAsia"/>
        </w:rPr>
        <w:t>та</w:t>
      </w:r>
      <w:r>
        <w:t></w:t>
      </w:r>
      <w:r>
        <w:rPr>
          <w:rFonts w:hint="eastAsia"/>
        </w:rPr>
        <w:t>засобів</w:t>
      </w:r>
      <w:r>
        <w:t></w:t>
      </w:r>
      <w:r>
        <w:t></w:t>
      </w:r>
      <w:r>
        <w:rPr>
          <w:rFonts w:hint="eastAsia"/>
        </w:rPr>
        <w:t>заснованих</w:t>
      </w:r>
      <w:r>
        <w:t></w:t>
      </w:r>
      <w:r>
        <w:rPr>
          <w:rFonts w:hint="eastAsia"/>
        </w:rPr>
        <w:t>на</w:t>
      </w:r>
      <w:r>
        <w:t></w:t>
      </w:r>
      <w:r>
        <w:rPr>
          <w:rFonts w:hint="eastAsia"/>
        </w:rPr>
        <w:t>методології</w:t>
      </w:r>
    </w:p>
    <w:p w:rsidR="00CA3FB9" w:rsidRDefault="00CA3FB9" w:rsidP="00CA3FB9">
      <w:r>
        <w:rPr>
          <w:rFonts w:hint="eastAsia"/>
        </w:rPr>
        <w:t>наукового</w:t>
      </w:r>
      <w:r>
        <w:t></w:t>
      </w:r>
      <w:r>
        <w:rPr>
          <w:rFonts w:hint="eastAsia"/>
        </w:rPr>
        <w:t>пізнання</w:t>
      </w:r>
      <w:r>
        <w:t></w:t>
      </w:r>
      <w:r>
        <w:rPr>
          <w:rFonts w:hint="eastAsia"/>
        </w:rPr>
        <w:t>та</w:t>
      </w:r>
      <w:r>
        <w:t></w:t>
      </w:r>
      <w:r>
        <w:rPr>
          <w:rFonts w:hint="eastAsia"/>
        </w:rPr>
        <w:t>наукових</w:t>
      </w:r>
      <w:r>
        <w:t></w:t>
      </w:r>
      <w:r>
        <w:rPr>
          <w:rFonts w:hint="eastAsia"/>
        </w:rPr>
        <w:t>принципах</w:t>
      </w:r>
      <w:r>
        <w:t></w:t>
      </w:r>
      <w:r>
        <w:t></w:t>
      </w:r>
      <w:r>
        <w:rPr>
          <w:rFonts w:hint="eastAsia"/>
        </w:rPr>
        <w:t>функціонування</w:t>
      </w:r>
      <w:r>
        <w:t></w:t>
      </w:r>
      <w:r>
        <w:rPr>
          <w:rFonts w:hint="eastAsia"/>
        </w:rPr>
        <w:t>якої</w:t>
      </w:r>
      <w:r>
        <w:t></w:t>
      </w:r>
      <w:r>
        <w:rPr>
          <w:rFonts w:hint="eastAsia"/>
        </w:rPr>
        <w:t>спрямоване</w:t>
      </w:r>
      <w:r>
        <w:t></w:t>
      </w:r>
      <w:r>
        <w:rPr>
          <w:rFonts w:hint="eastAsia"/>
        </w:rPr>
        <w:t>на</w:t>
      </w:r>
    </w:p>
    <w:p w:rsidR="00CA3FB9" w:rsidRDefault="00CA3FB9" w:rsidP="00CA3FB9">
      <w:r>
        <w:rPr>
          <w:rFonts w:hint="eastAsia"/>
        </w:rPr>
        <w:t>задоволення</w:t>
      </w:r>
      <w:r>
        <w:t></w:t>
      </w:r>
      <w:r>
        <w:rPr>
          <w:rFonts w:hint="eastAsia"/>
        </w:rPr>
        <w:t>потреб</w:t>
      </w:r>
      <w:r>
        <w:t></w:t>
      </w:r>
      <w:r>
        <w:rPr>
          <w:rFonts w:hint="eastAsia"/>
        </w:rPr>
        <w:t>суду</w:t>
      </w:r>
      <w:r>
        <w:t></w:t>
      </w:r>
      <w:r>
        <w:rPr>
          <w:rFonts w:hint="eastAsia"/>
        </w:rPr>
        <w:t>у</w:t>
      </w:r>
      <w:r>
        <w:t></w:t>
      </w:r>
      <w:r>
        <w:rPr>
          <w:rFonts w:hint="eastAsia"/>
        </w:rPr>
        <w:t>спеціальному</w:t>
      </w:r>
      <w:r>
        <w:t></w:t>
      </w:r>
      <w:r>
        <w:rPr>
          <w:rFonts w:hint="eastAsia"/>
        </w:rPr>
        <w:t>знанні</w:t>
      </w:r>
      <w:r>
        <w:t></w:t>
      </w:r>
      <w:r>
        <w:t></w:t>
      </w:r>
      <w:r>
        <w:rPr>
          <w:rFonts w:hint="eastAsia"/>
        </w:rPr>
        <w:t>яке</w:t>
      </w:r>
      <w:r>
        <w:t></w:t>
      </w:r>
      <w:r>
        <w:rPr>
          <w:rFonts w:hint="eastAsia"/>
        </w:rPr>
        <w:t>існує</w:t>
      </w:r>
      <w:r>
        <w:t></w:t>
      </w:r>
      <w:r>
        <w:rPr>
          <w:rFonts w:hint="eastAsia"/>
        </w:rPr>
        <w:t>або</w:t>
      </w:r>
      <w:r>
        <w:t></w:t>
      </w:r>
      <w:r>
        <w:rPr>
          <w:rFonts w:hint="eastAsia"/>
        </w:rPr>
        <w:t>створюється</w:t>
      </w:r>
      <w:r>
        <w:t></w:t>
      </w:r>
      <w:r>
        <w:rPr>
          <w:rFonts w:hint="eastAsia"/>
        </w:rPr>
        <w:t>у</w:t>
      </w:r>
    </w:p>
    <w:p w:rsidR="00CA3FB9" w:rsidRDefault="00CA3FB9" w:rsidP="00CA3FB9">
      <w:r>
        <w:rPr>
          <w:rFonts w:hint="eastAsia"/>
        </w:rPr>
        <w:t>процесі</w:t>
      </w:r>
      <w:r>
        <w:t></w:t>
      </w:r>
      <w:r>
        <w:rPr>
          <w:rFonts w:hint="eastAsia"/>
        </w:rPr>
        <w:t>пізнання</w:t>
      </w:r>
      <w:r>
        <w:t></w:t>
      </w:r>
      <w:r>
        <w:rPr>
          <w:rFonts w:hint="eastAsia"/>
        </w:rPr>
        <w:t>різних</w:t>
      </w:r>
      <w:r>
        <w:t></w:t>
      </w:r>
      <w:r>
        <w:rPr>
          <w:rFonts w:hint="eastAsia"/>
        </w:rPr>
        <w:t>зрізів</w:t>
      </w:r>
      <w:r>
        <w:t></w:t>
      </w:r>
      <w:r>
        <w:rPr>
          <w:rFonts w:hint="eastAsia"/>
        </w:rPr>
        <w:t>реальності</w:t>
      </w:r>
      <w:r>
        <w:t></w:t>
      </w:r>
      <w:r>
        <w:t></w:t>
      </w:r>
      <w:r>
        <w:rPr>
          <w:rFonts w:hint="eastAsia"/>
        </w:rPr>
        <w:t>на</w:t>
      </w:r>
      <w:r>
        <w:t></w:t>
      </w:r>
      <w:r>
        <w:rPr>
          <w:rFonts w:hint="eastAsia"/>
        </w:rPr>
        <w:t>яких</w:t>
      </w:r>
      <w:r>
        <w:t></w:t>
      </w:r>
      <w:r>
        <w:rPr>
          <w:rFonts w:hint="eastAsia"/>
        </w:rPr>
        <w:t>сфокусований</w:t>
      </w:r>
      <w:r>
        <w:t></w:t>
      </w:r>
      <w:r>
        <w:rPr>
          <w:rFonts w:hint="eastAsia"/>
        </w:rPr>
        <w:t>суд</w:t>
      </w:r>
      <w:r>
        <w:t></w:t>
      </w:r>
    </w:p>
    <w:p w:rsidR="00CA3FB9" w:rsidRDefault="00CA3FB9" w:rsidP="00CA3FB9">
      <w:r>
        <w:t></w:t>
      </w:r>
      <w:r>
        <w:t></w:t>
      </w:r>
      <w:r>
        <w:rPr>
          <w:rFonts w:hint="eastAsia"/>
        </w:rPr>
        <w:t>окреслено</w:t>
      </w:r>
      <w:r>
        <w:t></w:t>
      </w:r>
      <w:r>
        <w:rPr>
          <w:rFonts w:hint="eastAsia"/>
        </w:rPr>
        <w:t>мету</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rPr>
          <w:rFonts w:hint="eastAsia"/>
        </w:rPr>
        <w:t>–</w:t>
      </w:r>
      <w:r>
        <w:t></w:t>
      </w:r>
      <w:r>
        <w:rPr>
          <w:rFonts w:hint="eastAsia"/>
        </w:rPr>
        <w:t>отримання</w:t>
      </w:r>
      <w:r>
        <w:t></w:t>
      </w:r>
      <w:r>
        <w:rPr>
          <w:rFonts w:hint="eastAsia"/>
        </w:rPr>
        <w:t>та</w:t>
      </w:r>
    </w:p>
    <w:p w:rsidR="00CA3FB9" w:rsidRDefault="00CA3FB9" w:rsidP="00CA3FB9">
      <w:r>
        <w:rPr>
          <w:rFonts w:hint="eastAsia"/>
        </w:rPr>
        <w:t>надання</w:t>
      </w:r>
      <w:r>
        <w:t></w:t>
      </w:r>
      <w:r>
        <w:rPr>
          <w:rFonts w:hint="eastAsia"/>
        </w:rPr>
        <w:t>для</w:t>
      </w:r>
      <w:r>
        <w:t></w:t>
      </w:r>
      <w:r>
        <w:rPr>
          <w:rFonts w:hint="eastAsia"/>
        </w:rPr>
        <w:t>використання</w:t>
      </w:r>
      <w:r>
        <w:t></w:t>
      </w:r>
      <w:r>
        <w:rPr>
          <w:rFonts w:hint="eastAsia"/>
        </w:rPr>
        <w:t>в</w:t>
      </w:r>
      <w:r>
        <w:t></w:t>
      </w:r>
      <w:r>
        <w:rPr>
          <w:rFonts w:hint="eastAsia"/>
        </w:rPr>
        <w:t>процесі</w:t>
      </w:r>
      <w:r>
        <w:t></w:t>
      </w:r>
      <w:r>
        <w:rPr>
          <w:rFonts w:hint="eastAsia"/>
        </w:rPr>
        <w:t>судочинства</w:t>
      </w:r>
      <w:r>
        <w:t></w:t>
      </w:r>
      <w:r>
        <w:rPr>
          <w:rFonts w:hint="eastAsia"/>
        </w:rPr>
        <w:t>чи</w:t>
      </w:r>
      <w:r>
        <w:t></w:t>
      </w:r>
      <w:r>
        <w:rPr>
          <w:rFonts w:hint="eastAsia"/>
        </w:rPr>
        <w:t>інших</w:t>
      </w:r>
      <w:r>
        <w:t></w:t>
      </w:r>
      <w:r>
        <w:rPr>
          <w:rFonts w:hint="eastAsia"/>
        </w:rPr>
        <w:t>сферах</w:t>
      </w:r>
      <w:r>
        <w:t></w:t>
      </w:r>
      <w:r>
        <w:rPr>
          <w:rFonts w:hint="eastAsia"/>
        </w:rPr>
        <w:t>діяльності</w:t>
      </w:r>
    </w:p>
    <w:p w:rsidR="00CA3FB9" w:rsidRDefault="00CA3FB9" w:rsidP="00CA3FB9">
      <w:r>
        <w:rPr>
          <w:rFonts w:hint="eastAsia"/>
        </w:rPr>
        <w:t>суду</w:t>
      </w:r>
      <w:r>
        <w:t></w:t>
      </w:r>
      <w:r>
        <w:rPr>
          <w:rFonts w:hint="eastAsia"/>
        </w:rPr>
        <w:t>спеціального</w:t>
      </w:r>
      <w:r>
        <w:t></w:t>
      </w:r>
      <w:r>
        <w:rPr>
          <w:rFonts w:hint="eastAsia"/>
        </w:rPr>
        <w:t>знання</w:t>
      </w:r>
      <w:r>
        <w:t></w:t>
      </w:r>
      <w:r>
        <w:t></w:t>
      </w:r>
      <w:r>
        <w:rPr>
          <w:rFonts w:hint="eastAsia"/>
        </w:rPr>
        <w:t>що</w:t>
      </w:r>
      <w:r>
        <w:t></w:t>
      </w:r>
      <w:r>
        <w:rPr>
          <w:rFonts w:hint="eastAsia"/>
        </w:rPr>
        <w:t>трансформується</w:t>
      </w:r>
      <w:r>
        <w:t></w:t>
      </w:r>
      <w:r>
        <w:rPr>
          <w:rFonts w:hint="eastAsia"/>
        </w:rPr>
        <w:t>та</w:t>
      </w:r>
      <w:r>
        <w:t></w:t>
      </w:r>
      <w:r>
        <w:rPr>
          <w:rFonts w:hint="eastAsia"/>
        </w:rPr>
        <w:t>розвивається</w:t>
      </w:r>
      <w:r>
        <w:t></w:t>
      </w:r>
      <w:r>
        <w:rPr>
          <w:rFonts w:hint="eastAsia"/>
        </w:rPr>
        <w:t>в</w:t>
      </w:r>
      <w:r>
        <w:t></w:t>
      </w:r>
      <w:r>
        <w:rPr>
          <w:rFonts w:hint="eastAsia"/>
        </w:rPr>
        <w:t>процесі</w:t>
      </w:r>
    </w:p>
    <w:p w:rsidR="00CA3FB9" w:rsidRDefault="00CA3FB9" w:rsidP="00CA3FB9">
      <w:r>
        <w:rPr>
          <w:rFonts w:hint="eastAsia"/>
        </w:rPr>
        <w:t>пізнання</w:t>
      </w:r>
      <w:r>
        <w:t></w:t>
      </w:r>
      <w:r>
        <w:rPr>
          <w:rFonts w:hint="eastAsia"/>
        </w:rPr>
        <w:t>явищ</w:t>
      </w:r>
      <w:r>
        <w:t></w:t>
      </w:r>
      <w:r>
        <w:t></w:t>
      </w:r>
      <w:r>
        <w:rPr>
          <w:rFonts w:hint="eastAsia"/>
        </w:rPr>
        <w:t>практик</w:t>
      </w:r>
      <w:r>
        <w:t></w:t>
      </w:r>
      <w:r>
        <w:t></w:t>
      </w:r>
      <w:r>
        <w:rPr>
          <w:rFonts w:hint="eastAsia"/>
        </w:rPr>
        <w:t>теорій</w:t>
      </w:r>
      <w:r>
        <w:t></w:t>
      </w:r>
      <w:r>
        <w:rPr>
          <w:rFonts w:hint="eastAsia"/>
        </w:rPr>
        <w:t>та</w:t>
      </w:r>
      <w:r>
        <w:t></w:t>
      </w:r>
      <w:r>
        <w:rPr>
          <w:rFonts w:hint="eastAsia"/>
        </w:rPr>
        <w:t>ідей</w:t>
      </w:r>
      <w:r>
        <w:t></w:t>
      </w:r>
      <w:r>
        <w:rPr>
          <w:rFonts w:hint="eastAsia"/>
        </w:rPr>
        <w:t>будь</w:t>
      </w:r>
      <w:r>
        <w:t></w:t>
      </w:r>
      <w:r>
        <w:rPr>
          <w:rFonts w:hint="eastAsia"/>
        </w:rPr>
        <w:t>яким</w:t>
      </w:r>
      <w:r>
        <w:t></w:t>
      </w:r>
      <w:r>
        <w:rPr>
          <w:rFonts w:hint="eastAsia"/>
        </w:rPr>
        <w:t>чином</w:t>
      </w:r>
      <w:r>
        <w:t></w:t>
      </w:r>
      <w:r>
        <w:rPr>
          <w:rFonts w:hint="eastAsia"/>
        </w:rPr>
        <w:t>дотичних</w:t>
      </w:r>
      <w:r>
        <w:t></w:t>
      </w:r>
      <w:r>
        <w:rPr>
          <w:rFonts w:hint="eastAsia"/>
        </w:rPr>
        <w:t>до</w:t>
      </w:r>
      <w:r>
        <w:t></w:t>
      </w:r>
      <w:r>
        <w:rPr>
          <w:rFonts w:hint="eastAsia"/>
        </w:rPr>
        <w:t>сфери</w:t>
      </w:r>
    </w:p>
    <w:p w:rsidR="00CA3FB9" w:rsidRDefault="00CA3FB9" w:rsidP="00CA3FB9">
      <w:r>
        <w:rPr>
          <w:rFonts w:hint="eastAsia"/>
        </w:rPr>
        <w:t>реалізації</w:t>
      </w:r>
      <w:r>
        <w:t></w:t>
      </w:r>
      <w:r>
        <w:rPr>
          <w:rFonts w:hint="eastAsia"/>
        </w:rPr>
        <w:t>правосуддя</w:t>
      </w:r>
      <w:r>
        <w:t></w:t>
      </w:r>
    </w:p>
    <w:p w:rsidR="00CA3FB9" w:rsidRDefault="00CA3FB9" w:rsidP="00CA3FB9">
      <w:r>
        <w:t></w:t>
      </w:r>
      <w:r>
        <w:t></w:t>
      </w:r>
      <w:r>
        <w:rPr>
          <w:rFonts w:hint="eastAsia"/>
        </w:rPr>
        <w:t>виокремлено</w:t>
      </w:r>
      <w:r>
        <w:t></w:t>
      </w:r>
      <w:r>
        <w:rPr>
          <w:rFonts w:hint="eastAsia"/>
        </w:rPr>
        <w:t>характерні</w:t>
      </w:r>
      <w:r>
        <w:t></w:t>
      </w:r>
      <w:r>
        <w:rPr>
          <w:rFonts w:hint="eastAsia"/>
        </w:rPr>
        <w:t>риси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p>
    <w:p w:rsidR="00CA3FB9" w:rsidRDefault="00CA3FB9" w:rsidP="00CA3FB9">
      <w:r>
        <w:t></w:t>
      </w:r>
      <w:r>
        <w:rPr>
          <w:rFonts w:hint="eastAsia"/>
        </w:rPr>
        <w:t>поєднання</w:t>
      </w:r>
      <w:r>
        <w:t></w:t>
      </w:r>
      <w:r>
        <w:rPr>
          <w:rFonts w:hint="eastAsia"/>
        </w:rPr>
        <w:t>теорії</w:t>
      </w:r>
      <w:r>
        <w:t></w:t>
      </w:r>
      <w:r>
        <w:t></w:t>
      </w:r>
      <w:r>
        <w:rPr>
          <w:rFonts w:hint="eastAsia"/>
        </w:rPr>
        <w:t>емпірики</w:t>
      </w:r>
      <w:r>
        <w:t></w:t>
      </w:r>
      <w:r>
        <w:t></w:t>
      </w:r>
      <w:r>
        <w:rPr>
          <w:rFonts w:hint="eastAsia"/>
        </w:rPr>
        <w:t>методології</w:t>
      </w:r>
      <w:r>
        <w:t></w:t>
      </w:r>
      <w:r>
        <w:rPr>
          <w:rFonts w:hint="eastAsia"/>
        </w:rPr>
        <w:t>та</w:t>
      </w:r>
      <w:r>
        <w:t></w:t>
      </w:r>
      <w:r>
        <w:rPr>
          <w:rFonts w:hint="eastAsia"/>
        </w:rPr>
        <w:t>практики</w:t>
      </w:r>
      <w:r>
        <w:t></w:t>
      </w:r>
      <w:r>
        <w:t></w:t>
      </w:r>
      <w:r>
        <w:rPr>
          <w:rFonts w:hint="eastAsia"/>
        </w:rPr>
        <w:t>автономність</w:t>
      </w:r>
      <w:r>
        <w:t></w:t>
      </w:r>
    </w:p>
    <w:p w:rsidR="00CA3FB9" w:rsidRDefault="00CA3FB9" w:rsidP="00CA3FB9">
      <w:r>
        <w:rPr>
          <w:rFonts w:hint="eastAsia"/>
        </w:rPr>
        <w:t>динамічність</w:t>
      </w:r>
      <w:r>
        <w:t></w:t>
      </w:r>
      <w:r>
        <w:t></w:t>
      </w:r>
      <w:r>
        <w:rPr>
          <w:rFonts w:hint="eastAsia"/>
        </w:rPr>
        <w:t>циклічність</w:t>
      </w:r>
      <w:r>
        <w:t></w:t>
      </w:r>
      <w:r>
        <w:t></w:t>
      </w:r>
      <w:r>
        <w:rPr>
          <w:rFonts w:hint="eastAsia"/>
        </w:rPr>
        <w:t>субсидіарність</w:t>
      </w:r>
      <w:r>
        <w:t></w:t>
      </w:r>
      <w:r>
        <w:rPr>
          <w:rFonts w:hint="eastAsia"/>
        </w:rPr>
        <w:t>і</w:t>
      </w:r>
      <w:r>
        <w:t></w:t>
      </w:r>
      <w:r>
        <w:rPr>
          <w:rFonts w:hint="eastAsia"/>
        </w:rPr>
        <w:t>перманентність</w:t>
      </w:r>
      <w:r>
        <w:t></w:t>
      </w:r>
      <w:r>
        <w:t></w:t>
      </w:r>
      <w:r>
        <w:rPr>
          <w:rFonts w:hint="eastAsia"/>
        </w:rPr>
        <w:t>розвиток</w:t>
      </w:r>
      <w:r>
        <w:t></w:t>
      </w:r>
      <w:r>
        <w:rPr>
          <w:rFonts w:hint="eastAsia"/>
        </w:rPr>
        <w:t>світогляду</w:t>
      </w:r>
    </w:p>
    <w:p w:rsidR="00CA3FB9" w:rsidRDefault="00CA3FB9" w:rsidP="00CA3FB9">
      <w:r>
        <w:rPr>
          <w:rFonts w:hint="eastAsia"/>
        </w:rPr>
        <w:t>та</w:t>
      </w:r>
      <w:r>
        <w:t></w:t>
      </w:r>
      <w:r>
        <w:rPr>
          <w:rFonts w:hint="eastAsia"/>
        </w:rPr>
        <w:t>професійних</w:t>
      </w:r>
      <w:r>
        <w:t></w:t>
      </w:r>
      <w:r>
        <w:rPr>
          <w:rFonts w:hint="eastAsia"/>
        </w:rPr>
        <w:t>знань</w:t>
      </w:r>
      <w:r>
        <w:t></w:t>
      </w:r>
      <w:r>
        <w:rPr>
          <w:rFonts w:hint="eastAsia"/>
        </w:rPr>
        <w:t>суддів</w:t>
      </w:r>
      <w:r>
        <w:t></w:t>
      </w:r>
      <w:r>
        <w:rPr>
          <w:rFonts w:hint="eastAsia"/>
        </w:rPr>
        <w:t>і</w:t>
      </w:r>
      <w:r>
        <w:t></w:t>
      </w:r>
      <w:r>
        <w:rPr>
          <w:rFonts w:hint="eastAsia"/>
        </w:rPr>
        <w:t>працівників</w:t>
      </w:r>
      <w:r>
        <w:t></w:t>
      </w:r>
      <w:r>
        <w:rPr>
          <w:rFonts w:hint="eastAsia"/>
        </w:rPr>
        <w:t>суду</w:t>
      </w:r>
      <w:r>
        <w:t></w:t>
      </w:r>
      <w:r>
        <w:t></w:t>
      </w:r>
      <w:r>
        <w:t></w:t>
      </w:r>
      <w:r>
        <w:rPr>
          <w:rFonts w:hint="eastAsia"/>
        </w:rPr>
        <w:t>його</w:t>
      </w:r>
      <w:r>
        <w:t></w:t>
      </w:r>
      <w:r>
        <w:rPr>
          <w:rFonts w:hint="eastAsia"/>
        </w:rPr>
        <w:t>рівні</w:t>
      </w:r>
      <w:r>
        <w:t></w:t>
      </w:r>
      <w:r>
        <w:t></w:t>
      </w:r>
      <w:r>
        <w:rPr>
          <w:rFonts w:hint="eastAsia"/>
        </w:rPr>
        <w:t>зовнішній</w:t>
      </w:r>
      <w:r>
        <w:t></w:t>
      </w:r>
    </w:p>
    <w:p w:rsidR="00CA3FB9" w:rsidRDefault="00CA3FB9" w:rsidP="00CA3FB9">
      <w:r>
        <w:rPr>
          <w:rFonts w:hint="eastAsia"/>
        </w:rPr>
        <w:t>внутрішній</w:t>
      </w:r>
      <w:r>
        <w:t></w:t>
      </w:r>
      <w:r>
        <w:t></w:t>
      </w:r>
      <w:r>
        <w:rPr>
          <w:rFonts w:hint="eastAsia"/>
        </w:rPr>
        <w:t>та</w:t>
      </w:r>
      <w:r>
        <w:t></w:t>
      </w:r>
      <w:r>
        <w:rPr>
          <w:rFonts w:hint="eastAsia"/>
        </w:rPr>
        <w:t>напрями</w:t>
      </w:r>
      <w:r>
        <w:t></w:t>
      </w:r>
      <w:r>
        <w:t></w:t>
      </w:r>
      <w:r>
        <w:rPr>
          <w:rFonts w:hint="eastAsia"/>
        </w:rPr>
        <w:t>організація</w:t>
      </w:r>
      <w:r>
        <w:t></w:t>
      </w:r>
      <w:r>
        <w:rPr>
          <w:rFonts w:hint="eastAsia"/>
        </w:rPr>
        <w:t>та</w:t>
      </w:r>
      <w:r>
        <w:t></w:t>
      </w:r>
      <w:r>
        <w:rPr>
          <w:rFonts w:hint="eastAsia"/>
        </w:rPr>
        <w:t>проведення</w:t>
      </w:r>
      <w:r>
        <w:t></w:t>
      </w:r>
      <w:r>
        <w:rPr>
          <w:rFonts w:hint="eastAsia"/>
        </w:rPr>
        <w:t>наукових</w:t>
      </w:r>
      <w:r>
        <w:t></w:t>
      </w:r>
      <w:r>
        <w:rPr>
          <w:rFonts w:hint="eastAsia"/>
        </w:rPr>
        <w:t>досліджень</w:t>
      </w:r>
      <w:r>
        <w:t></w:t>
      </w:r>
    </w:p>
    <w:p w:rsidR="00CA3FB9" w:rsidRDefault="00CA3FB9" w:rsidP="00CA3FB9">
      <w:r>
        <w:t></w:t>
      </w:r>
      <w:r>
        <w:t></w:t>
      </w:r>
    </w:p>
    <w:p w:rsidR="00CA3FB9" w:rsidRDefault="00CA3FB9" w:rsidP="00CA3FB9">
      <w:r>
        <w:rPr>
          <w:rFonts w:hint="eastAsia"/>
        </w:rPr>
        <w:t>кадровий</w:t>
      </w:r>
      <w:r>
        <w:t></w:t>
      </w:r>
      <w:r>
        <w:rPr>
          <w:rFonts w:hint="eastAsia"/>
        </w:rPr>
        <w:t>напрям</w:t>
      </w:r>
      <w:r>
        <w:t></w:t>
      </w:r>
      <w:r>
        <w:t></w:t>
      </w:r>
      <w:r>
        <w:rPr>
          <w:rFonts w:hint="eastAsia"/>
        </w:rPr>
        <w:t>напрям</w:t>
      </w:r>
      <w:r>
        <w:t></w:t>
      </w:r>
      <w:r>
        <w:rPr>
          <w:rFonts w:hint="eastAsia"/>
        </w:rPr>
        <w:t>наукового</w:t>
      </w:r>
      <w:r>
        <w:t></w:t>
      </w:r>
      <w:r>
        <w:rPr>
          <w:rFonts w:hint="eastAsia"/>
        </w:rPr>
        <w:t>консалтингу</w:t>
      </w:r>
      <w:r>
        <w:t></w:t>
      </w:r>
      <w:r>
        <w:t></w:t>
      </w:r>
      <w:r>
        <w:rPr>
          <w:rFonts w:hint="eastAsia"/>
        </w:rPr>
        <w:t>інформаційно</w:t>
      </w:r>
      <w:r>
        <w:t></w:t>
      </w:r>
      <w:r>
        <w:rPr>
          <w:rFonts w:hint="eastAsia"/>
        </w:rPr>
        <w:t>аналітичний</w:t>
      </w:r>
    </w:p>
    <w:p w:rsidR="00CA3FB9" w:rsidRDefault="00CA3FB9" w:rsidP="00CA3FB9">
      <w:r>
        <w:rPr>
          <w:rFonts w:hint="eastAsia"/>
        </w:rPr>
        <w:t>супровід</w:t>
      </w:r>
      <w:r>
        <w:t></w:t>
      </w:r>
      <w:r>
        <w:t></w:t>
      </w:r>
    </w:p>
    <w:p w:rsidR="00CA3FB9" w:rsidRDefault="00CA3FB9" w:rsidP="00CA3FB9">
      <w:r>
        <w:t></w:t>
      </w:r>
      <w:r>
        <w:t></w:t>
      </w:r>
      <w:r>
        <w:rPr>
          <w:rFonts w:hint="eastAsia"/>
        </w:rPr>
        <w:t>встановлено</w:t>
      </w:r>
      <w:r>
        <w:t></w:t>
      </w:r>
      <w:r>
        <w:t></w:t>
      </w:r>
      <w:r>
        <w:rPr>
          <w:rFonts w:hint="eastAsia"/>
        </w:rPr>
        <w:t>що</w:t>
      </w:r>
      <w:r>
        <w:t></w:t>
      </w:r>
      <w:r>
        <w:rPr>
          <w:rFonts w:hint="eastAsia"/>
        </w:rPr>
        <w:t>принципи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є</w:t>
      </w:r>
    </w:p>
    <w:p w:rsidR="00CA3FB9" w:rsidRDefault="00CA3FB9" w:rsidP="00CA3FB9">
      <w:r>
        <w:t></w:t>
      </w:r>
      <w:r>
        <w:rPr>
          <w:rFonts w:hint="eastAsia"/>
        </w:rPr>
        <w:t>метапринципами</w:t>
      </w:r>
      <w:r>
        <w:t></w:t>
      </w:r>
      <w:r>
        <w:t></w:t>
      </w:r>
      <w:r>
        <w:t></w:t>
      </w:r>
      <w:r>
        <w:rPr>
          <w:rFonts w:hint="eastAsia"/>
        </w:rPr>
        <w:t>такими</w:t>
      </w:r>
      <w:r>
        <w:t></w:t>
      </w:r>
      <w:r>
        <w:t></w:t>
      </w:r>
      <w:r>
        <w:rPr>
          <w:rFonts w:hint="eastAsia"/>
        </w:rPr>
        <w:t>що</w:t>
      </w:r>
      <w:r>
        <w:t></w:t>
      </w:r>
      <w:r>
        <w:rPr>
          <w:rFonts w:hint="eastAsia"/>
        </w:rPr>
        <w:t>охоплюють</w:t>
      </w:r>
      <w:r>
        <w:t></w:t>
      </w:r>
      <w:r>
        <w:rPr>
          <w:rFonts w:hint="eastAsia"/>
        </w:rPr>
        <w:t>відносно</w:t>
      </w:r>
      <w:r>
        <w:t></w:t>
      </w:r>
      <w:r>
        <w:rPr>
          <w:rFonts w:hint="eastAsia"/>
        </w:rPr>
        <w:t>автономні</w:t>
      </w:r>
      <w:r>
        <w:t></w:t>
      </w:r>
      <w:r>
        <w:rPr>
          <w:rFonts w:hint="eastAsia"/>
        </w:rPr>
        <w:t>системи</w:t>
      </w:r>
    </w:p>
    <w:p w:rsidR="00CA3FB9" w:rsidRDefault="00CA3FB9" w:rsidP="00CA3FB9">
      <w:r>
        <w:rPr>
          <w:rFonts w:hint="eastAsia"/>
        </w:rPr>
        <w:t>принципів</w:t>
      </w:r>
      <w:r>
        <w:t></w:t>
      </w:r>
      <w:r>
        <w:t></w:t>
      </w:r>
      <w:r>
        <w:rPr>
          <w:rFonts w:hint="eastAsia"/>
        </w:rPr>
        <w:t>і</w:t>
      </w:r>
      <w:r>
        <w:t></w:t>
      </w:r>
      <w:r>
        <w:rPr>
          <w:rFonts w:hint="eastAsia"/>
        </w:rPr>
        <w:t>до</w:t>
      </w:r>
      <w:r>
        <w:t></w:t>
      </w:r>
      <w:r>
        <w:rPr>
          <w:rFonts w:hint="eastAsia"/>
        </w:rPr>
        <w:t>них</w:t>
      </w:r>
      <w:r>
        <w:t></w:t>
      </w:r>
      <w:r>
        <w:rPr>
          <w:rFonts w:hint="eastAsia"/>
        </w:rPr>
        <w:t>відносяться</w:t>
      </w:r>
      <w:r>
        <w:t></w:t>
      </w:r>
      <w:r>
        <w:rPr>
          <w:rFonts w:hint="eastAsia"/>
        </w:rPr>
        <w:t>принципи</w:t>
      </w:r>
      <w:r>
        <w:t></w:t>
      </w:r>
      <w:r>
        <w:rPr>
          <w:rFonts w:hint="eastAsia"/>
        </w:rPr>
        <w:t>науковості</w:t>
      </w:r>
      <w:r>
        <w:t></w:t>
      </w:r>
      <w:r>
        <w:t></w:t>
      </w:r>
      <w:r>
        <w:rPr>
          <w:rFonts w:hint="eastAsia"/>
        </w:rPr>
        <w:t>етичності</w:t>
      </w:r>
      <w:r>
        <w:t></w:t>
      </w:r>
      <w:r>
        <w:t></w:t>
      </w:r>
      <w:r>
        <w:rPr>
          <w:rFonts w:hint="eastAsia"/>
        </w:rPr>
        <w:t>належної</w:t>
      </w:r>
    </w:p>
    <w:p w:rsidR="00CA3FB9" w:rsidRDefault="00CA3FB9" w:rsidP="00CA3FB9">
      <w:r>
        <w:rPr>
          <w:rFonts w:hint="eastAsia"/>
        </w:rPr>
        <w:t>організації</w:t>
      </w:r>
      <w:r>
        <w:t></w:t>
      </w:r>
      <w:r>
        <w:t></w:t>
      </w:r>
      <w:r>
        <w:rPr>
          <w:rFonts w:hint="eastAsia"/>
        </w:rPr>
        <w:t>інформаційності</w:t>
      </w:r>
      <w:r>
        <w:t></w:t>
      </w:r>
    </w:p>
    <w:p w:rsidR="00CA3FB9" w:rsidRDefault="00CA3FB9" w:rsidP="00CA3FB9">
      <w:r>
        <w:t></w:t>
      </w:r>
      <w:r>
        <w:t></w:t>
      </w:r>
      <w:r>
        <w:rPr>
          <w:rFonts w:hint="eastAsia"/>
        </w:rPr>
        <w:t>запропоновано</w:t>
      </w:r>
      <w:r>
        <w:t></w:t>
      </w:r>
      <w:r>
        <w:rPr>
          <w:rFonts w:hint="eastAsia"/>
        </w:rPr>
        <w:t>класифікацію</w:t>
      </w:r>
      <w:r>
        <w:t></w:t>
      </w:r>
      <w:r>
        <w:rPr>
          <w:rFonts w:hint="eastAsia"/>
        </w:rPr>
        <w:t>форм</w:t>
      </w:r>
      <w:r>
        <w:t></w:t>
      </w:r>
      <w:r>
        <w:rPr>
          <w:rFonts w:hint="eastAsia"/>
        </w:rPr>
        <w:t>наукового</w:t>
      </w:r>
      <w:r>
        <w:t></w:t>
      </w:r>
      <w:r>
        <w:rPr>
          <w:rFonts w:hint="eastAsia"/>
        </w:rPr>
        <w:t>забезпечення</w:t>
      </w:r>
      <w:r>
        <w:t></w:t>
      </w:r>
      <w:r>
        <w:rPr>
          <w:rFonts w:hint="eastAsia"/>
        </w:rPr>
        <w:t>діяльності</w:t>
      </w:r>
    </w:p>
    <w:p w:rsidR="00CA3FB9" w:rsidRDefault="00CA3FB9" w:rsidP="00CA3FB9">
      <w:r>
        <w:rPr>
          <w:rFonts w:hint="eastAsia"/>
        </w:rPr>
        <w:t>судів</w:t>
      </w:r>
      <w:r>
        <w:t></w:t>
      </w:r>
      <w:r>
        <w:t></w:t>
      </w:r>
      <w:r>
        <w:t></w:t>
      </w:r>
      <w:r>
        <w:t></w:t>
      </w:r>
      <w:r>
        <w:t></w:t>
      </w:r>
      <w:r>
        <w:rPr>
          <w:rFonts w:hint="eastAsia"/>
        </w:rPr>
        <w:t>за</w:t>
      </w:r>
      <w:r>
        <w:t></w:t>
      </w:r>
      <w:r>
        <w:rPr>
          <w:rFonts w:hint="eastAsia"/>
        </w:rPr>
        <w:t>способом</w:t>
      </w:r>
      <w:r>
        <w:t></w:t>
      </w:r>
      <w:r>
        <w:rPr>
          <w:rFonts w:hint="eastAsia"/>
        </w:rPr>
        <w:t>забезпечення</w:t>
      </w:r>
      <w:r>
        <w:t></w:t>
      </w:r>
      <w:r>
        <w:rPr>
          <w:rFonts w:hint="eastAsia"/>
        </w:rPr>
        <w:t>в</w:t>
      </w:r>
      <w:r>
        <w:t></w:t>
      </w:r>
      <w:r>
        <w:rPr>
          <w:rFonts w:hint="eastAsia"/>
        </w:rPr>
        <w:t>аспекті</w:t>
      </w:r>
      <w:r>
        <w:t></w:t>
      </w:r>
      <w:r>
        <w:rPr>
          <w:rFonts w:hint="eastAsia"/>
        </w:rPr>
        <w:t>його</w:t>
      </w:r>
      <w:r>
        <w:t></w:t>
      </w:r>
      <w:r>
        <w:rPr>
          <w:rFonts w:hint="eastAsia"/>
        </w:rPr>
        <w:t>правового</w:t>
      </w:r>
      <w:r>
        <w:t></w:t>
      </w:r>
      <w:r>
        <w:rPr>
          <w:rFonts w:hint="eastAsia"/>
        </w:rPr>
        <w:t>регулювання</w:t>
      </w:r>
      <w:r>
        <w:t></w:t>
      </w:r>
      <w:r>
        <w:t></w:t>
      </w:r>
      <w:r>
        <w:t></w:t>
      </w:r>
    </w:p>
    <w:p w:rsidR="00CA3FB9" w:rsidRDefault="00CA3FB9" w:rsidP="00CA3FB9">
      <w:r>
        <w:rPr>
          <w:rFonts w:hint="eastAsia"/>
        </w:rPr>
        <w:t>процесуальні</w:t>
      </w:r>
      <w:r>
        <w:t></w:t>
      </w:r>
      <w:r>
        <w:t></w:t>
      </w:r>
      <w:r>
        <w:rPr>
          <w:rFonts w:hint="eastAsia"/>
        </w:rPr>
        <w:t>формальні</w:t>
      </w:r>
      <w:r>
        <w:t></w:t>
      </w:r>
      <w:r>
        <w:t></w:t>
      </w:r>
      <w:r>
        <w:t></w:t>
      </w:r>
      <w:r>
        <w:t></w:t>
      </w:r>
      <w:r>
        <w:t></w:t>
      </w:r>
      <w:r>
        <w:rPr>
          <w:rFonts w:hint="eastAsia"/>
        </w:rPr>
        <w:t>позапроцесуальні</w:t>
      </w:r>
      <w:r>
        <w:t></w:t>
      </w:r>
      <w:r>
        <w:t></w:t>
      </w:r>
      <w:r>
        <w:rPr>
          <w:rFonts w:hint="eastAsia"/>
        </w:rPr>
        <w:t>неформальні</w:t>
      </w:r>
      <w:r>
        <w:t></w:t>
      </w:r>
      <w:r>
        <w:t></w:t>
      </w:r>
      <w:r>
        <w:t></w:t>
      </w:r>
      <w:r>
        <w:t></w:t>
      </w:r>
      <w:r>
        <w:t></w:t>
      </w:r>
      <w:r>
        <w:t></w:t>
      </w:r>
      <w:r>
        <w:rPr>
          <w:rFonts w:hint="eastAsia"/>
        </w:rPr>
        <w:t>за</w:t>
      </w:r>
      <w:r>
        <w:t></w:t>
      </w:r>
      <w:r>
        <w:rPr>
          <w:rFonts w:hint="eastAsia"/>
        </w:rPr>
        <w:t>характером</w:t>
      </w:r>
    </w:p>
    <w:p w:rsidR="00CA3FB9" w:rsidRDefault="00CA3FB9" w:rsidP="00CA3FB9">
      <w:r>
        <w:rPr>
          <w:rFonts w:hint="eastAsia"/>
        </w:rPr>
        <w:t>правового</w:t>
      </w:r>
      <w:r>
        <w:t></w:t>
      </w:r>
      <w:r>
        <w:rPr>
          <w:rFonts w:hint="eastAsia"/>
        </w:rPr>
        <w:t>зв’язку</w:t>
      </w:r>
      <w:r>
        <w:t></w:t>
      </w:r>
      <w:r>
        <w:rPr>
          <w:rFonts w:hint="eastAsia"/>
        </w:rPr>
        <w:t>суду</w:t>
      </w:r>
      <w:r>
        <w:t></w:t>
      </w:r>
      <w:r>
        <w:rPr>
          <w:rFonts w:hint="eastAsia"/>
        </w:rPr>
        <w:t>з</w:t>
      </w:r>
      <w:r>
        <w:t></w:t>
      </w:r>
      <w:r>
        <w:rPr>
          <w:rFonts w:hint="eastAsia"/>
        </w:rPr>
        <w:t>суб’єктом</w:t>
      </w:r>
      <w:r>
        <w:t></w:t>
      </w:r>
      <w:r>
        <w:rPr>
          <w:rFonts w:hint="eastAsia"/>
        </w:rPr>
        <w:t>наукового</w:t>
      </w:r>
      <w:r>
        <w:t></w:t>
      </w:r>
      <w:r>
        <w:rPr>
          <w:rFonts w:hint="eastAsia"/>
        </w:rPr>
        <w:t>забезпечення</w:t>
      </w:r>
      <w:r>
        <w:t></w:t>
      </w:r>
      <w:r>
        <w:rPr>
          <w:rFonts w:hint="eastAsia"/>
        </w:rPr>
        <w:t>та</w:t>
      </w:r>
      <w:r>
        <w:t></w:t>
      </w:r>
      <w:r>
        <w:rPr>
          <w:rFonts w:hint="eastAsia"/>
        </w:rPr>
        <w:t>статусом</w:t>
      </w:r>
    </w:p>
    <w:p w:rsidR="00CA3FB9" w:rsidRDefault="00CA3FB9" w:rsidP="00CA3FB9">
      <w:r>
        <w:rPr>
          <w:rFonts w:hint="eastAsia"/>
        </w:rPr>
        <w:t>останнього</w:t>
      </w:r>
      <w:r>
        <w:t></w:t>
      </w:r>
      <w:r>
        <w:t></w:t>
      </w:r>
      <w:r>
        <w:t></w:t>
      </w:r>
      <w:r>
        <w:t></w:t>
      </w:r>
      <w:r>
        <w:rPr>
          <w:rFonts w:hint="eastAsia"/>
        </w:rPr>
        <w:t>процесуальна</w:t>
      </w:r>
      <w:r>
        <w:t></w:t>
      </w:r>
      <w:r>
        <w:t></w:t>
      </w:r>
      <w:r>
        <w:t></w:t>
      </w:r>
      <w:r>
        <w:t></w:t>
      </w:r>
      <w:r>
        <w:rPr>
          <w:rFonts w:hint="eastAsia"/>
        </w:rPr>
        <w:t>організаційно</w:t>
      </w:r>
      <w:r>
        <w:t></w:t>
      </w:r>
      <w:r>
        <w:rPr>
          <w:rFonts w:hint="eastAsia"/>
        </w:rPr>
        <w:t>процесуальна</w:t>
      </w:r>
      <w:r>
        <w:t></w:t>
      </w:r>
      <w:r>
        <w:t></w:t>
      </w:r>
      <w:r>
        <w:t></w:t>
      </w:r>
      <w:r>
        <w:t></w:t>
      </w:r>
      <w:r>
        <w:rPr>
          <w:rFonts w:hint="eastAsia"/>
        </w:rPr>
        <w:t>організаційна</w:t>
      </w:r>
      <w:r>
        <w:t></w:t>
      </w:r>
      <w:r>
        <w:t></w:t>
      </w:r>
      <w:r>
        <w:t></w:t>
      </w:r>
      <w:r>
        <w:t></w:t>
      </w:r>
      <w:r>
        <w:t></w:t>
      </w:r>
      <w:r>
        <w:rPr>
          <w:rFonts w:hint="eastAsia"/>
        </w:rPr>
        <w:t>за</w:t>
      </w:r>
    </w:p>
    <w:p w:rsidR="00CA3FB9" w:rsidRDefault="00CA3FB9" w:rsidP="00CA3FB9">
      <w:r>
        <w:rPr>
          <w:rFonts w:hint="eastAsia"/>
        </w:rPr>
        <w:t>формою</w:t>
      </w:r>
      <w:r>
        <w:t></w:t>
      </w:r>
      <w:r>
        <w:rPr>
          <w:rFonts w:hint="eastAsia"/>
        </w:rPr>
        <w:t>об’єктивації</w:t>
      </w:r>
      <w:r>
        <w:t></w:t>
      </w:r>
      <w:r>
        <w:rPr>
          <w:rFonts w:hint="eastAsia"/>
        </w:rPr>
        <w:t>результатів</w:t>
      </w:r>
      <w:r>
        <w:t></w:t>
      </w:r>
      <w:r>
        <w:rPr>
          <w:rFonts w:hint="eastAsia"/>
        </w:rPr>
        <w:t>діяльності</w:t>
      </w:r>
      <w:r>
        <w:t></w:t>
      </w:r>
      <w:r>
        <w:t></w:t>
      </w:r>
      <w:r>
        <w:t></w:t>
      </w:r>
      <w:r>
        <w:t></w:t>
      </w:r>
      <w:r>
        <w:rPr>
          <w:rFonts w:hint="eastAsia"/>
        </w:rPr>
        <w:t>усні</w:t>
      </w:r>
      <w:r>
        <w:t></w:t>
      </w:r>
      <w:r>
        <w:t></w:t>
      </w:r>
      <w:r>
        <w:t></w:t>
      </w:r>
      <w:r>
        <w:t></w:t>
      </w:r>
      <w:r>
        <w:rPr>
          <w:rFonts w:hint="eastAsia"/>
        </w:rPr>
        <w:t>письмові</w:t>
      </w:r>
      <w:r>
        <w:t></w:t>
      </w:r>
      <w:r>
        <w:t></w:t>
      </w:r>
      <w:r>
        <w:rPr>
          <w:rFonts w:hint="eastAsia"/>
        </w:rPr>
        <w:t>документи</w:t>
      </w:r>
      <w:r>
        <w:t></w:t>
      </w:r>
      <w:r>
        <w:t></w:t>
      </w:r>
      <w:r>
        <w:t></w:t>
      </w:r>
      <w:r>
        <w:t></w:t>
      </w:r>
      <w:r>
        <w:t></w:t>
      </w:r>
    </w:p>
    <w:p w:rsidR="00CA3FB9" w:rsidRDefault="00CA3FB9" w:rsidP="00CA3FB9">
      <w:r>
        <w:rPr>
          <w:rFonts w:hint="eastAsia"/>
        </w:rPr>
        <w:t>за</w:t>
      </w:r>
      <w:r>
        <w:t></w:t>
      </w:r>
      <w:r>
        <w:rPr>
          <w:rFonts w:hint="eastAsia"/>
        </w:rPr>
        <w:t>змістом</w:t>
      </w:r>
      <w:r>
        <w:t></w:t>
      </w:r>
      <w:r>
        <w:t></w:t>
      </w:r>
      <w:r>
        <w:t></w:t>
      </w:r>
      <w:r>
        <w:t></w:t>
      </w:r>
      <w:r>
        <w:rPr>
          <w:rFonts w:hint="eastAsia"/>
        </w:rPr>
        <w:t>висновок</w:t>
      </w:r>
      <w:r>
        <w:t></w:t>
      </w:r>
      <w:r>
        <w:rPr>
          <w:rFonts w:hint="eastAsia"/>
        </w:rPr>
        <w:t>експерта</w:t>
      </w:r>
      <w:r>
        <w:t></w:t>
      </w:r>
      <w:r>
        <w:rPr>
          <w:rFonts w:hint="eastAsia"/>
        </w:rPr>
        <w:t>у</w:t>
      </w:r>
      <w:r>
        <w:t></w:t>
      </w:r>
      <w:r>
        <w:rPr>
          <w:rFonts w:hint="eastAsia"/>
        </w:rPr>
        <w:t>галузі</w:t>
      </w:r>
      <w:r>
        <w:t></w:t>
      </w:r>
      <w:r>
        <w:rPr>
          <w:rFonts w:hint="eastAsia"/>
        </w:rPr>
        <w:t>права</w:t>
      </w:r>
      <w:r>
        <w:t></w:t>
      </w:r>
      <w:r>
        <w:rPr>
          <w:rFonts w:hint="eastAsia"/>
        </w:rPr>
        <w:t>щодо</w:t>
      </w:r>
      <w:r>
        <w:t></w:t>
      </w:r>
      <w:r>
        <w:t></w:t>
      </w:r>
      <w:r>
        <w:rPr>
          <w:rFonts w:hint="eastAsia"/>
        </w:rPr>
        <w:t>а</w:t>
      </w:r>
      <w:r>
        <w:t></w:t>
      </w:r>
      <w:r>
        <w:t></w:t>
      </w:r>
      <w:r>
        <w:rPr>
          <w:rFonts w:hint="eastAsia"/>
        </w:rPr>
        <w:t>застосування</w:t>
      </w:r>
      <w:r>
        <w:t></w:t>
      </w:r>
      <w:r>
        <w:rPr>
          <w:rFonts w:hint="eastAsia"/>
        </w:rPr>
        <w:t>аналогії</w:t>
      </w:r>
    </w:p>
    <w:p w:rsidR="00CA3FB9" w:rsidRDefault="00CA3FB9" w:rsidP="00CA3FB9">
      <w:r>
        <w:rPr>
          <w:rFonts w:hint="eastAsia"/>
        </w:rPr>
        <w:t>закону</w:t>
      </w:r>
      <w:r>
        <w:t></w:t>
      </w:r>
      <w:r>
        <w:rPr>
          <w:rFonts w:hint="eastAsia"/>
        </w:rPr>
        <w:t>чи</w:t>
      </w:r>
      <w:r>
        <w:t></w:t>
      </w:r>
      <w:r>
        <w:rPr>
          <w:rFonts w:hint="eastAsia"/>
        </w:rPr>
        <w:t>аналогії</w:t>
      </w:r>
      <w:r>
        <w:t></w:t>
      </w:r>
      <w:r>
        <w:rPr>
          <w:rFonts w:hint="eastAsia"/>
        </w:rPr>
        <w:t>права</w:t>
      </w:r>
      <w:r>
        <w:t></w:t>
      </w:r>
      <w:r>
        <w:rPr>
          <w:rFonts w:hint="eastAsia"/>
        </w:rPr>
        <w:t>та</w:t>
      </w:r>
      <w:r>
        <w:t></w:t>
      </w:r>
      <w:r>
        <w:t></w:t>
      </w:r>
      <w:r>
        <w:rPr>
          <w:rFonts w:hint="eastAsia"/>
        </w:rPr>
        <w:t>б</w:t>
      </w:r>
      <w:r>
        <w:t></w:t>
      </w:r>
      <w:r>
        <w:t></w:t>
      </w:r>
      <w:r>
        <w:rPr>
          <w:rFonts w:hint="eastAsia"/>
        </w:rPr>
        <w:t>змісту</w:t>
      </w:r>
      <w:r>
        <w:t></w:t>
      </w:r>
      <w:r>
        <w:rPr>
          <w:rFonts w:hint="eastAsia"/>
        </w:rPr>
        <w:t>норм</w:t>
      </w:r>
      <w:r>
        <w:t></w:t>
      </w:r>
      <w:r>
        <w:rPr>
          <w:rFonts w:hint="eastAsia"/>
        </w:rPr>
        <w:t>іноземного</w:t>
      </w:r>
      <w:r>
        <w:t></w:t>
      </w:r>
      <w:r>
        <w:rPr>
          <w:rFonts w:hint="eastAsia"/>
        </w:rPr>
        <w:t>права</w:t>
      </w:r>
      <w:r>
        <w:t></w:t>
      </w:r>
      <w:r>
        <w:rPr>
          <w:rFonts w:hint="eastAsia"/>
        </w:rPr>
        <w:t>згідно</w:t>
      </w:r>
      <w:r>
        <w:t></w:t>
      </w:r>
      <w:r>
        <w:rPr>
          <w:rFonts w:hint="eastAsia"/>
        </w:rPr>
        <w:t>з</w:t>
      </w:r>
      <w:r>
        <w:t></w:t>
      </w:r>
      <w:r>
        <w:rPr>
          <w:rFonts w:hint="eastAsia"/>
        </w:rPr>
        <w:t>їх</w:t>
      </w:r>
    </w:p>
    <w:p w:rsidR="00CA3FB9" w:rsidRDefault="00CA3FB9" w:rsidP="00CA3FB9">
      <w:r>
        <w:rPr>
          <w:rFonts w:hint="eastAsia"/>
        </w:rPr>
        <w:t>офіційним</w:t>
      </w:r>
      <w:r>
        <w:t></w:t>
      </w:r>
      <w:r>
        <w:rPr>
          <w:rFonts w:hint="eastAsia"/>
        </w:rPr>
        <w:t>або</w:t>
      </w:r>
      <w:r>
        <w:t></w:t>
      </w:r>
      <w:r>
        <w:rPr>
          <w:rFonts w:hint="eastAsia"/>
        </w:rPr>
        <w:t>загальноприйнятим</w:t>
      </w:r>
      <w:r>
        <w:t></w:t>
      </w:r>
      <w:r>
        <w:rPr>
          <w:rFonts w:hint="eastAsia"/>
        </w:rPr>
        <w:t>тлумаченням</w:t>
      </w:r>
      <w:r>
        <w:t></w:t>
      </w:r>
      <w:r>
        <w:t></w:t>
      </w:r>
      <w:r>
        <w:rPr>
          <w:rFonts w:hint="eastAsia"/>
        </w:rPr>
        <w:t>практикою</w:t>
      </w:r>
      <w:r>
        <w:t></w:t>
      </w:r>
      <w:r>
        <w:rPr>
          <w:rFonts w:hint="eastAsia"/>
        </w:rPr>
        <w:t>застосування</w:t>
      </w:r>
      <w:r>
        <w:t></w:t>
      </w:r>
    </w:p>
    <w:p w:rsidR="00CA3FB9" w:rsidRDefault="00CA3FB9" w:rsidP="00CA3FB9">
      <w:r>
        <w:rPr>
          <w:rFonts w:hint="eastAsia"/>
        </w:rPr>
        <w:t>доктриною</w:t>
      </w:r>
      <w:r>
        <w:t></w:t>
      </w:r>
      <w:r>
        <w:rPr>
          <w:rFonts w:hint="eastAsia"/>
        </w:rPr>
        <w:t>у</w:t>
      </w:r>
      <w:r>
        <w:t></w:t>
      </w:r>
      <w:r>
        <w:rPr>
          <w:rFonts w:hint="eastAsia"/>
        </w:rPr>
        <w:t>відповідній</w:t>
      </w:r>
      <w:r>
        <w:t></w:t>
      </w:r>
      <w:r>
        <w:rPr>
          <w:rFonts w:hint="eastAsia"/>
        </w:rPr>
        <w:t>іноземній</w:t>
      </w:r>
      <w:r>
        <w:t></w:t>
      </w:r>
      <w:r>
        <w:rPr>
          <w:rFonts w:hint="eastAsia"/>
        </w:rPr>
        <w:t>державі</w:t>
      </w:r>
      <w:r>
        <w:t></w:t>
      </w:r>
      <w:r>
        <w:t></w:t>
      </w:r>
      <w:r>
        <w:t></w:t>
      </w:r>
      <w:r>
        <w:t></w:t>
      </w:r>
      <w:r>
        <w:rPr>
          <w:rFonts w:hint="eastAsia"/>
        </w:rPr>
        <w:t>науковий</w:t>
      </w:r>
      <w:r>
        <w:t></w:t>
      </w:r>
      <w:r>
        <w:rPr>
          <w:rFonts w:hint="eastAsia"/>
        </w:rPr>
        <w:t>висновок</w:t>
      </w:r>
      <w:r>
        <w:t></w:t>
      </w:r>
      <w:r>
        <w:rPr>
          <w:rFonts w:hint="eastAsia"/>
        </w:rPr>
        <w:t>члені</w:t>
      </w:r>
      <w:r>
        <w:t></w:t>
      </w:r>
      <w:r>
        <w:rPr>
          <w:rFonts w:hint="eastAsia"/>
        </w:rPr>
        <w:t>НКР</w:t>
      </w:r>
    </w:p>
    <w:p w:rsidR="00CA3FB9" w:rsidRDefault="00CA3FB9" w:rsidP="00CA3FB9">
      <w:r>
        <w:rPr>
          <w:rFonts w:hint="eastAsia"/>
        </w:rPr>
        <w:t>щодо</w:t>
      </w:r>
      <w:r>
        <w:t></w:t>
      </w:r>
      <w:r>
        <w:rPr>
          <w:rFonts w:hint="eastAsia"/>
        </w:rPr>
        <w:t>застосування</w:t>
      </w:r>
      <w:r>
        <w:t></w:t>
      </w:r>
      <w:r>
        <w:rPr>
          <w:rFonts w:hint="eastAsia"/>
        </w:rPr>
        <w:t>норми</w:t>
      </w:r>
      <w:r>
        <w:t></w:t>
      </w:r>
      <w:r>
        <w:rPr>
          <w:rFonts w:hint="eastAsia"/>
        </w:rPr>
        <w:t>права</w:t>
      </w:r>
      <w:r>
        <w:t></w:t>
      </w:r>
      <w:r>
        <w:t></w:t>
      </w:r>
      <w:r>
        <w:t></w:t>
      </w:r>
      <w:r>
        <w:t></w:t>
      </w:r>
      <w:r>
        <w:rPr>
          <w:rFonts w:hint="eastAsia"/>
        </w:rPr>
        <w:t>рекомендації</w:t>
      </w:r>
      <w:r>
        <w:t></w:t>
      </w:r>
      <w:r>
        <w:rPr>
          <w:rFonts w:hint="eastAsia"/>
        </w:rPr>
        <w:t>членів</w:t>
      </w:r>
      <w:r>
        <w:t></w:t>
      </w:r>
      <w:r>
        <w:rPr>
          <w:rFonts w:hint="eastAsia"/>
        </w:rPr>
        <w:t>НКР</w:t>
      </w:r>
      <w:r>
        <w:t></w:t>
      </w:r>
      <w:r>
        <w:rPr>
          <w:rFonts w:hint="eastAsia"/>
        </w:rPr>
        <w:t>з</w:t>
      </w:r>
      <w:r>
        <w:t></w:t>
      </w:r>
      <w:r>
        <w:rPr>
          <w:rFonts w:hint="eastAsia"/>
        </w:rPr>
        <w:t>питань</w:t>
      </w:r>
      <w:r>
        <w:t></w:t>
      </w:r>
      <w:r>
        <w:rPr>
          <w:rFonts w:hint="eastAsia"/>
        </w:rPr>
        <w:t>реалізації</w:t>
      </w:r>
    </w:p>
    <w:p w:rsidR="00CA3FB9" w:rsidRDefault="00CA3FB9" w:rsidP="00CA3FB9">
      <w:r>
        <w:rPr>
          <w:rFonts w:hint="eastAsia"/>
        </w:rPr>
        <w:t>Верховним</w:t>
      </w:r>
      <w:r>
        <w:t></w:t>
      </w:r>
      <w:r>
        <w:rPr>
          <w:rFonts w:hint="eastAsia"/>
        </w:rPr>
        <w:t>Судом</w:t>
      </w:r>
      <w:r>
        <w:t></w:t>
      </w:r>
      <w:r>
        <w:rPr>
          <w:rFonts w:hint="eastAsia"/>
        </w:rPr>
        <w:t>його</w:t>
      </w:r>
      <w:r>
        <w:t></w:t>
      </w:r>
      <w:r>
        <w:rPr>
          <w:rFonts w:hint="eastAsia"/>
        </w:rPr>
        <w:t>позапроцесуальних</w:t>
      </w:r>
      <w:r>
        <w:t></w:t>
      </w:r>
      <w:r>
        <w:rPr>
          <w:rFonts w:hint="eastAsia"/>
        </w:rPr>
        <w:t>повноважень</w:t>
      </w:r>
      <w:r>
        <w:t></w:t>
      </w:r>
      <w:r>
        <w:t></w:t>
      </w:r>
      <w:r>
        <w:rPr>
          <w:rFonts w:hint="eastAsia"/>
        </w:rPr>
        <w:t>науково</w:t>
      </w:r>
      <w:r>
        <w:t></w:t>
      </w:r>
      <w:r>
        <w:rPr>
          <w:rFonts w:hint="eastAsia"/>
        </w:rPr>
        <w:t>аналітичні</w:t>
      </w:r>
    </w:p>
    <w:p w:rsidR="00CA3FB9" w:rsidRDefault="00CA3FB9" w:rsidP="00CA3FB9">
      <w:r>
        <w:rPr>
          <w:rFonts w:hint="eastAsia"/>
        </w:rPr>
        <w:t>матеріали</w:t>
      </w:r>
      <w:r>
        <w:t></w:t>
      </w:r>
      <w:r>
        <w:rPr>
          <w:rFonts w:hint="eastAsia"/>
        </w:rPr>
        <w:t>наукових</w:t>
      </w:r>
      <w:r>
        <w:t></w:t>
      </w:r>
      <w:r>
        <w:rPr>
          <w:rFonts w:hint="eastAsia"/>
        </w:rPr>
        <w:t>консультантів</w:t>
      </w:r>
      <w:r>
        <w:t></w:t>
      </w:r>
      <w:r>
        <w:t></w:t>
      </w:r>
      <w:r>
        <w:t></w:t>
      </w:r>
      <w:r>
        <w:t></w:t>
      </w:r>
      <w:r>
        <w:t></w:t>
      </w:r>
      <w:r>
        <w:rPr>
          <w:rFonts w:hint="eastAsia"/>
        </w:rPr>
        <w:t>за</w:t>
      </w:r>
      <w:r>
        <w:t></w:t>
      </w:r>
      <w:r>
        <w:rPr>
          <w:rFonts w:hint="eastAsia"/>
        </w:rPr>
        <w:t>джерелом</w:t>
      </w:r>
      <w:r>
        <w:t></w:t>
      </w:r>
      <w:r>
        <w:rPr>
          <w:rFonts w:hint="eastAsia"/>
        </w:rPr>
        <w:t>використання</w:t>
      </w:r>
      <w:r>
        <w:t></w:t>
      </w:r>
      <w:r>
        <w:rPr>
          <w:rFonts w:hint="eastAsia"/>
        </w:rPr>
        <w:t>наукового</w:t>
      </w:r>
    </w:p>
    <w:p w:rsidR="00CA3FB9" w:rsidRDefault="00CA3FB9" w:rsidP="00CA3FB9">
      <w:r>
        <w:rPr>
          <w:rFonts w:hint="eastAsia"/>
        </w:rPr>
        <w:t>ресурсу</w:t>
      </w:r>
      <w:r>
        <w:t></w:t>
      </w:r>
      <w:r>
        <w:t></w:t>
      </w:r>
      <w:r>
        <w:t></w:t>
      </w:r>
      <w:r>
        <w:t></w:t>
      </w:r>
      <w:r>
        <w:rPr>
          <w:rFonts w:hint="eastAsia"/>
        </w:rPr>
        <w:t>зовнішні</w:t>
      </w:r>
      <w:r>
        <w:t></w:t>
      </w:r>
      <w:r>
        <w:t></w:t>
      </w:r>
      <w:r>
        <w:t></w:t>
      </w:r>
      <w:r>
        <w:t></w:t>
      </w:r>
      <w:r>
        <w:rPr>
          <w:rFonts w:hint="eastAsia"/>
        </w:rPr>
        <w:t>внутрішні</w:t>
      </w:r>
      <w:r>
        <w:t></w:t>
      </w:r>
    </w:p>
    <w:p w:rsidR="00CA3FB9" w:rsidRDefault="00CA3FB9" w:rsidP="00CA3FB9">
      <w:r>
        <w:t></w:t>
      </w:r>
      <w:r>
        <w:t></w:t>
      </w:r>
      <w:r>
        <w:rPr>
          <w:rFonts w:hint="eastAsia"/>
        </w:rPr>
        <w:t>сформульовано</w:t>
      </w:r>
      <w:r>
        <w:t></w:t>
      </w:r>
      <w:r>
        <w:rPr>
          <w:rFonts w:hint="eastAsia"/>
        </w:rPr>
        <w:t>ряд</w:t>
      </w:r>
      <w:r>
        <w:t></w:t>
      </w:r>
      <w:r>
        <w:rPr>
          <w:rFonts w:hint="eastAsia"/>
        </w:rPr>
        <w:t>науково</w:t>
      </w:r>
      <w:r>
        <w:t></w:t>
      </w:r>
      <w:r>
        <w:rPr>
          <w:rFonts w:hint="eastAsia"/>
        </w:rPr>
        <w:t>обґрунтованих</w:t>
      </w:r>
      <w:r>
        <w:t></w:t>
      </w:r>
      <w:r>
        <w:rPr>
          <w:rFonts w:hint="eastAsia"/>
        </w:rPr>
        <w:t>пропозицій</w:t>
      </w:r>
      <w:r>
        <w:t></w:t>
      </w:r>
      <w:r>
        <w:rPr>
          <w:rFonts w:hint="eastAsia"/>
        </w:rPr>
        <w:t>щодо</w:t>
      </w:r>
      <w:r>
        <w:t></w:t>
      </w:r>
      <w:r>
        <w:rPr>
          <w:rFonts w:hint="eastAsia"/>
        </w:rPr>
        <w:t>внесення</w:t>
      </w:r>
    </w:p>
    <w:p w:rsidR="00CA3FB9" w:rsidRDefault="00CA3FB9" w:rsidP="00CA3FB9">
      <w:r>
        <w:rPr>
          <w:rFonts w:hint="eastAsia"/>
        </w:rPr>
        <w:t>змін</w:t>
      </w:r>
      <w:r>
        <w:t></w:t>
      </w:r>
      <w:r>
        <w:rPr>
          <w:rFonts w:hint="eastAsia"/>
        </w:rPr>
        <w:t>у</w:t>
      </w:r>
      <w:r>
        <w:t></w:t>
      </w:r>
      <w:r>
        <w:rPr>
          <w:rFonts w:hint="eastAsia"/>
        </w:rPr>
        <w:t>нормативні</w:t>
      </w:r>
      <w:r>
        <w:t></w:t>
      </w:r>
      <w:r>
        <w:rPr>
          <w:rFonts w:hint="eastAsia"/>
        </w:rPr>
        <w:t>акти</w:t>
      </w:r>
      <w:r>
        <w:t></w:t>
      </w:r>
      <w:r>
        <w:t></w:t>
      </w:r>
      <w:r>
        <w:rPr>
          <w:rFonts w:hint="eastAsia"/>
        </w:rPr>
        <w:t>які</w:t>
      </w:r>
      <w:r>
        <w:t></w:t>
      </w:r>
      <w:r>
        <w:rPr>
          <w:rFonts w:hint="eastAsia"/>
        </w:rPr>
        <w:t>регулюють</w:t>
      </w:r>
      <w:r>
        <w:t></w:t>
      </w:r>
      <w:r>
        <w:rPr>
          <w:rFonts w:hint="eastAsia"/>
        </w:rPr>
        <w:t>питання</w:t>
      </w:r>
      <w:r>
        <w:t></w:t>
      </w:r>
      <w:r>
        <w:rPr>
          <w:rFonts w:hint="eastAsia"/>
        </w:rPr>
        <w:t>організації</w:t>
      </w:r>
      <w:r>
        <w:t></w:t>
      </w:r>
      <w:r>
        <w:rPr>
          <w:rFonts w:hint="eastAsia"/>
        </w:rPr>
        <w:t>наукового</w:t>
      </w:r>
    </w:p>
    <w:p w:rsidR="00CA3FB9" w:rsidRDefault="00CA3FB9" w:rsidP="00CA3FB9">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удосконалено</w:t>
      </w:r>
      <w:r>
        <w:t></w:t>
      </w:r>
    </w:p>
    <w:p w:rsidR="00CA3FB9" w:rsidRDefault="00CA3FB9" w:rsidP="00CA3FB9">
      <w:r>
        <w:t></w:t>
      </w:r>
      <w:r>
        <w:t></w:t>
      </w:r>
      <w:r>
        <w:rPr>
          <w:rFonts w:hint="eastAsia"/>
        </w:rPr>
        <w:t>класифікацію</w:t>
      </w:r>
      <w:r>
        <w:t></w:t>
      </w:r>
      <w:r>
        <w:rPr>
          <w:rFonts w:hint="eastAsia"/>
        </w:rPr>
        <w:t>функцій</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rPr>
          <w:rFonts w:hint="eastAsia"/>
        </w:rPr>
        <w:t>зумовлену</w:t>
      </w:r>
      <w:r>
        <w:t></w:t>
      </w:r>
      <w:r>
        <w:rPr>
          <w:rFonts w:hint="eastAsia"/>
        </w:rPr>
        <w:t>особливістю</w:t>
      </w:r>
      <w:r>
        <w:t></w:t>
      </w:r>
      <w:r>
        <w:rPr>
          <w:rFonts w:hint="eastAsia"/>
        </w:rPr>
        <w:t>науки</w:t>
      </w:r>
      <w:r>
        <w:t></w:t>
      </w:r>
      <w:r>
        <w:rPr>
          <w:rFonts w:hint="eastAsia"/>
        </w:rPr>
        <w:t>як</w:t>
      </w:r>
      <w:r>
        <w:t></w:t>
      </w:r>
      <w:r>
        <w:rPr>
          <w:rFonts w:hint="eastAsia"/>
        </w:rPr>
        <w:t>ресурсу</w:t>
      </w:r>
      <w:r>
        <w:t></w:t>
      </w:r>
      <w:r>
        <w:rPr>
          <w:rFonts w:hint="eastAsia"/>
        </w:rPr>
        <w:t>на</w:t>
      </w:r>
      <w:r>
        <w:t></w:t>
      </w:r>
      <w:r>
        <w:t></w:t>
      </w:r>
      <w:r>
        <w:rPr>
          <w:rFonts w:hint="eastAsia"/>
        </w:rPr>
        <w:t>просвітницьку</w:t>
      </w:r>
      <w:r>
        <w:t></w:t>
      </w:r>
      <w:r>
        <w:t></w:t>
      </w:r>
      <w:r>
        <w:rPr>
          <w:rFonts w:hint="eastAsia"/>
        </w:rPr>
        <w:t>гносеологічну</w:t>
      </w:r>
    </w:p>
    <w:p w:rsidR="00CA3FB9" w:rsidRDefault="00CA3FB9" w:rsidP="00CA3FB9">
      <w:r>
        <w:t></w:t>
      </w:r>
      <w:r>
        <w:rPr>
          <w:rFonts w:hint="eastAsia"/>
        </w:rPr>
        <w:t>пізнавальну</w:t>
      </w:r>
      <w:r>
        <w:t></w:t>
      </w:r>
      <w:r>
        <w:t></w:t>
      </w:r>
      <w:r>
        <w:t></w:t>
      </w:r>
      <w:r>
        <w:rPr>
          <w:rFonts w:hint="eastAsia"/>
        </w:rPr>
        <w:t>аксіологічну</w:t>
      </w:r>
      <w:r>
        <w:t></w:t>
      </w:r>
      <w:r>
        <w:t></w:t>
      </w:r>
      <w:r>
        <w:rPr>
          <w:rFonts w:hint="eastAsia"/>
        </w:rPr>
        <w:t>оцінюючу</w:t>
      </w:r>
      <w:r>
        <w:t></w:t>
      </w:r>
      <w:r>
        <w:t></w:t>
      </w:r>
      <w:r>
        <w:t></w:t>
      </w:r>
      <w:r>
        <w:rPr>
          <w:rFonts w:hint="eastAsia"/>
        </w:rPr>
        <w:t>прогностичну</w:t>
      </w:r>
      <w:r>
        <w:t></w:t>
      </w:r>
      <w:r>
        <w:t></w:t>
      </w:r>
      <w:r>
        <w:rPr>
          <w:rFonts w:hint="eastAsia"/>
        </w:rPr>
        <w:t>інформаційну</w:t>
      </w:r>
      <w:r>
        <w:t></w:t>
      </w:r>
    </w:p>
    <w:p w:rsidR="00CA3FB9" w:rsidRDefault="00CA3FB9" w:rsidP="00CA3FB9">
      <w:r>
        <w:rPr>
          <w:rFonts w:hint="eastAsia"/>
        </w:rPr>
        <w:t>контрольну</w:t>
      </w:r>
      <w:r>
        <w:t></w:t>
      </w:r>
      <w:r>
        <w:t></w:t>
      </w:r>
      <w:r>
        <w:rPr>
          <w:rFonts w:hint="eastAsia"/>
        </w:rPr>
        <w:t>превентивну</w:t>
      </w:r>
      <w:r>
        <w:t></w:t>
      </w:r>
      <w:r>
        <w:t></w:t>
      </w:r>
      <w:r>
        <w:rPr>
          <w:rFonts w:hint="eastAsia"/>
        </w:rPr>
        <w:t>комунікативну</w:t>
      </w:r>
      <w:r>
        <w:t></w:t>
      </w:r>
      <w:r>
        <w:t></w:t>
      </w:r>
      <w:r>
        <w:rPr>
          <w:rFonts w:hint="eastAsia"/>
        </w:rPr>
        <w:t>зворотного</w:t>
      </w:r>
      <w:r>
        <w:t></w:t>
      </w:r>
      <w:r>
        <w:rPr>
          <w:rFonts w:hint="eastAsia"/>
        </w:rPr>
        <w:t>зв’язку</w:t>
      </w:r>
      <w:r>
        <w:t></w:t>
      </w:r>
    </w:p>
    <w:p w:rsidR="00CA3FB9" w:rsidRDefault="00CA3FB9" w:rsidP="00CA3FB9">
      <w:r>
        <w:t></w:t>
      </w:r>
      <w:r>
        <w:t></w:t>
      </w:r>
    </w:p>
    <w:p w:rsidR="00CA3FB9" w:rsidRDefault="00CA3FB9" w:rsidP="00CA3FB9">
      <w:r>
        <w:t></w:t>
      </w:r>
      <w:r>
        <w:t></w:t>
      </w:r>
      <w:r>
        <w:rPr>
          <w:rFonts w:hint="eastAsia"/>
        </w:rPr>
        <w:t>класифікацію</w:t>
      </w:r>
      <w:r>
        <w:t></w:t>
      </w:r>
      <w:r>
        <w:rPr>
          <w:rFonts w:hint="eastAsia"/>
        </w:rPr>
        <w:t>суб’єктів</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t></w:t>
      </w:r>
      <w:r>
        <w:t></w:t>
      </w:r>
      <w:r>
        <w:t></w:t>
      </w:r>
      <w:r>
        <w:rPr>
          <w:rFonts w:hint="eastAsia"/>
        </w:rPr>
        <w:t>зовнішніх</w:t>
      </w:r>
      <w:r>
        <w:t></w:t>
      </w:r>
      <w:r>
        <w:t></w:t>
      </w:r>
      <w:r>
        <w:t></w:t>
      </w:r>
      <w:r>
        <w:rPr>
          <w:rFonts w:hint="eastAsia"/>
        </w:rPr>
        <w:t>а</w:t>
      </w:r>
      <w:r>
        <w:t></w:t>
      </w:r>
      <w:r>
        <w:t></w:t>
      </w:r>
      <w:r>
        <w:rPr>
          <w:rFonts w:hint="eastAsia"/>
        </w:rPr>
        <w:t>міжнародного</w:t>
      </w:r>
      <w:r>
        <w:t></w:t>
      </w:r>
      <w:r>
        <w:rPr>
          <w:rFonts w:hint="eastAsia"/>
        </w:rPr>
        <w:t>масштабу</w:t>
      </w:r>
      <w:r>
        <w:t></w:t>
      </w:r>
      <w:r>
        <w:t></w:t>
      </w:r>
      <w:r>
        <w:rPr>
          <w:rFonts w:hint="eastAsia"/>
        </w:rPr>
        <w:t>КРЄС</w:t>
      </w:r>
      <w:r>
        <w:t></w:t>
      </w:r>
      <w:r>
        <w:t></w:t>
      </w:r>
      <w:r>
        <w:rPr>
          <w:rFonts w:hint="eastAsia"/>
        </w:rPr>
        <w:t>Венеціанська</w:t>
      </w:r>
      <w:r>
        <w:t></w:t>
      </w:r>
      <w:r>
        <w:rPr>
          <w:rFonts w:hint="eastAsia"/>
        </w:rPr>
        <w:t>комісія</w:t>
      </w:r>
      <w:r>
        <w:t></w:t>
      </w:r>
      <w:r>
        <w:t></w:t>
      </w:r>
      <w:r>
        <w:rPr>
          <w:rFonts w:hint="eastAsia"/>
        </w:rPr>
        <w:t>ЄСПЛ</w:t>
      </w:r>
      <w:r>
        <w:t></w:t>
      </w:r>
      <w:r>
        <w:t></w:t>
      </w:r>
      <w:r>
        <w:rPr>
          <w:rFonts w:hint="eastAsia"/>
        </w:rPr>
        <w:t>і</w:t>
      </w:r>
    </w:p>
    <w:p w:rsidR="00CA3FB9" w:rsidRDefault="00CA3FB9" w:rsidP="00CA3FB9">
      <w:r>
        <w:t></w:t>
      </w:r>
      <w:r>
        <w:rPr>
          <w:rFonts w:hint="eastAsia"/>
        </w:rPr>
        <w:t>б</w:t>
      </w:r>
      <w:r>
        <w:t></w:t>
      </w:r>
      <w:r>
        <w:t></w:t>
      </w:r>
      <w:r>
        <w:rPr>
          <w:rFonts w:hint="eastAsia"/>
        </w:rPr>
        <w:t>національного</w:t>
      </w:r>
      <w:r>
        <w:t></w:t>
      </w:r>
      <w:r>
        <w:rPr>
          <w:rFonts w:hint="eastAsia"/>
        </w:rPr>
        <w:t>масштабу</w:t>
      </w:r>
      <w:r>
        <w:t></w:t>
      </w:r>
      <w:r>
        <w:t></w:t>
      </w:r>
      <w:r>
        <w:rPr>
          <w:rFonts w:hint="eastAsia"/>
        </w:rPr>
        <w:t>наукові</w:t>
      </w:r>
      <w:r>
        <w:t></w:t>
      </w:r>
      <w:r>
        <w:rPr>
          <w:rFonts w:hint="eastAsia"/>
        </w:rPr>
        <w:t>установи</w:t>
      </w:r>
      <w:r>
        <w:t></w:t>
      </w:r>
      <w:r>
        <w:rPr>
          <w:rFonts w:hint="eastAsia"/>
        </w:rPr>
        <w:t>та</w:t>
      </w:r>
      <w:r>
        <w:t></w:t>
      </w:r>
      <w:r>
        <w:rPr>
          <w:rFonts w:hint="eastAsia"/>
        </w:rPr>
        <w:t>організації</w:t>
      </w:r>
      <w:r>
        <w:t></w:t>
      </w:r>
      <w:r>
        <w:t></w:t>
      </w:r>
      <w:r>
        <w:rPr>
          <w:rFonts w:hint="eastAsia"/>
        </w:rPr>
        <w:t>аналітичні</w:t>
      </w:r>
      <w:r>
        <w:t></w:t>
      </w:r>
      <w:r>
        <w:rPr>
          <w:rFonts w:hint="eastAsia"/>
        </w:rPr>
        <w:t>центри</w:t>
      </w:r>
      <w:r>
        <w:t></w:t>
      </w:r>
    </w:p>
    <w:p w:rsidR="00CA3FB9" w:rsidRDefault="00CA3FB9" w:rsidP="00CA3FB9">
      <w:r>
        <w:rPr>
          <w:rFonts w:hint="eastAsia"/>
        </w:rPr>
        <w:t>НШСУ</w:t>
      </w:r>
      <w:r>
        <w:t></w:t>
      </w:r>
      <w:r>
        <w:t></w:t>
      </w:r>
      <w:r>
        <w:rPr>
          <w:rFonts w:hint="eastAsia"/>
        </w:rPr>
        <w:t>НКР</w:t>
      </w:r>
      <w:r>
        <w:t></w:t>
      </w:r>
      <w:r>
        <w:t></w:t>
      </w:r>
      <w:r>
        <w:t></w:t>
      </w:r>
      <w:r>
        <w:rPr>
          <w:rFonts w:hint="eastAsia"/>
        </w:rPr>
        <w:t>та</w:t>
      </w:r>
      <w:r>
        <w:t></w:t>
      </w:r>
      <w:r>
        <w:t></w:t>
      </w:r>
      <w:r>
        <w:t></w:t>
      </w:r>
      <w:r>
        <w:t></w:t>
      </w:r>
      <w:r>
        <w:rPr>
          <w:rFonts w:hint="eastAsia"/>
        </w:rPr>
        <w:t>внутрішніх</w:t>
      </w:r>
      <w:r>
        <w:t></w:t>
      </w:r>
      <w:r>
        <w:t></w:t>
      </w:r>
      <w:r>
        <w:rPr>
          <w:rFonts w:hint="eastAsia"/>
        </w:rPr>
        <w:t>судді</w:t>
      </w:r>
      <w:r>
        <w:t></w:t>
      </w:r>
      <w:r>
        <w:rPr>
          <w:rFonts w:hint="eastAsia"/>
        </w:rPr>
        <w:t>та</w:t>
      </w:r>
      <w:r>
        <w:t></w:t>
      </w:r>
      <w:r>
        <w:rPr>
          <w:rFonts w:hint="eastAsia"/>
        </w:rPr>
        <w:t>працівники</w:t>
      </w:r>
      <w:r>
        <w:t></w:t>
      </w:r>
      <w:r>
        <w:rPr>
          <w:rFonts w:hint="eastAsia"/>
        </w:rPr>
        <w:t>апарату</w:t>
      </w:r>
      <w:r>
        <w:t></w:t>
      </w:r>
      <w:r>
        <w:rPr>
          <w:rFonts w:hint="eastAsia"/>
        </w:rPr>
        <w:t>суду</w:t>
      </w:r>
      <w:r>
        <w:t></w:t>
      </w:r>
      <w:r>
        <w:t></w:t>
      </w:r>
      <w:r>
        <w:rPr>
          <w:rFonts w:hint="eastAsia"/>
        </w:rPr>
        <w:t>зокрема</w:t>
      </w:r>
    </w:p>
    <w:p w:rsidR="00CA3FB9" w:rsidRDefault="00CA3FB9" w:rsidP="00CA3FB9">
      <w:r>
        <w:rPr>
          <w:rFonts w:hint="eastAsia"/>
        </w:rPr>
        <w:t>наукові</w:t>
      </w:r>
      <w:r>
        <w:t></w:t>
      </w:r>
      <w:r>
        <w:rPr>
          <w:rFonts w:hint="eastAsia"/>
        </w:rPr>
        <w:t>консультанти</w:t>
      </w:r>
      <w:r>
        <w:t></w:t>
      </w:r>
    </w:p>
    <w:p w:rsidR="00CA3FB9" w:rsidRDefault="00CA3FB9" w:rsidP="00CA3FB9">
      <w:r>
        <w:t></w:t>
      </w:r>
      <w:r>
        <w:t></w:t>
      </w:r>
      <w:r>
        <w:rPr>
          <w:rFonts w:hint="eastAsia"/>
        </w:rPr>
        <w:t>класифікацію</w:t>
      </w:r>
      <w:r>
        <w:t></w:t>
      </w:r>
      <w:r>
        <w:rPr>
          <w:rFonts w:hint="eastAsia"/>
        </w:rPr>
        <w:t>судової</w:t>
      </w:r>
      <w:r>
        <w:t></w:t>
      </w:r>
      <w:r>
        <w:rPr>
          <w:rFonts w:hint="eastAsia"/>
        </w:rPr>
        <w:t>діяльності</w:t>
      </w:r>
      <w:r>
        <w:t></w:t>
      </w:r>
      <w:r>
        <w:rPr>
          <w:rFonts w:hint="eastAsia"/>
        </w:rPr>
        <w:t>як</w:t>
      </w:r>
      <w:r>
        <w:t></w:t>
      </w:r>
      <w:r>
        <w:rPr>
          <w:rFonts w:hint="eastAsia"/>
        </w:rPr>
        <w:t>об’єкту</w:t>
      </w:r>
      <w:r>
        <w:t></w:t>
      </w:r>
      <w:r>
        <w:rPr>
          <w:rFonts w:hint="eastAsia"/>
        </w:rPr>
        <w:t>наукового</w:t>
      </w:r>
      <w:r>
        <w:t></w:t>
      </w:r>
      <w:r>
        <w:rPr>
          <w:rFonts w:hint="eastAsia"/>
        </w:rPr>
        <w:t>забезпечення</w:t>
      </w:r>
      <w:r>
        <w:t></w:t>
      </w:r>
      <w:r>
        <w:rPr>
          <w:rFonts w:hint="eastAsia"/>
        </w:rPr>
        <w:t>на</w:t>
      </w:r>
      <w:r>
        <w:t></w:t>
      </w:r>
    </w:p>
    <w:p w:rsidR="00CA3FB9" w:rsidRDefault="00CA3FB9" w:rsidP="00CA3FB9">
      <w:r>
        <w:t></w:t>
      </w:r>
      <w:r>
        <w:t></w:t>
      </w:r>
      <w:r>
        <w:t></w:t>
      </w:r>
      <w:r>
        <w:rPr>
          <w:rFonts w:hint="eastAsia"/>
        </w:rPr>
        <w:t>процесуальну</w:t>
      </w:r>
      <w:r>
        <w:t></w:t>
      </w:r>
      <w:r>
        <w:rPr>
          <w:rFonts w:hint="eastAsia"/>
        </w:rPr>
        <w:t>діяльність</w:t>
      </w:r>
      <w:r>
        <w:t></w:t>
      </w:r>
      <w:r>
        <w:rPr>
          <w:rFonts w:hint="eastAsia"/>
        </w:rPr>
        <w:t>–</w:t>
      </w:r>
      <w:r>
        <w:t></w:t>
      </w:r>
      <w:r>
        <w:rPr>
          <w:rFonts w:hint="eastAsia"/>
        </w:rPr>
        <w:t>правосуддя</w:t>
      </w:r>
      <w:r>
        <w:t></w:t>
      </w:r>
      <w:r>
        <w:t></w:t>
      </w:r>
      <w:r>
        <w:rPr>
          <w:rFonts w:hint="eastAsia"/>
        </w:rPr>
        <w:t>що</w:t>
      </w:r>
      <w:r>
        <w:t></w:t>
      </w:r>
      <w:r>
        <w:rPr>
          <w:rFonts w:hint="eastAsia"/>
        </w:rPr>
        <w:t>здійснюється</w:t>
      </w:r>
      <w:r>
        <w:t></w:t>
      </w:r>
      <w:r>
        <w:rPr>
          <w:rFonts w:hint="eastAsia"/>
        </w:rPr>
        <w:t>виключно</w:t>
      </w:r>
      <w:r>
        <w:t></w:t>
      </w:r>
      <w:r>
        <w:rPr>
          <w:rFonts w:hint="eastAsia"/>
        </w:rPr>
        <w:t>суддями</w:t>
      </w:r>
      <w:r>
        <w:t></w:t>
      </w:r>
      <w:r>
        <w:rPr>
          <w:rFonts w:hint="eastAsia"/>
        </w:rPr>
        <w:t>за</w:t>
      </w:r>
    </w:p>
    <w:p w:rsidR="00CA3FB9" w:rsidRDefault="00CA3FB9" w:rsidP="00CA3FB9">
      <w:r>
        <w:rPr>
          <w:rFonts w:hint="eastAsia"/>
        </w:rPr>
        <w:t>чітко</w:t>
      </w:r>
      <w:r>
        <w:t></w:t>
      </w:r>
      <w:r>
        <w:rPr>
          <w:rFonts w:hint="eastAsia"/>
        </w:rPr>
        <w:t>визначеною</w:t>
      </w:r>
      <w:r>
        <w:t></w:t>
      </w:r>
      <w:r>
        <w:rPr>
          <w:rFonts w:hint="eastAsia"/>
        </w:rPr>
        <w:t>законодавством</w:t>
      </w:r>
      <w:r>
        <w:t></w:t>
      </w:r>
      <w:r>
        <w:rPr>
          <w:rFonts w:hint="eastAsia"/>
        </w:rPr>
        <w:t>процедурою</w:t>
      </w:r>
      <w:r>
        <w:t></w:t>
      </w:r>
      <w:r>
        <w:t></w:t>
      </w:r>
      <w:r>
        <w:t></w:t>
      </w:r>
      <w:r>
        <w:t></w:t>
      </w:r>
      <w:r>
        <w:t></w:t>
      </w:r>
      <w:r>
        <w:rPr>
          <w:rFonts w:hint="eastAsia"/>
        </w:rPr>
        <w:t>позапроцесуальну</w:t>
      </w:r>
      <w:r>
        <w:t></w:t>
      </w:r>
      <w:r>
        <w:rPr>
          <w:rFonts w:hint="eastAsia"/>
        </w:rPr>
        <w:t>діяльність</w:t>
      </w:r>
      <w:r>
        <w:t></w:t>
      </w:r>
    </w:p>
    <w:p w:rsidR="00CA3FB9" w:rsidRDefault="00CA3FB9" w:rsidP="00CA3FB9">
      <w:r>
        <w:rPr>
          <w:rFonts w:hint="eastAsia"/>
        </w:rPr>
        <w:t>яка</w:t>
      </w:r>
      <w:r>
        <w:t></w:t>
      </w:r>
      <w:r>
        <w:rPr>
          <w:rFonts w:hint="eastAsia"/>
        </w:rPr>
        <w:t>здійснюється</w:t>
      </w:r>
      <w:r>
        <w:t></w:t>
      </w:r>
      <w:r>
        <w:rPr>
          <w:rFonts w:hint="eastAsia"/>
        </w:rPr>
        <w:t>у</w:t>
      </w:r>
      <w:r>
        <w:t></w:t>
      </w:r>
      <w:r>
        <w:rPr>
          <w:rFonts w:hint="eastAsia"/>
        </w:rPr>
        <w:t>суді</w:t>
      </w:r>
      <w:r>
        <w:t></w:t>
      </w:r>
      <w:r>
        <w:t></w:t>
      </w:r>
      <w:r>
        <w:rPr>
          <w:rFonts w:hint="eastAsia"/>
        </w:rPr>
        <w:t>і</w:t>
      </w:r>
      <w:r>
        <w:t></w:t>
      </w:r>
      <w:r>
        <w:rPr>
          <w:rFonts w:hint="eastAsia"/>
        </w:rPr>
        <w:t>до</w:t>
      </w:r>
      <w:r>
        <w:t></w:t>
      </w:r>
      <w:r>
        <w:rPr>
          <w:rFonts w:hint="eastAsia"/>
        </w:rPr>
        <w:t>якої</w:t>
      </w:r>
      <w:r>
        <w:t></w:t>
      </w:r>
      <w:r>
        <w:rPr>
          <w:rFonts w:hint="eastAsia"/>
        </w:rPr>
        <w:t>долучаються</w:t>
      </w:r>
      <w:r>
        <w:t></w:t>
      </w:r>
      <w:r>
        <w:rPr>
          <w:rFonts w:hint="eastAsia"/>
        </w:rPr>
        <w:t>різні</w:t>
      </w:r>
      <w:r>
        <w:t></w:t>
      </w:r>
      <w:r>
        <w:rPr>
          <w:rFonts w:hint="eastAsia"/>
        </w:rPr>
        <w:t>його</w:t>
      </w:r>
      <w:r>
        <w:t></w:t>
      </w:r>
      <w:r>
        <w:rPr>
          <w:rFonts w:hint="eastAsia"/>
        </w:rPr>
        <w:t>представники</w:t>
      </w:r>
      <w:r>
        <w:t></w:t>
      </w:r>
      <w:r>
        <w:t></w:t>
      </w:r>
      <w:r>
        <w:rPr>
          <w:rFonts w:hint="eastAsia"/>
        </w:rPr>
        <w:t>статус</w:t>
      </w:r>
      <w:r>
        <w:t></w:t>
      </w:r>
      <w:r>
        <w:rPr>
          <w:rFonts w:hint="eastAsia"/>
        </w:rPr>
        <w:t>і</w:t>
      </w:r>
    </w:p>
    <w:p w:rsidR="00CA3FB9" w:rsidRDefault="00CA3FB9" w:rsidP="00CA3FB9">
      <w:r>
        <w:rPr>
          <w:rFonts w:hint="eastAsia"/>
        </w:rPr>
        <w:t>взаємодія</w:t>
      </w:r>
      <w:r>
        <w:t></w:t>
      </w:r>
      <w:r>
        <w:rPr>
          <w:rFonts w:hint="eastAsia"/>
        </w:rPr>
        <w:t>яких</w:t>
      </w:r>
      <w:r>
        <w:t></w:t>
      </w:r>
      <w:r>
        <w:rPr>
          <w:rFonts w:hint="eastAsia"/>
        </w:rPr>
        <w:t>обумовлює</w:t>
      </w:r>
      <w:r>
        <w:t></w:t>
      </w:r>
      <w:r>
        <w:rPr>
          <w:rFonts w:hint="eastAsia"/>
        </w:rPr>
        <w:t>її</w:t>
      </w:r>
      <w:r>
        <w:t></w:t>
      </w:r>
      <w:r>
        <w:rPr>
          <w:rFonts w:hint="eastAsia"/>
        </w:rPr>
        <w:t>наступний</w:t>
      </w:r>
      <w:r>
        <w:t></w:t>
      </w:r>
      <w:r>
        <w:rPr>
          <w:rFonts w:hint="eastAsia"/>
        </w:rPr>
        <w:t>поділ</w:t>
      </w:r>
      <w:r>
        <w:t></w:t>
      </w:r>
      <w:r>
        <w:rPr>
          <w:rFonts w:hint="eastAsia"/>
        </w:rPr>
        <w:t>на</w:t>
      </w:r>
      <w:r>
        <w:t></w:t>
      </w:r>
      <w:r>
        <w:t></w:t>
      </w:r>
      <w:r>
        <w:t></w:t>
      </w:r>
      <w:r>
        <w:rPr>
          <w:rFonts w:hint="eastAsia"/>
        </w:rPr>
        <w:t>а</w:t>
      </w:r>
      <w:r>
        <w:t></w:t>
      </w:r>
      <w:r>
        <w:t></w:t>
      </w:r>
      <w:r>
        <w:rPr>
          <w:rFonts w:hint="eastAsia"/>
        </w:rPr>
        <w:t>діяльність</w:t>
      </w:r>
      <w:r>
        <w:t></w:t>
      </w:r>
      <w:r>
        <w:t></w:t>
      </w:r>
      <w:r>
        <w:rPr>
          <w:rFonts w:hint="eastAsia"/>
        </w:rPr>
        <w:t>обумовлену</w:t>
      </w:r>
    </w:p>
    <w:p w:rsidR="00CA3FB9" w:rsidRDefault="00CA3FB9" w:rsidP="00CA3FB9">
      <w:r>
        <w:rPr>
          <w:rFonts w:hint="eastAsia"/>
        </w:rPr>
        <w:t>законодавчо</w:t>
      </w:r>
      <w:r>
        <w:t></w:t>
      </w:r>
      <w:r>
        <w:rPr>
          <w:rFonts w:hint="eastAsia"/>
        </w:rPr>
        <w:t>визначеними</w:t>
      </w:r>
      <w:r>
        <w:t></w:t>
      </w:r>
      <w:r>
        <w:rPr>
          <w:rFonts w:hint="eastAsia"/>
        </w:rPr>
        <w:t>повноваженнями</w:t>
      </w:r>
      <w:r>
        <w:t></w:t>
      </w:r>
      <w:r>
        <w:t></w:t>
      </w:r>
      <w:r>
        <w:rPr>
          <w:rFonts w:hint="eastAsia"/>
        </w:rPr>
        <w:t>які</w:t>
      </w:r>
      <w:r>
        <w:t></w:t>
      </w:r>
      <w:r>
        <w:rPr>
          <w:rFonts w:hint="eastAsia"/>
        </w:rPr>
        <w:t>покладаються</w:t>
      </w:r>
      <w:r>
        <w:t></w:t>
      </w:r>
      <w:r>
        <w:rPr>
          <w:rFonts w:hint="eastAsia"/>
        </w:rPr>
        <w:t>на</w:t>
      </w:r>
      <w:r>
        <w:t></w:t>
      </w:r>
      <w:r>
        <w:rPr>
          <w:rFonts w:hint="eastAsia"/>
        </w:rPr>
        <w:t>суд</w:t>
      </w:r>
      <w:r>
        <w:t></w:t>
      </w:r>
      <w:r>
        <w:t></w:t>
      </w:r>
      <w:r>
        <w:rPr>
          <w:rFonts w:hint="eastAsia"/>
        </w:rPr>
        <w:t>і</w:t>
      </w:r>
      <w:r>
        <w:t></w:t>
      </w:r>
      <w:r>
        <w:rPr>
          <w:rFonts w:hint="eastAsia"/>
        </w:rPr>
        <w:t>до</w:t>
      </w:r>
    </w:p>
    <w:p w:rsidR="00CA3FB9" w:rsidRDefault="00CA3FB9" w:rsidP="00CA3FB9">
      <w:r>
        <w:rPr>
          <w:rFonts w:hint="eastAsia"/>
        </w:rPr>
        <w:t>реалізації</w:t>
      </w:r>
      <w:r>
        <w:t></w:t>
      </w:r>
      <w:r>
        <w:rPr>
          <w:rFonts w:hint="eastAsia"/>
        </w:rPr>
        <w:t>яких</w:t>
      </w:r>
      <w:r>
        <w:t></w:t>
      </w:r>
      <w:r>
        <w:rPr>
          <w:rFonts w:hint="eastAsia"/>
        </w:rPr>
        <w:t>долучаються</w:t>
      </w:r>
      <w:r>
        <w:t></w:t>
      </w:r>
      <w:r>
        <w:rPr>
          <w:rFonts w:hint="eastAsia"/>
        </w:rPr>
        <w:t>і</w:t>
      </w:r>
      <w:r>
        <w:t></w:t>
      </w:r>
      <w:r>
        <w:rPr>
          <w:rFonts w:hint="eastAsia"/>
        </w:rPr>
        <w:t>судді</w:t>
      </w:r>
      <w:r>
        <w:t></w:t>
      </w:r>
      <w:r>
        <w:t></w:t>
      </w:r>
      <w:r>
        <w:rPr>
          <w:rFonts w:hint="eastAsia"/>
        </w:rPr>
        <w:t>і</w:t>
      </w:r>
      <w:r>
        <w:t></w:t>
      </w:r>
      <w:r>
        <w:rPr>
          <w:rFonts w:hint="eastAsia"/>
        </w:rPr>
        <w:t>представники</w:t>
      </w:r>
      <w:r>
        <w:t></w:t>
      </w:r>
      <w:r>
        <w:rPr>
          <w:rFonts w:hint="eastAsia"/>
        </w:rPr>
        <w:t>апарату</w:t>
      </w:r>
      <w:r>
        <w:t></w:t>
      </w:r>
      <w:r>
        <w:rPr>
          <w:rFonts w:hint="eastAsia"/>
        </w:rPr>
        <w:t>суду</w:t>
      </w:r>
      <w:r>
        <w:t></w:t>
      </w:r>
    </w:p>
    <w:p w:rsidR="00CA3FB9" w:rsidRDefault="00CA3FB9" w:rsidP="00CA3FB9">
      <w:r>
        <w:t></w:t>
      </w:r>
      <w:r>
        <w:rPr>
          <w:rFonts w:hint="eastAsia"/>
        </w:rPr>
        <w:t>б</w:t>
      </w:r>
      <w:r>
        <w:t></w:t>
      </w:r>
      <w:r>
        <w:t></w:t>
      </w:r>
      <w:r>
        <w:rPr>
          <w:rFonts w:hint="eastAsia"/>
        </w:rPr>
        <w:t>організаційно</w:t>
      </w:r>
      <w:r>
        <w:t></w:t>
      </w:r>
      <w:r>
        <w:rPr>
          <w:rFonts w:hint="eastAsia"/>
        </w:rPr>
        <w:t>управлінську</w:t>
      </w:r>
      <w:r>
        <w:t></w:t>
      </w:r>
      <w:r>
        <w:rPr>
          <w:rFonts w:hint="eastAsia"/>
        </w:rPr>
        <w:t>діяльність</w:t>
      </w:r>
      <w:r>
        <w:t></w:t>
      </w:r>
      <w:r>
        <w:t></w:t>
      </w:r>
      <w:r>
        <w:rPr>
          <w:rFonts w:hint="eastAsia"/>
        </w:rPr>
        <w:t>що</w:t>
      </w:r>
      <w:r>
        <w:t></w:t>
      </w:r>
      <w:r>
        <w:rPr>
          <w:rFonts w:hint="eastAsia"/>
        </w:rPr>
        <w:t>здійснюється</w:t>
      </w:r>
      <w:r>
        <w:t></w:t>
      </w:r>
      <w:r>
        <w:rPr>
          <w:rFonts w:hint="eastAsia"/>
        </w:rPr>
        <w:t>апаратом</w:t>
      </w:r>
      <w:r>
        <w:t></w:t>
      </w:r>
      <w:r>
        <w:rPr>
          <w:rFonts w:hint="eastAsia"/>
        </w:rPr>
        <w:t>суду</w:t>
      </w:r>
      <w:r>
        <w:t></w:t>
      </w:r>
      <w:r>
        <w:rPr>
          <w:rFonts w:hint="eastAsia"/>
        </w:rPr>
        <w:t>з</w:t>
      </w:r>
    </w:p>
    <w:p w:rsidR="00CA3FB9" w:rsidRDefault="00CA3FB9" w:rsidP="00CA3FB9">
      <w:r>
        <w:rPr>
          <w:rFonts w:hint="eastAsia"/>
        </w:rPr>
        <w:t>метою</w:t>
      </w:r>
      <w:r>
        <w:t></w:t>
      </w:r>
      <w:r>
        <w:rPr>
          <w:rFonts w:hint="eastAsia"/>
        </w:rPr>
        <w:t>його</w:t>
      </w:r>
      <w:r>
        <w:t></w:t>
      </w:r>
      <w:r>
        <w:rPr>
          <w:rFonts w:hint="eastAsia"/>
        </w:rPr>
        <w:t>ефективного</w:t>
      </w:r>
      <w:r>
        <w:t></w:t>
      </w:r>
      <w:r>
        <w:rPr>
          <w:rFonts w:hint="eastAsia"/>
        </w:rPr>
        <w:t>функціонування</w:t>
      </w:r>
      <w:r>
        <w:t></w:t>
      </w:r>
    </w:p>
    <w:p w:rsidR="00CA3FB9" w:rsidRDefault="00CA3FB9" w:rsidP="00CA3FB9">
      <w:r>
        <w:t></w:t>
      </w:r>
      <w:r>
        <w:t></w:t>
      </w:r>
      <w:r>
        <w:rPr>
          <w:rFonts w:hint="eastAsia"/>
        </w:rPr>
        <w:t>класифікацію</w:t>
      </w:r>
      <w:r>
        <w:t></w:t>
      </w:r>
      <w:r>
        <w:rPr>
          <w:rFonts w:hint="eastAsia"/>
        </w:rPr>
        <w:t>дайджестів</w:t>
      </w:r>
      <w:r>
        <w:t></w:t>
      </w:r>
      <w:r>
        <w:rPr>
          <w:rFonts w:hint="eastAsia"/>
        </w:rPr>
        <w:t>судової</w:t>
      </w:r>
      <w:r>
        <w:t></w:t>
      </w:r>
      <w:r>
        <w:rPr>
          <w:rFonts w:hint="eastAsia"/>
        </w:rPr>
        <w:t>практики</w:t>
      </w:r>
      <w:r>
        <w:t></w:t>
      </w:r>
      <w:r>
        <w:rPr>
          <w:rFonts w:hint="eastAsia"/>
        </w:rPr>
        <w:t>Верховного</w:t>
      </w:r>
      <w:r>
        <w:t></w:t>
      </w:r>
      <w:r>
        <w:rPr>
          <w:rFonts w:hint="eastAsia"/>
        </w:rPr>
        <w:t>Суду</w:t>
      </w:r>
      <w:r>
        <w:t></w:t>
      </w:r>
      <w:r>
        <w:rPr>
          <w:rFonts w:hint="eastAsia"/>
        </w:rPr>
        <w:t>за</w:t>
      </w:r>
      <w:r>
        <w:t></w:t>
      </w:r>
      <w:r>
        <w:rPr>
          <w:rFonts w:hint="eastAsia"/>
        </w:rPr>
        <w:t>такими</w:t>
      </w:r>
    </w:p>
    <w:p w:rsidR="00CA3FB9" w:rsidRDefault="00CA3FB9" w:rsidP="00CA3FB9">
      <w:r>
        <w:rPr>
          <w:rFonts w:hint="eastAsia"/>
        </w:rPr>
        <w:t>критеріями</w:t>
      </w:r>
      <w:r>
        <w:t></w:t>
      </w:r>
      <w:r>
        <w:t></w:t>
      </w:r>
      <w:r>
        <w:t></w:t>
      </w:r>
      <w:r>
        <w:t></w:t>
      </w:r>
      <w:r>
        <w:t></w:t>
      </w:r>
      <w:r>
        <w:rPr>
          <w:rFonts w:hint="eastAsia"/>
        </w:rPr>
        <w:t>за</w:t>
      </w:r>
      <w:r>
        <w:t></w:t>
      </w:r>
      <w:r>
        <w:rPr>
          <w:rFonts w:hint="eastAsia"/>
        </w:rPr>
        <w:t>суб’єктом</w:t>
      </w:r>
      <w:r>
        <w:t></w:t>
      </w:r>
      <w:r>
        <w:t></w:t>
      </w:r>
      <w:r>
        <w:t></w:t>
      </w:r>
      <w:r>
        <w:t></w:t>
      </w:r>
      <w:r>
        <w:rPr>
          <w:rFonts w:hint="eastAsia"/>
        </w:rPr>
        <w:t>дайджести</w:t>
      </w:r>
      <w:r>
        <w:t></w:t>
      </w:r>
      <w:r>
        <w:rPr>
          <w:rFonts w:hint="eastAsia"/>
        </w:rPr>
        <w:t>Верховного</w:t>
      </w:r>
      <w:r>
        <w:t></w:t>
      </w:r>
      <w:r>
        <w:rPr>
          <w:rFonts w:hint="eastAsia"/>
        </w:rPr>
        <w:t>Суду</w:t>
      </w:r>
      <w:r>
        <w:t></w:t>
      </w:r>
      <w:r>
        <w:t></w:t>
      </w:r>
      <w:r>
        <w:t></w:t>
      </w:r>
      <w:r>
        <w:t></w:t>
      </w:r>
      <w:r>
        <w:rPr>
          <w:rFonts w:hint="eastAsia"/>
        </w:rPr>
        <w:t>дайджести</w:t>
      </w:r>
      <w:r>
        <w:t></w:t>
      </w:r>
      <w:r>
        <w:rPr>
          <w:rFonts w:hint="eastAsia"/>
        </w:rPr>
        <w:t>Великої</w:t>
      </w:r>
    </w:p>
    <w:p w:rsidR="00CA3FB9" w:rsidRDefault="00CA3FB9" w:rsidP="00CA3FB9">
      <w:r>
        <w:rPr>
          <w:rFonts w:hint="eastAsia"/>
        </w:rPr>
        <w:t>Палати</w:t>
      </w:r>
      <w:r>
        <w:t></w:t>
      </w:r>
      <w:r>
        <w:t></w:t>
      </w:r>
      <w:r>
        <w:t></w:t>
      </w:r>
      <w:r>
        <w:t></w:t>
      </w:r>
      <w:r>
        <w:rPr>
          <w:rFonts w:hint="eastAsia"/>
        </w:rPr>
        <w:t>дайджести</w:t>
      </w:r>
      <w:r>
        <w:t></w:t>
      </w:r>
      <w:r>
        <w:rPr>
          <w:rFonts w:hint="eastAsia"/>
        </w:rPr>
        <w:t>касаційних</w:t>
      </w:r>
      <w:r>
        <w:t></w:t>
      </w:r>
      <w:r>
        <w:rPr>
          <w:rFonts w:hint="eastAsia"/>
        </w:rPr>
        <w:t>судів</w:t>
      </w:r>
      <w:r>
        <w:t></w:t>
      </w:r>
      <w:r>
        <w:rPr>
          <w:rFonts w:hint="eastAsia"/>
        </w:rPr>
        <w:t>Верховного</w:t>
      </w:r>
      <w:r>
        <w:t></w:t>
      </w:r>
      <w:r>
        <w:rPr>
          <w:rFonts w:hint="eastAsia"/>
        </w:rPr>
        <w:t>Суду</w:t>
      </w:r>
      <w:r>
        <w:t></w:t>
      </w:r>
      <w:r>
        <w:t></w:t>
      </w:r>
      <w:r>
        <w:t></w:t>
      </w:r>
      <w:r>
        <w:t></w:t>
      </w:r>
      <w:r>
        <w:t></w:t>
      </w:r>
      <w:r>
        <w:rPr>
          <w:rFonts w:hint="eastAsia"/>
        </w:rPr>
        <w:t>за</w:t>
      </w:r>
      <w:r>
        <w:t></w:t>
      </w:r>
      <w:r>
        <w:rPr>
          <w:rFonts w:hint="eastAsia"/>
        </w:rPr>
        <w:t>темпоральністю</w:t>
      </w:r>
      <w:r>
        <w:t></w:t>
      </w:r>
      <w:r>
        <w:t></w:t>
      </w:r>
      <w:r>
        <w:t></w:t>
      </w:r>
    </w:p>
    <w:p w:rsidR="00CA3FB9" w:rsidRDefault="00CA3FB9" w:rsidP="00CA3FB9">
      <w:r>
        <w:rPr>
          <w:rFonts w:hint="eastAsia"/>
        </w:rPr>
        <w:t>щорічні</w:t>
      </w:r>
      <w:r>
        <w:t></w:t>
      </w:r>
      <w:r>
        <w:t></w:t>
      </w:r>
      <w:r>
        <w:t></w:t>
      </w:r>
      <w:r>
        <w:t></w:t>
      </w:r>
      <w:r>
        <w:rPr>
          <w:rFonts w:hint="eastAsia"/>
        </w:rPr>
        <w:t>за</w:t>
      </w:r>
      <w:r>
        <w:t></w:t>
      </w:r>
      <w:r>
        <w:rPr>
          <w:rFonts w:hint="eastAsia"/>
        </w:rPr>
        <w:t>півріччя</w:t>
      </w:r>
      <w:r>
        <w:t></w:t>
      </w:r>
      <w:r>
        <w:t></w:t>
      </w:r>
      <w:r>
        <w:t></w:t>
      </w:r>
      <w:r>
        <w:t></w:t>
      </w:r>
      <w:r>
        <w:rPr>
          <w:rFonts w:hint="eastAsia"/>
        </w:rPr>
        <w:t>щомісячні</w:t>
      </w:r>
      <w:r>
        <w:t></w:t>
      </w:r>
      <w:r>
        <w:t></w:t>
      </w:r>
      <w:r>
        <w:t></w:t>
      </w:r>
      <w:r>
        <w:t></w:t>
      </w:r>
      <w:r>
        <w:rPr>
          <w:rFonts w:hint="eastAsia"/>
        </w:rPr>
        <w:t>щотижневі</w:t>
      </w:r>
      <w:r>
        <w:t></w:t>
      </w:r>
      <w:r>
        <w:t></w:t>
      </w:r>
      <w:r>
        <w:t></w:t>
      </w:r>
      <w:r>
        <w:t></w:t>
      </w:r>
      <w:r>
        <w:rPr>
          <w:rFonts w:hint="eastAsia"/>
        </w:rPr>
        <w:t>екстрені</w:t>
      </w:r>
      <w:r>
        <w:t></w:t>
      </w:r>
      <w:r>
        <w:t></w:t>
      </w:r>
      <w:r>
        <w:t></w:t>
      </w:r>
      <w:r>
        <w:t></w:t>
      </w:r>
      <w:r>
        <w:t></w:t>
      </w:r>
      <w:r>
        <w:rPr>
          <w:rFonts w:hint="eastAsia"/>
        </w:rPr>
        <w:t>за</w:t>
      </w:r>
      <w:r>
        <w:t></w:t>
      </w:r>
      <w:r>
        <w:rPr>
          <w:rFonts w:hint="eastAsia"/>
        </w:rPr>
        <w:t>предметом</w:t>
      </w:r>
      <w:r>
        <w:t></w:t>
      </w:r>
      <w:r>
        <w:t></w:t>
      </w:r>
      <w:r>
        <w:t></w:t>
      </w:r>
    </w:p>
    <w:p w:rsidR="00CA3FB9" w:rsidRDefault="00CA3FB9" w:rsidP="00CA3FB9">
      <w:r>
        <w:rPr>
          <w:rFonts w:hint="eastAsia"/>
        </w:rPr>
        <w:t>зведені</w:t>
      </w:r>
      <w:r>
        <w:t></w:t>
      </w:r>
      <w:r>
        <w:t></w:t>
      </w:r>
      <w:r>
        <w:t></w:t>
      </w:r>
      <w:r>
        <w:t></w:t>
      </w:r>
      <w:r>
        <w:rPr>
          <w:rFonts w:hint="eastAsia"/>
        </w:rPr>
        <w:t>універсальні</w:t>
      </w:r>
      <w:r>
        <w:t></w:t>
      </w:r>
      <w:r>
        <w:t></w:t>
      </w:r>
      <w:r>
        <w:t></w:t>
      </w:r>
      <w:r>
        <w:t></w:t>
      </w:r>
      <w:r>
        <w:rPr>
          <w:rFonts w:hint="eastAsia"/>
        </w:rPr>
        <w:t>тематичні</w:t>
      </w:r>
      <w:r>
        <w:t></w:t>
      </w:r>
    </w:p>
    <w:p w:rsidR="00CA3FB9" w:rsidRDefault="00CA3FB9" w:rsidP="00CA3FB9">
      <w:r>
        <w:rPr>
          <w:rFonts w:hint="eastAsia"/>
        </w:rPr>
        <w:t>набули</w:t>
      </w:r>
      <w:r>
        <w:t></w:t>
      </w:r>
      <w:r>
        <w:rPr>
          <w:rFonts w:hint="eastAsia"/>
        </w:rPr>
        <w:t>подальшого</w:t>
      </w:r>
      <w:r>
        <w:t></w:t>
      </w:r>
      <w:r>
        <w:rPr>
          <w:rFonts w:hint="eastAsia"/>
        </w:rPr>
        <w:t>розвитку</w:t>
      </w:r>
      <w:r>
        <w:t></w:t>
      </w:r>
    </w:p>
    <w:p w:rsidR="00CA3FB9" w:rsidRDefault="00CA3FB9" w:rsidP="00CA3FB9">
      <w:r>
        <w:t></w:t>
      </w:r>
      <w:r>
        <w:t></w:t>
      </w:r>
      <w:r>
        <w:rPr>
          <w:rFonts w:hint="eastAsia"/>
        </w:rPr>
        <w:t>положення</w:t>
      </w:r>
      <w:r>
        <w:t></w:t>
      </w:r>
      <w:r>
        <w:rPr>
          <w:rFonts w:hint="eastAsia"/>
        </w:rPr>
        <w:t>щодо</w:t>
      </w:r>
      <w:r>
        <w:t></w:t>
      </w:r>
      <w:r>
        <w:rPr>
          <w:rFonts w:hint="eastAsia"/>
        </w:rPr>
        <w:t>унікальності</w:t>
      </w:r>
      <w:r>
        <w:t></w:t>
      </w:r>
      <w:r>
        <w:rPr>
          <w:rFonts w:hint="eastAsia"/>
        </w:rPr>
        <w:t>НКР</w:t>
      </w:r>
      <w:r>
        <w:t></w:t>
      </w:r>
      <w:r>
        <w:rPr>
          <w:rFonts w:hint="eastAsia"/>
        </w:rPr>
        <w:t>як</w:t>
      </w:r>
      <w:r>
        <w:t></w:t>
      </w:r>
      <w:r>
        <w:rPr>
          <w:rFonts w:hint="eastAsia"/>
        </w:rPr>
        <w:t>суб’єкта</w:t>
      </w:r>
      <w:r>
        <w:t></w:t>
      </w:r>
      <w:r>
        <w:rPr>
          <w:rFonts w:hint="eastAsia"/>
        </w:rPr>
        <w:t>наукового</w:t>
      </w:r>
      <w:r>
        <w:t></w:t>
      </w:r>
      <w:r>
        <w:rPr>
          <w:rFonts w:hint="eastAsia"/>
        </w:rPr>
        <w:t>забезпечення</w:t>
      </w:r>
    </w:p>
    <w:p w:rsidR="00CA3FB9" w:rsidRDefault="00CA3FB9" w:rsidP="00CA3FB9">
      <w:r>
        <w:rPr>
          <w:rFonts w:hint="eastAsia"/>
        </w:rPr>
        <w:t>діяльності</w:t>
      </w:r>
      <w:r>
        <w:t></w:t>
      </w:r>
      <w:r>
        <w:rPr>
          <w:rFonts w:hint="eastAsia"/>
        </w:rPr>
        <w:t>Верховного</w:t>
      </w:r>
      <w:r>
        <w:t></w:t>
      </w:r>
      <w:r>
        <w:rPr>
          <w:rFonts w:hint="eastAsia"/>
        </w:rPr>
        <w:t>Суду</w:t>
      </w:r>
      <w:r>
        <w:t></w:t>
      </w:r>
    </w:p>
    <w:p w:rsidR="00CA3FB9" w:rsidRDefault="00CA3FB9" w:rsidP="00CA3FB9">
      <w:r>
        <w:t></w:t>
      </w:r>
      <w:r>
        <w:t></w:t>
      </w:r>
      <w:r>
        <w:rPr>
          <w:rFonts w:hint="eastAsia"/>
        </w:rPr>
        <w:t>аргументи</w:t>
      </w:r>
      <w:r>
        <w:t></w:t>
      </w:r>
      <w:r>
        <w:rPr>
          <w:rFonts w:hint="eastAsia"/>
        </w:rPr>
        <w:t>щодо</w:t>
      </w:r>
      <w:r>
        <w:t></w:t>
      </w:r>
      <w:r>
        <w:rPr>
          <w:rFonts w:hint="eastAsia"/>
        </w:rPr>
        <w:t>удосконалення</w:t>
      </w:r>
      <w:r>
        <w:t></w:t>
      </w:r>
      <w:r>
        <w:rPr>
          <w:rFonts w:hint="eastAsia"/>
        </w:rPr>
        <w:t>правового</w:t>
      </w:r>
      <w:r>
        <w:t></w:t>
      </w:r>
      <w:r>
        <w:rPr>
          <w:rFonts w:hint="eastAsia"/>
        </w:rPr>
        <w:t>статусу</w:t>
      </w:r>
      <w:r>
        <w:t></w:t>
      </w:r>
      <w:r>
        <w:rPr>
          <w:rFonts w:hint="eastAsia"/>
        </w:rPr>
        <w:t>членів</w:t>
      </w:r>
      <w:r>
        <w:t></w:t>
      </w:r>
      <w:r>
        <w:rPr>
          <w:rFonts w:hint="eastAsia"/>
        </w:rPr>
        <w:t>НКР</w:t>
      </w:r>
      <w:r>
        <w:t></w:t>
      </w:r>
      <w:r>
        <w:t></w:t>
      </w:r>
      <w:r>
        <w:rPr>
          <w:rFonts w:hint="eastAsia"/>
        </w:rPr>
        <w:t>вимог</w:t>
      </w:r>
      <w:r>
        <w:t></w:t>
      </w:r>
      <w:r>
        <w:rPr>
          <w:rFonts w:hint="eastAsia"/>
        </w:rPr>
        <w:t>до</w:t>
      </w:r>
    </w:p>
    <w:p w:rsidR="00CA3FB9" w:rsidRDefault="00CA3FB9" w:rsidP="00CA3FB9">
      <w:r>
        <w:rPr>
          <w:rFonts w:hint="eastAsia"/>
        </w:rPr>
        <w:t>них</w:t>
      </w:r>
      <w:r>
        <w:t></w:t>
      </w:r>
      <w:r>
        <w:t></w:t>
      </w:r>
      <w:r>
        <w:rPr>
          <w:rFonts w:hint="eastAsia"/>
        </w:rPr>
        <w:t>їх</w:t>
      </w:r>
      <w:r>
        <w:t></w:t>
      </w:r>
      <w:r>
        <w:rPr>
          <w:rFonts w:hint="eastAsia"/>
        </w:rPr>
        <w:t>конкурсного</w:t>
      </w:r>
      <w:r>
        <w:t></w:t>
      </w:r>
      <w:r>
        <w:rPr>
          <w:rFonts w:hint="eastAsia"/>
        </w:rPr>
        <w:t>добору</w:t>
      </w:r>
      <w:r>
        <w:t></w:t>
      </w:r>
      <w:r>
        <w:t></w:t>
      </w:r>
      <w:r>
        <w:rPr>
          <w:rFonts w:hint="eastAsia"/>
        </w:rPr>
        <w:t>безоплатної</w:t>
      </w:r>
      <w:r>
        <w:t></w:t>
      </w:r>
      <w:r>
        <w:rPr>
          <w:rFonts w:hint="eastAsia"/>
        </w:rPr>
        <w:t>основи</w:t>
      </w:r>
      <w:r>
        <w:t></w:t>
      </w:r>
      <w:r>
        <w:rPr>
          <w:rFonts w:hint="eastAsia"/>
        </w:rPr>
        <w:t>співпраці</w:t>
      </w:r>
      <w:r>
        <w:t></w:t>
      </w:r>
      <w:r>
        <w:t></w:t>
      </w:r>
      <w:r>
        <w:rPr>
          <w:rFonts w:hint="eastAsia"/>
        </w:rPr>
        <w:t>ефективної</w:t>
      </w:r>
      <w:r>
        <w:t></w:t>
      </w:r>
      <w:r>
        <w:rPr>
          <w:rFonts w:hint="eastAsia"/>
        </w:rPr>
        <w:t>мотивації</w:t>
      </w:r>
    </w:p>
    <w:p w:rsidR="00CA3FB9" w:rsidRDefault="00CA3FB9" w:rsidP="00CA3FB9">
      <w:r>
        <w:rPr>
          <w:rFonts w:hint="eastAsia"/>
        </w:rPr>
        <w:t>та</w:t>
      </w:r>
      <w:r>
        <w:t></w:t>
      </w:r>
      <w:r>
        <w:rPr>
          <w:rFonts w:hint="eastAsia"/>
        </w:rPr>
        <w:t>відповідальності</w:t>
      </w:r>
      <w:r>
        <w:t></w:t>
      </w:r>
    </w:p>
    <w:p w:rsidR="00CA3FB9" w:rsidRDefault="00CA3FB9" w:rsidP="00CA3FB9">
      <w:r>
        <w:t></w:t>
      </w:r>
      <w:r>
        <w:t></w:t>
      </w:r>
      <w:r>
        <w:rPr>
          <w:rFonts w:hint="eastAsia"/>
        </w:rPr>
        <w:t>наукові</w:t>
      </w:r>
      <w:r>
        <w:t></w:t>
      </w:r>
      <w:r>
        <w:rPr>
          <w:rFonts w:hint="eastAsia"/>
        </w:rPr>
        <w:t>підходи</w:t>
      </w:r>
      <w:r>
        <w:t></w:t>
      </w:r>
      <w:r>
        <w:rPr>
          <w:rFonts w:hint="eastAsia"/>
        </w:rPr>
        <w:t>до</w:t>
      </w:r>
      <w:r>
        <w:t></w:t>
      </w:r>
      <w:r>
        <w:rPr>
          <w:rFonts w:hint="eastAsia"/>
        </w:rPr>
        <w:t>розвитку</w:t>
      </w:r>
      <w:r>
        <w:t></w:t>
      </w:r>
      <w:r>
        <w:rPr>
          <w:rFonts w:hint="eastAsia"/>
        </w:rPr>
        <w:t>інституту</w:t>
      </w:r>
      <w:r>
        <w:t></w:t>
      </w:r>
      <w:r>
        <w:rPr>
          <w:rFonts w:hint="eastAsia"/>
        </w:rPr>
        <w:t>експерта</w:t>
      </w:r>
      <w:r>
        <w:t></w:t>
      </w:r>
      <w:r>
        <w:rPr>
          <w:rFonts w:hint="eastAsia"/>
        </w:rPr>
        <w:t>з</w:t>
      </w:r>
      <w:r>
        <w:t></w:t>
      </w:r>
      <w:r>
        <w:rPr>
          <w:rFonts w:hint="eastAsia"/>
        </w:rPr>
        <w:t>питань</w:t>
      </w:r>
      <w:r>
        <w:t></w:t>
      </w:r>
      <w:r>
        <w:rPr>
          <w:rFonts w:hint="eastAsia"/>
        </w:rPr>
        <w:t>права</w:t>
      </w:r>
      <w:r>
        <w:t></w:t>
      </w:r>
      <w:r>
        <w:t></w:t>
      </w:r>
      <w:r>
        <w:rPr>
          <w:rFonts w:hint="eastAsia"/>
        </w:rPr>
        <w:t>його</w:t>
      </w:r>
    </w:p>
    <w:p w:rsidR="00CA3FB9" w:rsidRDefault="00CA3FB9" w:rsidP="00CA3FB9">
      <w:r>
        <w:rPr>
          <w:rFonts w:hint="eastAsia"/>
        </w:rPr>
        <w:t>статусу</w:t>
      </w:r>
      <w:r>
        <w:t></w:t>
      </w:r>
      <w:r>
        <w:rPr>
          <w:rFonts w:hint="eastAsia"/>
        </w:rPr>
        <w:t>у</w:t>
      </w:r>
      <w:r>
        <w:t></w:t>
      </w:r>
      <w:r>
        <w:rPr>
          <w:rFonts w:hint="eastAsia"/>
        </w:rPr>
        <w:t>судовому</w:t>
      </w:r>
      <w:r>
        <w:t></w:t>
      </w:r>
      <w:r>
        <w:rPr>
          <w:rFonts w:hint="eastAsia"/>
        </w:rPr>
        <w:t>процесі</w:t>
      </w:r>
      <w:r>
        <w:t></w:t>
      </w:r>
      <w:r>
        <w:rPr>
          <w:rFonts w:hint="eastAsia"/>
        </w:rPr>
        <w:t>та</w:t>
      </w:r>
      <w:r>
        <w:t></w:t>
      </w:r>
      <w:r>
        <w:rPr>
          <w:rFonts w:hint="eastAsia"/>
        </w:rPr>
        <w:t>характерних</w:t>
      </w:r>
      <w:r>
        <w:t></w:t>
      </w:r>
      <w:r>
        <w:rPr>
          <w:rFonts w:hint="eastAsia"/>
        </w:rPr>
        <w:t>рис</w:t>
      </w:r>
      <w:r>
        <w:t></w:t>
      </w:r>
      <w:r>
        <w:rPr>
          <w:rFonts w:hint="eastAsia"/>
        </w:rPr>
        <w:t>наданого</w:t>
      </w:r>
      <w:r>
        <w:t></w:t>
      </w:r>
      <w:r>
        <w:rPr>
          <w:rFonts w:hint="eastAsia"/>
        </w:rPr>
        <w:t>ним</w:t>
      </w:r>
      <w:r>
        <w:t></w:t>
      </w:r>
      <w:r>
        <w:rPr>
          <w:rFonts w:hint="eastAsia"/>
        </w:rPr>
        <w:t>висновку</w:t>
      </w:r>
      <w:r>
        <w:t></w:t>
      </w:r>
    </w:p>
    <w:p w:rsidR="00CA3FB9" w:rsidRDefault="00CA3FB9" w:rsidP="00CA3FB9">
      <w:r>
        <w:t></w:t>
      </w:r>
      <w:r>
        <w:t></w:t>
      </w:r>
    </w:p>
    <w:p w:rsidR="00CA3FB9" w:rsidRDefault="00CA3FB9" w:rsidP="00CA3FB9">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t></w:t>
      </w:r>
      <w:r>
        <w:rPr>
          <w:rFonts w:hint="eastAsia"/>
        </w:rPr>
        <w:t>Результати</w:t>
      </w:r>
      <w:r>
        <w:t></w:t>
      </w:r>
      <w:r>
        <w:rPr>
          <w:rFonts w:hint="eastAsia"/>
        </w:rPr>
        <w:t>дисертаційного</w:t>
      </w:r>
    </w:p>
    <w:p w:rsidR="00CA3FB9" w:rsidRDefault="00CA3FB9" w:rsidP="00CA3FB9">
      <w:r>
        <w:rPr>
          <w:rFonts w:hint="eastAsia"/>
        </w:rPr>
        <w:t>дослідження</w:t>
      </w:r>
      <w:r>
        <w:t></w:t>
      </w:r>
      <w:r>
        <w:rPr>
          <w:rFonts w:hint="eastAsia"/>
        </w:rPr>
        <w:t>мають</w:t>
      </w:r>
      <w:r>
        <w:t></w:t>
      </w:r>
      <w:r>
        <w:rPr>
          <w:rFonts w:hint="eastAsia"/>
        </w:rPr>
        <w:t>прикладний</w:t>
      </w:r>
      <w:r>
        <w:t></w:t>
      </w:r>
      <w:r>
        <w:rPr>
          <w:rFonts w:hint="eastAsia"/>
        </w:rPr>
        <w:t>характер</w:t>
      </w:r>
      <w:r>
        <w:t></w:t>
      </w:r>
      <w:r>
        <w:rPr>
          <w:rFonts w:hint="eastAsia"/>
        </w:rPr>
        <w:t>і</w:t>
      </w:r>
      <w:r>
        <w:t></w:t>
      </w:r>
      <w:r>
        <w:rPr>
          <w:rFonts w:hint="eastAsia"/>
        </w:rPr>
        <w:t>можуть</w:t>
      </w:r>
      <w:r>
        <w:t></w:t>
      </w:r>
      <w:r>
        <w:rPr>
          <w:rFonts w:hint="eastAsia"/>
        </w:rPr>
        <w:t>бути</w:t>
      </w:r>
      <w:r>
        <w:t></w:t>
      </w:r>
      <w:r>
        <w:rPr>
          <w:rFonts w:hint="eastAsia"/>
        </w:rPr>
        <w:t>використані</w:t>
      </w:r>
      <w:r>
        <w:t></w:t>
      </w:r>
      <w:r>
        <w:rPr>
          <w:rFonts w:hint="eastAsia"/>
        </w:rPr>
        <w:t>у</w:t>
      </w:r>
      <w:r>
        <w:t></w:t>
      </w:r>
    </w:p>
    <w:p w:rsidR="00CA3FB9" w:rsidRDefault="00CA3FB9" w:rsidP="00CA3FB9">
      <w:r>
        <w:t></w:t>
      </w:r>
      <w:r>
        <w:t></w:t>
      </w:r>
      <w:r>
        <w:rPr>
          <w:rFonts w:hint="eastAsia"/>
        </w:rPr>
        <w:t>у</w:t>
      </w:r>
      <w:r>
        <w:t></w:t>
      </w:r>
      <w:r>
        <w:rPr>
          <w:rFonts w:hint="eastAsia"/>
        </w:rPr>
        <w:t>нормотворчій</w:t>
      </w:r>
      <w:r>
        <w:t></w:t>
      </w:r>
      <w:r>
        <w:rPr>
          <w:rFonts w:hint="eastAsia"/>
        </w:rPr>
        <w:t>сфері</w:t>
      </w:r>
      <w:r>
        <w:t></w:t>
      </w:r>
      <w:r>
        <w:rPr>
          <w:rFonts w:hint="eastAsia"/>
        </w:rPr>
        <w:t>–</w:t>
      </w:r>
      <w:r>
        <w:t></w:t>
      </w:r>
      <w:r>
        <w:rPr>
          <w:rFonts w:hint="eastAsia"/>
        </w:rPr>
        <w:t>з</w:t>
      </w:r>
      <w:r>
        <w:t></w:t>
      </w:r>
      <w:r>
        <w:rPr>
          <w:rFonts w:hint="eastAsia"/>
        </w:rPr>
        <w:t>метою</w:t>
      </w:r>
      <w:r>
        <w:t></w:t>
      </w:r>
      <w:r>
        <w:rPr>
          <w:rFonts w:hint="eastAsia"/>
        </w:rPr>
        <w:t>удосконалення</w:t>
      </w:r>
      <w:r>
        <w:t></w:t>
      </w:r>
      <w:r>
        <w:rPr>
          <w:rFonts w:hint="eastAsia"/>
        </w:rPr>
        <w:t>законодавства</w:t>
      </w:r>
      <w:r>
        <w:t></w:t>
      </w:r>
      <w:r>
        <w:rPr>
          <w:rFonts w:hint="eastAsia"/>
        </w:rPr>
        <w:t>про</w:t>
      </w:r>
    </w:p>
    <w:p w:rsidR="00CA3FB9" w:rsidRDefault="00CA3FB9" w:rsidP="00CA3FB9">
      <w:r>
        <w:rPr>
          <w:rFonts w:hint="eastAsia"/>
        </w:rPr>
        <w:t>судоустрій</w:t>
      </w:r>
      <w:r>
        <w:t></w:t>
      </w:r>
      <w:r>
        <w:t></w:t>
      </w:r>
      <w:r>
        <w:rPr>
          <w:rFonts w:hint="eastAsia"/>
        </w:rPr>
        <w:t>процесуального</w:t>
      </w:r>
      <w:r>
        <w:t></w:t>
      </w:r>
      <w:r>
        <w:rPr>
          <w:rFonts w:hint="eastAsia"/>
        </w:rPr>
        <w:t>законодавства</w:t>
      </w:r>
      <w:r>
        <w:t></w:t>
      </w:r>
      <w:r>
        <w:rPr>
          <w:rFonts w:hint="eastAsia"/>
        </w:rPr>
        <w:t>України</w:t>
      </w:r>
      <w:r>
        <w:t></w:t>
      </w:r>
      <w:r>
        <w:t></w:t>
      </w:r>
      <w:r>
        <w:rPr>
          <w:rFonts w:hint="eastAsia"/>
        </w:rPr>
        <w:t>а</w:t>
      </w:r>
      <w:r>
        <w:t></w:t>
      </w:r>
      <w:r>
        <w:rPr>
          <w:rFonts w:hint="eastAsia"/>
        </w:rPr>
        <w:t>також</w:t>
      </w:r>
      <w:r>
        <w:t></w:t>
      </w:r>
      <w:r>
        <w:rPr>
          <w:rFonts w:hint="eastAsia"/>
        </w:rPr>
        <w:t>підзаконних</w:t>
      </w:r>
    </w:p>
    <w:p w:rsidR="00CA3FB9" w:rsidRDefault="00CA3FB9" w:rsidP="00CA3FB9">
      <w:r>
        <w:rPr>
          <w:rFonts w:hint="eastAsia"/>
        </w:rPr>
        <w:t>нормативно</w:t>
      </w:r>
      <w:r>
        <w:t></w:t>
      </w:r>
      <w:r>
        <w:rPr>
          <w:rFonts w:hint="eastAsia"/>
        </w:rPr>
        <w:t>правових</w:t>
      </w:r>
      <w:r>
        <w:t></w:t>
      </w:r>
      <w:r>
        <w:rPr>
          <w:rFonts w:hint="eastAsia"/>
        </w:rPr>
        <w:t>актів</w:t>
      </w:r>
      <w:r>
        <w:t></w:t>
      </w:r>
      <w:r>
        <w:t></w:t>
      </w:r>
      <w:r>
        <w:rPr>
          <w:rFonts w:hint="eastAsia"/>
        </w:rPr>
        <w:t>які</w:t>
      </w:r>
      <w:r>
        <w:t></w:t>
      </w:r>
      <w:r>
        <w:rPr>
          <w:rFonts w:hint="eastAsia"/>
        </w:rPr>
        <w:t>регулюють</w:t>
      </w:r>
      <w:r>
        <w:t></w:t>
      </w:r>
      <w:r>
        <w:rPr>
          <w:rFonts w:hint="eastAsia"/>
        </w:rPr>
        <w:t>питання</w:t>
      </w:r>
      <w:r>
        <w:t></w:t>
      </w:r>
      <w:r>
        <w:t></w:t>
      </w:r>
      <w:r>
        <w:rPr>
          <w:rFonts w:hint="eastAsia"/>
        </w:rPr>
        <w:t>пов’язані</w:t>
      </w:r>
      <w:r>
        <w:t></w:t>
      </w:r>
      <w:r>
        <w:rPr>
          <w:rFonts w:hint="eastAsia"/>
        </w:rPr>
        <w:t>з</w:t>
      </w:r>
      <w:r>
        <w:t></w:t>
      </w:r>
      <w:r>
        <w:rPr>
          <w:rFonts w:hint="eastAsia"/>
        </w:rPr>
        <w:t>організацією</w:t>
      </w:r>
    </w:p>
    <w:p w:rsidR="00CA3FB9" w:rsidRDefault="00CA3FB9" w:rsidP="00CA3FB9">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t></w:t>
      </w:r>
      <w:r>
        <w:rPr>
          <w:rFonts w:hint="eastAsia"/>
        </w:rPr>
        <w:t>лист</w:t>
      </w:r>
      <w:r>
        <w:t></w:t>
      </w:r>
      <w:r>
        <w:rPr>
          <w:rFonts w:hint="eastAsia"/>
        </w:rPr>
        <w:t>Комітету</w:t>
      </w:r>
      <w:r>
        <w:t></w:t>
      </w:r>
      <w:r>
        <w:rPr>
          <w:rFonts w:hint="eastAsia"/>
        </w:rPr>
        <w:t>Верховної</w:t>
      </w:r>
      <w:r>
        <w:t></w:t>
      </w:r>
      <w:r>
        <w:rPr>
          <w:rFonts w:hint="eastAsia"/>
        </w:rPr>
        <w:t>Ради</w:t>
      </w:r>
    </w:p>
    <w:p w:rsidR="00CA3FB9" w:rsidRDefault="00CA3FB9" w:rsidP="00CA3FB9">
      <w:r>
        <w:rPr>
          <w:rFonts w:hint="eastAsia"/>
        </w:rPr>
        <w:t>України</w:t>
      </w:r>
      <w:r>
        <w:t></w:t>
      </w:r>
      <w:r>
        <w:rPr>
          <w:rFonts w:hint="eastAsia"/>
        </w:rPr>
        <w:t>з</w:t>
      </w:r>
      <w:r>
        <w:t></w:t>
      </w:r>
      <w:r>
        <w:rPr>
          <w:rFonts w:hint="eastAsia"/>
        </w:rPr>
        <w:t>питань</w:t>
      </w:r>
      <w:r>
        <w:t></w:t>
      </w:r>
      <w:r>
        <w:rPr>
          <w:rFonts w:hint="eastAsia"/>
        </w:rPr>
        <w:t>законодавчого</w:t>
      </w:r>
      <w:r>
        <w:t></w:t>
      </w:r>
      <w:r>
        <w:rPr>
          <w:rFonts w:hint="eastAsia"/>
        </w:rPr>
        <w:t>забезпечення</w:t>
      </w:r>
      <w:r>
        <w:t></w:t>
      </w:r>
      <w:r>
        <w:rPr>
          <w:rFonts w:hint="eastAsia"/>
        </w:rPr>
        <w:t>правоохоронної</w:t>
      </w:r>
      <w:r>
        <w:t></w:t>
      </w:r>
      <w:r>
        <w:rPr>
          <w:rFonts w:hint="eastAsia"/>
        </w:rPr>
        <w:t>діяльності</w:t>
      </w:r>
      <w:r>
        <w:t></w:t>
      </w:r>
      <w:r>
        <w:rPr>
          <w:rFonts w:hint="eastAsia"/>
        </w:rPr>
        <w:t>№</w:t>
      </w:r>
      <w:r>
        <w:t></w:t>
      </w:r>
      <w:r>
        <w:t></w:t>
      </w:r>
      <w:r>
        <w:t></w:t>
      </w:r>
      <w:r>
        <w:t></w:t>
      </w:r>
    </w:p>
    <w:p w:rsidR="00CA3FB9" w:rsidRDefault="00CA3FB9" w:rsidP="00CA3FB9">
      <w:r>
        <w:t></w:t>
      </w:r>
      <w:r>
        <w:t></w:t>
      </w:r>
      <w:r>
        <w:t></w:t>
      </w:r>
      <w:r>
        <w:t></w:t>
      </w:r>
      <w:r>
        <w:t></w:t>
      </w:r>
      <w:r>
        <w:t></w:t>
      </w:r>
      <w:r>
        <w:t></w:t>
      </w:r>
      <w:r>
        <w:t></w:t>
      </w:r>
      <w:r>
        <w:t></w:t>
      </w:r>
      <w:r>
        <w:t></w:t>
      </w:r>
      <w:r>
        <w:rPr>
          <w:rFonts w:hint="eastAsia"/>
        </w:rPr>
        <w:t>від</w:t>
      </w:r>
      <w:r>
        <w:t></w:t>
      </w:r>
      <w:r>
        <w:t></w:t>
      </w:r>
      <w:r>
        <w:t></w:t>
      </w:r>
      <w:r>
        <w:t></w:t>
      </w:r>
      <w:r>
        <w:rPr>
          <w:rFonts w:hint="eastAsia"/>
        </w:rPr>
        <w:t>червня</w:t>
      </w:r>
      <w:r>
        <w:t></w:t>
      </w:r>
      <w:r>
        <w:t></w:t>
      </w:r>
      <w:r>
        <w:t></w:t>
      </w:r>
      <w:r>
        <w:t></w:t>
      </w:r>
      <w:r>
        <w:t></w:t>
      </w:r>
      <w:r>
        <w:t></w:t>
      </w:r>
      <w:r>
        <w:rPr>
          <w:rFonts w:hint="eastAsia"/>
        </w:rPr>
        <w:t>р</w:t>
      </w:r>
      <w:r>
        <w:t></w:t>
      </w:r>
      <w:r>
        <w:t></w:t>
      </w:r>
      <w:r>
        <w:t></w:t>
      </w:r>
    </w:p>
    <w:p w:rsidR="00CA3FB9" w:rsidRDefault="00CA3FB9" w:rsidP="00CA3FB9">
      <w:r>
        <w:t></w:t>
      </w:r>
      <w:r>
        <w:t></w:t>
      </w:r>
      <w:r>
        <w:rPr>
          <w:rFonts w:hint="eastAsia"/>
        </w:rPr>
        <w:t>у</w:t>
      </w:r>
      <w:r>
        <w:t></w:t>
      </w:r>
      <w:r>
        <w:rPr>
          <w:rFonts w:hint="eastAsia"/>
        </w:rPr>
        <w:t>науково</w:t>
      </w:r>
      <w:r>
        <w:t></w:t>
      </w:r>
      <w:r>
        <w:rPr>
          <w:rFonts w:hint="eastAsia"/>
        </w:rPr>
        <w:t>дослідній</w:t>
      </w:r>
      <w:r>
        <w:t></w:t>
      </w:r>
      <w:r>
        <w:rPr>
          <w:rFonts w:hint="eastAsia"/>
        </w:rPr>
        <w:t>сфері</w:t>
      </w:r>
      <w:r>
        <w:t></w:t>
      </w:r>
      <w:r>
        <w:rPr>
          <w:rFonts w:hint="eastAsia"/>
        </w:rPr>
        <w:t>–</w:t>
      </w:r>
      <w:r>
        <w:t></w:t>
      </w:r>
      <w:r>
        <w:rPr>
          <w:rFonts w:hint="eastAsia"/>
        </w:rPr>
        <w:t>для</w:t>
      </w:r>
      <w:r>
        <w:t></w:t>
      </w:r>
      <w:r>
        <w:rPr>
          <w:rFonts w:hint="eastAsia"/>
        </w:rPr>
        <w:t>подальшого</w:t>
      </w:r>
      <w:r>
        <w:t></w:t>
      </w:r>
      <w:r>
        <w:rPr>
          <w:rFonts w:hint="eastAsia"/>
        </w:rPr>
        <w:t>розвитку</w:t>
      </w:r>
      <w:r>
        <w:t></w:t>
      </w:r>
      <w:r>
        <w:rPr>
          <w:rFonts w:hint="eastAsia"/>
        </w:rPr>
        <w:t>теоретичних</w:t>
      </w:r>
    </w:p>
    <w:p w:rsidR="00CA3FB9" w:rsidRDefault="00CA3FB9" w:rsidP="00CA3FB9">
      <w:r>
        <w:rPr>
          <w:rFonts w:hint="eastAsia"/>
        </w:rPr>
        <w:t>положень</w:t>
      </w:r>
      <w:r>
        <w:t></w:t>
      </w:r>
      <w:r>
        <w:rPr>
          <w:rFonts w:hint="eastAsia"/>
        </w:rPr>
        <w:t>у</w:t>
      </w:r>
      <w:r>
        <w:t></w:t>
      </w:r>
      <w:r>
        <w:rPr>
          <w:rFonts w:hint="eastAsia"/>
        </w:rPr>
        <w:t>сфері</w:t>
      </w:r>
      <w:r>
        <w:t></w:t>
      </w:r>
      <w:r>
        <w:rPr>
          <w:rFonts w:hint="eastAsia"/>
        </w:rPr>
        <w:t>організації</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p>
    <w:p w:rsidR="00CA3FB9" w:rsidRDefault="00CA3FB9" w:rsidP="00CA3FB9">
      <w:r>
        <w:t></w:t>
      </w:r>
      <w:r>
        <w:t></w:t>
      </w:r>
      <w:r>
        <w:rPr>
          <w:rFonts w:hint="eastAsia"/>
        </w:rPr>
        <w:t>у</w:t>
      </w:r>
      <w:r>
        <w:t></w:t>
      </w:r>
      <w:r>
        <w:rPr>
          <w:rFonts w:hint="eastAsia"/>
        </w:rPr>
        <w:t>навчально</w:t>
      </w:r>
      <w:r>
        <w:t></w:t>
      </w:r>
      <w:r>
        <w:rPr>
          <w:rFonts w:hint="eastAsia"/>
        </w:rPr>
        <w:t>методичній</w:t>
      </w:r>
      <w:r>
        <w:t></w:t>
      </w:r>
      <w:r>
        <w:rPr>
          <w:rFonts w:hint="eastAsia"/>
        </w:rPr>
        <w:t>сфері</w:t>
      </w:r>
      <w:r>
        <w:t></w:t>
      </w:r>
      <w:r>
        <w:rPr>
          <w:rFonts w:hint="eastAsia"/>
        </w:rPr>
        <w:t>–</w:t>
      </w:r>
      <w:r>
        <w:t></w:t>
      </w:r>
      <w:r>
        <w:rPr>
          <w:rFonts w:hint="eastAsia"/>
        </w:rPr>
        <w:t>при</w:t>
      </w:r>
      <w:r>
        <w:t></w:t>
      </w:r>
      <w:r>
        <w:rPr>
          <w:rFonts w:hint="eastAsia"/>
        </w:rPr>
        <w:t>підготовці</w:t>
      </w:r>
      <w:r>
        <w:t></w:t>
      </w:r>
      <w:r>
        <w:rPr>
          <w:rFonts w:hint="eastAsia"/>
        </w:rPr>
        <w:t>підручників</w:t>
      </w:r>
      <w:r>
        <w:t></w:t>
      </w:r>
      <w:r>
        <w:t></w:t>
      </w:r>
      <w:r>
        <w:rPr>
          <w:rFonts w:hint="eastAsia"/>
        </w:rPr>
        <w:t>навчальних</w:t>
      </w:r>
      <w:r>
        <w:t></w:t>
      </w:r>
      <w:r>
        <w:rPr>
          <w:rFonts w:hint="eastAsia"/>
        </w:rPr>
        <w:t>і</w:t>
      </w:r>
    </w:p>
    <w:p w:rsidR="00CA3FB9" w:rsidRDefault="00CA3FB9" w:rsidP="00CA3FB9">
      <w:r>
        <w:rPr>
          <w:rFonts w:hint="eastAsia"/>
        </w:rPr>
        <w:t>навчально</w:t>
      </w:r>
      <w:r>
        <w:t></w:t>
      </w:r>
      <w:r>
        <w:rPr>
          <w:rFonts w:hint="eastAsia"/>
        </w:rPr>
        <w:t>методичних</w:t>
      </w:r>
      <w:r>
        <w:t></w:t>
      </w:r>
      <w:r>
        <w:rPr>
          <w:rFonts w:hint="eastAsia"/>
        </w:rPr>
        <w:t>посібників</w:t>
      </w:r>
      <w:r>
        <w:t></w:t>
      </w:r>
      <w:r>
        <w:t></w:t>
      </w:r>
      <w:r>
        <w:rPr>
          <w:rFonts w:hint="eastAsia"/>
        </w:rPr>
        <w:t>а</w:t>
      </w:r>
      <w:r>
        <w:t></w:t>
      </w:r>
      <w:r>
        <w:rPr>
          <w:rFonts w:hint="eastAsia"/>
        </w:rPr>
        <w:t>також</w:t>
      </w:r>
      <w:r>
        <w:t></w:t>
      </w:r>
      <w:r>
        <w:rPr>
          <w:rFonts w:hint="eastAsia"/>
        </w:rPr>
        <w:t>при</w:t>
      </w:r>
      <w:r>
        <w:t></w:t>
      </w:r>
      <w:r>
        <w:rPr>
          <w:rFonts w:hint="eastAsia"/>
        </w:rPr>
        <w:t>викладанні</w:t>
      </w:r>
      <w:r>
        <w:t></w:t>
      </w:r>
      <w:r>
        <w:rPr>
          <w:rFonts w:hint="eastAsia"/>
        </w:rPr>
        <w:t>таких</w:t>
      </w:r>
      <w:r>
        <w:t></w:t>
      </w:r>
      <w:r>
        <w:rPr>
          <w:rFonts w:hint="eastAsia"/>
        </w:rPr>
        <w:t>дисциплін</w:t>
      </w:r>
      <w:r>
        <w:t></w:t>
      </w:r>
      <w:r>
        <w:t></w:t>
      </w:r>
      <w:r>
        <w:rPr>
          <w:rFonts w:hint="eastAsia"/>
        </w:rPr>
        <w:t>як</w:t>
      </w:r>
      <w:r>
        <w:t></w:t>
      </w:r>
    </w:p>
    <w:p w:rsidR="00CA3FB9" w:rsidRDefault="00CA3FB9" w:rsidP="00CA3FB9">
      <w:r>
        <w:t></w:t>
      </w:r>
      <w:r>
        <w:rPr>
          <w:rFonts w:hint="eastAsia"/>
        </w:rPr>
        <w:t>Судоустрій</w:t>
      </w:r>
      <w:r>
        <w:t></w:t>
      </w:r>
      <w:r>
        <w:rPr>
          <w:rFonts w:hint="eastAsia"/>
        </w:rPr>
        <w:t>України</w:t>
      </w:r>
      <w:r>
        <w:t></w:t>
      </w:r>
      <w:r>
        <w:t></w:t>
      </w:r>
      <w:r>
        <w:t></w:t>
      </w:r>
      <w:r>
        <w:t></w:t>
      </w:r>
      <w:r>
        <w:rPr>
          <w:rFonts w:hint="eastAsia"/>
        </w:rPr>
        <w:t>Організація</w:t>
      </w:r>
      <w:r>
        <w:t></w:t>
      </w:r>
      <w:r>
        <w:rPr>
          <w:rFonts w:hint="eastAsia"/>
        </w:rPr>
        <w:t>судових</w:t>
      </w:r>
      <w:r>
        <w:t></w:t>
      </w:r>
      <w:r>
        <w:rPr>
          <w:rFonts w:hint="eastAsia"/>
        </w:rPr>
        <w:t>та</w:t>
      </w:r>
      <w:r>
        <w:t></w:t>
      </w:r>
      <w:r>
        <w:rPr>
          <w:rFonts w:hint="eastAsia"/>
        </w:rPr>
        <w:t>правоохоронних</w:t>
      </w:r>
      <w:r>
        <w:t></w:t>
      </w:r>
      <w:r>
        <w:rPr>
          <w:rFonts w:hint="eastAsia"/>
        </w:rPr>
        <w:t>органів</w:t>
      </w:r>
      <w:r>
        <w:t></w:t>
      </w:r>
      <w:r>
        <w:t></w:t>
      </w:r>
    </w:p>
    <w:p w:rsidR="00CA3FB9" w:rsidRDefault="00CA3FB9" w:rsidP="00CA3FB9">
      <w:r>
        <w:t></w:t>
      </w:r>
      <w:r>
        <w:rPr>
          <w:rFonts w:hint="eastAsia"/>
        </w:rPr>
        <w:t>Адміністрування</w:t>
      </w:r>
      <w:r>
        <w:t></w:t>
      </w:r>
      <w:r>
        <w:rPr>
          <w:rFonts w:hint="eastAsia"/>
        </w:rPr>
        <w:t>в</w:t>
      </w:r>
      <w:r>
        <w:t></w:t>
      </w:r>
      <w:r>
        <w:rPr>
          <w:rFonts w:hint="eastAsia"/>
        </w:rPr>
        <w:t>суді</w:t>
      </w:r>
      <w:r>
        <w:t></w:t>
      </w:r>
      <w:r>
        <w:t></w:t>
      </w:r>
      <w:r>
        <w:rPr>
          <w:rFonts w:hint="eastAsia"/>
        </w:rPr>
        <w:t>тощо</w:t>
      </w:r>
      <w:r>
        <w:t></w:t>
      </w:r>
      <w:r>
        <w:t></w:t>
      </w:r>
      <w:r>
        <w:rPr>
          <w:rFonts w:hint="eastAsia"/>
        </w:rPr>
        <w:t>акт</w:t>
      </w:r>
      <w:r>
        <w:t></w:t>
      </w:r>
      <w:r>
        <w:rPr>
          <w:rFonts w:hint="eastAsia"/>
        </w:rPr>
        <w:t>впровадження</w:t>
      </w:r>
      <w:r>
        <w:t></w:t>
      </w:r>
      <w:r>
        <w:rPr>
          <w:rFonts w:hint="eastAsia"/>
        </w:rPr>
        <w:t>Київського</w:t>
      </w:r>
      <w:r>
        <w:t></w:t>
      </w:r>
      <w:r>
        <w:rPr>
          <w:rFonts w:hint="eastAsia"/>
        </w:rPr>
        <w:t>національного</w:t>
      </w:r>
    </w:p>
    <w:p w:rsidR="00CA3FB9" w:rsidRDefault="00CA3FB9" w:rsidP="00CA3FB9">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rPr>
          <w:rFonts w:hint="eastAsia"/>
        </w:rPr>
        <w:t>від</w:t>
      </w:r>
      <w:r>
        <w:t></w:t>
      </w:r>
      <w:r>
        <w:t></w:t>
      </w:r>
      <w:r>
        <w:t></w:t>
      </w:r>
      <w:r>
        <w:t></w:t>
      </w:r>
      <w:r>
        <w:rPr>
          <w:rFonts w:hint="eastAsia"/>
        </w:rPr>
        <w:t>квітня</w:t>
      </w:r>
      <w:r>
        <w:t></w:t>
      </w:r>
      <w:r>
        <w:t></w:t>
      </w:r>
      <w:r>
        <w:t></w:t>
      </w:r>
      <w:r>
        <w:t></w:t>
      </w:r>
      <w:r>
        <w:t></w:t>
      </w:r>
      <w:r>
        <w:t></w:t>
      </w:r>
      <w:r>
        <w:rPr>
          <w:rFonts w:hint="eastAsia"/>
        </w:rPr>
        <w:t>р</w:t>
      </w:r>
      <w:r>
        <w:t></w:t>
      </w:r>
      <w:r>
        <w:t></w:t>
      </w:r>
      <w:r>
        <w:t></w:t>
      </w:r>
      <w:r>
        <w:rPr>
          <w:rFonts w:hint="eastAsia"/>
        </w:rPr>
        <w:t>акт</w:t>
      </w:r>
      <w:r>
        <w:t></w:t>
      </w:r>
      <w:r>
        <w:rPr>
          <w:rFonts w:hint="eastAsia"/>
        </w:rPr>
        <w:t>впровадження</w:t>
      </w:r>
    </w:p>
    <w:p w:rsidR="00CA3FB9" w:rsidRDefault="00CA3FB9" w:rsidP="00CA3FB9">
      <w:r>
        <w:rPr>
          <w:rFonts w:hint="eastAsia"/>
        </w:rPr>
        <w:t>Національної</w:t>
      </w:r>
      <w:r>
        <w:t></w:t>
      </w:r>
      <w:r>
        <w:rPr>
          <w:rFonts w:hint="eastAsia"/>
        </w:rPr>
        <w:t>академії</w:t>
      </w:r>
      <w:r>
        <w:t></w:t>
      </w:r>
      <w:r>
        <w:rPr>
          <w:rFonts w:hint="eastAsia"/>
        </w:rPr>
        <w:t>внутрішніх</w:t>
      </w:r>
      <w:r>
        <w:t></w:t>
      </w:r>
      <w:r>
        <w:rPr>
          <w:rFonts w:hint="eastAsia"/>
        </w:rPr>
        <w:t>справ</w:t>
      </w:r>
      <w:r>
        <w:t></w:t>
      </w:r>
      <w:r>
        <w:rPr>
          <w:rFonts w:hint="eastAsia"/>
        </w:rPr>
        <w:t>від</w:t>
      </w:r>
      <w:r>
        <w:t></w:t>
      </w:r>
      <w:r>
        <w:t></w:t>
      </w:r>
      <w:r>
        <w:t></w:t>
      </w:r>
      <w:r>
        <w:t></w:t>
      </w:r>
      <w:r>
        <w:rPr>
          <w:rFonts w:hint="eastAsia"/>
        </w:rPr>
        <w:t>лютого</w:t>
      </w:r>
      <w:r>
        <w:t></w:t>
      </w:r>
      <w:r>
        <w:t></w:t>
      </w:r>
      <w:r>
        <w:t></w:t>
      </w:r>
      <w:r>
        <w:t></w:t>
      </w:r>
      <w:r>
        <w:t></w:t>
      </w:r>
      <w:r>
        <w:t></w:t>
      </w:r>
      <w:r>
        <w:rPr>
          <w:rFonts w:hint="eastAsia"/>
        </w:rPr>
        <w:t>р</w:t>
      </w:r>
      <w:r>
        <w:t></w:t>
      </w:r>
      <w:r>
        <w:t></w:t>
      </w:r>
      <w:r>
        <w:t></w:t>
      </w:r>
    </w:p>
    <w:p w:rsidR="00CA3FB9" w:rsidRDefault="00CA3FB9" w:rsidP="00CA3FB9">
      <w:r>
        <w:t></w:t>
      </w:r>
      <w:r>
        <w:t></w:t>
      </w:r>
      <w:r>
        <w:rPr>
          <w:rFonts w:hint="eastAsia"/>
        </w:rPr>
        <w:t>у</w:t>
      </w:r>
      <w:r>
        <w:t></w:t>
      </w:r>
      <w:r>
        <w:rPr>
          <w:rFonts w:hint="eastAsia"/>
        </w:rPr>
        <w:t>практичній</w:t>
      </w:r>
      <w:r>
        <w:t></w:t>
      </w:r>
      <w:r>
        <w:rPr>
          <w:rFonts w:hint="eastAsia"/>
        </w:rPr>
        <w:t>сфері</w:t>
      </w:r>
      <w:r>
        <w:t></w:t>
      </w:r>
      <w:r>
        <w:rPr>
          <w:rFonts w:hint="eastAsia"/>
        </w:rPr>
        <w:t>–</w:t>
      </w:r>
      <w:r>
        <w:t></w:t>
      </w:r>
      <w:r>
        <w:rPr>
          <w:rFonts w:hint="eastAsia"/>
        </w:rPr>
        <w:t>для</w:t>
      </w:r>
      <w:r>
        <w:t></w:t>
      </w:r>
      <w:r>
        <w:rPr>
          <w:rFonts w:hint="eastAsia"/>
        </w:rPr>
        <w:t>удосконалення</w:t>
      </w:r>
      <w:r>
        <w:t></w:t>
      </w:r>
      <w:r>
        <w:rPr>
          <w:rFonts w:hint="eastAsia"/>
        </w:rPr>
        <w:t>організації</w:t>
      </w:r>
      <w:r>
        <w:t></w:t>
      </w:r>
      <w:r>
        <w:rPr>
          <w:rFonts w:hint="eastAsia"/>
        </w:rPr>
        <w:t>діяльності</w:t>
      </w:r>
      <w:r>
        <w:t></w:t>
      </w:r>
      <w:r>
        <w:rPr>
          <w:rFonts w:hint="eastAsia"/>
        </w:rPr>
        <w:t>судів</w:t>
      </w:r>
      <w:r>
        <w:t></w:t>
      </w:r>
      <w:r>
        <w:t></w:t>
      </w:r>
      <w:r>
        <w:rPr>
          <w:rFonts w:hint="eastAsia"/>
        </w:rPr>
        <w:t>акт</w:t>
      </w:r>
    </w:p>
    <w:p w:rsidR="00CA3FB9" w:rsidRDefault="00CA3FB9" w:rsidP="00CA3FB9">
      <w:r>
        <w:rPr>
          <w:rFonts w:hint="eastAsia"/>
        </w:rPr>
        <w:t>впровадження</w:t>
      </w:r>
      <w:r>
        <w:t></w:t>
      </w:r>
      <w:r>
        <w:rPr>
          <w:rFonts w:hint="eastAsia"/>
        </w:rPr>
        <w:t>Верховного</w:t>
      </w:r>
      <w:r>
        <w:t></w:t>
      </w:r>
      <w:r>
        <w:rPr>
          <w:rFonts w:hint="eastAsia"/>
        </w:rPr>
        <w:t>Суду</w:t>
      </w:r>
      <w:r>
        <w:t></w:t>
      </w:r>
      <w:r>
        <w:rPr>
          <w:rFonts w:hint="eastAsia"/>
        </w:rPr>
        <w:t>від</w:t>
      </w:r>
      <w:r>
        <w:t></w:t>
      </w:r>
      <w:r>
        <w:t></w:t>
      </w:r>
      <w:r>
        <w:t></w:t>
      </w:r>
      <w:r>
        <w:t></w:t>
      </w:r>
      <w:r>
        <w:rPr>
          <w:rFonts w:hint="eastAsia"/>
        </w:rPr>
        <w:t>квітня</w:t>
      </w:r>
      <w:r>
        <w:t></w:t>
      </w:r>
      <w:r>
        <w:t></w:t>
      </w:r>
      <w:r>
        <w:t></w:t>
      </w:r>
      <w:r>
        <w:t></w:t>
      </w:r>
      <w:r>
        <w:t></w:t>
      </w:r>
      <w:r>
        <w:t></w:t>
      </w:r>
      <w:r>
        <w:rPr>
          <w:rFonts w:hint="eastAsia"/>
        </w:rPr>
        <w:t>р</w:t>
      </w:r>
      <w:r>
        <w:t></w:t>
      </w:r>
      <w:r>
        <w:t></w:t>
      </w:r>
      <w:r>
        <w:t></w:t>
      </w:r>
    </w:p>
    <w:p w:rsidR="00CA3FB9" w:rsidRDefault="00CA3FB9" w:rsidP="00CA3FB9">
      <w:r>
        <w:rPr>
          <w:rFonts w:hint="eastAsia"/>
        </w:rPr>
        <w:t>Апробація</w:t>
      </w:r>
      <w:r>
        <w:t></w:t>
      </w:r>
      <w:r>
        <w:rPr>
          <w:rFonts w:hint="eastAsia"/>
        </w:rPr>
        <w:t>результатів</w:t>
      </w:r>
      <w:r>
        <w:t></w:t>
      </w:r>
      <w:r>
        <w:rPr>
          <w:rFonts w:hint="eastAsia"/>
        </w:rPr>
        <w:t>дисертації</w:t>
      </w:r>
      <w:r>
        <w:t></w:t>
      </w:r>
      <w:r>
        <w:t></w:t>
      </w:r>
      <w:r>
        <w:rPr>
          <w:rFonts w:hint="eastAsia"/>
        </w:rPr>
        <w:t>Дисертаційне</w:t>
      </w:r>
      <w:r>
        <w:t></w:t>
      </w:r>
      <w:r>
        <w:rPr>
          <w:rFonts w:hint="eastAsia"/>
        </w:rPr>
        <w:t>дослідження</w:t>
      </w:r>
    </w:p>
    <w:p w:rsidR="00CA3FB9" w:rsidRDefault="00CA3FB9" w:rsidP="00CA3FB9">
      <w:r>
        <w:rPr>
          <w:rFonts w:hint="eastAsia"/>
        </w:rPr>
        <w:t>підготоване</w:t>
      </w:r>
      <w:r>
        <w:t></w:t>
      </w:r>
      <w:r>
        <w:t></w:t>
      </w:r>
      <w:r>
        <w:rPr>
          <w:rFonts w:hint="eastAsia"/>
        </w:rPr>
        <w:t>обговорене</w:t>
      </w:r>
      <w:r>
        <w:t></w:t>
      </w:r>
      <w:r>
        <w:rPr>
          <w:rFonts w:hint="eastAsia"/>
        </w:rPr>
        <w:t>та</w:t>
      </w:r>
      <w:r>
        <w:t></w:t>
      </w:r>
      <w:r>
        <w:rPr>
          <w:rFonts w:hint="eastAsia"/>
        </w:rPr>
        <w:t>рекомендоване</w:t>
      </w:r>
      <w:r>
        <w:t></w:t>
      </w:r>
      <w:r>
        <w:rPr>
          <w:rFonts w:hint="eastAsia"/>
        </w:rPr>
        <w:t>до</w:t>
      </w:r>
      <w:r>
        <w:t></w:t>
      </w:r>
      <w:r>
        <w:rPr>
          <w:rFonts w:hint="eastAsia"/>
        </w:rPr>
        <w:t>захисту</w:t>
      </w:r>
      <w:r>
        <w:t></w:t>
      </w:r>
      <w:r>
        <w:rPr>
          <w:rFonts w:hint="eastAsia"/>
        </w:rPr>
        <w:t>за</w:t>
      </w:r>
      <w:r>
        <w:t></w:t>
      </w:r>
      <w:r>
        <w:rPr>
          <w:rFonts w:hint="eastAsia"/>
        </w:rPr>
        <w:t>результатами</w:t>
      </w:r>
    </w:p>
    <w:p w:rsidR="00CA3FB9" w:rsidRDefault="00CA3FB9" w:rsidP="00CA3FB9">
      <w:r>
        <w:rPr>
          <w:rFonts w:hint="eastAsia"/>
        </w:rPr>
        <w:t>обговорення</w:t>
      </w:r>
      <w:r>
        <w:t></w:t>
      </w:r>
      <w:r>
        <w:rPr>
          <w:rFonts w:hint="eastAsia"/>
        </w:rPr>
        <w:t>на</w:t>
      </w:r>
      <w:r>
        <w:t></w:t>
      </w:r>
      <w:r>
        <w:rPr>
          <w:rFonts w:hint="eastAsia"/>
        </w:rPr>
        <w:t>міжкафедральному</w:t>
      </w:r>
      <w:r>
        <w:t></w:t>
      </w:r>
      <w:r>
        <w:rPr>
          <w:rFonts w:hint="eastAsia"/>
        </w:rPr>
        <w:t>семінарі</w:t>
      </w:r>
      <w:r>
        <w:t></w:t>
      </w:r>
      <w:r>
        <w:rPr>
          <w:rFonts w:hint="eastAsia"/>
        </w:rPr>
        <w:t>кафедр</w:t>
      </w:r>
      <w:r>
        <w:t></w:t>
      </w:r>
      <w:r>
        <w:rPr>
          <w:rFonts w:hint="eastAsia"/>
        </w:rPr>
        <w:t>кримінально</w:t>
      </w:r>
      <w:r>
        <w:t></w:t>
      </w:r>
      <w:r>
        <w:rPr>
          <w:rFonts w:hint="eastAsia"/>
        </w:rPr>
        <w:t>правових</w:t>
      </w:r>
    </w:p>
    <w:p w:rsidR="00CA3FB9" w:rsidRDefault="00CA3FB9" w:rsidP="00CA3FB9">
      <w:r>
        <w:rPr>
          <w:rFonts w:hint="eastAsia"/>
        </w:rPr>
        <w:t>дисциплін</w:t>
      </w:r>
      <w:r>
        <w:t></w:t>
      </w:r>
      <w:r>
        <w:t></w:t>
      </w:r>
      <w:r>
        <w:rPr>
          <w:rFonts w:hint="eastAsia"/>
        </w:rPr>
        <w:t>судоустрою</w:t>
      </w:r>
      <w:r>
        <w:t></w:t>
      </w:r>
      <w:r>
        <w:t></w:t>
      </w:r>
      <w:r>
        <w:rPr>
          <w:rFonts w:hint="eastAsia"/>
        </w:rPr>
        <w:t>прокуратури</w:t>
      </w:r>
      <w:r>
        <w:t></w:t>
      </w:r>
      <w:r>
        <w:rPr>
          <w:rFonts w:hint="eastAsia"/>
        </w:rPr>
        <w:t>та</w:t>
      </w:r>
      <w:r>
        <w:t></w:t>
      </w:r>
      <w:r>
        <w:rPr>
          <w:rFonts w:hint="eastAsia"/>
        </w:rPr>
        <w:t>адвокатури</w:t>
      </w:r>
      <w:r>
        <w:t></w:t>
      </w:r>
      <w:r>
        <w:t></w:t>
      </w:r>
      <w:r>
        <w:rPr>
          <w:rFonts w:hint="eastAsia"/>
        </w:rPr>
        <w:t>адміністративного</w:t>
      </w:r>
      <w:r>
        <w:t></w:t>
      </w:r>
      <w:r>
        <w:rPr>
          <w:rFonts w:hint="eastAsia"/>
        </w:rPr>
        <w:t>права</w:t>
      </w:r>
      <w:r>
        <w:t></w:t>
      </w:r>
      <w:r>
        <w:rPr>
          <w:rFonts w:hint="eastAsia"/>
        </w:rPr>
        <w:t>та</w:t>
      </w:r>
    </w:p>
    <w:p w:rsidR="00CA3FB9" w:rsidRDefault="00CA3FB9" w:rsidP="00CA3FB9">
      <w:r>
        <w:rPr>
          <w:rFonts w:hint="eastAsia"/>
        </w:rPr>
        <w:t>процесу</w:t>
      </w:r>
      <w:r>
        <w:t></w:t>
      </w:r>
      <w:r>
        <w:rPr>
          <w:rFonts w:hint="eastAsia"/>
        </w:rPr>
        <w:t>юридичного</w:t>
      </w:r>
      <w:r>
        <w:t></w:t>
      </w:r>
      <w:r>
        <w:rPr>
          <w:rFonts w:hint="eastAsia"/>
        </w:rPr>
        <w:t>факультету</w:t>
      </w:r>
      <w:r>
        <w:t></w:t>
      </w:r>
      <w:r>
        <w:rPr>
          <w:rFonts w:hint="eastAsia"/>
        </w:rPr>
        <w:t>Львівського</w:t>
      </w:r>
      <w:r>
        <w:t></w:t>
      </w:r>
      <w:r>
        <w:rPr>
          <w:rFonts w:hint="eastAsia"/>
        </w:rPr>
        <w:t>університету</w:t>
      </w:r>
      <w:r>
        <w:t></w:t>
      </w:r>
      <w:r>
        <w:rPr>
          <w:rFonts w:hint="eastAsia"/>
        </w:rPr>
        <w:t>бізнесу</w:t>
      </w:r>
      <w:r>
        <w:t></w:t>
      </w:r>
      <w:r>
        <w:rPr>
          <w:rFonts w:hint="eastAsia"/>
        </w:rPr>
        <w:t>та</w:t>
      </w:r>
      <w:r>
        <w:t></w:t>
      </w:r>
      <w:r>
        <w:rPr>
          <w:rFonts w:hint="eastAsia"/>
        </w:rPr>
        <w:t>права</w:t>
      </w:r>
    </w:p>
    <w:p w:rsidR="00CA3FB9" w:rsidRDefault="00CA3FB9" w:rsidP="00CA3FB9">
      <w:r>
        <w:t></w:t>
      </w:r>
      <w:r>
        <w:rPr>
          <w:rFonts w:hint="eastAsia"/>
        </w:rPr>
        <w:t>протокол</w:t>
      </w:r>
      <w:r>
        <w:t></w:t>
      </w:r>
      <w:r>
        <w:rPr>
          <w:rFonts w:hint="eastAsia"/>
        </w:rPr>
        <w:t>№</w:t>
      </w:r>
      <w:r>
        <w:t></w:t>
      </w:r>
      <w:r>
        <w:t></w:t>
      </w:r>
      <w:r>
        <w:t></w:t>
      </w:r>
      <w:r>
        <w:rPr>
          <w:rFonts w:hint="eastAsia"/>
        </w:rPr>
        <w:t>від</w:t>
      </w:r>
      <w:r>
        <w:t></w:t>
      </w:r>
      <w:r>
        <w:t></w:t>
      </w:r>
      <w:r>
        <w:t></w:t>
      </w:r>
      <w:r>
        <w:t></w:t>
      </w:r>
      <w:r>
        <w:rPr>
          <w:rFonts w:hint="eastAsia"/>
        </w:rPr>
        <w:t>вересня</w:t>
      </w:r>
      <w:r>
        <w:t></w:t>
      </w:r>
      <w:r>
        <w:t></w:t>
      </w:r>
      <w:r>
        <w:t></w:t>
      </w:r>
      <w:r>
        <w:t></w:t>
      </w:r>
      <w:r>
        <w:t></w:t>
      </w:r>
      <w:r>
        <w:t></w:t>
      </w:r>
      <w:r>
        <w:rPr>
          <w:rFonts w:hint="eastAsia"/>
        </w:rPr>
        <w:t>року</w:t>
      </w:r>
      <w:r>
        <w:t></w:t>
      </w:r>
      <w:r>
        <w:t></w:t>
      </w:r>
    </w:p>
    <w:p w:rsidR="00CA3FB9" w:rsidRDefault="00CA3FB9" w:rsidP="00CA3FB9">
      <w:r>
        <w:rPr>
          <w:rFonts w:hint="eastAsia"/>
        </w:rPr>
        <w:t>Основні</w:t>
      </w:r>
      <w:r>
        <w:t></w:t>
      </w:r>
      <w:r>
        <w:rPr>
          <w:rFonts w:hint="eastAsia"/>
        </w:rPr>
        <w:t>положення</w:t>
      </w:r>
      <w:r>
        <w:t></w:t>
      </w:r>
      <w:r>
        <w:rPr>
          <w:rFonts w:hint="eastAsia"/>
        </w:rPr>
        <w:t>дисертації</w:t>
      </w:r>
      <w:r>
        <w:t></w:t>
      </w:r>
      <w:r>
        <w:rPr>
          <w:rFonts w:hint="eastAsia"/>
        </w:rPr>
        <w:t>оприлюднено</w:t>
      </w:r>
      <w:r>
        <w:t></w:t>
      </w:r>
      <w:r>
        <w:rPr>
          <w:rFonts w:hint="eastAsia"/>
        </w:rPr>
        <w:t>автором</w:t>
      </w:r>
      <w:r>
        <w:t></w:t>
      </w:r>
      <w:r>
        <w:rPr>
          <w:rFonts w:hint="eastAsia"/>
        </w:rPr>
        <w:t>на</w:t>
      </w:r>
      <w:r>
        <w:t></w:t>
      </w:r>
      <w:r>
        <w:rPr>
          <w:rFonts w:hint="eastAsia"/>
        </w:rPr>
        <w:t>міжнародних</w:t>
      </w:r>
      <w:r>
        <w:t></w:t>
      </w:r>
      <w:r>
        <w:rPr>
          <w:rFonts w:hint="eastAsia"/>
        </w:rPr>
        <w:t>та</w:t>
      </w:r>
    </w:p>
    <w:p w:rsidR="00CA3FB9" w:rsidRDefault="00CA3FB9" w:rsidP="00CA3FB9">
      <w:r>
        <w:rPr>
          <w:rFonts w:hint="eastAsia"/>
        </w:rPr>
        <w:t>всеукраїнських</w:t>
      </w:r>
      <w:r>
        <w:t></w:t>
      </w:r>
      <w:r>
        <w:rPr>
          <w:rFonts w:hint="eastAsia"/>
        </w:rPr>
        <w:t>науково</w:t>
      </w:r>
      <w:r>
        <w:t></w:t>
      </w:r>
      <w:r>
        <w:rPr>
          <w:rFonts w:hint="eastAsia"/>
        </w:rPr>
        <w:t>практичних</w:t>
      </w:r>
      <w:r>
        <w:t></w:t>
      </w:r>
      <w:r>
        <w:rPr>
          <w:rFonts w:hint="eastAsia"/>
        </w:rPr>
        <w:t>конференціях</w:t>
      </w:r>
      <w:r>
        <w:t></w:t>
      </w:r>
      <w:r>
        <w:t></w:t>
      </w:r>
      <w:r>
        <w:t></w:t>
      </w:r>
      <w:r>
        <w:rPr>
          <w:rFonts w:hint="eastAsia"/>
        </w:rPr>
        <w:t>Професійна</w:t>
      </w:r>
      <w:r>
        <w:t></w:t>
      </w:r>
      <w:r>
        <w:rPr>
          <w:rFonts w:hint="eastAsia"/>
        </w:rPr>
        <w:t>правнича</w:t>
      </w:r>
    </w:p>
    <w:p w:rsidR="00CA3FB9" w:rsidRDefault="00CA3FB9" w:rsidP="00CA3FB9">
      <w:r>
        <w:rPr>
          <w:rFonts w:hint="eastAsia"/>
        </w:rPr>
        <w:t>допомога</w:t>
      </w:r>
      <w:r>
        <w:t></w:t>
      </w:r>
      <w:r>
        <w:t></w:t>
      </w:r>
      <w:r>
        <w:rPr>
          <w:rFonts w:hint="eastAsia"/>
        </w:rPr>
        <w:t>сучасний</w:t>
      </w:r>
      <w:r>
        <w:t></w:t>
      </w:r>
      <w:r>
        <w:rPr>
          <w:rFonts w:hint="eastAsia"/>
        </w:rPr>
        <w:t>підхід</w:t>
      </w:r>
      <w:r>
        <w:t></w:t>
      </w:r>
      <w:r>
        <w:t></w:t>
      </w:r>
      <w:r>
        <w:t></w:t>
      </w:r>
      <w:r>
        <w:rPr>
          <w:rFonts w:hint="eastAsia"/>
        </w:rPr>
        <w:t>м</w:t>
      </w:r>
      <w:r>
        <w:t></w:t>
      </w:r>
      <w:r>
        <w:t></w:t>
      </w:r>
      <w:r>
        <w:rPr>
          <w:rFonts w:hint="eastAsia"/>
        </w:rPr>
        <w:t>Київ</w:t>
      </w:r>
      <w:r>
        <w:t></w:t>
      </w:r>
      <w:r>
        <w:t></w:t>
      </w:r>
      <w:r>
        <w:t></w:t>
      </w:r>
      <w:r>
        <w:t></w:t>
      </w:r>
      <w:r>
        <w:t></w:t>
      </w:r>
      <w:r>
        <w:rPr>
          <w:rFonts w:hint="eastAsia"/>
        </w:rPr>
        <w:t>грудня</w:t>
      </w:r>
      <w:r>
        <w:t></w:t>
      </w:r>
      <w:r>
        <w:t></w:t>
      </w:r>
      <w:r>
        <w:t></w:t>
      </w:r>
      <w:r>
        <w:t></w:t>
      </w:r>
      <w:r>
        <w:t></w:t>
      </w:r>
      <w:r>
        <w:t></w:t>
      </w:r>
      <w:r>
        <w:rPr>
          <w:rFonts w:hint="eastAsia"/>
        </w:rPr>
        <w:t>р</w:t>
      </w:r>
      <w:r>
        <w:t></w:t>
      </w:r>
      <w:r>
        <w:t></w:t>
      </w:r>
      <w:r>
        <w:t></w:t>
      </w:r>
      <w:r>
        <w:t></w:t>
      </w:r>
      <w:r>
        <w:t></w:t>
      </w:r>
      <w:r>
        <w:rPr>
          <w:rFonts w:hint="eastAsia"/>
        </w:rPr>
        <w:t>Актуальні</w:t>
      </w:r>
      <w:r>
        <w:t></w:t>
      </w:r>
      <w:r>
        <w:rPr>
          <w:rFonts w:hint="eastAsia"/>
        </w:rPr>
        <w:t>проблеми</w:t>
      </w:r>
    </w:p>
    <w:p w:rsidR="00CA3FB9" w:rsidRDefault="00CA3FB9" w:rsidP="00CA3FB9">
      <w:r>
        <w:rPr>
          <w:rFonts w:hint="eastAsia"/>
        </w:rPr>
        <w:t>кримінального</w:t>
      </w:r>
      <w:r>
        <w:t></w:t>
      </w:r>
      <w:r>
        <w:rPr>
          <w:rFonts w:hint="eastAsia"/>
        </w:rPr>
        <w:t>права</w:t>
      </w:r>
      <w:r>
        <w:t></w:t>
      </w:r>
      <w:r>
        <w:t></w:t>
      </w:r>
      <w:r>
        <w:t></w:t>
      </w:r>
      <w:r>
        <w:rPr>
          <w:rFonts w:hint="eastAsia"/>
        </w:rPr>
        <w:t>м</w:t>
      </w:r>
      <w:r>
        <w:t></w:t>
      </w:r>
      <w:r>
        <w:t></w:t>
      </w:r>
      <w:r>
        <w:rPr>
          <w:rFonts w:hint="eastAsia"/>
        </w:rPr>
        <w:t>Київ</w:t>
      </w:r>
      <w:r>
        <w:t></w:t>
      </w:r>
      <w:r>
        <w:t></w:t>
      </w:r>
      <w:r>
        <w:t></w:t>
      </w:r>
      <w:r>
        <w:t></w:t>
      </w:r>
      <w:r>
        <w:t></w:t>
      </w:r>
      <w:r>
        <w:rPr>
          <w:rFonts w:hint="eastAsia"/>
        </w:rPr>
        <w:t>листопада</w:t>
      </w:r>
      <w:r>
        <w:t></w:t>
      </w:r>
      <w:r>
        <w:t></w:t>
      </w:r>
      <w:r>
        <w:t></w:t>
      </w:r>
      <w:r>
        <w:t></w:t>
      </w:r>
      <w:r>
        <w:t></w:t>
      </w:r>
      <w:r>
        <w:t></w:t>
      </w:r>
      <w:r>
        <w:rPr>
          <w:rFonts w:hint="eastAsia"/>
        </w:rPr>
        <w:t>р</w:t>
      </w:r>
      <w:r>
        <w:t></w:t>
      </w:r>
      <w:r>
        <w:t></w:t>
      </w:r>
      <w:r>
        <w:t></w:t>
      </w:r>
      <w:r>
        <w:t></w:t>
      </w:r>
      <w:r>
        <w:t></w:t>
      </w:r>
      <w:r>
        <w:rPr>
          <w:rFonts w:hint="eastAsia"/>
        </w:rPr>
        <w:t>Актуальні</w:t>
      </w:r>
      <w:r>
        <w:t></w:t>
      </w:r>
      <w:r>
        <w:rPr>
          <w:rFonts w:hint="eastAsia"/>
        </w:rPr>
        <w:t>проблеми</w:t>
      </w:r>
      <w:r>
        <w:t></w:t>
      </w:r>
    </w:p>
    <w:p w:rsidR="00CA3FB9" w:rsidRDefault="00CA3FB9" w:rsidP="00CA3FB9">
      <w:r>
        <w:t></w:t>
      </w:r>
      <w:r>
        <w:t></w:t>
      </w:r>
    </w:p>
    <w:p w:rsidR="00CA3FB9" w:rsidRDefault="00CA3FB9" w:rsidP="00CA3FB9">
      <w:r>
        <w:rPr>
          <w:rFonts w:hint="eastAsia"/>
        </w:rPr>
        <w:t>досудового</w:t>
      </w:r>
      <w:r>
        <w:t></w:t>
      </w:r>
      <w:r>
        <w:rPr>
          <w:rFonts w:hint="eastAsia"/>
        </w:rPr>
        <w:t>розслідування</w:t>
      </w:r>
      <w:r>
        <w:t></w:t>
      </w:r>
      <w:r>
        <w:rPr>
          <w:rFonts w:hint="eastAsia"/>
        </w:rPr>
        <w:t>та</w:t>
      </w:r>
      <w:r>
        <w:t></w:t>
      </w:r>
      <w:r>
        <w:rPr>
          <w:rFonts w:hint="eastAsia"/>
        </w:rPr>
        <w:t>судового</w:t>
      </w:r>
      <w:r>
        <w:t></w:t>
      </w:r>
      <w:r>
        <w:rPr>
          <w:rFonts w:hint="eastAsia"/>
        </w:rPr>
        <w:t>розгляду</w:t>
      </w:r>
      <w:r>
        <w:t></w:t>
      </w:r>
      <w:r>
        <w:rPr>
          <w:rFonts w:hint="eastAsia"/>
        </w:rPr>
        <w:t>злочинів</w:t>
      </w:r>
      <w:r>
        <w:t></w:t>
      </w:r>
      <w:r>
        <w:rPr>
          <w:rFonts w:hint="eastAsia"/>
        </w:rPr>
        <w:t>проти</w:t>
      </w:r>
      <w:r>
        <w:t></w:t>
      </w:r>
      <w:r>
        <w:rPr>
          <w:rFonts w:hint="eastAsia"/>
        </w:rPr>
        <w:t>статевої</w:t>
      </w:r>
      <w:r>
        <w:t></w:t>
      </w:r>
      <w:r>
        <w:rPr>
          <w:rFonts w:hint="eastAsia"/>
        </w:rPr>
        <w:t>свободи</w:t>
      </w:r>
    </w:p>
    <w:p w:rsidR="00CA3FB9" w:rsidRDefault="00CA3FB9" w:rsidP="00CA3FB9">
      <w:r>
        <w:rPr>
          <w:rFonts w:hint="eastAsia"/>
        </w:rPr>
        <w:t>та</w:t>
      </w:r>
      <w:r>
        <w:t></w:t>
      </w:r>
      <w:r>
        <w:rPr>
          <w:rFonts w:hint="eastAsia"/>
        </w:rPr>
        <w:t>статевої</w:t>
      </w:r>
      <w:r>
        <w:t></w:t>
      </w:r>
      <w:r>
        <w:rPr>
          <w:rFonts w:hint="eastAsia"/>
        </w:rPr>
        <w:t>недоторканості</w:t>
      </w:r>
      <w:r>
        <w:t></w:t>
      </w:r>
      <w:r>
        <w:rPr>
          <w:rFonts w:hint="eastAsia"/>
        </w:rPr>
        <w:t>дітей</w:t>
      </w:r>
      <w:r>
        <w:t></w:t>
      </w:r>
      <w:r>
        <w:t></w:t>
      </w:r>
      <w:r>
        <w:rPr>
          <w:rFonts w:hint="eastAsia"/>
        </w:rPr>
        <w:t>шляхи</w:t>
      </w:r>
      <w:r>
        <w:t></w:t>
      </w:r>
      <w:r>
        <w:rPr>
          <w:rFonts w:hint="eastAsia"/>
        </w:rPr>
        <w:t>їх</w:t>
      </w:r>
      <w:r>
        <w:t></w:t>
      </w:r>
      <w:r>
        <w:rPr>
          <w:rFonts w:hint="eastAsia"/>
        </w:rPr>
        <w:t>вирішення</w:t>
      </w:r>
      <w:r>
        <w:t></w:t>
      </w:r>
      <w:r>
        <w:t></w:t>
      </w:r>
      <w:r>
        <w:t></w:t>
      </w:r>
      <w:r>
        <w:rPr>
          <w:rFonts w:hint="eastAsia"/>
        </w:rPr>
        <w:t>м</w:t>
      </w:r>
      <w:r>
        <w:t></w:t>
      </w:r>
      <w:r>
        <w:t></w:t>
      </w:r>
      <w:r>
        <w:rPr>
          <w:rFonts w:hint="eastAsia"/>
        </w:rPr>
        <w:t>Київ</w:t>
      </w:r>
      <w:r>
        <w:t></w:t>
      </w:r>
      <w:r>
        <w:t></w:t>
      </w:r>
      <w:r>
        <w:t></w:t>
      </w:r>
      <w:r>
        <w:t></w:t>
      </w:r>
      <w:r>
        <w:t></w:t>
      </w:r>
      <w:r>
        <w:rPr>
          <w:rFonts w:hint="eastAsia"/>
        </w:rPr>
        <w:t>червня</w:t>
      </w:r>
    </w:p>
    <w:p w:rsidR="00CA3FB9" w:rsidRDefault="00CA3FB9" w:rsidP="00CA3FB9">
      <w:r>
        <w:t></w:t>
      </w:r>
      <w:r>
        <w:t></w:t>
      </w:r>
      <w:r>
        <w:t></w:t>
      </w:r>
      <w:r>
        <w:t></w:t>
      </w:r>
      <w:r>
        <w:t></w:t>
      </w:r>
      <w:r>
        <w:rPr>
          <w:rFonts w:hint="eastAsia"/>
        </w:rPr>
        <w:t>р</w:t>
      </w:r>
      <w:r>
        <w:t></w:t>
      </w:r>
      <w:r>
        <w:t></w:t>
      </w:r>
      <w:r>
        <w:t></w:t>
      </w:r>
    </w:p>
    <w:p w:rsidR="00CA3FB9" w:rsidRDefault="00CA3FB9" w:rsidP="00CA3FB9">
      <w:r>
        <w:rPr>
          <w:rFonts w:hint="eastAsia"/>
        </w:rPr>
        <w:t>Публікації</w:t>
      </w:r>
      <w:r>
        <w:t></w:t>
      </w:r>
      <w:r>
        <w:t></w:t>
      </w:r>
      <w:r>
        <w:rPr>
          <w:rFonts w:hint="eastAsia"/>
        </w:rPr>
        <w:t>Основні</w:t>
      </w:r>
      <w:r>
        <w:t></w:t>
      </w:r>
      <w:r>
        <w:rPr>
          <w:rFonts w:hint="eastAsia"/>
        </w:rPr>
        <w:t>положення</w:t>
      </w:r>
      <w:r>
        <w:t></w:t>
      </w:r>
      <w:r>
        <w:rPr>
          <w:rFonts w:hint="eastAsia"/>
        </w:rPr>
        <w:t>та</w:t>
      </w:r>
      <w:r>
        <w:t></w:t>
      </w:r>
      <w:r>
        <w:rPr>
          <w:rFonts w:hint="eastAsia"/>
        </w:rPr>
        <w:t>висновки</w:t>
      </w:r>
      <w:r>
        <w:t></w:t>
      </w:r>
      <w:r>
        <w:t></w:t>
      </w:r>
      <w:r>
        <w:rPr>
          <w:rFonts w:hint="eastAsia"/>
        </w:rPr>
        <w:t>сформульовані</w:t>
      </w:r>
      <w:r>
        <w:t></w:t>
      </w:r>
      <w:r>
        <w:rPr>
          <w:rFonts w:hint="eastAsia"/>
        </w:rPr>
        <w:t>в</w:t>
      </w:r>
    </w:p>
    <w:p w:rsidR="00CA3FB9" w:rsidRDefault="00CA3FB9" w:rsidP="00CA3FB9">
      <w:r>
        <w:rPr>
          <w:rFonts w:hint="eastAsia"/>
        </w:rPr>
        <w:t>дисертаційному</w:t>
      </w:r>
      <w:r>
        <w:t></w:t>
      </w:r>
      <w:r>
        <w:rPr>
          <w:rFonts w:hint="eastAsia"/>
        </w:rPr>
        <w:t>дослідженні</w:t>
      </w:r>
      <w:r>
        <w:t></w:t>
      </w:r>
      <w:r>
        <w:t></w:t>
      </w:r>
      <w:r>
        <w:rPr>
          <w:rFonts w:hint="eastAsia"/>
        </w:rPr>
        <w:t>висвітлено</w:t>
      </w:r>
      <w:r>
        <w:t></w:t>
      </w:r>
      <w:r>
        <w:rPr>
          <w:rFonts w:hint="eastAsia"/>
        </w:rPr>
        <w:t>в</w:t>
      </w:r>
      <w:r>
        <w:t></w:t>
      </w:r>
      <w:r>
        <w:t></w:t>
      </w:r>
      <w:r>
        <w:t></w:t>
      </w:r>
      <w:r>
        <w:rPr>
          <w:rFonts w:hint="eastAsia"/>
        </w:rPr>
        <w:t>наукових</w:t>
      </w:r>
      <w:r>
        <w:t></w:t>
      </w:r>
      <w:r>
        <w:rPr>
          <w:rFonts w:hint="eastAsia"/>
        </w:rPr>
        <w:t>публікаціях</w:t>
      </w:r>
      <w:r>
        <w:t></w:t>
      </w:r>
      <w:r>
        <w:t></w:t>
      </w:r>
      <w:r>
        <w:rPr>
          <w:rFonts w:hint="eastAsia"/>
        </w:rPr>
        <w:t>серед</w:t>
      </w:r>
      <w:r>
        <w:t></w:t>
      </w:r>
      <w:r>
        <w:rPr>
          <w:rFonts w:hint="eastAsia"/>
        </w:rPr>
        <w:t>яких</w:t>
      </w:r>
      <w:r>
        <w:t></w:t>
      </w:r>
      <w:r>
        <w:t></w:t>
      </w:r>
      <w:r>
        <w:t></w:t>
      </w:r>
    </w:p>
    <w:p w:rsidR="00CA3FB9" w:rsidRDefault="00CA3FB9" w:rsidP="00CA3FB9">
      <w:r>
        <w:rPr>
          <w:rFonts w:hint="eastAsia"/>
        </w:rPr>
        <w:t>–</w:t>
      </w:r>
      <w:r>
        <w:t></w:t>
      </w:r>
      <w:r>
        <w:rPr>
          <w:rFonts w:hint="eastAsia"/>
        </w:rPr>
        <w:t>у</w:t>
      </w:r>
      <w:r>
        <w:t></w:t>
      </w:r>
      <w:r>
        <w:rPr>
          <w:rFonts w:hint="eastAsia"/>
        </w:rPr>
        <w:t>виданнях</w:t>
      </w:r>
      <w:r>
        <w:t></w:t>
      </w:r>
      <w:r>
        <w:t></w:t>
      </w:r>
      <w:r>
        <w:rPr>
          <w:rFonts w:hint="eastAsia"/>
        </w:rPr>
        <w:t>включених</w:t>
      </w:r>
      <w:r>
        <w:t></w:t>
      </w:r>
      <w:r>
        <w:rPr>
          <w:rFonts w:hint="eastAsia"/>
        </w:rPr>
        <w:t>МОН</w:t>
      </w:r>
      <w:r>
        <w:t></w:t>
      </w:r>
      <w:r>
        <w:rPr>
          <w:rFonts w:hint="eastAsia"/>
        </w:rPr>
        <w:t>України</w:t>
      </w:r>
      <w:r>
        <w:t></w:t>
      </w:r>
      <w:r>
        <w:rPr>
          <w:rFonts w:hint="eastAsia"/>
        </w:rPr>
        <w:t>до</w:t>
      </w:r>
      <w:r>
        <w:t></w:t>
      </w:r>
      <w:r>
        <w:rPr>
          <w:rFonts w:hint="eastAsia"/>
        </w:rPr>
        <w:t>переліку</w:t>
      </w:r>
      <w:r>
        <w:t></w:t>
      </w:r>
      <w:r>
        <w:rPr>
          <w:rFonts w:hint="eastAsia"/>
        </w:rPr>
        <w:t>наукових</w:t>
      </w:r>
      <w:r>
        <w:t></w:t>
      </w:r>
      <w:r>
        <w:rPr>
          <w:rFonts w:hint="eastAsia"/>
        </w:rPr>
        <w:t>фахових</w:t>
      </w:r>
      <w:r>
        <w:t></w:t>
      </w:r>
      <w:r>
        <w:rPr>
          <w:rFonts w:hint="eastAsia"/>
        </w:rPr>
        <w:t>видань</w:t>
      </w:r>
      <w:r>
        <w:t></w:t>
      </w:r>
      <w:r>
        <w:rPr>
          <w:rFonts w:hint="eastAsia"/>
        </w:rPr>
        <w:t>із</w:t>
      </w:r>
    </w:p>
    <w:p w:rsidR="00CA3FB9" w:rsidRDefault="00CA3FB9" w:rsidP="00CA3FB9">
      <w:r>
        <w:rPr>
          <w:rFonts w:hint="eastAsia"/>
        </w:rPr>
        <w:t>юридичних</w:t>
      </w:r>
      <w:r>
        <w:t></w:t>
      </w:r>
      <w:r>
        <w:rPr>
          <w:rFonts w:hint="eastAsia"/>
        </w:rPr>
        <w:t>наук</w:t>
      </w:r>
      <w:r>
        <w:t></w:t>
      </w:r>
      <w:r>
        <w:t></w:t>
      </w:r>
      <w:r>
        <w:t></w:t>
      </w:r>
      <w:r>
        <w:t></w:t>
      </w:r>
      <w:r>
        <w:rPr>
          <w:rFonts w:hint="eastAsia"/>
        </w:rPr>
        <w:t>–</w:t>
      </w:r>
      <w:r>
        <w:t></w:t>
      </w:r>
      <w:r>
        <w:rPr>
          <w:rFonts w:hint="eastAsia"/>
        </w:rPr>
        <w:t>у</w:t>
      </w:r>
      <w:r>
        <w:t></w:t>
      </w:r>
      <w:r>
        <w:rPr>
          <w:rFonts w:hint="eastAsia"/>
        </w:rPr>
        <w:t>фахових</w:t>
      </w:r>
      <w:r>
        <w:t></w:t>
      </w:r>
      <w:r>
        <w:rPr>
          <w:rFonts w:hint="eastAsia"/>
        </w:rPr>
        <w:t>виданнях</w:t>
      </w:r>
      <w:r>
        <w:t></w:t>
      </w:r>
      <w:r>
        <w:rPr>
          <w:rFonts w:hint="eastAsia"/>
        </w:rPr>
        <w:t>іноземних</w:t>
      </w:r>
      <w:r>
        <w:t></w:t>
      </w:r>
      <w:r>
        <w:rPr>
          <w:rFonts w:hint="eastAsia"/>
        </w:rPr>
        <w:t>держав</w:t>
      </w:r>
      <w:r>
        <w:t></w:t>
      </w:r>
      <w:r>
        <w:rPr>
          <w:rFonts w:hint="eastAsia"/>
        </w:rPr>
        <w:t>та</w:t>
      </w:r>
      <w:r>
        <w:t></w:t>
      </w:r>
      <w:r>
        <w:t></w:t>
      </w:r>
      <w:r>
        <w:t></w:t>
      </w:r>
      <w:r>
        <w:rPr>
          <w:rFonts w:hint="eastAsia"/>
        </w:rPr>
        <w:t>–</w:t>
      </w:r>
      <w:r>
        <w:t></w:t>
      </w:r>
      <w:r>
        <w:rPr>
          <w:rFonts w:hint="eastAsia"/>
        </w:rPr>
        <w:t>у</w:t>
      </w:r>
      <w:r>
        <w:t></w:t>
      </w:r>
      <w:r>
        <w:rPr>
          <w:rFonts w:hint="eastAsia"/>
        </w:rPr>
        <w:t>збірниках</w:t>
      </w:r>
    </w:p>
    <w:p w:rsidR="00CA3FB9" w:rsidRDefault="00CA3FB9" w:rsidP="00CA3FB9">
      <w:r>
        <w:rPr>
          <w:rFonts w:hint="eastAsia"/>
        </w:rPr>
        <w:t>тез</w:t>
      </w:r>
      <w:r>
        <w:t></w:t>
      </w:r>
      <w:r>
        <w:rPr>
          <w:rFonts w:hint="eastAsia"/>
        </w:rPr>
        <w:t>доповідей</w:t>
      </w:r>
      <w:r>
        <w:t></w:t>
      </w:r>
      <w:r>
        <w:rPr>
          <w:rFonts w:hint="eastAsia"/>
        </w:rPr>
        <w:t>на</w:t>
      </w:r>
      <w:r>
        <w:t></w:t>
      </w:r>
      <w:r>
        <w:rPr>
          <w:rFonts w:hint="eastAsia"/>
        </w:rPr>
        <w:t>науково</w:t>
      </w:r>
      <w:r>
        <w:t></w:t>
      </w:r>
      <w:r>
        <w:rPr>
          <w:rFonts w:hint="eastAsia"/>
        </w:rPr>
        <w:t>практичних</w:t>
      </w:r>
      <w:r>
        <w:t></w:t>
      </w:r>
      <w:r>
        <w:rPr>
          <w:rFonts w:hint="eastAsia"/>
        </w:rPr>
        <w:t>конференціях</w:t>
      </w:r>
      <w:r>
        <w:t></w:t>
      </w:r>
    </w:p>
    <w:p w:rsidR="00CA3FB9" w:rsidRDefault="00CA3FB9" w:rsidP="00CA3FB9">
      <w:r>
        <w:rPr>
          <w:rFonts w:hint="eastAsia"/>
        </w:rPr>
        <w:t>Структура</w:t>
      </w:r>
      <w:r>
        <w:t></w:t>
      </w:r>
      <w:r>
        <w:rPr>
          <w:rFonts w:hint="eastAsia"/>
        </w:rPr>
        <w:t>дисертації</w:t>
      </w:r>
      <w:r>
        <w:t></w:t>
      </w:r>
      <w:r>
        <w:rPr>
          <w:rFonts w:hint="eastAsia"/>
        </w:rPr>
        <w:t>зумовлена</w:t>
      </w:r>
      <w:r>
        <w:t></w:t>
      </w:r>
      <w:r>
        <w:rPr>
          <w:rFonts w:hint="eastAsia"/>
        </w:rPr>
        <w:t>метою</w:t>
      </w:r>
      <w:r>
        <w:t></w:t>
      </w:r>
      <w:r>
        <w:t></w:t>
      </w:r>
      <w:r>
        <w:rPr>
          <w:rFonts w:hint="eastAsia"/>
        </w:rPr>
        <w:t>завданнями</w:t>
      </w:r>
      <w:r>
        <w:t></w:t>
      </w:r>
      <w:r>
        <w:rPr>
          <w:rFonts w:hint="eastAsia"/>
        </w:rPr>
        <w:t>та</w:t>
      </w:r>
      <w:r>
        <w:t></w:t>
      </w:r>
      <w:r>
        <w:rPr>
          <w:rFonts w:hint="eastAsia"/>
        </w:rPr>
        <w:t>логікою</w:t>
      </w:r>
    </w:p>
    <w:p w:rsidR="00CA3FB9" w:rsidRDefault="00CA3FB9" w:rsidP="00CA3FB9">
      <w:r>
        <w:rPr>
          <w:rFonts w:hint="eastAsia"/>
        </w:rPr>
        <w:t>дослідження</w:t>
      </w:r>
      <w:r>
        <w:t></w:t>
      </w:r>
      <w:r>
        <w:rPr>
          <w:rFonts w:hint="eastAsia"/>
        </w:rPr>
        <w:t>і</w:t>
      </w:r>
      <w:r>
        <w:t></w:t>
      </w:r>
      <w:r>
        <w:rPr>
          <w:rFonts w:hint="eastAsia"/>
        </w:rPr>
        <w:t>композиційно</w:t>
      </w:r>
      <w:r>
        <w:t></w:t>
      </w:r>
      <w:r>
        <w:rPr>
          <w:rFonts w:hint="eastAsia"/>
        </w:rPr>
        <w:t>складається</w:t>
      </w:r>
      <w:r>
        <w:t></w:t>
      </w:r>
      <w:r>
        <w:rPr>
          <w:rFonts w:hint="eastAsia"/>
        </w:rPr>
        <w:t>зі</w:t>
      </w:r>
      <w:r>
        <w:t></w:t>
      </w:r>
      <w:r>
        <w:rPr>
          <w:rFonts w:hint="eastAsia"/>
        </w:rPr>
        <w:t>вступу</w:t>
      </w:r>
      <w:r>
        <w:t></w:t>
      </w:r>
      <w:r>
        <w:t></w:t>
      </w:r>
      <w:r>
        <w:rPr>
          <w:rFonts w:hint="eastAsia"/>
        </w:rPr>
        <w:t>трьох</w:t>
      </w:r>
      <w:r>
        <w:t></w:t>
      </w:r>
      <w:r>
        <w:rPr>
          <w:rFonts w:hint="eastAsia"/>
        </w:rPr>
        <w:t>розділів</w:t>
      </w:r>
      <w:r>
        <w:t></w:t>
      </w:r>
      <w:r>
        <w:t></w:t>
      </w:r>
      <w:r>
        <w:rPr>
          <w:rFonts w:hint="eastAsia"/>
        </w:rPr>
        <w:t>що</w:t>
      </w:r>
      <w:r>
        <w:t></w:t>
      </w:r>
      <w:r>
        <w:rPr>
          <w:rFonts w:hint="eastAsia"/>
        </w:rPr>
        <w:t>містять</w:t>
      </w:r>
    </w:p>
    <w:p w:rsidR="00CA3FB9" w:rsidRDefault="00CA3FB9" w:rsidP="00CA3FB9">
      <w:r>
        <w:rPr>
          <w:rFonts w:hint="eastAsia"/>
        </w:rPr>
        <w:t>вісім</w:t>
      </w:r>
      <w:r>
        <w:t></w:t>
      </w:r>
      <w:r>
        <w:rPr>
          <w:rFonts w:hint="eastAsia"/>
        </w:rPr>
        <w:t>підрозділів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rPr>
          <w:rFonts w:hint="eastAsia"/>
        </w:rPr>
        <w:t>і</w:t>
      </w:r>
      <w:r>
        <w:t></w:t>
      </w:r>
      <w:r>
        <w:rPr>
          <w:rFonts w:hint="eastAsia"/>
        </w:rPr>
        <w:t>додатків</w:t>
      </w:r>
      <w:r>
        <w:t></w:t>
      </w:r>
      <w:r>
        <w:t></w:t>
      </w:r>
      <w:r>
        <w:rPr>
          <w:rFonts w:hint="eastAsia"/>
        </w:rPr>
        <w:t>Загальний</w:t>
      </w:r>
    </w:p>
    <w:p w:rsidR="00CA3FB9" w:rsidRDefault="00CA3FB9" w:rsidP="00CA3FB9">
      <w:r>
        <w:rPr>
          <w:rFonts w:hint="eastAsia"/>
        </w:rPr>
        <w:t>обсяг</w:t>
      </w:r>
      <w:r>
        <w:t></w:t>
      </w:r>
      <w:r>
        <w:rPr>
          <w:rFonts w:hint="eastAsia"/>
        </w:rPr>
        <w:t>роботи</w:t>
      </w:r>
      <w:r>
        <w:t></w:t>
      </w:r>
      <w:r>
        <w:rPr>
          <w:rFonts w:hint="eastAsia"/>
        </w:rPr>
        <w:t>становить</w:t>
      </w:r>
      <w:r>
        <w:t></w:t>
      </w:r>
      <w:r>
        <w:t></w:t>
      </w:r>
      <w:r>
        <w:t></w:t>
      </w:r>
      <w:r>
        <w:t></w:t>
      </w:r>
      <w:r>
        <w:t></w:t>
      </w:r>
      <w:r>
        <w:rPr>
          <w:rFonts w:hint="eastAsia"/>
        </w:rPr>
        <w:t>сторінок</w:t>
      </w:r>
      <w:r>
        <w:t></w:t>
      </w:r>
      <w:r>
        <w:t></w:t>
      </w:r>
      <w:r>
        <w:rPr>
          <w:rFonts w:hint="eastAsia"/>
        </w:rPr>
        <w:t>із</w:t>
      </w:r>
      <w:r>
        <w:t></w:t>
      </w:r>
      <w:r>
        <w:rPr>
          <w:rFonts w:hint="eastAsia"/>
        </w:rPr>
        <w:t>них</w:t>
      </w:r>
      <w:r>
        <w:t></w:t>
      </w:r>
      <w:r>
        <w:rPr>
          <w:rFonts w:hint="eastAsia"/>
        </w:rPr>
        <w:t>основний</w:t>
      </w:r>
      <w:r>
        <w:t></w:t>
      </w:r>
      <w:r>
        <w:rPr>
          <w:rFonts w:hint="eastAsia"/>
        </w:rPr>
        <w:t>текст</w:t>
      </w:r>
      <w:r>
        <w:t></w:t>
      </w:r>
      <w:r>
        <w:rPr>
          <w:rFonts w:hint="eastAsia"/>
        </w:rPr>
        <w:t>викладено</w:t>
      </w:r>
      <w:r>
        <w:t></w:t>
      </w:r>
      <w:r>
        <w:rPr>
          <w:rFonts w:hint="eastAsia"/>
        </w:rPr>
        <w:t>на</w:t>
      </w:r>
      <w:r>
        <w:t></w:t>
      </w:r>
      <w:r>
        <w:t></w:t>
      </w:r>
      <w:r>
        <w:t></w:t>
      </w:r>
      <w:r>
        <w:t></w:t>
      </w:r>
    </w:p>
    <w:p w:rsidR="00CA3FB9" w:rsidRDefault="00CA3FB9" w:rsidP="00CA3FB9">
      <w:r>
        <w:rPr>
          <w:rFonts w:hint="eastAsia"/>
        </w:rPr>
        <w:t>сторінках</w:t>
      </w:r>
      <w:r>
        <w:t></w:t>
      </w:r>
      <w:r>
        <w:t></w:t>
      </w:r>
      <w:r>
        <w:rPr>
          <w:rFonts w:hint="eastAsia"/>
        </w:rPr>
        <w:t>список</w:t>
      </w:r>
      <w:r>
        <w:t></w:t>
      </w:r>
      <w:r>
        <w:rPr>
          <w:rFonts w:hint="eastAsia"/>
        </w:rPr>
        <w:t>використаних</w:t>
      </w:r>
      <w:r>
        <w:t></w:t>
      </w:r>
      <w:r>
        <w:rPr>
          <w:rFonts w:hint="eastAsia"/>
        </w:rPr>
        <w:t>джерел</w:t>
      </w:r>
      <w:r>
        <w:t></w:t>
      </w:r>
      <w:r>
        <w:t></w:t>
      </w:r>
      <w:r>
        <w:t></w:t>
      </w:r>
      <w:r>
        <w:t></w:t>
      </w:r>
      <w:r>
        <w:t></w:t>
      </w:r>
      <w:r>
        <w:t></w:t>
      </w:r>
      <w:r>
        <w:rPr>
          <w:rFonts w:hint="eastAsia"/>
        </w:rPr>
        <w:t>найменувань</w:t>
      </w:r>
      <w:r>
        <w:t></w:t>
      </w:r>
      <w:r>
        <w:t></w:t>
      </w:r>
      <w:r>
        <w:rPr>
          <w:rFonts w:hint="eastAsia"/>
        </w:rPr>
        <w:t>становить</w:t>
      </w:r>
      <w:r>
        <w:t></w:t>
      </w:r>
      <w:r>
        <w:t></w:t>
      </w:r>
      <w:r>
        <w:t></w:t>
      </w:r>
    </w:p>
    <w:p w:rsidR="00835C6A" w:rsidRDefault="00CA3FB9" w:rsidP="00CA3FB9">
      <w:pPr>
        <w:rPr>
          <w:lang w:val="en-US"/>
        </w:rPr>
      </w:pPr>
      <w:r>
        <w:rPr>
          <w:rFonts w:hint="eastAsia"/>
        </w:rPr>
        <w:t>сторінки</w:t>
      </w:r>
      <w:r>
        <w:t></w:t>
      </w:r>
      <w:r>
        <w:t></w:t>
      </w:r>
      <w:r>
        <w:rPr>
          <w:rFonts w:hint="eastAsia"/>
        </w:rPr>
        <w:t>додатки</w:t>
      </w:r>
      <w:r>
        <w:t></w:t>
      </w:r>
      <w:r>
        <w:t></w:t>
      </w:r>
      <w:r>
        <w:t></w:t>
      </w:r>
      <w:r>
        <w:t></w:t>
      </w:r>
      <w:r>
        <w:t></w:t>
      </w:r>
      <w:r>
        <w:t></w:t>
      </w:r>
      <w:r>
        <w:rPr>
          <w:rFonts w:hint="eastAsia"/>
        </w:rPr>
        <w:t>сторінок</w:t>
      </w:r>
      <w:r>
        <w:t></w:t>
      </w:r>
    </w:p>
    <w:p w:rsidR="00CA3FB9" w:rsidRDefault="00CA3FB9" w:rsidP="00CA3FB9">
      <w:pPr>
        <w:rPr>
          <w:lang w:val="en-US"/>
        </w:rPr>
      </w:pPr>
    </w:p>
    <w:p w:rsidR="00CA3FB9" w:rsidRDefault="00CA3FB9" w:rsidP="00CA3FB9">
      <w:pPr>
        <w:rPr>
          <w:lang w:val="en-US"/>
        </w:rPr>
      </w:pPr>
    </w:p>
    <w:p w:rsidR="00CA3FB9" w:rsidRDefault="00CA3FB9" w:rsidP="00CA3FB9">
      <w:pPr>
        <w:rPr>
          <w:lang w:val="en-US"/>
        </w:rPr>
      </w:pPr>
    </w:p>
    <w:p w:rsidR="00CA3FB9" w:rsidRPr="00CA3FB9" w:rsidRDefault="00CA3FB9" w:rsidP="00CA3FB9">
      <w:pPr>
        <w:rPr>
          <w:lang w:val="en-US"/>
        </w:rPr>
      </w:pPr>
      <w:r>
        <w:rPr>
          <w:rFonts w:hint="eastAsia"/>
        </w:rPr>
        <w:t>ВИСНОВКИ</w:t>
      </w:r>
    </w:p>
    <w:p w:rsidR="00CA3FB9" w:rsidRPr="00CA3FB9" w:rsidRDefault="00CA3FB9" w:rsidP="00CA3FB9">
      <w:pPr>
        <w:rPr>
          <w:lang w:val="en-US"/>
        </w:rPr>
      </w:pPr>
      <w:r>
        <w:rPr>
          <w:rFonts w:hint="eastAsia"/>
        </w:rPr>
        <w:t>У</w:t>
      </w:r>
      <w:r>
        <w:t></w:t>
      </w:r>
      <w:r>
        <w:rPr>
          <w:rFonts w:hint="eastAsia"/>
        </w:rPr>
        <w:t>дисертації</w:t>
      </w:r>
      <w:r>
        <w:t></w:t>
      </w:r>
      <w:r>
        <w:rPr>
          <w:rFonts w:hint="eastAsia"/>
        </w:rPr>
        <w:t>зроблено</w:t>
      </w:r>
      <w:r>
        <w:t></w:t>
      </w:r>
      <w:r>
        <w:rPr>
          <w:rFonts w:hint="eastAsia"/>
        </w:rPr>
        <w:t>спробу</w:t>
      </w:r>
      <w:r>
        <w:t></w:t>
      </w:r>
      <w:r>
        <w:rPr>
          <w:rFonts w:hint="eastAsia"/>
        </w:rPr>
        <w:t>вирішити</w:t>
      </w:r>
      <w:r>
        <w:t></w:t>
      </w:r>
      <w:r>
        <w:rPr>
          <w:rFonts w:hint="eastAsia"/>
        </w:rPr>
        <w:t>важливе</w:t>
      </w:r>
      <w:r>
        <w:t></w:t>
      </w:r>
      <w:r>
        <w:rPr>
          <w:rFonts w:hint="eastAsia"/>
        </w:rPr>
        <w:t>наукове</w:t>
      </w:r>
      <w:r>
        <w:t></w:t>
      </w:r>
      <w:r>
        <w:rPr>
          <w:rFonts w:hint="eastAsia"/>
        </w:rPr>
        <w:t>завдання</w:t>
      </w:r>
      <w:r>
        <w:t></w:t>
      </w:r>
      <w:r>
        <w:t></w:t>
      </w:r>
      <w:r>
        <w:rPr>
          <w:rFonts w:hint="eastAsia"/>
        </w:rPr>
        <w:t>яке</w:t>
      </w:r>
    </w:p>
    <w:p w:rsidR="00CA3FB9" w:rsidRPr="00CA3FB9" w:rsidRDefault="00CA3FB9" w:rsidP="00CA3FB9">
      <w:pPr>
        <w:rPr>
          <w:lang w:val="en-US"/>
        </w:rPr>
      </w:pPr>
      <w:r>
        <w:rPr>
          <w:rFonts w:hint="eastAsia"/>
        </w:rPr>
        <w:t>полягає</w:t>
      </w:r>
      <w:r>
        <w:t></w:t>
      </w:r>
      <w:r>
        <w:rPr>
          <w:rFonts w:hint="eastAsia"/>
        </w:rPr>
        <w:t>у</w:t>
      </w:r>
      <w:r>
        <w:t></w:t>
      </w:r>
      <w:r>
        <w:rPr>
          <w:rFonts w:hint="eastAsia"/>
        </w:rPr>
        <w:t>системному</w:t>
      </w:r>
      <w:r>
        <w:t></w:t>
      </w:r>
      <w:r>
        <w:rPr>
          <w:rFonts w:hint="eastAsia"/>
        </w:rPr>
        <w:t>дослідженні</w:t>
      </w:r>
      <w:r>
        <w:t></w:t>
      </w:r>
      <w:r>
        <w:rPr>
          <w:rFonts w:hint="eastAsia"/>
        </w:rPr>
        <w:t>сфери</w:t>
      </w:r>
      <w:r>
        <w:t></w:t>
      </w:r>
      <w:r>
        <w:rPr>
          <w:rFonts w:hint="eastAsia"/>
        </w:rPr>
        <w:t>організації</w:t>
      </w:r>
      <w:r>
        <w:t></w:t>
      </w:r>
      <w:r>
        <w:rPr>
          <w:rFonts w:hint="eastAsia"/>
        </w:rPr>
        <w:t>наукового</w:t>
      </w:r>
      <w:r>
        <w:t></w:t>
      </w:r>
      <w:r>
        <w:rPr>
          <w:rFonts w:hint="eastAsia"/>
        </w:rPr>
        <w:t>забезпечення</w:t>
      </w:r>
    </w:p>
    <w:p w:rsidR="00CA3FB9" w:rsidRPr="00CA3FB9" w:rsidRDefault="00CA3FB9" w:rsidP="00CA3FB9">
      <w:pPr>
        <w:rPr>
          <w:lang w:val="en-US"/>
        </w:rPr>
      </w:pPr>
      <w:r>
        <w:rPr>
          <w:rFonts w:hint="eastAsia"/>
        </w:rPr>
        <w:t>діяльності</w:t>
      </w:r>
      <w:r>
        <w:t></w:t>
      </w:r>
      <w:r>
        <w:rPr>
          <w:rFonts w:hint="eastAsia"/>
        </w:rPr>
        <w:t>судів</w:t>
      </w:r>
      <w:r>
        <w:t></w:t>
      </w:r>
      <w:r>
        <w:t></w:t>
      </w:r>
      <w:r>
        <w:rPr>
          <w:rFonts w:hint="eastAsia"/>
        </w:rPr>
        <w:t>виявленні</w:t>
      </w:r>
      <w:r>
        <w:t></w:t>
      </w:r>
      <w:r>
        <w:rPr>
          <w:rFonts w:hint="eastAsia"/>
        </w:rPr>
        <w:t>теоретичних</w:t>
      </w:r>
      <w:r>
        <w:t></w:t>
      </w:r>
      <w:r>
        <w:rPr>
          <w:rFonts w:hint="eastAsia"/>
        </w:rPr>
        <w:t>прогалин</w:t>
      </w:r>
      <w:r>
        <w:t></w:t>
      </w:r>
      <w:r>
        <w:rPr>
          <w:rFonts w:hint="eastAsia"/>
        </w:rPr>
        <w:t>і</w:t>
      </w:r>
      <w:r>
        <w:t></w:t>
      </w:r>
      <w:r>
        <w:rPr>
          <w:rFonts w:hint="eastAsia"/>
        </w:rPr>
        <w:t>практичних</w:t>
      </w:r>
      <w:r>
        <w:t></w:t>
      </w:r>
      <w:r>
        <w:rPr>
          <w:rFonts w:hint="eastAsia"/>
        </w:rPr>
        <w:t>проблем</w:t>
      </w:r>
      <w:r>
        <w:t></w:t>
      </w:r>
      <w:r>
        <w:t></w:t>
      </w:r>
      <w:r>
        <w:rPr>
          <w:rFonts w:hint="eastAsia"/>
        </w:rPr>
        <w:t>а</w:t>
      </w:r>
    </w:p>
    <w:p w:rsidR="00CA3FB9" w:rsidRPr="00CA3FB9" w:rsidRDefault="00CA3FB9" w:rsidP="00CA3FB9">
      <w:pPr>
        <w:rPr>
          <w:lang w:val="en-US"/>
        </w:rPr>
      </w:pPr>
      <w:r>
        <w:rPr>
          <w:rFonts w:hint="eastAsia"/>
        </w:rPr>
        <w:t>також</w:t>
      </w:r>
      <w:r>
        <w:t></w:t>
      </w:r>
      <w:r>
        <w:rPr>
          <w:rFonts w:hint="eastAsia"/>
        </w:rPr>
        <w:t>формулюванні</w:t>
      </w:r>
      <w:r>
        <w:t></w:t>
      </w:r>
      <w:r>
        <w:rPr>
          <w:rFonts w:hint="eastAsia"/>
        </w:rPr>
        <w:t>науково</w:t>
      </w:r>
      <w:r>
        <w:t></w:t>
      </w:r>
      <w:r>
        <w:rPr>
          <w:rFonts w:hint="eastAsia"/>
        </w:rPr>
        <w:t>обґрунтованих</w:t>
      </w:r>
      <w:r>
        <w:t></w:t>
      </w:r>
      <w:r>
        <w:rPr>
          <w:rFonts w:hint="eastAsia"/>
        </w:rPr>
        <w:t>положень</w:t>
      </w:r>
      <w:r>
        <w:t></w:t>
      </w:r>
      <w:r>
        <w:t></w:t>
      </w:r>
      <w:r>
        <w:rPr>
          <w:rFonts w:hint="eastAsia"/>
        </w:rPr>
        <w:t>висновків</w:t>
      </w:r>
      <w:r>
        <w:t></w:t>
      </w:r>
      <w:r>
        <w:rPr>
          <w:rFonts w:hint="eastAsia"/>
        </w:rPr>
        <w:t>і</w:t>
      </w:r>
      <w:r>
        <w:t></w:t>
      </w:r>
      <w:r>
        <w:rPr>
          <w:rFonts w:hint="eastAsia"/>
        </w:rPr>
        <w:t>пропозицій</w:t>
      </w:r>
      <w:r>
        <w:t></w:t>
      </w:r>
    </w:p>
    <w:p w:rsidR="00CA3FB9" w:rsidRPr="00CA3FB9" w:rsidRDefault="00CA3FB9" w:rsidP="00CA3FB9">
      <w:pPr>
        <w:rPr>
          <w:lang w:val="en-US"/>
        </w:rPr>
      </w:pPr>
      <w:r>
        <w:rPr>
          <w:rFonts w:hint="eastAsia"/>
        </w:rPr>
        <w:t>що</w:t>
      </w:r>
      <w:r>
        <w:t></w:t>
      </w:r>
      <w:r>
        <w:rPr>
          <w:rFonts w:hint="eastAsia"/>
        </w:rPr>
        <w:t>відповідають</w:t>
      </w:r>
      <w:r>
        <w:t></w:t>
      </w:r>
      <w:r>
        <w:rPr>
          <w:rFonts w:hint="eastAsia"/>
        </w:rPr>
        <w:t>вимогам</w:t>
      </w:r>
      <w:r>
        <w:t></w:t>
      </w:r>
      <w:r>
        <w:rPr>
          <w:rFonts w:hint="eastAsia"/>
        </w:rPr>
        <w:t>наукової</w:t>
      </w:r>
      <w:r>
        <w:t></w:t>
      </w:r>
      <w:r>
        <w:rPr>
          <w:rFonts w:hint="eastAsia"/>
        </w:rPr>
        <w:t>новизни</w:t>
      </w:r>
      <w:r>
        <w:t></w:t>
      </w:r>
      <w:r>
        <w:t></w:t>
      </w:r>
      <w:r>
        <w:rPr>
          <w:rFonts w:hint="eastAsia"/>
        </w:rPr>
        <w:t>До</w:t>
      </w:r>
      <w:r>
        <w:t></w:t>
      </w:r>
      <w:r>
        <w:rPr>
          <w:rFonts w:hint="eastAsia"/>
        </w:rPr>
        <w:t>таких</w:t>
      </w:r>
      <w:r>
        <w:t></w:t>
      </w:r>
      <w:r>
        <w:rPr>
          <w:rFonts w:hint="eastAsia"/>
        </w:rPr>
        <w:t>слід</w:t>
      </w:r>
      <w:r>
        <w:t></w:t>
      </w:r>
      <w:r>
        <w:rPr>
          <w:rFonts w:hint="eastAsia"/>
        </w:rPr>
        <w:t>віднести</w:t>
      </w:r>
      <w:r>
        <w:t></w:t>
      </w:r>
      <w:r>
        <w:rPr>
          <w:rFonts w:hint="eastAsia"/>
        </w:rPr>
        <w:t>такі</w:t>
      </w:r>
    </w:p>
    <w:p w:rsidR="00CA3FB9" w:rsidRPr="00CA3FB9" w:rsidRDefault="00CA3FB9" w:rsidP="00CA3FB9">
      <w:pPr>
        <w:rPr>
          <w:lang w:val="en-US"/>
        </w:rPr>
      </w:pPr>
      <w:r>
        <w:rPr>
          <w:rFonts w:hint="eastAsia"/>
        </w:rPr>
        <w:t>положення</w:t>
      </w:r>
      <w:r>
        <w:t></w:t>
      </w:r>
    </w:p>
    <w:p w:rsidR="00CA3FB9" w:rsidRPr="00CA3FB9" w:rsidRDefault="00CA3FB9" w:rsidP="00CA3FB9">
      <w:pPr>
        <w:rPr>
          <w:lang w:val="en-US"/>
        </w:rPr>
      </w:pPr>
      <w:r>
        <w:t></w:t>
      </w:r>
      <w:r>
        <w:t></w:t>
      </w:r>
      <w:r>
        <w:t></w:t>
      </w:r>
      <w:r>
        <w:rPr>
          <w:rFonts w:hint="eastAsia"/>
        </w:rPr>
        <w:t>Під</w:t>
      </w:r>
      <w:r>
        <w:t></w:t>
      </w:r>
      <w:r>
        <w:rPr>
          <w:rFonts w:hint="eastAsia"/>
        </w:rPr>
        <w:t>поняттям</w:t>
      </w:r>
      <w:r>
        <w:t></w:t>
      </w:r>
      <w:r>
        <w:t></w:t>
      </w:r>
      <w:r>
        <w:rPr>
          <w:rFonts w:hint="eastAsia"/>
        </w:rPr>
        <w:t>наукове</w:t>
      </w:r>
      <w:r>
        <w:t></w:t>
      </w:r>
      <w:r>
        <w:rPr>
          <w:rFonts w:hint="eastAsia"/>
        </w:rPr>
        <w:t>забезпечення</w:t>
      </w:r>
      <w:r>
        <w:t></w:t>
      </w:r>
      <w:r>
        <w:rPr>
          <w:rFonts w:hint="eastAsia"/>
        </w:rPr>
        <w:t>діяльності</w:t>
      </w:r>
      <w:r>
        <w:t></w:t>
      </w:r>
      <w:r>
        <w:rPr>
          <w:rFonts w:hint="eastAsia"/>
        </w:rPr>
        <w:t>суду</w:t>
      </w:r>
      <w:r>
        <w:t></w:t>
      </w:r>
      <w:r>
        <w:t></w:t>
      </w:r>
      <w:r>
        <w:rPr>
          <w:rFonts w:hint="eastAsia"/>
        </w:rPr>
        <w:t>слід</w:t>
      </w:r>
      <w:r>
        <w:t></w:t>
      </w:r>
      <w:r>
        <w:rPr>
          <w:rFonts w:hint="eastAsia"/>
        </w:rPr>
        <w:t>розуміти</w:t>
      </w:r>
    </w:p>
    <w:p w:rsidR="00CA3FB9" w:rsidRPr="00CA3FB9" w:rsidRDefault="00CA3FB9" w:rsidP="00CA3FB9">
      <w:pPr>
        <w:rPr>
          <w:lang w:val="en-US"/>
        </w:rPr>
      </w:pPr>
      <w:r>
        <w:rPr>
          <w:rFonts w:hint="eastAsia"/>
        </w:rPr>
        <w:t>взаємопов</w:t>
      </w:r>
      <w:r w:rsidRPr="00CA3FB9">
        <w:rPr>
          <w:rFonts w:hint="eastAsia"/>
          <w:lang w:val="en-US"/>
        </w:rPr>
        <w:t>’</w:t>
      </w:r>
      <w:r>
        <w:rPr>
          <w:rFonts w:hint="eastAsia"/>
        </w:rPr>
        <w:t>язану</w:t>
      </w:r>
      <w:r>
        <w:t></w:t>
      </w:r>
      <w:r>
        <w:rPr>
          <w:rFonts w:hint="eastAsia"/>
        </w:rPr>
        <w:t>та</w:t>
      </w:r>
      <w:r>
        <w:t></w:t>
      </w:r>
      <w:r>
        <w:rPr>
          <w:rFonts w:hint="eastAsia"/>
        </w:rPr>
        <w:t>взаємообумовлену</w:t>
      </w:r>
      <w:r>
        <w:t></w:t>
      </w:r>
      <w:r>
        <w:rPr>
          <w:rFonts w:hint="eastAsia"/>
        </w:rPr>
        <w:t>сукупність</w:t>
      </w:r>
      <w:r>
        <w:t></w:t>
      </w:r>
      <w:r>
        <w:t></w:t>
      </w:r>
      <w:r>
        <w:rPr>
          <w:rFonts w:hint="eastAsia"/>
        </w:rPr>
        <w:t>систему</w:t>
      </w:r>
      <w:r>
        <w:t></w:t>
      </w:r>
      <w:r>
        <w:t></w:t>
      </w:r>
      <w:r>
        <w:rPr>
          <w:rFonts w:hint="eastAsia"/>
        </w:rPr>
        <w:t>суб</w:t>
      </w:r>
      <w:r w:rsidRPr="00CA3FB9">
        <w:rPr>
          <w:rFonts w:hint="eastAsia"/>
          <w:lang w:val="en-US"/>
        </w:rPr>
        <w:t>’</w:t>
      </w:r>
      <w:r>
        <w:rPr>
          <w:rFonts w:hint="eastAsia"/>
        </w:rPr>
        <w:t>єктів</w:t>
      </w:r>
      <w:r>
        <w:t></w:t>
      </w:r>
      <w:r>
        <w:t></w:t>
      </w:r>
      <w:r>
        <w:rPr>
          <w:rFonts w:hint="eastAsia"/>
        </w:rPr>
        <w:t>видів</w:t>
      </w:r>
      <w:r>
        <w:t></w:t>
      </w:r>
      <w:r>
        <w:rPr>
          <w:rFonts w:hint="eastAsia"/>
        </w:rPr>
        <w:t>їх</w:t>
      </w:r>
    </w:p>
    <w:p w:rsidR="00CA3FB9" w:rsidRPr="00CA3FB9" w:rsidRDefault="00CA3FB9" w:rsidP="00CA3FB9">
      <w:pPr>
        <w:rPr>
          <w:lang w:val="en-US"/>
        </w:rPr>
      </w:pPr>
      <w:r>
        <w:rPr>
          <w:rFonts w:hint="eastAsia"/>
        </w:rPr>
        <w:t>інтелектуальної</w:t>
      </w:r>
      <w:r>
        <w:t></w:t>
      </w:r>
      <w:r>
        <w:t></w:t>
      </w:r>
      <w:r>
        <w:rPr>
          <w:rFonts w:hint="eastAsia"/>
        </w:rPr>
        <w:t>творчої</w:t>
      </w:r>
      <w:r>
        <w:t></w:t>
      </w:r>
      <w:r>
        <w:t></w:t>
      </w:r>
      <w:r>
        <w:rPr>
          <w:rFonts w:hint="eastAsia"/>
        </w:rPr>
        <w:t>діяльності</w:t>
      </w:r>
      <w:r>
        <w:t></w:t>
      </w:r>
      <w:r>
        <w:rPr>
          <w:rFonts w:hint="eastAsia"/>
        </w:rPr>
        <w:t>та</w:t>
      </w:r>
      <w:r>
        <w:t></w:t>
      </w:r>
      <w:r>
        <w:rPr>
          <w:rFonts w:hint="eastAsia"/>
        </w:rPr>
        <w:t>засобів</w:t>
      </w:r>
      <w:r>
        <w:t></w:t>
      </w:r>
      <w:r>
        <w:t></w:t>
      </w:r>
      <w:r>
        <w:rPr>
          <w:rFonts w:hint="eastAsia"/>
        </w:rPr>
        <w:t>заснованих</w:t>
      </w:r>
      <w:r>
        <w:t></w:t>
      </w:r>
      <w:r>
        <w:rPr>
          <w:rFonts w:hint="eastAsia"/>
        </w:rPr>
        <w:t>на</w:t>
      </w:r>
      <w:r>
        <w:t></w:t>
      </w:r>
      <w:r>
        <w:rPr>
          <w:rFonts w:hint="eastAsia"/>
        </w:rPr>
        <w:t>методології</w:t>
      </w:r>
    </w:p>
    <w:p w:rsidR="00CA3FB9" w:rsidRPr="00CA3FB9" w:rsidRDefault="00CA3FB9" w:rsidP="00CA3FB9">
      <w:pPr>
        <w:rPr>
          <w:lang w:val="en-US"/>
        </w:rPr>
      </w:pPr>
      <w:r>
        <w:rPr>
          <w:rFonts w:hint="eastAsia"/>
        </w:rPr>
        <w:t>наукового</w:t>
      </w:r>
      <w:r>
        <w:t></w:t>
      </w:r>
      <w:r>
        <w:rPr>
          <w:rFonts w:hint="eastAsia"/>
        </w:rPr>
        <w:t>пізнання</w:t>
      </w:r>
      <w:r>
        <w:t></w:t>
      </w:r>
      <w:r>
        <w:rPr>
          <w:rFonts w:hint="eastAsia"/>
        </w:rPr>
        <w:t>та</w:t>
      </w:r>
      <w:r>
        <w:t></w:t>
      </w:r>
      <w:r>
        <w:rPr>
          <w:rFonts w:hint="eastAsia"/>
        </w:rPr>
        <w:t>наукових</w:t>
      </w:r>
      <w:r>
        <w:t></w:t>
      </w:r>
      <w:r>
        <w:rPr>
          <w:rFonts w:hint="eastAsia"/>
        </w:rPr>
        <w:t>принципах</w:t>
      </w:r>
      <w:r>
        <w:t></w:t>
      </w:r>
      <w:r>
        <w:t></w:t>
      </w:r>
      <w:r>
        <w:rPr>
          <w:rFonts w:hint="eastAsia"/>
        </w:rPr>
        <w:t>функціонування</w:t>
      </w:r>
      <w:r>
        <w:t></w:t>
      </w:r>
      <w:r>
        <w:rPr>
          <w:rFonts w:hint="eastAsia"/>
        </w:rPr>
        <w:t>якої</w:t>
      </w:r>
      <w:r>
        <w:t></w:t>
      </w:r>
      <w:r>
        <w:rPr>
          <w:rFonts w:hint="eastAsia"/>
        </w:rPr>
        <w:t>спрямоване</w:t>
      </w:r>
      <w:r>
        <w:t></w:t>
      </w:r>
      <w:r>
        <w:rPr>
          <w:rFonts w:hint="eastAsia"/>
        </w:rPr>
        <w:t>на</w:t>
      </w:r>
    </w:p>
    <w:p w:rsidR="00CA3FB9" w:rsidRPr="00CA3FB9" w:rsidRDefault="00CA3FB9" w:rsidP="00CA3FB9">
      <w:pPr>
        <w:rPr>
          <w:lang w:val="en-US"/>
        </w:rPr>
      </w:pPr>
      <w:r>
        <w:rPr>
          <w:rFonts w:hint="eastAsia"/>
        </w:rPr>
        <w:t>задоволення</w:t>
      </w:r>
      <w:r>
        <w:t></w:t>
      </w:r>
      <w:r>
        <w:rPr>
          <w:rFonts w:hint="eastAsia"/>
        </w:rPr>
        <w:t>потреб</w:t>
      </w:r>
      <w:r>
        <w:t></w:t>
      </w:r>
      <w:r>
        <w:rPr>
          <w:rFonts w:hint="eastAsia"/>
        </w:rPr>
        <w:t>суду</w:t>
      </w:r>
      <w:r>
        <w:t></w:t>
      </w:r>
      <w:r>
        <w:rPr>
          <w:rFonts w:hint="eastAsia"/>
        </w:rPr>
        <w:t>у</w:t>
      </w:r>
      <w:r>
        <w:t></w:t>
      </w:r>
      <w:r>
        <w:rPr>
          <w:rFonts w:hint="eastAsia"/>
        </w:rPr>
        <w:t>спеціальному</w:t>
      </w:r>
      <w:r>
        <w:t></w:t>
      </w:r>
      <w:r>
        <w:rPr>
          <w:rFonts w:hint="eastAsia"/>
        </w:rPr>
        <w:t>знанні</w:t>
      </w:r>
      <w:r>
        <w:t></w:t>
      </w:r>
      <w:r>
        <w:t></w:t>
      </w:r>
      <w:r>
        <w:rPr>
          <w:rFonts w:hint="eastAsia"/>
        </w:rPr>
        <w:t>яке</w:t>
      </w:r>
      <w:r>
        <w:t></w:t>
      </w:r>
      <w:r>
        <w:rPr>
          <w:rFonts w:hint="eastAsia"/>
        </w:rPr>
        <w:t>існує</w:t>
      </w:r>
      <w:r>
        <w:t></w:t>
      </w:r>
      <w:r>
        <w:rPr>
          <w:rFonts w:hint="eastAsia"/>
        </w:rPr>
        <w:t>або</w:t>
      </w:r>
      <w:r>
        <w:t></w:t>
      </w:r>
      <w:r>
        <w:rPr>
          <w:rFonts w:hint="eastAsia"/>
        </w:rPr>
        <w:t>створюється</w:t>
      </w:r>
      <w:r>
        <w:t></w:t>
      </w:r>
      <w:r>
        <w:rPr>
          <w:rFonts w:hint="eastAsia"/>
        </w:rPr>
        <w:t>у</w:t>
      </w:r>
    </w:p>
    <w:p w:rsidR="00CA3FB9" w:rsidRPr="00CA3FB9" w:rsidRDefault="00CA3FB9" w:rsidP="00CA3FB9">
      <w:pPr>
        <w:rPr>
          <w:lang w:val="en-US"/>
        </w:rPr>
      </w:pPr>
      <w:r>
        <w:rPr>
          <w:rFonts w:hint="eastAsia"/>
        </w:rPr>
        <w:t>процесі</w:t>
      </w:r>
      <w:r>
        <w:t></w:t>
      </w:r>
      <w:r>
        <w:rPr>
          <w:rFonts w:hint="eastAsia"/>
        </w:rPr>
        <w:t>пізнання</w:t>
      </w:r>
      <w:r>
        <w:t></w:t>
      </w:r>
      <w:r>
        <w:rPr>
          <w:rFonts w:hint="eastAsia"/>
        </w:rPr>
        <w:t>різних</w:t>
      </w:r>
      <w:r>
        <w:t></w:t>
      </w:r>
      <w:r>
        <w:rPr>
          <w:rFonts w:hint="eastAsia"/>
        </w:rPr>
        <w:t>зрізів</w:t>
      </w:r>
      <w:r>
        <w:t></w:t>
      </w:r>
      <w:r>
        <w:rPr>
          <w:rFonts w:hint="eastAsia"/>
        </w:rPr>
        <w:t>реальності</w:t>
      </w:r>
      <w:r>
        <w:t></w:t>
      </w:r>
      <w:r>
        <w:t></w:t>
      </w:r>
      <w:r>
        <w:rPr>
          <w:rFonts w:hint="eastAsia"/>
        </w:rPr>
        <w:t>на</w:t>
      </w:r>
      <w:r>
        <w:t></w:t>
      </w:r>
      <w:r>
        <w:rPr>
          <w:rFonts w:hint="eastAsia"/>
        </w:rPr>
        <w:t>яких</w:t>
      </w:r>
      <w:r>
        <w:t></w:t>
      </w:r>
      <w:r>
        <w:rPr>
          <w:rFonts w:hint="eastAsia"/>
        </w:rPr>
        <w:t>сфокусований</w:t>
      </w:r>
      <w:r>
        <w:t></w:t>
      </w:r>
      <w:r>
        <w:rPr>
          <w:rFonts w:hint="eastAsia"/>
        </w:rPr>
        <w:t>суд</w:t>
      </w:r>
      <w:r>
        <w:t></w:t>
      </w:r>
    </w:p>
    <w:p w:rsidR="00CA3FB9" w:rsidRPr="00CA3FB9" w:rsidRDefault="00CA3FB9" w:rsidP="00CA3FB9">
      <w:pPr>
        <w:rPr>
          <w:lang w:val="en-US"/>
        </w:rPr>
      </w:pPr>
      <w:r>
        <w:rPr>
          <w:rFonts w:hint="eastAsia"/>
        </w:rPr>
        <w:t>Метою</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rPr>
          <w:rFonts w:hint="eastAsia"/>
        </w:rPr>
        <w:t>є</w:t>
      </w:r>
      <w:r>
        <w:t></w:t>
      </w:r>
      <w:r>
        <w:rPr>
          <w:rFonts w:hint="eastAsia"/>
        </w:rPr>
        <w:t>отримання</w:t>
      </w:r>
      <w:r>
        <w:t></w:t>
      </w:r>
      <w:r>
        <w:rPr>
          <w:rFonts w:hint="eastAsia"/>
        </w:rPr>
        <w:t>та</w:t>
      </w:r>
      <w:r>
        <w:t></w:t>
      </w:r>
      <w:r>
        <w:rPr>
          <w:rFonts w:hint="eastAsia"/>
        </w:rPr>
        <w:t>надання</w:t>
      </w:r>
    </w:p>
    <w:p w:rsidR="00CA3FB9" w:rsidRPr="00CA3FB9" w:rsidRDefault="00CA3FB9" w:rsidP="00CA3FB9">
      <w:pPr>
        <w:rPr>
          <w:lang w:val="en-US"/>
        </w:rPr>
      </w:pPr>
      <w:r>
        <w:rPr>
          <w:rFonts w:hint="eastAsia"/>
        </w:rPr>
        <w:t>для</w:t>
      </w:r>
      <w:r>
        <w:t></w:t>
      </w:r>
      <w:r>
        <w:rPr>
          <w:rFonts w:hint="eastAsia"/>
        </w:rPr>
        <w:t>використання</w:t>
      </w:r>
      <w:r>
        <w:t></w:t>
      </w:r>
      <w:r>
        <w:rPr>
          <w:rFonts w:hint="eastAsia"/>
        </w:rPr>
        <w:t>в</w:t>
      </w:r>
      <w:r>
        <w:t></w:t>
      </w:r>
      <w:r>
        <w:rPr>
          <w:rFonts w:hint="eastAsia"/>
        </w:rPr>
        <w:t>процесі</w:t>
      </w:r>
      <w:r>
        <w:t></w:t>
      </w:r>
      <w:r>
        <w:rPr>
          <w:rFonts w:hint="eastAsia"/>
        </w:rPr>
        <w:t>судочинства</w:t>
      </w:r>
      <w:r>
        <w:t></w:t>
      </w:r>
      <w:r>
        <w:rPr>
          <w:rFonts w:hint="eastAsia"/>
        </w:rPr>
        <w:t>чи</w:t>
      </w:r>
      <w:r>
        <w:t></w:t>
      </w:r>
      <w:r>
        <w:rPr>
          <w:rFonts w:hint="eastAsia"/>
        </w:rPr>
        <w:t>інших</w:t>
      </w:r>
      <w:r>
        <w:t></w:t>
      </w:r>
      <w:r>
        <w:rPr>
          <w:rFonts w:hint="eastAsia"/>
        </w:rPr>
        <w:t>сферах</w:t>
      </w:r>
      <w:r>
        <w:t></w:t>
      </w:r>
      <w:r>
        <w:rPr>
          <w:rFonts w:hint="eastAsia"/>
        </w:rPr>
        <w:t>діяльності</w:t>
      </w:r>
      <w:r>
        <w:t></w:t>
      </w:r>
      <w:r>
        <w:rPr>
          <w:rFonts w:hint="eastAsia"/>
        </w:rPr>
        <w:t>суду</w:t>
      </w:r>
    </w:p>
    <w:p w:rsidR="00CA3FB9" w:rsidRPr="00CA3FB9" w:rsidRDefault="00CA3FB9" w:rsidP="00CA3FB9">
      <w:pPr>
        <w:rPr>
          <w:lang w:val="en-US"/>
        </w:rPr>
      </w:pPr>
      <w:r>
        <w:rPr>
          <w:rFonts w:hint="eastAsia"/>
        </w:rPr>
        <w:t>спеціального</w:t>
      </w:r>
      <w:r>
        <w:t></w:t>
      </w:r>
      <w:r>
        <w:rPr>
          <w:rFonts w:hint="eastAsia"/>
        </w:rPr>
        <w:t>знання</w:t>
      </w:r>
      <w:r>
        <w:t></w:t>
      </w:r>
      <w:r>
        <w:t></w:t>
      </w:r>
      <w:r>
        <w:rPr>
          <w:rFonts w:hint="eastAsia"/>
        </w:rPr>
        <w:t>що</w:t>
      </w:r>
      <w:r>
        <w:t></w:t>
      </w:r>
      <w:r>
        <w:rPr>
          <w:rFonts w:hint="eastAsia"/>
        </w:rPr>
        <w:t>трансформується</w:t>
      </w:r>
      <w:r>
        <w:t></w:t>
      </w:r>
      <w:r>
        <w:rPr>
          <w:rFonts w:hint="eastAsia"/>
        </w:rPr>
        <w:t>та</w:t>
      </w:r>
      <w:r>
        <w:t></w:t>
      </w:r>
      <w:r>
        <w:rPr>
          <w:rFonts w:hint="eastAsia"/>
        </w:rPr>
        <w:t>розвивається</w:t>
      </w:r>
      <w:r>
        <w:t></w:t>
      </w:r>
      <w:r>
        <w:rPr>
          <w:rFonts w:hint="eastAsia"/>
        </w:rPr>
        <w:t>в</w:t>
      </w:r>
      <w:r>
        <w:t></w:t>
      </w:r>
      <w:r>
        <w:rPr>
          <w:rFonts w:hint="eastAsia"/>
        </w:rPr>
        <w:t>процесі</w:t>
      </w:r>
      <w:r>
        <w:t></w:t>
      </w:r>
      <w:r>
        <w:rPr>
          <w:rFonts w:hint="eastAsia"/>
        </w:rPr>
        <w:t>пізнання</w:t>
      </w:r>
    </w:p>
    <w:p w:rsidR="00CA3FB9" w:rsidRPr="00CA3FB9" w:rsidRDefault="00CA3FB9" w:rsidP="00CA3FB9">
      <w:pPr>
        <w:rPr>
          <w:lang w:val="en-US"/>
        </w:rPr>
      </w:pPr>
      <w:r>
        <w:rPr>
          <w:rFonts w:hint="eastAsia"/>
        </w:rPr>
        <w:t>явищ</w:t>
      </w:r>
      <w:r>
        <w:t></w:t>
      </w:r>
      <w:r>
        <w:t></w:t>
      </w:r>
      <w:r>
        <w:rPr>
          <w:rFonts w:hint="eastAsia"/>
        </w:rPr>
        <w:t>практик</w:t>
      </w:r>
      <w:r>
        <w:t></w:t>
      </w:r>
      <w:r>
        <w:t></w:t>
      </w:r>
      <w:r>
        <w:rPr>
          <w:rFonts w:hint="eastAsia"/>
        </w:rPr>
        <w:t>теорій</w:t>
      </w:r>
      <w:r>
        <w:t></w:t>
      </w:r>
      <w:r>
        <w:rPr>
          <w:rFonts w:hint="eastAsia"/>
        </w:rPr>
        <w:t>та</w:t>
      </w:r>
      <w:r>
        <w:t></w:t>
      </w:r>
      <w:r>
        <w:rPr>
          <w:rFonts w:hint="eastAsia"/>
        </w:rPr>
        <w:t>ідей</w:t>
      </w:r>
      <w:r>
        <w:t></w:t>
      </w:r>
      <w:r>
        <w:rPr>
          <w:rFonts w:hint="eastAsia"/>
        </w:rPr>
        <w:t>будь</w:t>
      </w:r>
      <w:r>
        <w:t></w:t>
      </w:r>
      <w:r>
        <w:rPr>
          <w:rFonts w:hint="eastAsia"/>
        </w:rPr>
        <w:t>яким</w:t>
      </w:r>
      <w:r>
        <w:t></w:t>
      </w:r>
      <w:r>
        <w:rPr>
          <w:rFonts w:hint="eastAsia"/>
        </w:rPr>
        <w:t>чином</w:t>
      </w:r>
      <w:r>
        <w:t></w:t>
      </w:r>
      <w:r>
        <w:rPr>
          <w:rFonts w:hint="eastAsia"/>
        </w:rPr>
        <w:t>дотичних</w:t>
      </w:r>
      <w:r>
        <w:t></w:t>
      </w:r>
      <w:r>
        <w:rPr>
          <w:rFonts w:hint="eastAsia"/>
        </w:rPr>
        <w:t>до</w:t>
      </w:r>
      <w:r>
        <w:t></w:t>
      </w:r>
      <w:r>
        <w:rPr>
          <w:rFonts w:hint="eastAsia"/>
        </w:rPr>
        <w:t>сфери</w:t>
      </w:r>
      <w:r>
        <w:t></w:t>
      </w:r>
      <w:r>
        <w:rPr>
          <w:rFonts w:hint="eastAsia"/>
        </w:rPr>
        <w:t>реалізації</w:t>
      </w:r>
    </w:p>
    <w:p w:rsidR="00CA3FB9" w:rsidRPr="00CA3FB9" w:rsidRDefault="00CA3FB9" w:rsidP="00CA3FB9">
      <w:pPr>
        <w:rPr>
          <w:lang w:val="en-US"/>
        </w:rPr>
      </w:pPr>
      <w:r>
        <w:rPr>
          <w:rFonts w:hint="eastAsia"/>
        </w:rPr>
        <w:t>правосуддя</w:t>
      </w:r>
      <w:r>
        <w:t></w:t>
      </w:r>
    </w:p>
    <w:p w:rsidR="00CA3FB9" w:rsidRPr="00CA3FB9" w:rsidRDefault="00CA3FB9" w:rsidP="00CA3FB9">
      <w:pPr>
        <w:rPr>
          <w:lang w:val="en-US"/>
        </w:rPr>
      </w:pPr>
      <w:r>
        <w:rPr>
          <w:rFonts w:hint="eastAsia"/>
        </w:rPr>
        <w:t>Характерними</w:t>
      </w:r>
      <w:r>
        <w:t></w:t>
      </w:r>
      <w:r>
        <w:rPr>
          <w:rFonts w:hint="eastAsia"/>
        </w:rPr>
        <w:t>рисами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є</w:t>
      </w:r>
      <w:r>
        <w:t></w:t>
      </w:r>
    </w:p>
    <w:p w:rsidR="00CA3FB9" w:rsidRPr="00CA3FB9" w:rsidRDefault="00CA3FB9" w:rsidP="00CA3FB9">
      <w:pPr>
        <w:rPr>
          <w:lang w:val="en-US"/>
        </w:rPr>
      </w:pPr>
      <w:r>
        <w:rPr>
          <w:rFonts w:hint="eastAsia"/>
        </w:rPr>
        <w:t>поєднання</w:t>
      </w:r>
      <w:r>
        <w:t></w:t>
      </w:r>
      <w:r>
        <w:rPr>
          <w:rFonts w:hint="eastAsia"/>
        </w:rPr>
        <w:t>теорії</w:t>
      </w:r>
      <w:r>
        <w:t></w:t>
      </w:r>
      <w:r>
        <w:t></w:t>
      </w:r>
      <w:r>
        <w:rPr>
          <w:rFonts w:hint="eastAsia"/>
        </w:rPr>
        <w:t>емпірики</w:t>
      </w:r>
      <w:r>
        <w:t></w:t>
      </w:r>
      <w:r>
        <w:t></w:t>
      </w:r>
      <w:r>
        <w:rPr>
          <w:rFonts w:hint="eastAsia"/>
        </w:rPr>
        <w:t>методології</w:t>
      </w:r>
      <w:r>
        <w:t></w:t>
      </w:r>
      <w:r>
        <w:rPr>
          <w:rFonts w:hint="eastAsia"/>
        </w:rPr>
        <w:t>та</w:t>
      </w:r>
      <w:r>
        <w:t></w:t>
      </w:r>
      <w:r>
        <w:rPr>
          <w:rFonts w:hint="eastAsia"/>
        </w:rPr>
        <w:t>практики</w:t>
      </w:r>
      <w:r>
        <w:t></w:t>
      </w:r>
      <w:r>
        <w:t></w:t>
      </w:r>
      <w:r>
        <w:rPr>
          <w:rFonts w:hint="eastAsia"/>
        </w:rPr>
        <w:t>що</w:t>
      </w:r>
      <w:r>
        <w:t></w:t>
      </w:r>
      <w:r>
        <w:rPr>
          <w:rFonts w:hint="eastAsia"/>
        </w:rPr>
        <w:t>визначає</w:t>
      </w:r>
      <w:r>
        <w:t></w:t>
      </w:r>
      <w:r>
        <w:rPr>
          <w:rFonts w:hint="eastAsia"/>
        </w:rPr>
        <w:t>складну</w:t>
      </w:r>
    </w:p>
    <w:p w:rsidR="00CA3FB9" w:rsidRPr="00CA3FB9" w:rsidRDefault="00CA3FB9" w:rsidP="00CA3FB9">
      <w:pPr>
        <w:rPr>
          <w:lang w:val="en-US"/>
        </w:rPr>
      </w:pPr>
      <w:r>
        <w:rPr>
          <w:rFonts w:hint="eastAsia"/>
        </w:rPr>
        <w:t>структуру</w:t>
      </w:r>
      <w:r>
        <w:t></w:t>
      </w:r>
      <w:r>
        <w:rPr>
          <w:rFonts w:hint="eastAsia"/>
        </w:rPr>
        <w:t>наукового</w:t>
      </w:r>
      <w:r>
        <w:t></w:t>
      </w:r>
      <w:r>
        <w:rPr>
          <w:rFonts w:hint="eastAsia"/>
        </w:rPr>
        <w:t>забезпечення</w:t>
      </w:r>
      <w:r>
        <w:t></w:t>
      </w:r>
      <w:r>
        <w:rPr>
          <w:rFonts w:hint="eastAsia"/>
        </w:rPr>
        <w:t>як</w:t>
      </w:r>
      <w:r>
        <w:t></w:t>
      </w:r>
      <w:r>
        <w:rPr>
          <w:rFonts w:hint="eastAsia"/>
        </w:rPr>
        <w:t>системи</w:t>
      </w:r>
      <w:r>
        <w:t></w:t>
      </w:r>
      <w:r>
        <w:rPr>
          <w:rFonts w:hint="eastAsia"/>
        </w:rPr>
        <w:t>та</w:t>
      </w:r>
      <w:r>
        <w:t></w:t>
      </w:r>
      <w:r>
        <w:rPr>
          <w:rFonts w:hint="eastAsia"/>
        </w:rPr>
        <w:t>дозволяє</w:t>
      </w:r>
      <w:r>
        <w:t></w:t>
      </w:r>
      <w:r>
        <w:rPr>
          <w:rFonts w:hint="eastAsia"/>
        </w:rPr>
        <w:t>досліджувати</w:t>
      </w:r>
      <w:r>
        <w:t></w:t>
      </w:r>
      <w:r>
        <w:rPr>
          <w:rFonts w:hint="eastAsia"/>
        </w:rPr>
        <w:t>його</w:t>
      </w:r>
      <w:r>
        <w:t></w:t>
      </w:r>
      <w:r>
        <w:rPr>
          <w:rFonts w:hint="eastAsia"/>
        </w:rPr>
        <w:t>у</w:t>
      </w:r>
    </w:p>
    <w:p w:rsidR="00CA3FB9" w:rsidRPr="00CA3FB9" w:rsidRDefault="00CA3FB9" w:rsidP="00CA3FB9">
      <w:pPr>
        <w:rPr>
          <w:lang w:val="en-US"/>
        </w:rPr>
      </w:pPr>
      <w:r>
        <w:rPr>
          <w:rFonts w:hint="eastAsia"/>
        </w:rPr>
        <w:t>різних</w:t>
      </w:r>
      <w:r>
        <w:t></w:t>
      </w:r>
      <w:r>
        <w:rPr>
          <w:rFonts w:hint="eastAsia"/>
        </w:rPr>
        <w:t>ракурсах</w:t>
      </w:r>
      <w:r>
        <w:t></w:t>
      </w:r>
      <w:r>
        <w:t></w:t>
      </w:r>
      <w:r>
        <w:rPr>
          <w:rFonts w:hint="eastAsia"/>
        </w:rPr>
        <w:t>автономність</w:t>
      </w:r>
      <w:r>
        <w:t></w:t>
      </w:r>
      <w:r>
        <w:t></w:t>
      </w:r>
      <w:r>
        <w:rPr>
          <w:rFonts w:hint="eastAsia"/>
        </w:rPr>
        <w:t>динамічність</w:t>
      </w:r>
      <w:r>
        <w:t></w:t>
      </w:r>
      <w:r>
        <w:t></w:t>
      </w:r>
      <w:r>
        <w:rPr>
          <w:rFonts w:hint="eastAsia"/>
        </w:rPr>
        <w:t>циклічність</w:t>
      </w:r>
      <w:r>
        <w:t></w:t>
      </w:r>
      <w:r>
        <w:t></w:t>
      </w:r>
      <w:r>
        <w:rPr>
          <w:rFonts w:hint="eastAsia"/>
        </w:rPr>
        <w:t>субсидіарність</w:t>
      </w:r>
      <w:r>
        <w:t></w:t>
      </w:r>
      <w:r>
        <w:rPr>
          <w:rFonts w:hint="eastAsia"/>
        </w:rPr>
        <w:t>і</w:t>
      </w:r>
    </w:p>
    <w:p w:rsidR="00CA3FB9" w:rsidRPr="00CA3FB9" w:rsidRDefault="00CA3FB9" w:rsidP="00CA3FB9">
      <w:pPr>
        <w:rPr>
          <w:lang w:val="en-US"/>
        </w:rPr>
      </w:pPr>
      <w:r>
        <w:rPr>
          <w:rFonts w:hint="eastAsia"/>
        </w:rPr>
        <w:t>перманентність</w:t>
      </w:r>
      <w:r>
        <w:t></w:t>
      </w:r>
      <w:r>
        <w:t></w:t>
      </w:r>
      <w:r>
        <w:rPr>
          <w:rFonts w:hint="eastAsia"/>
        </w:rPr>
        <w:t>розвиток</w:t>
      </w:r>
      <w:r>
        <w:t></w:t>
      </w:r>
      <w:r>
        <w:rPr>
          <w:rFonts w:hint="eastAsia"/>
        </w:rPr>
        <w:t>світогляду</w:t>
      </w:r>
      <w:r>
        <w:t></w:t>
      </w:r>
      <w:r>
        <w:rPr>
          <w:rFonts w:hint="eastAsia"/>
        </w:rPr>
        <w:t>та</w:t>
      </w:r>
      <w:r>
        <w:t></w:t>
      </w:r>
      <w:r>
        <w:rPr>
          <w:rFonts w:hint="eastAsia"/>
        </w:rPr>
        <w:t>професійних</w:t>
      </w:r>
      <w:r>
        <w:t></w:t>
      </w:r>
      <w:r>
        <w:rPr>
          <w:rFonts w:hint="eastAsia"/>
        </w:rPr>
        <w:t>знань</w:t>
      </w:r>
      <w:r>
        <w:t></w:t>
      </w:r>
      <w:r>
        <w:rPr>
          <w:rFonts w:hint="eastAsia"/>
        </w:rPr>
        <w:t>суддів</w:t>
      </w:r>
      <w:r>
        <w:t></w:t>
      </w:r>
      <w:r>
        <w:rPr>
          <w:rFonts w:hint="eastAsia"/>
        </w:rPr>
        <w:t>і</w:t>
      </w:r>
      <w:r>
        <w:t></w:t>
      </w:r>
      <w:r>
        <w:rPr>
          <w:rFonts w:hint="eastAsia"/>
        </w:rPr>
        <w:t>працівників</w:t>
      </w:r>
    </w:p>
    <w:p w:rsidR="00CA3FB9" w:rsidRPr="00CA3FB9" w:rsidRDefault="00CA3FB9" w:rsidP="00CA3FB9">
      <w:pPr>
        <w:rPr>
          <w:lang w:val="en-US"/>
        </w:rPr>
      </w:pPr>
      <w:r>
        <w:rPr>
          <w:rFonts w:hint="eastAsia"/>
        </w:rPr>
        <w:t>суду</w:t>
      </w:r>
      <w:r>
        <w:t></w:t>
      </w:r>
    </w:p>
    <w:p w:rsidR="00CA3FB9" w:rsidRPr="00CA3FB9" w:rsidRDefault="00CA3FB9" w:rsidP="00CA3FB9">
      <w:pPr>
        <w:rPr>
          <w:lang w:val="en-US"/>
        </w:rPr>
      </w:pPr>
      <w:r>
        <w:t></w:t>
      </w:r>
      <w:r>
        <w:t></w:t>
      </w:r>
      <w:r>
        <w:t></w:t>
      </w:r>
      <w:r>
        <w:rPr>
          <w:rFonts w:hint="eastAsia"/>
        </w:rPr>
        <w:t>Принципи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слід</w:t>
      </w:r>
      <w:r>
        <w:t></w:t>
      </w:r>
      <w:r>
        <w:rPr>
          <w:rFonts w:hint="eastAsia"/>
        </w:rPr>
        <w:t>умовно</w:t>
      </w:r>
    </w:p>
    <w:p w:rsidR="00CA3FB9" w:rsidRPr="00CA3FB9" w:rsidRDefault="00CA3FB9" w:rsidP="00CA3FB9">
      <w:pPr>
        <w:rPr>
          <w:lang w:val="en-US"/>
        </w:rPr>
      </w:pPr>
      <w:r>
        <w:rPr>
          <w:rFonts w:hint="eastAsia"/>
        </w:rPr>
        <w:t>охарактеризувати</w:t>
      </w:r>
      <w:r>
        <w:t></w:t>
      </w:r>
      <w:r>
        <w:rPr>
          <w:rFonts w:hint="eastAsia"/>
        </w:rPr>
        <w:t>як</w:t>
      </w:r>
      <w:r>
        <w:t></w:t>
      </w:r>
      <w:r>
        <w:t></w:t>
      </w:r>
      <w:r>
        <w:rPr>
          <w:rFonts w:hint="eastAsia"/>
        </w:rPr>
        <w:t>метапринципи</w:t>
      </w:r>
      <w:r>
        <w:t></w:t>
      </w:r>
      <w:r>
        <w:t></w:t>
      </w:r>
      <w:r>
        <w:t></w:t>
      </w:r>
      <w:r>
        <w:rPr>
          <w:rFonts w:hint="eastAsia"/>
        </w:rPr>
        <w:t>тобто</w:t>
      </w:r>
      <w:r>
        <w:t></w:t>
      </w:r>
      <w:r>
        <w:rPr>
          <w:rFonts w:hint="eastAsia"/>
        </w:rPr>
        <w:t>такі</w:t>
      </w:r>
      <w:r>
        <w:t></w:t>
      </w:r>
      <w:r>
        <w:t></w:t>
      </w:r>
      <w:r>
        <w:rPr>
          <w:rFonts w:hint="eastAsia"/>
        </w:rPr>
        <w:t>що</w:t>
      </w:r>
      <w:r>
        <w:t></w:t>
      </w:r>
      <w:r>
        <w:rPr>
          <w:rFonts w:hint="eastAsia"/>
        </w:rPr>
        <w:t>позначають</w:t>
      </w:r>
      <w:r>
        <w:t></w:t>
      </w:r>
      <w:r>
        <w:rPr>
          <w:rFonts w:hint="eastAsia"/>
        </w:rPr>
        <w:t>відносно</w:t>
      </w:r>
      <w:r>
        <w:t></w:t>
      </w:r>
    </w:p>
    <w:p w:rsidR="00CA3FB9" w:rsidRPr="00CA3FB9" w:rsidRDefault="00CA3FB9" w:rsidP="00CA3FB9">
      <w:pPr>
        <w:rPr>
          <w:lang w:val="en-US"/>
        </w:rPr>
      </w:pPr>
      <w:r>
        <w:t></w:t>
      </w:r>
      <w:r>
        <w:t></w:t>
      </w:r>
      <w:r>
        <w:t></w:t>
      </w:r>
    </w:p>
    <w:p w:rsidR="00CA3FB9" w:rsidRPr="00CA3FB9" w:rsidRDefault="00CA3FB9" w:rsidP="00CA3FB9">
      <w:pPr>
        <w:rPr>
          <w:lang w:val="en-US"/>
        </w:rPr>
      </w:pPr>
      <w:r>
        <w:rPr>
          <w:rFonts w:hint="eastAsia"/>
        </w:rPr>
        <w:t>автономні</w:t>
      </w:r>
      <w:r>
        <w:t></w:t>
      </w:r>
      <w:r>
        <w:rPr>
          <w:rFonts w:hint="eastAsia"/>
        </w:rPr>
        <w:t>системи</w:t>
      </w:r>
      <w:r>
        <w:t></w:t>
      </w:r>
      <w:r>
        <w:rPr>
          <w:rFonts w:hint="eastAsia"/>
        </w:rPr>
        <w:t>принципів</w:t>
      </w:r>
      <w:r>
        <w:t></w:t>
      </w:r>
      <w:r>
        <w:t></w:t>
      </w:r>
      <w:r>
        <w:rPr>
          <w:rFonts w:hint="eastAsia"/>
        </w:rPr>
        <w:t>які</w:t>
      </w:r>
      <w:r>
        <w:t></w:t>
      </w:r>
      <w:r>
        <w:t></w:t>
      </w:r>
      <w:r>
        <w:rPr>
          <w:rFonts w:hint="eastAsia"/>
        </w:rPr>
        <w:t>своєю</w:t>
      </w:r>
      <w:r>
        <w:t></w:t>
      </w:r>
      <w:r>
        <w:rPr>
          <w:rFonts w:hint="eastAsia"/>
        </w:rPr>
        <w:t>чергою</w:t>
      </w:r>
      <w:r>
        <w:t></w:t>
      </w:r>
      <w:r>
        <w:t></w:t>
      </w:r>
      <w:r>
        <w:rPr>
          <w:rFonts w:hint="eastAsia"/>
        </w:rPr>
        <w:t>конкретизують</w:t>
      </w:r>
      <w:r>
        <w:t></w:t>
      </w:r>
      <w:r>
        <w:rPr>
          <w:rFonts w:hint="eastAsia"/>
        </w:rPr>
        <w:t>підходи</w:t>
      </w:r>
      <w:r>
        <w:t></w:t>
      </w:r>
      <w:r>
        <w:rPr>
          <w:rFonts w:hint="eastAsia"/>
        </w:rPr>
        <w:t>до</w:t>
      </w:r>
    </w:p>
    <w:p w:rsidR="00CA3FB9" w:rsidRPr="00CA3FB9" w:rsidRDefault="00CA3FB9" w:rsidP="00CA3FB9">
      <w:pPr>
        <w:rPr>
          <w:lang w:val="en-US"/>
        </w:rPr>
      </w:pPr>
      <w:r>
        <w:rPr>
          <w:rFonts w:hint="eastAsia"/>
        </w:rPr>
        <w:t>процесу</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rPr>
          <w:rFonts w:hint="eastAsia"/>
        </w:rPr>
        <w:t>з</w:t>
      </w:r>
      <w:r>
        <w:t></w:t>
      </w:r>
      <w:r>
        <w:rPr>
          <w:rFonts w:hint="eastAsia"/>
        </w:rPr>
        <w:t>урахуванням</w:t>
      </w:r>
      <w:r>
        <w:t></w:t>
      </w:r>
      <w:r>
        <w:rPr>
          <w:rFonts w:hint="eastAsia"/>
        </w:rPr>
        <w:t>специфіки</w:t>
      </w:r>
      <w:r>
        <w:t></w:t>
      </w:r>
      <w:r>
        <w:rPr>
          <w:rFonts w:hint="eastAsia"/>
        </w:rPr>
        <w:t>та</w:t>
      </w:r>
    </w:p>
    <w:p w:rsidR="00CA3FB9" w:rsidRPr="00CA3FB9" w:rsidRDefault="00CA3FB9" w:rsidP="00CA3FB9">
      <w:pPr>
        <w:rPr>
          <w:lang w:val="en-US"/>
        </w:rPr>
      </w:pPr>
      <w:r>
        <w:rPr>
          <w:rFonts w:hint="eastAsia"/>
        </w:rPr>
        <w:t>різних</w:t>
      </w:r>
      <w:r>
        <w:t></w:t>
      </w:r>
      <w:r>
        <w:rPr>
          <w:rFonts w:hint="eastAsia"/>
        </w:rPr>
        <w:t>аспектів</w:t>
      </w:r>
      <w:r>
        <w:t></w:t>
      </w:r>
      <w:r>
        <w:t></w:t>
      </w:r>
      <w:r>
        <w:rPr>
          <w:rFonts w:hint="eastAsia"/>
        </w:rPr>
        <w:t>наукових</w:t>
      </w:r>
      <w:r>
        <w:t></w:t>
      </w:r>
      <w:r>
        <w:t></w:t>
      </w:r>
      <w:r>
        <w:rPr>
          <w:rFonts w:hint="eastAsia"/>
        </w:rPr>
        <w:t>організаційних</w:t>
      </w:r>
      <w:r>
        <w:t></w:t>
      </w:r>
      <w:r>
        <w:t></w:t>
      </w:r>
      <w:r>
        <w:rPr>
          <w:rFonts w:hint="eastAsia"/>
        </w:rPr>
        <w:t>інформаційних</w:t>
      </w:r>
      <w:r>
        <w:t></w:t>
      </w:r>
      <w:r>
        <w:t></w:t>
      </w:r>
      <w:r>
        <w:rPr>
          <w:rFonts w:hint="eastAsia"/>
        </w:rPr>
        <w:t>його</w:t>
      </w:r>
      <w:r>
        <w:t></w:t>
      </w:r>
      <w:r>
        <w:rPr>
          <w:rFonts w:hint="eastAsia"/>
        </w:rPr>
        <w:t>сутності</w:t>
      </w:r>
      <w:r>
        <w:t></w:t>
      </w:r>
    </w:p>
    <w:p w:rsidR="00CA3FB9" w:rsidRPr="00CA3FB9" w:rsidRDefault="00CA3FB9" w:rsidP="00CA3FB9">
      <w:pPr>
        <w:rPr>
          <w:lang w:val="en-US"/>
        </w:rPr>
      </w:pPr>
      <w:r>
        <w:rPr>
          <w:rFonts w:hint="eastAsia"/>
        </w:rPr>
        <w:t>До</w:t>
      </w:r>
      <w:r>
        <w:t></w:t>
      </w:r>
      <w:r>
        <w:rPr>
          <w:rFonts w:hint="eastAsia"/>
        </w:rPr>
        <w:t>принципів</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слід</w:t>
      </w:r>
      <w:r>
        <w:t></w:t>
      </w:r>
      <w:r>
        <w:rPr>
          <w:rFonts w:hint="eastAsia"/>
        </w:rPr>
        <w:t>віднести</w:t>
      </w:r>
      <w:r>
        <w:t></w:t>
      </w:r>
    </w:p>
    <w:p w:rsidR="00CA3FB9" w:rsidRPr="00CA3FB9" w:rsidRDefault="00CA3FB9" w:rsidP="00CA3FB9">
      <w:pPr>
        <w:rPr>
          <w:lang w:val="en-US"/>
        </w:rPr>
      </w:pPr>
      <w:r>
        <w:t></w:t>
      </w:r>
      <w:r>
        <w:t></w:t>
      </w:r>
      <w:r>
        <w:t></w:t>
      </w:r>
      <w:r>
        <w:rPr>
          <w:rFonts w:hint="eastAsia"/>
        </w:rPr>
        <w:t>принцип</w:t>
      </w:r>
      <w:r>
        <w:t></w:t>
      </w:r>
      <w:r>
        <w:rPr>
          <w:rFonts w:hint="eastAsia"/>
        </w:rPr>
        <w:t>науковості</w:t>
      </w:r>
      <w:r>
        <w:t></w:t>
      </w:r>
      <w:r>
        <w:t></w:t>
      </w:r>
      <w:r>
        <w:rPr>
          <w:rFonts w:hint="eastAsia"/>
        </w:rPr>
        <w:t>Передбачає</w:t>
      </w:r>
      <w:r>
        <w:t></w:t>
      </w:r>
      <w:r>
        <w:rPr>
          <w:rFonts w:hint="eastAsia"/>
        </w:rPr>
        <w:t>в</w:t>
      </w:r>
      <w:r>
        <w:t></w:t>
      </w:r>
      <w:r>
        <w:rPr>
          <w:rFonts w:hint="eastAsia"/>
        </w:rPr>
        <w:t>процесі</w:t>
      </w:r>
      <w:r>
        <w:t></w:t>
      </w:r>
      <w:r>
        <w:rPr>
          <w:rFonts w:hint="eastAsia"/>
        </w:rPr>
        <w:t>наукового</w:t>
      </w:r>
      <w:r>
        <w:t></w:t>
      </w:r>
      <w:r>
        <w:rPr>
          <w:rFonts w:hint="eastAsia"/>
        </w:rPr>
        <w:t>забезпечення</w:t>
      </w:r>
    </w:p>
    <w:p w:rsidR="00CA3FB9" w:rsidRPr="00CA3FB9" w:rsidRDefault="00CA3FB9" w:rsidP="00CA3FB9">
      <w:pPr>
        <w:rPr>
          <w:lang w:val="en-US"/>
        </w:rPr>
      </w:pPr>
      <w:r>
        <w:rPr>
          <w:rFonts w:hint="eastAsia"/>
        </w:rPr>
        <w:t>діяльності</w:t>
      </w:r>
      <w:r>
        <w:t></w:t>
      </w:r>
      <w:r>
        <w:rPr>
          <w:rFonts w:hint="eastAsia"/>
        </w:rPr>
        <w:t>суду</w:t>
      </w:r>
      <w:r>
        <w:t></w:t>
      </w:r>
      <w:r>
        <w:rPr>
          <w:rFonts w:hint="eastAsia"/>
        </w:rPr>
        <w:t>примат</w:t>
      </w:r>
      <w:r>
        <w:t></w:t>
      </w:r>
      <w:r>
        <w:rPr>
          <w:rFonts w:hint="eastAsia"/>
        </w:rPr>
        <w:t>об</w:t>
      </w:r>
      <w:r w:rsidRPr="00CA3FB9">
        <w:rPr>
          <w:rFonts w:hint="eastAsia"/>
          <w:lang w:val="en-US"/>
        </w:rPr>
        <w:t>’</w:t>
      </w:r>
      <w:r>
        <w:rPr>
          <w:rFonts w:hint="eastAsia"/>
        </w:rPr>
        <w:t>єктивного</w:t>
      </w:r>
      <w:r>
        <w:t></w:t>
      </w:r>
      <w:r>
        <w:rPr>
          <w:rFonts w:hint="eastAsia"/>
        </w:rPr>
        <w:t>наукового</w:t>
      </w:r>
      <w:r>
        <w:t></w:t>
      </w:r>
      <w:r>
        <w:rPr>
          <w:rFonts w:hint="eastAsia"/>
        </w:rPr>
        <w:t>знання</w:t>
      </w:r>
      <w:r>
        <w:t></w:t>
      </w:r>
      <w:r>
        <w:t></w:t>
      </w:r>
      <w:r>
        <w:rPr>
          <w:rFonts w:hint="eastAsia"/>
        </w:rPr>
        <w:t>що</w:t>
      </w:r>
      <w:r>
        <w:t></w:t>
      </w:r>
      <w:r>
        <w:rPr>
          <w:rFonts w:hint="eastAsia"/>
        </w:rPr>
        <w:t>досягається</w:t>
      </w:r>
      <w:r>
        <w:t></w:t>
      </w:r>
      <w:r>
        <w:rPr>
          <w:rFonts w:hint="eastAsia"/>
        </w:rPr>
        <w:t>завдяки</w:t>
      </w:r>
    </w:p>
    <w:p w:rsidR="00CA3FB9" w:rsidRPr="00CA3FB9" w:rsidRDefault="00CA3FB9" w:rsidP="00CA3FB9">
      <w:pPr>
        <w:rPr>
          <w:lang w:val="en-US"/>
        </w:rPr>
      </w:pPr>
      <w:r>
        <w:rPr>
          <w:rFonts w:hint="eastAsia"/>
        </w:rPr>
        <w:t>системі</w:t>
      </w:r>
      <w:r>
        <w:t></w:t>
      </w:r>
      <w:r>
        <w:rPr>
          <w:rFonts w:hint="eastAsia"/>
        </w:rPr>
        <w:t>принципів</w:t>
      </w:r>
      <w:r>
        <w:t></w:t>
      </w:r>
      <w:r>
        <w:rPr>
          <w:rFonts w:hint="eastAsia"/>
        </w:rPr>
        <w:t>і</w:t>
      </w:r>
      <w:r>
        <w:t></w:t>
      </w:r>
      <w:r>
        <w:rPr>
          <w:rFonts w:hint="eastAsia"/>
        </w:rPr>
        <w:t>методів</w:t>
      </w:r>
      <w:r>
        <w:t></w:t>
      </w:r>
      <w:r>
        <w:rPr>
          <w:rFonts w:hint="eastAsia"/>
        </w:rPr>
        <w:t>наукового</w:t>
      </w:r>
      <w:r>
        <w:t></w:t>
      </w:r>
      <w:r>
        <w:rPr>
          <w:rFonts w:hint="eastAsia"/>
        </w:rPr>
        <w:t>пізнання</w:t>
      </w:r>
      <w:r>
        <w:t></w:t>
      </w:r>
      <w:r>
        <w:t></w:t>
      </w:r>
      <w:r>
        <w:rPr>
          <w:rFonts w:hint="eastAsia"/>
        </w:rPr>
        <w:t>єдності</w:t>
      </w:r>
      <w:r>
        <w:t></w:t>
      </w:r>
      <w:r>
        <w:rPr>
          <w:rFonts w:hint="eastAsia"/>
        </w:rPr>
        <w:t>теорії</w:t>
      </w:r>
      <w:r>
        <w:t></w:t>
      </w:r>
      <w:r>
        <w:rPr>
          <w:rFonts w:hint="eastAsia"/>
        </w:rPr>
        <w:t>та</w:t>
      </w:r>
      <w:r>
        <w:t></w:t>
      </w:r>
      <w:r>
        <w:rPr>
          <w:rFonts w:hint="eastAsia"/>
        </w:rPr>
        <w:t>практики</w:t>
      </w:r>
      <w:r>
        <w:t></w:t>
      </w:r>
    </w:p>
    <w:p w:rsidR="00CA3FB9" w:rsidRPr="00CA3FB9" w:rsidRDefault="00CA3FB9" w:rsidP="00CA3FB9">
      <w:pPr>
        <w:rPr>
          <w:lang w:val="en-US"/>
        </w:rPr>
      </w:pPr>
      <w:r>
        <w:rPr>
          <w:rFonts w:hint="eastAsia"/>
        </w:rPr>
        <w:t>історизму</w:t>
      </w:r>
      <w:r>
        <w:t></w:t>
      </w:r>
      <w:r>
        <w:t></w:t>
      </w:r>
      <w:r>
        <w:rPr>
          <w:rFonts w:hint="eastAsia"/>
        </w:rPr>
        <w:t>об</w:t>
      </w:r>
      <w:r w:rsidRPr="00CA3FB9">
        <w:rPr>
          <w:rFonts w:hint="eastAsia"/>
          <w:lang w:val="en-US"/>
        </w:rPr>
        <w:t>’</w:t>
      </w:r>
      <w:r>
        <w:rPr>
          <w:rFonts w:hint="eastAsia"/>
        </w:rPr>
        <w:t>єктивності</w:t>
      </w:r>
      <w:r>
        <w:t></w:t>
      </w:r>
      <w:r>
        <w:t></w:t>
      </w:r>
      <w:r>
        <w:rPr>
          <w:rFonts w:hint="eastAsia"/>
        </w:rPr>
        <w:t>всебічності</w:t>
      </w:r>
      <w:r>
        <w:t></w:t>
      </w:r>
      <w:r>
        <w:rPr>
          <w:rFonts w:hint="eastAsia"/>
        </w:rPr>
        <w:t>та</w:t>
      </w:r>
      <w:r>
        <w:t></w:t>
      </w:r>
      <w:r>
        <w:rPr>
          <w:rFonts w:hint="eastAsia"/>
        </w:rPr>
        <w:t>комплексності</w:t>
      </w:r>
      <w:r>
        <w:t></w:t>
      </w:r>
      <w:r>
        <w:t></w:t>
      </w:r>
      <w:r>
        <w:rPr>
          <w:rFonts w:hint="eastAsia"/>
        </w:rPr>
        <w:t>єдності</w:t>
      </w:r>
      <w:r>
        <w:t></w:t>
      </w:r>
      <w:r>
        <w:rPr>
          <w:rFonts w:hint="eastAsia"/>
        </w:rPr>
        <w:t>історичного</w:t>
      </w:r>
      <w:r>
        <w:t></w:t>
      </w:r>
      <w:r>
        <w:rPr>
          <w:rFonts w:hint="eastAsia"/>
        </w:rPr>
        <w:t>та</w:t>
      </w:r>
    </w:p>
    <w:p w:rsidR="00CA3FB9" w:rsidRPr="00CA3FB9" w:rsidRDefault="00CA3FB9" w:rsidP="00CA3FB9">
      <w:pPr>
        <w:rPr>
          <w:lang w:val="en-US"/>
        </w:rPr>
      </w:pPr>
      <w:r>
        <w:rPr>
          <w:rFonts w:hint="eastAsia"/>
        </w:rPr>
        <w:t>логічного</w:t>
      </w:r>
      <w:r>
        <w:t></w:t>
      </w:r>
      <w:r>
        <w:t></w:t>
      </w:r>
      <w:r>
        <w:rPr>
          <w:rFonts w:hint="eastAsia"/>
        </w:rPr>
        <w:t>системності</w:t>
      </w:r>
      <w:r>
        <w:t></w:t>
      </w:r>
      <w:r>
        <w:t></w:t>
      </w:r>
      <w:r>
        <w:t></w:t>
      </w:r>
      <w:r>
        <w:rPr>
          <w:rFonts w:hint="eastAsia"/>
        </w:rPr>
        <w:t>над</w:t>
      </w:r>
      <w:r>
        <w:t></w:t>
      </w:r>
      <w:r>
        <w:rPr>
          <w:rFonts w:hint="eastAsia"/>
        </w:rPr>
        <w:t>певними</w:t>
      </w:r>
      <w:r>
        <w:t></w:t>
      </w:r>
      <w:r>
        <w:rPr>
          <w:rFonts w:hint="eastAsia"/>
        </w:rPr>
        <w:t>кон</w:t>
      </w:r>
      <w:r w:rsidRPr="00CA3FB9">
        <w:rPr>
          <w:rFonts w:hint="eastAsia"/>
          <w:lang w:val="en-US"/>
        </w:rPr>
        <w:t>’</w:t>
      </w:r>
      <w:r>
        <w:rPr>
          <w:rFonts w:hint="eastAsia"/>
        </w:rPr>
        <w:t>юнктурними</w:t>
      </w:r>
      <w:r>
        <w:t></w:t>
      </w:r>
      <w:r>
        <w:rPr>
          <w:rFonts w:hint="eastAsia"/>
        </w:rPr>
        <w:t>інтересами</w:t>
      </w:r>
      <w:r>
        <w:t></w:t>
      </w:r>
      <w:r>
        <w:t></w:t>
      </w:r>
      <w:r>
        <w:rPr>
          <w:rFonts w:hint="eastAsia"/>
        </w:rPr>
        <w:t>наукова</w:t>
      </w:r>
    </w:p>
    <w:p w:rsidR="00CA3FB9" w:rsidRPr="00CA3FB9" w:rsidRDefault="00CA3FB9" w:rsidP="00CA3FB9">
      <w:pPr>
        <w:rPr>
          <w:lang w:val="en-US"/>
        </w:rPr>
      </w:pPr>
      <w:r>
        <w:rPr>
          <w:rFonts w:hint="eastAsia"/>
        </w:rPr>
        <w:t>істина</w:t>
      </w:r>
      <w:r>
        <w:t></w:t>
      </w:r>
      <w:r>
        <w:rPr>
          <w:rFonts w:hint="eastAsia"/>
        </w:rPr>
        <w:t>повинна</w:t>
      </w:r>
      <w:r>
        <w:t></w:t>
      </w:r>
      <w:r>
        <w:rPr>
          <w:rFonts w:hint="eastAsia"/>
        </w:rPr>
        <w:t>бути</w:t>
      </w:r>
      <w:r>
        <w:t></w:t>
      </w:r>
      <w:r>
        <w:rPr>
          <w:rFonts w:hint="eastAsia"/>
        </w:rPr>
        <w:t>понад</w:t>
      </w:r>
      <w:r>
        <w:t></w:t>
      </w:r>
      <w:r>
        <w:rPr>
          <w:rFonts w:hint="eastAsia"/>
        </w:rPr>
        <w:t>усе</w:t>
      </w:r>
      <w:r>
        <w:t></w:t>
      </w:r>
      <w:r>
        <w:t></w:t>
      </w:r>
    </w:p>
    <w:p w:rsidR="00CA3FB9" w:rsidRPr="00CA3FB9" w:rsidRDefault="00CA3FB9" w:rsidP="00CA3FB9">
      <w:pPr>
        <w:rPr>
          <w:lang w:val="en-US"/>
        </w:rPr>
      </w:pPr>
      <w:r>
        <w:t></w:t>
      </w:r>
      <w:r>
        <w:t></w:t>
      </w:r>
      <w:r>
        <w:t></w:t>
      </w:r>
      <w:r>
        <w:rPr>
          <w:rFonts w:hint="eastAsia"/>
        </w:rPr>
        <w:t>принцип</w:t>
      </w:r>
      <w:r>
        <w:t></w:t>
      </w:r>
      <w:r>
        <w:rPr>
          <w:rFonts w:hint="eastAsia"/>
        </w:rPr>
        <w:t>етичності</w:t>
      </w:r>
      <w:r>
        <w:t></w:t>
      </w:r>
      <w:r>
        <w:t></w:t>
      </w:r>
      <w:r>
        <w:rPr>
          <w:rFonts w:hint="eastAsia"/>
        </w:rPr>
        <w:t>Передбачає</w:t>
      </w:r>
      <w:r>
        <w:t></w:t>
      </w:r>
      <w:r>
        <w:rPr>
          <w:rFonts w:hint="eastAsia"/>
        </w:rPr>
        <w:t>дотримання</w:t>
      </w:r>
      <w:r>
        <w:t></w:t>
      </w:r>
      <w:r>
        <w:rPr>
          <w:rFonts w:hint="eastAsia"/>
        </w:rPr>
        <w:t>суб</w:t>
      </w:r>
      <w:r w:rsidRPr="00CA3FB9">
        <w:rPr>
          <w:rFonts w:hint="eastAsia"/>
          <w:lang w:val="en-US"/>
        </w:rPr>
        <w:t>’</w:t>
      </w:r>
      <w:r>
        <w:rPr>
          <w:rFonts w:hint="eastAsia"/>
        </w:rPr>
        <w:t>єктами</w:t>
      </w:r>
      <w:r>
        <w:t></w:t>
      </w:r>
      <w:r>
        <w:rPr>
          <w:rFonts w:hint="eastAsia"/>
        </w:rPr>
        <w:t>наукового</w:t>
      </w:r>
    </w:p>
    <w:p w:rsidR="00CA3FB9" w:rsidRPr="00CA3FB9" w:rsidRDefault="00CA3FB9" w:rsidP="00CA3FB9">
      <w:pPr>
        <w:rPr>
          <w:lang w:val="en-US"/>
        </w:rPr>
      </w:pPr>
      <w:r>
        <w:rPr>
          <w:rFonts w:hint="eastAsia"/>
        </w:rPr>
        <w:t>забезпечення</w:t>
      </w:r>
      <w:r>
        <w:t></w:t>
      </w:r>
      <w:r>
        <w:rPr>
          <w:rFonts w:hint="eastAsia"/>
        </w:rPr>
        <w:t>діяльності</w:t>
      </w:r>
      <w:r>
        <w:t></w:t>
      </w:r>
      <w:r>
        <w:rPr>
          <w:rFonts w:hint="eastAsia"/>
        </w:rPr>
        <w:t>суду</w:t>
      </w:r>
      <w:r>
        <w:t></w:t>
      </w:r>
      <w:r>
        <w:rPr>
          <w:rFonts w:hint="eastAsia"/>
        </w:rPr>
        <w:t>у</w:t>
      </w:r>
      <w:r>
        <w:t></w:t>
      </w:r>
      <w:r>
        <w:rPr>
          <w:rFonts w:hint="eastAsia"/>
        </w:rPr>
        <w:t>процесі</w:t>
      </w:r>
      <w:r>
        <w:t></w:t>
      </w:r>
      <w:r>
        <w:rPr>
          <w:rFonts w:hint="eastAsia"/>
        </w:rPr>
        <w:t>своєї</w:t>
      </w:r>
      <w:r>
        <w:t></w:t>
      </w:r>
      <w:r>
        <w:rPr>
          <w:rFonts w:hint="eastAsia"/>
        </w:rPr>
        <w:t>роботи</w:t>
      </w:r>
      <w:r>
        <w:t></w:t>
      </w:r>
      <w:r>
        <w:rPr>
          <w:rFonts w:hint="eastAsia"/>
        </w:rPr>
        <w:t>норм</w:t>
      </w:r>
      <w:r>
        <w:t></w:t>
      </w:r>
      <w:r>
        <w:t></w:t>
      </w:r>
      <w:r>
        <w:rPr>
          <w:rFonts w:hint="eastAsia"/>
        </w:rPr>
        <w:t>правил</w:t>
      </w:r>
      <w:r>
        <w:t></w:t>
      </w:r>
      <w:r>
        <w:rPr>
          <w:rFonts w:hint="eastAsia"/>
        </w:rPr>
        <w:t>і</w:t>
      </w:r>
      <w:r>
        <w:t></w:t>
      </w:r>
      <w:r>
        <w:rPr>
          <w:rFonts w:hint="eastAsia"/>
        </w:rPr>
        <w:t>вимог</w:t>
      </w:r>
    </w:p>
    <w:p w:rsidR="00CA3FB9" w:rsidRPr="00CA3FB9" w:rsidRDefault="00CA3FB9" w:rsidP="00CA3FB9">
      <w:pPr>
        <w:rPr>
          <w:lang w:val="en-US"/>
        </w:rPr>
      </w:pPr>
      <w:r>
        <w:rPr>
          <w:rFonts w:hint="eastAsia"/>
        </w:rPr>
        <w:t>наукової</w:t>
      </w:r>
      <w:r>
        <w:t></w:t>
      </w:r>
      <w:r>
        <w:rPr>
          <w:rFonts w:hint="eastAsia"/>
        </w:rPr>
        <w:t>етики</w:t>
      </w:r>
      <w:r>
        <w:t></w:t>
      </w:r>
      <w:r>
        <w:t></w:t>
      </w:r>
      <w:r>
        <w:rPr>
          <w:rFonts w:hint="eastAsia"/>
        </w:rPr>
        <w:t>Серед</w:t>
      </w:r>
      <w:r>
        <w:t></w:t>
      </w:r>
      <w:r>
        <w:rPr>
          <w:rFonts w:hint="eastAsia"/>
        </w:rPr>
        <w:t>останніх</w:t>
      </w:r>
      <w:r>
        <w:t></w:t>
      </w:r>
      <w:r>
        <w:rPr>
          <w:rFonts w:hint="eastAsia"/>
        </w:rPr>
        <w:t>чільне</w:t>
      </w:r>
      <w:r>
        <w:t></w:t>
      </w:r>
      <w:r>
        <w:rPr>
          <w:rFonts w:hint="eastAsia"/>
        </w:rPr>
        <w:t>місце</w:t>
      </w:r>
      <w:r>
        <w:t></w:t>
      </w:r>
      <w:r>
        <w:rPr>
          <w:rFonts w:hint="eastAsia"/>
        </w:rPr>
        <w:t>посідає</w:t>
      </w:r>
      <w:r>
        <w:t></w:t>
      </w:r>
      <w:r>
        <w:rPr>
          <w:rFonts w:hint="eastAsia"/>
        </w:rPr>
        <w:t>система</w:t>
      </w:r>
      <w:r>
        <w:t></w:t>
      </w:r>
      <w:r>
        <w:rPr>
          <w:rFonts w:hint="eastAsia"/>
        </w:rPr>
        <w:t>етичних</w:t>
      </w:r>
      <w:r>
        <w:t></w:t>
      </w:r>
      <w:r>
        <w:rPr>
          <w:rFonts w:hint="eastAsia"/>
        </w:rPr>
        <w:t>норм</w:t>
      </w:r>
    </w:p>
    <w:p w:rsidR="00CA3FB9" w:rsidRPr="00CA3FB9" w:rsidRDefault="00CA3FB9" w:rsidP="00CA3FB9">
      <w:pPr>
        <w:rPr>
          <w:lang w:val="en-US"/>
        </w:rPr>
      </w:pPr>
      <w:r>
        <w:t></w:t>
      </w:r>
      <w:r>
        <w:t></w:t>
      </w:r>
      <w:r>
        <w:t></w:t>
      </w:r>
      <w:r>
        <w:t></w:t>
      </w:r>
      <w:r>
        <w:t></w:t>
      </w:r>
      <w:r>
        <w:t></w:t>
      </w:r>
      <w:r>
        <w:t></w:t>
      </w:r>
      <w:r>
        <w:rPr>
          <w:rFonts w:hint="eastAsia"/>
        </w:rPr>
        <w:t>а</w:t>
      </w:r>
      <w:r>
        <w:t></w:t>
      </w:r>
      <w:r>
        <w:rPr>
          <w:rFonts w:hint="eastAsia"/>
        </w:rPr>
        <w:t>також</w:t>
      </w:r>
      <w:r>
        <w:t></w:t>
      </w:r>
      <w:r>
        <w:rPr>
          <w:rFonts w:hint="eastAsia"/>
        </w:rPr>
        <w:t>вимоги</w:t>
      </w:r>
      <w:r>
        <w:t></w:t>
      </w:r>
      <w:r>
        <w:rPr>
          <w:rFonts w:hint="eastAsia"/>
        </w:rPr>
        <w:t>належної</w:t>
      </w:r>
      <w:r>
        <w:t></w:t>
      </w:r>
      <w:r>
        <w:rPr>
          <w:rFonts w:hint="eastAsia"/>
        </w:rPr>
        <w:t>поваги</w:t>
      </w:r>
      <w:r>
        <w:t></w:t>
      </w:r>
      <w:r>
        <w:rPr>
          <w:rFonts w:hint="eastAsia"/>
        </w:rPr>
        <w:t>до</w:t>
      </w:r>
      <w:r>
        <w:t></w:t>
      </w:r>
      <w:r>
        <w:rPr>
          <w:rFonts w:hint="eastAsia"/>
        </w:rPr>
        <w:t>авторства</w:t>
      </w:r>
      <w:r>
        <w:t></w:t>
      </w:r>
      <w:r>
        <w:rPr>
          <w:rFonts w:hint="eastAsia"/>
        </w:rPr>
        <w:t>та</w:t>
      </w:r>
      <w:r>
        <w:t></w:t>
      </w:r>
      <w:r>
        <w:rPr>
          <w:rFonts w:hint="eastAsia"/>
        </w:rPr>
        <w:t>відповідальності</w:t>
      </w:r>
      <w:r>
        <w:t></w:t>
      </w:r>
    </w:p>
    <w:p w:rsidR="00CA3FB9" w:rsidRPr="00CA3FB9" w:rsidRDefault="00CA3FB9" w:rsidP="00CA3FB9">
      <w:pPr>
        <w:rPr>
          <w:lang w:val="en-US"/>
        </w:rPr>
      </w:pPr>
      <w:r>
        <w:t></w:t>
      </w:r>
      <w:r>
        <w:t></w:t>
      </w:r>
      <w:r>
        <w:t></w:t>
      </w:r>
      <w:r>
        <w:rPr>
          <w:rFonts w:hint="eastAsia"/>
        </w:rPr>
        <w:t>принцип</w:t>
      </w:r>
      <w:r>
        <w:t></w:t>
      </w:r>
      <w:r>
        <w:rPr>
          <w:rFonts w:hint="eastAsia"/>
        </w:rPr>
        <w:t>належної</w:t>
      </w:r>
      <w:r>
        <w:t></w:t>
      </w:r>
      <w:r>
        <w:rPr>
          <w:rFonts w:hint="eastAsia"/>
        </w:rPr>
        <w:t>організації</w:t>
      </w:r>
      <w:r>
        <w:t></w:t>
      </w:r>
      <w:r>
        <w:t></w:t>
      </w:r>
      <w:r>
        <w:rPr>
          <w:rFonts w:hint="eastAsia"/>
        </w:rPr>
        <w:t>Передбачає</w:t>
      </w:r>
      <w:r>
        <w:t></w:t>
      </w:r>
      <w:r>
        <w:rPr>
          <w:rFonts w:hint="eastAsia"/>
        </w:rPr>
        <w:t>дотримання</w:t>
      </w:r>
      <w:r>
        <w:t></w:t>
      </w:r>
      <w:r>
        <w:rPr>
          <w:rFonts w:hint="eastAsia"/>
        </w:rPr>
        <w:t>в</w:t>
      </w:r>
      <w:r>
        <w:t></w:t>
      </w:r>
      <w:r>
        <w:rPr>
          <w:rFonts w:hint="eastAsia"/>
        </w:rPr>
        <w:t>процесі</w:t>
      </w:r>
    </w:p>
    <w:p w:rsidR="00CA3FB9" w:rsidRPr="00CA3FB9" w:rsidRDefault="00CA3FB9" w:rsidP="00CA3FB9">
      <w:pPr>
        <w:rPr>
          <w:lang w:val="en-US"/>
        </w:rPr>
      </w:pPr>
      <w:r>
        <w:rPr>
          <w:rFonts w:hint="eastAsia"/>
        </w:rPr>
        <w:t>наукового</w:t>
      </w:r>
      <w:r>
        <w:t></w:t>
      </w:r>
      <w:r>
        <w:rPr>
          <w:rFonts w:hint="eastAsia"/>
        </w:rPr>
        <w:t>забезпечення</w:t>
      </w:r>
      <w:r>
        <w:t></w:t>
      </w:r>
      <w:r>
        <w:rPr>
          <w:rFonts w:hint="eastAsia"/>
        </w:rPr>
        <w:t>діяльності</w:t>
      </w:r>
      <w:r>
        <w:t></w:t>
      </w:r>
      <w:r>
        <w:rPr>
          <w:rFonts w:hint="eastAsia"/>
        </w:rPr>
        <w:t>суду</w:t>
      </w:r>
      <w:r>
        <w:t></w:t>
      </w:r>
      <w:r>
        <w:rPr>
          <w:rFonts w:hint="eastAsia"/>
        </w:rPr>
        <w:t>таких</w:t>
      </w:r>
      <w:r>
        <w:t></w:t>
      </w:r>
      <w:r>
        <w:rPr>
          <w:rFonts w:hint="eastAsia"/>
        </w:rPr>
        <w:t>вимог</w:t>
      </w:r>
      <w:r>
        <w:t></w:t>
      </w:r>
      <w:r>
        <w:rPr>
          <w:rFonts w:hint="eastAsia"/>
        </w:rPr>
        <w:t>як</w:t>
      </w:r>
      <w:r>
        <w:t></w:t>
      </w:r>
      <w:r>
        <w:t></w:t>
      </w:r>
      <w:r>
        <w:rPr>
          <w:rFonts w:hint="eastAsia"/>
        </w:rPr>
        <w:t>законність</w:t>
      </w:r>
      <w:r>
        <w:t></w:t>
      </w:r>
    </w:p>
    <w:p w:rsidR="00CA3FB9" w:rsidRPr="00CA3FB9" w:rsidRDefault="00CA3FB9" w:rsidP="00CA3FB9">
      <w:pPr>
        <w:rPr>
          <w:lang w:val="en-US"/>
        </w:rPr>
      </w:pPr>
      <w:r>
        <w:rPr>
          <w:rFonts w:hint="eastAsia"/>
        </w:rPr>
        <w:t>забезпечення</w:t>
      </w:r>
      <w:r>
        <w:t></w:t>
      </w:r>
      <w:r>
        <w:rPr>
          <w:rFonts w:hint="eastAsia"/>
        </w:rPr>
        <w:t>гарантій</w:t>
      </w:r>
      <w:r>
        <w:t></w:t>
      </w:r>
      <w:r>
        <w:rPr>
          <w:rFonts w:hint="eastAsia"/>
        </w:rPr>
        <w:t>незалежності</w:t>
      </w:r>
      <w:r>
        <w:t></w:t>
      </w:r>
      <w:r>
        <w:rPr>
          <w:rFonts w:hint="eastAsia"/>
        </w:rPr>
        <w:t>суддів</w:t>
      </w:r>
      <w:r>
        <w:t></w:t>
      </w:r>
      <w:r>
        <w:t></w:t>
      </w:r>
      <w:r>
        <w:rPr>
          <w:rFonts w:hint="eastAsia"/>
        </w:rPr>
        <w:t>невтручання</w:t>
      </w:r>
      <w:r>
        <w:t></w:t>
      </w:r>
      <w:r>
        <w:t></w:t>
      </w:r>
      <w:r>
        <w:t></w:t>
      </w:r>
      <w:r>
        <w:rPr>
          <w:rFonts w:hint="eastAsia"/>
        </w:rPr>
        <w:t>створення</w:t>
      </w:r>
      <w:r>
        <w:t></w:t>
      </w:r>
      <w:r>
        <w:rPr>
          <w:rFonts w:hint="eastAsia"/>
        </w:rPr>
        <w:t>умов</w:t>
      </w:r>
      <w:r>
        <w:t></w:t>
      </w:r>
      <w:r>
        <w:rPr>
          <w:rFonts w:hint="eastAsia"/>
        </w:rPr>
        <w:t>для</w:t>
      </w:r>
    </w:p>
    <w:p w:rsidR="00CA3FB9" w:rsidRPr="00CA3FB9" w:rsidRDefault="00CA3FB9" w:rsidP="00CA3FB9">
      <w:pPr>
        <w:rPr>
          <w:lang w:val="en-US"/>
        </w:rPr>
      </w:pPr>
      <w:r>
        <w:rPr>
          <w:rFonts w:hint="eastAsia"/>
        </w:rPr>
        <w:t>ефективного</w:t>
      </w:r>
      <w:r>
        <w:t></w:t>
      </w:r>
      <w:r>
        <w:rPr>
          <w:rFonts w:hint="eastAsia"/>
        </w:rPr>
        <w:t>використання</w:t>
      </w:r>
      <w:r>
        <w:t></w:t>
      </w:r>
      <w:r>
        <w:rPr>
          <w:rFonts w:hint="eastAsia"/>
        </w:rPr>
        <w:t>наукового</w:t>
      </w:r>
      <w:r>
        <w:t></w:t>
      </w:r>
      <w:r>
        <w:rPr>
          <w:rFonts w:hint="eastAsia"/>
        </w:rPr>
        <w:t>ресурсу</w:t>
      </w:r>
      <w:r>
        <w:t></w:t>
      </w:r>
      <w:r>
        <w:rPr>
          <w:rFonts w:hint="eastAsia"/>
        </w:rPr>
        <w:t>для</w:t>
      </w:r>
      <w:r>
        <w:t></w:t>
      </w:r>
      <w:r>
        <w:rPr>
          <w:rFonts w:hint="eastAsia"/>
        </w:rPr>
        <w:t>потреб</w:t>
      </w:r>
      <w:r>
        <w:t></w:t>
      </w:r>
      <w:r>
        <w:rPr>
          <w:rFonts w:hint="eastAsia"/>
        </w:rPr>
        <w:t>суду</w:t>
      </w:r>
      <w:r>
        <w:t></w:t>
      </w:r>
      <w:r>
        <w:t></w:t>
      </w:r>
      <w:r>
        <w:rPr>
          <w:rFonts w:hint="eastAsia"/>
        </w:rPr>
        <w:t>відкритість</w:t>
      </w:r>
      <w:r>
        <w:t></w:t>
      </w:r>
      <w:r>
        <w:rPr>
          <w:rFonts w:hint="eastAsia"/>
        </w:rPr>
        <w:t>і</w:t>
      </w:r>
    </w:p>
    <w:p w:rsidR="00CA3FB9" w:rsidRPr="00CA3FB9" w:rsidRDefault="00CA3FB9" w:rsidP="00CA3FB9">
      <w:pPr>
        <w:rPr>
          <w:lang w:val="en-US"/>
        </w:rPr>
      </w:pPr>
      <w:r>
        <w:rPr>
          <w:rFonts w:hint="eastAsia"/>
        </w:rPr>
        <w:t>прозорість</w:t>
      </w:r>
      <w:r>
        <w:t></w:t>
      </w:r>
      <w:r>
        <w:rPr>
          <w:rFonts w:hint="eastAsia"/>
        </w:rPr>
        <w:t>процесу</w:t>
      </w:r>
      <w:r>
        <w:t></w:t>
      </w:r>
      <w:r>
        <w:rPr>
          <w:rFonts w:hint="eastAsia"/>
        </w:rPr>
        <w:t>наукового</w:t>
      </w:r>
      <w:r>
        <w:t></w:t>
      </w:r>
      <w:r>
        <w:rPr>
          <w:rFonts w:hint="eastAsia"/>
        </w:rPr>
        <w:t>забезпечення</w:t>
      </w:r>
      <w:r>
        <w:t></w:t>
      </w:r>
      <w:r>
        <w:rPr>
          <w:rFonts w:hint="eastAsia"/>
        </w:rPr>
        <w:t>суду</w:t>
      </w:r>
      <w:r>
        <w:t></w:t>
      </w:r>
      <w:r>
        <w:t></w:t>
      </w:r>
      <w:r>
        <w:rPr>
          <w:rFonts w:hint="eastAsia"/>
        </w:rPr>
        <w:t>доступність</w:t>
      </w:r>
      <w:r>
        <w:t></w:t>
      </w:r>
      <w:r>
        <w:rPr>
          <w:rFonts w:hint="eastAsia"/>
        </w:rPr>
        <w:t>інформації</w:t>
      </w:r>
      <w:r>
        <w:t></w:t>
      </w:r>
      <w:r>
        <w:rPr>
          <w:rFonts w:hint="eastAsia"/>
        </w:rPr>
        <w:t>про</w:t>
      </w:r>
    </w:p>
    <w:p w:rsidR="00CA3FB9" w:rsidRDefault="00CA3FB9" w:rsidP="00CA3FB9">
      <w:r>
        <w:rPr>
          <w:rFonts w:hint="eastAsia"/>
        </w:rPr>
        <w:t>цей</w:t>
      </w:r>
      <w:r>
        <w:t></w:t>
      </w:r>
      <w:r>
        <w:rPr>
          <w:rFonts w:hint="eastAsia"/>
        </w:rPr>
        <w:t>процес</w:t>
      </w:r>
      <w:r>
        <w:t></w:t>
      </w:r>
      <w:r>
        <w:rPr>
          <w:rFonts w:hint="eastAsia"/>
        </w:rPr>
        <w:t>і</w:t>
      </w:r>
      <w:r>
        <w:t></w:t>
      </w:r>
      <w:r>
        <w:rPr>
          <w:rFonts w:hint="eastAsia"/>
        </w:rPr>
        <w:t>його</w:t>
      </w:r>
      <w:r>
        <w:t></w:t>
      </w:r>
      <w:r>
        <w:rPr>
          <w:rFonts w:hint="eastAsia"/>
        </w:rPr>
        <w:t>результати</w:t>
      </w:r>
      <w:r>
        <w:t></w:t>
      </w:r>
    </w:p>
    <w:p w:rsidR="00CA3FB9" w:rsidRDefault="00CA3FB9" w:rsidP="00CA3FB9">
      <w:r>
        <w:t></w:t>
      </w:r>
      <w:r>
        <w:t></w:t>
      </w:r>
      <w:r>
        <w:t></w:t>
      </w:r>
      <w:r>
        <w:rPr>
          <w:rFonts w:hint="eastAsia"/>
        </w:rPr>
        <w:t>принцип</w:t>
      </w:r>
      <w:r>
        <w:t></w:t>
      </w:r>
      <w:r>
        <w:rPr>
          <w:rFonts w:hint="eastAsia"/>
        </w:rPr>
        <w:t>інформаційності</w:t>
      </w:r>
      <w:r>
        <w:t></w:t>
      </w:r>
      <w:r>
        <w:t></w:t>
      </w:r>
      <w:r>
        <w:rPr>
          <w:rFonts w:hint="eastAsia"/>
        </w:rPr>
        <w:t>Передбачає</w:t>
      </w:r>
      <w:r>
        <w:t></w:t>
      </w:r>
      <w:r>
        <w:rPr>
          <w:rFonts w:hint="eastAsia"/>
        </w:rPr>
        <w:t>систему</w:t>
      </w:r>
      <w:r>
        <w:t></w:t>
      </w:r>
      <w:r>
        <w:rPr>
          <w:rFonts w:hint="eastAsia"/>
        </w:rPr>
        <w:t>стандартів</w:t>
      </w:r>
      <w:r>
        <w:t></w:t>
      </w:r>
      <w:r>
        <w:rPr>
          <w:rFonts w:hint="eastAsia"/>
        </w:rPr>
        <w:t>і</w:t>
      </w:r>
      <w:r>
        <w:t></w:t>
      </w:r>
      <w:r>
        <w:rPr>
          <w:rFonts w:hint="eastAsia"/>
        </w:rPr>
        <w:t>вимог</w:t>
      </w:r>
      <w:r>
        <w:t></w:t>
      </w:r>
      <w:r>
        <w:rPr>
          <w:rFonts w:hint="eastAsia"/>
        </w:rPr>
        <w:t>до</w:t>
      </w:r>
    </w:p>
    <w:p w:rsidR="00CA3FB9" w:rsidRDefault="00CA3FB9" w:rsidP="00CA3FB9">
      <w:r>
        <w:rPr>
          <w:rFonts w:hint="eastAsia"/>
        </w:rPr>
        <w:t>інформації</w:t>
      </w:r>
      <w:r>
        <w:t></w:t>
      </w:r>
      <w:r>
        <w:t></w:t>
      </w:r>
      <w:r>
        <w:rPr>
          <w:rFonts w:hint="eastAsia"/>
        </w:rPr>
        <w:t>яка</w:t>
      </w:r>
      <w:r>
        <w:t></w:t>
      </w:r>
      <w:r>
        <w:rPr>
          <w:rFonts w:hint="eastAsia"/>
        </w:rPr>
        <w:t>обробляється</w:t>
      </w:r>
      <w:r>
        <w:t></w:t>
      </w:r>
      <w:r>
        <w:rPr>
          <w:rFonts w:hint="eastAsia"/>
        </w:rPr>
        <w:t>та</w:t>
      </w:r>
      <w:r>
        <w:t></w:t>
      </w:r>
      <w:r>
        <w:rPr>
          <w:rFonts w:hint="eastAsia"/>
        </w:rPr>
        <w:t>продукується</w:t>
      </w:r>
      <w:r>
        <w:t></w:t>
      </w:r>
      <w:r>
        <w:rPr>
          <w:rFonts w:hint="eastAsia"/>
        </w:rPr>
        <w:t>в</w:t>
      </w:r>
      <w:r>
        <w:t></w:t>
      </w:r>
      <w:r>
        <w:rPr>
          <w:rFonts w:hint="eastAsia"/>
        </w:rPr>
        <w:t>процесі</w:t>
      </w:r>
      <w:r>
        <w:t></w:t>
      </w:r>
      <w:r>
        <w:rPr>
          <w:rFonts w:hint="eastAsia"/>
        </w:rPr>
        <w:t>наукового</w:t>
      </w:r>
      <w:r>
        <w:t></w:t>
      </w:r>
      <w:r>
        <w:rPr>
          <w:rFonts w:hint="eastAsia"/>
        </w:rPr>
        <w:t>забезпечення</w:t>
      </w:r>
    </w:p>
    <w:p w:rsidR="00CA3FB9" w:rsidRDefault="00CA3FB9" w:rsidP="00CA3FB9">
      <w:r>
        <w:rPr>
          <w:rFonts w:hint="eastAsia"/>
        </w:rPr>
        <w:t>судової</w:t>
      </w:r>
      <w:r>
        <w:t></w:t>
      </w:r>
      <w:r>
        <w:rPr>
          <w:rFonts w:hint="eastAsia"/>
        </w:rPr>
        <w:t>діяльності</w:t>
      </w:r>
      <w:r>
        <w:t></w:t>
      </w:r>
      <w:r>
        <w:t></w:t>
      </w:r>
      <w:r>
        <w:rPr>
          <w:rFonts w:hint="eastAsia"/>
        </w:rPr>
        <w:t>а</w:t>
      </w:r>
      <w:r>
        <w:t></w:t>
      </w:r>
      <w:r>
        <w:rPr>
          <w:rFonts w:hint="eastAsia"/>
        </w:rPr>
        <w:t>також</w:t>
      </w:r>
      <w:r>
        <w:t></w:t>
      </w:r>
      <w:r>
        <w:rPr>
          <w:rFonts w:hint="eastAsia"/>
        </w:rPr>
        <w:t>поводження</w:t>
      </w:r>
      <w:r>
        <w:t></w:t>
      </w:r>
      <w:r>
        <w:rPr>
          <w:rFonts w:hint="eastAsia"/>
        </w:rPr>
        <w:t>з</w:t>
      </w:r>
      <w:r>
        <w:t></w:t>
      </w:r>
      <w:r>
        <w:rPr>
          <w:rFonts w:hint="eastAsia"/>
        </w:rPr>
        <w:t>нею</w:t>
      </w:r>
      <w:r>
        <w:t></w:t>
      </w:r>
      <w:r>
        <w:rPr>
          <w:rFonts w:hint="eastAsia"/>
        </w:rPr>
        <w:t>у</w:t>
      </w:r>
      <w:r>
        <w:t></w:t>
      </w:r>
      <w:r>
        <w:rPr>
          <w:rFonts w:hint="eastAsia"/>
        </w:rPr>
        <w:t>процесі</w:t>
      </w:r>
      <w:r>
        <w:t></w:t>
      </w:r>
      <w:r>
        <w:rPr>
          <w:rFonts w:hint="eastAsia"/>
        </w:rPr>
        <w:t>такого</w:t>
      </w:r>
      <w:r>
        <w:t></w:t>
      </w:r>
      <w:r>
        <w:rPr>
          <w:rFonts w:hint="eastAsia"/>
        </w:rPr>
        <w:t>забезпечення</w:t>
      </w:r>
      <w:r>
        <w:t></w:t>
      </w:r>
      <w:r>
        <w:t></w:t>
      </w:r>
      <w:r>
        <w:rPr>
          <w:rFonts w:hint="eastAsia"/>
        </w:rPr>
        <w:t>Її</w:t>
      </w:r>
    </w:p>
    <w:p w:rsidR="00CA3FB9" w:rsidRDefault="00CA3FB9" w:rsidP="00CA3FB9">
      <w:r>
        <w:rPr>
          <w:rFonts w:hint="eastAsia"/>
        </w:rPr>
        <w:t>елементами</w:t>
      </w:r>
      <w:r>
        <w:t></w:t>
      </w:r>
      <w:r>
        <w:rPr>
          <w:rFonts w:hint="eastAsia"/>
        </w:rPr>
        <w:t>є</w:t>
      </w:r>
      <w:r>
        <w:t></w:t>
      </w:r>
      <w:r>
        <w:rPr>
          <w:rFonts w:hint="eastAsia"/>
        </w:rPr>
        <w:t>такі</w:t>
      </w:r>
      <w:r>
        <w:t></w:t>
      </w:r>
      <w:r>
        <w:rPr>
          <w:rFonts w:hint="eastAsia"/>
        </w:rPr>
        <w:t>імперативи</w:t>
      </w:r>
      <w:r>
        <w:t></w:t>
      </w:r>
      <w:r>
        <w:rPr>
          <w:rFonts w:hint="eastAsia"/>
        </w:rPr>
        <w:t>як</w:t>
      </w:r>
      <w:r>
        <w:t></w:t>
      </w:r>
      <w:r>
        <w:rPr>
          <w:rFonts w:hint="eastAsia"/>
        </w:rPr>
        <w:t>об’єктивність</w:t>
      </w:r>
      <w:r>
        <w:t></w:t>
      </w:r>
      <w:r>
        <w:t></w:t>
      </w:r>
      <w:r>
        <w:rPr>
          <w:rFonts w:hint="eastAsia"/>
        </w:rPr>
        <w:t>достовірність</w:t>
      </w:r>
      <w:r>
        <w:t></w:t>
      </w:r>
      <w:r>
        <w:t></w:t>
      </w:r>
      <w:r>
        <w:rPr>
          <w:rFonts w:hint="eastAsia"/>
        </w:rPr>
        <w:t>повнота</w:t>
      </w:r>
      <w:r>
        <w:t></w:t>
      </w:r>
      <w:r>
        <w:t></w:t>
      </w:r>
      <w:r>
        <w:rPr>
          <w:rFonts w:hint="eastAsia"/>
        </w:rPr>
        <w:t>цінність</w:t>
      </w:r>
      <w:r>
        <w:t></w:t>
      </w:r>
    </w:p>
    <w:p w:rsidR="00CA3FB9" w:rsidRDefault="00CA3FB9" w:rsidP="00CA3FB9">
      <w:r>
        <w:rPr>
          <w:rFonts w:hint="eastAsia"/>
        </w:rPr>
        <w:t>актуальність</w:t>
      </w:r>
      <w:r>
        <w:t></w:t>
      </w:r>
      <w:r>
        <w:t></w:t>
      </w:r>
      <w:r>
        <w:rPr>
          <w:rFonts w:hint="eastAsia"/>
        </w:rPr>
        <w:t>оперативність</w:t>
      </w:r>
      <w:r>
        <w:t></w:t>
      </w:r>
      <w:r>
        <w:t></w:t>
      </w:r>
      <w:r>
        <w:t></w:t>
      </w:r>
      <w:r>
        <w:rPr>
          <w:rFonts w:hint="eastAsia"/>
        </w:rPr>
        <w:t>доступність</w:t>
      </w:r>
      <w:r>
        <w:t></w:t>
      </w:r>
      <w:r>
        <w:t></w:t>
      </w:r>
      <w:r>
        <w:rPr>
          <w:rFonts w:hint="eastAsia"/>
        </w:rPr>
        <w:t>зрозумілість</w:t>
      </w:r>
      <w:r>
        <w:t></w:t>
      </w:r>
      <w:r>
        <w:rPr>
          <w:rFonts w:hint="eastAsia"/>
        </w:rPr>
        <w:t>інформації</w:t>
      </w:r>
      <w:r>
        <w:t></w:t>
      </w:r>
    </w:p>
    <w:p w:rsidR="00CA3FB9" w:rsidRDefault="00CA3FB9" w:rsidP="00CA3FB9">
      <w:r>
        <w:t></w:t>
      </w:r>
      <w:r>
        <w:t></w:t>
      </w:r>
      <w:r>
        <w:t></w:t>
      </w:r>
      <w:r>
        <w:rPr>
          <w:rFonts w:hint="eastAsia"/>
        </w:rPr>
        <w:t>Напрями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можуть</w:t>
      </w:r>
      <w:r>
        <w:t></w:t>
      </w:r>
      <w:r>
        <w:rPr>
          <w:rFonts w:hint="eastAsia"/>
        </w:rPr>
        <w:t>бути</w:t>
      </w:r>
    </w:p>
    <w:p w:rsidR="00CA3FB9" w:rsidRDefault="00CA3FB9" w:rsidP="00CA3FB9">
      <w:r>
        <w:rPr>
          <w:rFonts w:hint="eastAsia"/>
        </w:rPr>
        <w:t>диференційовані</w:t>
      </w:r>
      <w:r>
        <w:t></w:t>
      </w:r>
      <w:r>
        <w:rPr>
          <w:rFonts w:hint="eastAsia"/>
        </w:rPr>
        <w:t>з</w:t>
      </w:r>
      <w:r>
        <w:t></w:t>
      </w:r>
      <w:r>
        <w:rPr>
          <w:rFonts w:hint="eastAsia"/>
        </w:rPr>
        <w:t>урахуванням</w:t>
      </w:r>
      <w:r>
        <w:t></w:t>
      </w:r>
      <w:r>
        <w:rPr>
          <w:rFonts w:hint="eastAsia"/>
        </w:rPr>
        <w:t>рівнів</w:t>
      </w:r>
      <w:r>
        <w:t></w:t>
      </w:r>
      <w:r>
        <w:rPr>
          <w:rFonts w:hint="eastAsia"/>
        </w:rPr>
        <w:t>його</w:t>
      </w:r>
      <w:r>
        <w:t></w:t>
      </w:r>
      <w:r>
        <w:rPr>
          <w:rFonts w:hint="eastAsia"/>
        </w:rPr>
        <w:t>організації</w:t>
      </w:r>
      <w:r>
        <w:t></w:t>
      </w:r>
      <w:r>
        <w:t></w:t>
      </w:r>
      <w:r>
        <w:rPr>
          <w:rFonts w:hint="eastAsia"/>
        </w:rPr>
        <w:t>які</w:t>
      </w:r>
      <w:r>
        <w:t></w:t>
      </w:r>
      <w:r>
        <w:t></w:t>
      </w:r>
      <w:r>
        <w:rPr>
          <w:rFonts w:hint="eastAsia"/>
        </w:rPr>
        <w:t>своєю</w:t>
      </w:r>
      <w:r>
        <w:t></w:t>
      </w:r>
      <w:r>
        <w:rPr>
          <w:rFonts w:hint="eastAsia"/>
        </w:rPr>
        <w:t>чергою</w:t>
      </w:r>
      <w:r>
        <w:t></w:t>
      </w:r>
      <w:r>
        <w:t></w:t>
      </w:r>
    </w:p>
    <w:p w:rsidR="00CA3FB9" w:rsidRDefault="00CA3FB9" w:rsidP="00CA3FB9">
      <w:r>
        <w:t></w:t>
      </w:r>
      <w:r>
        <w:t></w:t>
      </w:r>
      <w:r>
        <w:t></w:t>
      </w:r>
    </w:p>
    <w:p w:rsidR="00CA3FB9" w:rsidRDefault="00CA3FB9" w:rsidP="00CA3FB9">
      <w:r>
        <w:rPr>
          <w:rFonts w:hint="eastAsia"/>
        </w:rPr>
        <w:t>розмежовуються</w:t>
      </w:r>
      <w:r>
        <w:t></w:t>
      </w:r>
      <w:r>
        <w:rPr>
          <w:rFonts w:hint="eastAsia"/>
        </w:rPr>
        <w:t>за</w:t>
      </w:r>
      <w:r>
        <w:t></w:t>
      </w:r>
      <w:r>
        <w:rPr>
          <w:rFonts w:hint="eastAsia"/>
        </w:rPr>
        <w:t>критерієм</w:t>
      </w:r>
      <w:r>
        <w:t></w:t>
      </w:r>
      <w:r>
        <w:rPr>
          <w:rFonts w:hint="eastAsia"/>
        </w:rPr>
        <w:t>наявного</w:t>
      </w:r>
      <w:r>
        <w:t></w:t>
      </w:r>
      <w:r>
        <w:rPr>
          <w:rFonts w:hint="eastAsia"/>
        </w:rPr>
        <w:t>у</w:t>
      </w:r>
      <w:r>
        <w:t></w:t>
      </w:r>
      <w:r>
        <w:rPr>
          <w:rFonts w:hint="eastAsia"/>
        </w:rPr>
        <w:t>судах</w:t>
      </w:r>
      <w:r>
        <w:t></w:t>
      </w:r>
      <w:r>
        <w:rPr>
          <w:rFonts w:hint="eastAsia"/>
        </w:rPr>
        <w:t>чи</w:t>
      </w:r>
      <w:r>
        <w:t></w:t>
      </w:r>
      <w:r>
        <w:rPr>
          <w:rFonts w:hint="eastAsia"/>
        </w:rPr>
        <w:t>поза</w:t>
      </w:r>
      <w:r>
        <w:t></w:t>
      </w:r>
      <w:r>
        <w:rPr>
          <w:rFonts w:hint="eastAsia"/>
        </w:rPr>
        <w:t>ними</w:t>
      </w:r>
      <w:r>
        <w:t></w:t>
      </w:r>
      <w:r>
        <w:rPr>
          <w:rFonts w:hint="eastAsia"/>
        </w:rPr>
        <w:t>кадрового</w:t>
      </w:r>
    </w:p>
    <w:p w:rsidR="00CA3FB9" w:rsidRDefault="00CA3FB9" w:rsidP="00CA3FB9">
      <w:r>
        <w:rPr>
          <w:rFonts w:hint="eastAsia"/>
        </w:rPr>
        <w:t>наукового</w:t>
      </w:r>
      <w:r>
        <w:t></w:t>
      </w:r>
      <w:r>
        <w:rPr>
          <w:rFonts w:hint="eastAsia"/>
        </w:rPr>
        <w:t>ресурсу</w:t>
      </w:r>
      <w:r>
        <w:t></w:t>
      </w:r>
    </w:p>
    <w:p w:rsidR="00CA3FB9" w:rsidRDefault="00CA3FB9" w:rsidP="00CA3FB9">
      <w:r>
        <w:rPr>
          <w:rFonts w:hint="eastAsia"/>
        </w:rPr>
        <w:t>Зовнішній</w:t>
      </w:r>
      <w:r>
        <w:t></w:t>
      </w:r>
      <w:r>
        <w:rPr>
          <w:rFonts w:hint="eastAsia"/>
        </w:rPr>
        <w:t>рівень</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rPr>
          <w:rFonts w:hint="eastAsia"/>
        </w:rPr>
        <w:t>передбачає</w:t>
      </w:r>
    </w:p>
    <w:p w:rsidR="00CA3FB9" w:rsidRDefault="00CA3FB9" w:rsidP="00CA3FB9">
      <w:r>
        <w:rPr>
          <w:rFonts w:hint="eastAsia"/>
        </w:rPr>
        <w:t>систему</w:t>
      </w:r>
      <w:r>
        <w:t></w:t>
      </w:r>
      <w:r>
        <w:rPr>
          <w:rFonts w:hint="eastAsia"/>
        </w:rPr>
        <w:t>заходів</w:t>
      </w:r>
      <w:r>
        <w:t></w:t>
      </w:r>
      <w:r>
        <w:rPr>
          <w:rFonts w:hint="eastAsia"/>
        </w:rPr>
        <w:t>за</w:t>
      </w:r>
      <w:r>
        <w:t></w:t>
      </w:r>
      <w:r>
        <w:rPr>
          <w:rFonts w:hint="eastAsia"/>
        </w:rPr>
        <w:t>такими</w:t>
      </w:r>
      <w:r>
        <w:t></w:t>
      </w:r>
      <w:r>
        <w:rPr>
          <w:rFonts w:hint="eastAsia"/>
        </w:rPr>
        <w:t>напрямами</w:t>
      </w:r>
      <w:r>
        <w:t></w:t>
      </w:r>
      <w:r>
        <w:rPr>
          <w:rFonts w:hint="eastAsia"/>
        </w:rPr>
        <w:t>як</w:t>
      </w:r>
      <w:r>
        <w:t></w:t>
      </w:r>
      <w:r>
        <w:t></w:t>
      </w:r>
      <w:r>
        <w:t></w:t>
      </w:r>
      <w:r>
        <w:t></w:t>
      </w:r>
      <w:r>
        <w:t></w:t>
      </w:r>
      <w:r>
        <w:rPr>
          <w:rFonts w:hint="eastAsia"/>
        </w:rPr>
        <w:t>організація</w:t>
      </w:r>
      <w:r>
        <w:t></w:t>
      </w:r>
      <w:r>
        <w:rPr>
          <w:rFonts w:hint="eastAsia"/>
        </w:rPr>
        <w:t>та</w:t>
      </w:r>
      <w:r>
        <w:t></w:t>
      </w:r>
      <w:r>
        <w:rPr>
          <w:rFonts w:hint="eastAsia"/>
        </w:rPr>
        <w:t>проведення</w:t>
      </w:r>
      <w:r>
        <w:t></w:t>
      </w:r>
      <w:r>
        <w:rPr>
          <w:rFonts w:hint="eastAsia"/>
        </w:rPr>
        <w:t>наукових</w:t>
      </w:r>
    </w:p>
    <w:p w:rsidR="00CA3FB9" w:rsidRDefault="00CA3FB9" w:rsidP="00CA3FB9">
      <w:r>
        <w:rPr>
          <w:rFonts w:hint="eastAsia"/>
        </w:rPr>
        <w:t>досліджень</w:t>
      </w:r>
      <w:r>
        <w:t></w:t>
      </w:r>
      <w:r>
        <w:rPr>
          <w:rFonts w:hint="eastAsia"/>
        </w:rPr>
        <w:t>з</w:t>
      </w:r>
      <w:r>
        <w:t></w:t>
      </w:r>
      <w:r>
        <w:rPr>
          <w:rFonts w:hint="eastAsia"/>
        </w:rPr>
        <w:t>проблематики</w:t>
      </w:r>
      <w:r>
        <w:t></w:t>
      </w:r>
      <w:r>
        <w:rPr>
          <w:rFonts w:hint="eastAsia"/>
        </w:rPr>
        <w:t>судоустрою</w:t>
      </w:r>
      <w:r>
        <w:t></w:t>
      </w:r>
      <w:r>
        <w:rPr>
          <w:rFonts w:hint="eastAsia"/>
        </w:rPr>
        <w:t>та</w:t>
      </w:r>
      <w:r>
        <w:t></w:t>
      </w:r>
      <w:r>
        <w:rPr>
          <w:rFonts w:hint="eastAsia"/>
        </w:rPr>
        <w:t>діяльності</w:t>
      </w:r>
      <w:r>
        <w:t></w:t>
      </w:r>
      <w:r>
        <w:rPr>
          <w:rFonts w:hint="eastAsia"/>
        </w:rPr>
        <w:t>судів</w:t>
      </w:r>
      <w:r>
        <w:t></w:t>
      </w:r>
      <w:r>
        <w:rPr>
          <w:rFonts w:hint="eastAsia"/>
        </w:rPr>
        <w:t>в</w:t>
      </w:r>
      <w:r>
        <w:t></w:t>
      </w:r>
      <w:r>
        <w:rPr>
          <w:rFonts w:hint="eastAsia"/>
        </w:rPr>
        <w:t>Україні</w:t>
      </w:r>
      <w:r>
        <w:t></w:t>
      </w:r>
      <w:r>
        <w:t></w:t>
      </w:r>
      <w:r>
        <w:rPr>
          <w:rFonts w:hint="eastAsia"/>
        </w:rPr>
        <w:t>а</w:t>
      </w:r>
      <w:r>
        <w:t></w:t>
      </w:r>
      <w:r>
        <w:rPr>
          <w:rFonts w:hint="eastAsia"/>
        </w:rPr>
        <w:t>також</w:t>
      </w:r>
    </w:p>
    <w:p w:rsidR="00CA3FB9" w:rsidRDefault="00CA3FB9" w:rsidP="00CA3FB9">
      <w:r>
        <w:rPr>
          <w:rFonts w:hint="eastAsia"/>
        </w:rPr>
        <w:t>сфери</w:t>
      </w:r>
      <w:r>
        <w:t></w:t>
      </w:r>
      <w:r>
        <w:rPr>
          <w:rFonts w:hint="eastAsia"/>
        </w:rPr>
        <w:t>правозастосування</w:t>
      </w:r>
      <w:r>
        <w:t></w:t>
      </w:r>
      <w:r>
        <w:t></w:t>
      </w:r>
      <w:r>
        <w:t></w:t>
      </w:r>
      <w:r>
        <w:t></w:t>
      </w:r>
      <w:r>
        <w:t></w:t>
      </w:r>
      <w:r>
        <w:rPr>
          <w:rFonts w:hint="eastAsia"/>
        </w:rPr>
        <w:t>кадровий</w:t>
      </w:r>
      <w:r>
        <w:t></w:t>
      </w:r>
      <w:r>
        <w:rPr>
          <w:rFonts w:hint="eastAsia"/>
        </w:rPr>
        <w:t>напрям</w:t>
      </w:r>
      <w:r>
        <w:t></w:t>
      </w:r>
      <w:r>
        <w:t></w:t>
      </w:r>
      <w:r>
        <w:t></w:t>
      </w:r>
      <w:r>
        <w:t></w:t>
      </w:r>
      <w:r>
        <w:t></w:t>
      </w:r>
      <w:r>
        <w:rPr>
          <w:rFonts w:hint="eastAsia"/>
        </w:rPr>
        <w:t>напрям</w:t>
      </w:r>
      <w:r>
        <w:t></w:t>
      </w:r>
      <w:r>
        <w:rPr>
          <w:rFonts w:hint="eastAsia"/>
        </w:rPr>
        <w:t>наукового</w:t>
      </w:r>
    </w:p>
    <w:p w:rsidR="00CA3FB9" w:rsidRDefault="00CA3FB9" w:rsidP="00CA3FB9">
      <w:r>
        <w:rPr>
          <w:rFonts w:hint="eastAsia"/>
        </w:rPr>
        <w:t>консалтингу</w:t>
      </w:r>
      <w:r>
        <w:t></w:t>
      </w:r>
    </w:p>
    <w:p w:rsidR="00CA3FB9" w:rsidRDefault="00CA3FB9" w:rsidP="00CA3FB9">
      <w:r>
        <w:rPr>
          <w:rFonts w:hint="eastAsia"/>
        </w:rPr>
        <w:t>Внутрішній</w:t>
      </w:r>
      <w:r>
        <w:t></w:t>
      </w:r>
      <w:r>
        <w:rPr>
          <w:rFonts w:hint="eastAsia"/>
        </w:rPr>
        <w:t>рівень</w:t>
      </w:r>
      <w:r>
        <w:t></w:t>
      </w:r>
      <w:r>
        <w:rPr>
          <w:rFonts w:hint="eastAsia"/>
        </w:rPr>
        <w:t>наукового</w:t>
      </w:r>
      <w:r>
        <w:t></w:t>
      </w:r>
      <w:r>
        <w:rPr>
          <w:rFonts w:hint="eastAsia"/>
        </w:rPr>
        <w:t>забезпечення</w:t>
      </w:r>
      <w:r>
        <w:t></w:t>
      </w:r>
      <w:r>
        <w:rPr>
          <w:rFonts w:hint="eastAsia"/>
        </w:rPr>
        <w:t>судової</w:t>
      </w:r>
      <w:r>
        <w:t></w:t>
      </w:r>
      <w:r>
        <w:rPr>
          <w:rFonts w:hint="eastAsia"/>
        </w:rPr>
        <w:t>діяльності</w:t>
      </w:r>
      <w:r>
        <w:t></w:t>
      </w:r>
      <w:r>
        <w:rPr>
          <w:rFonts w:hint="eastAsia"/>
        </w:rPr>
        <w:t>передбачає</w:t>
      </w:r>
    </w:p>
    <w:p w:rsidR="00CA3FB9" w:rsidRDefault="00CA3FB9" w:rsidP="00CA3FB9">
      <w:r>
        <w:rPr>
          <w:rFonts w:hint="eastAsia"/>
        </w:rPr>
        <w:t>систему</w:t>
      </w:r>
      <w:r>
        <w:t></w:t>
      </w:r>
      <w:r>
        <w:rPr>
          <w:rFonts w:hint="eastAsia"/>
        </w:rPr>
        <w:t>заходів</w:t>
      </w:r>
      <w:r>
        <w:t></w:t>
      </w:r>
      <w:r>
        <w:rPr>
          <w:rFonts w:hint="eastAsia"/>
        </w:rPr>
        <w:t>за</w:t>
      </w:r>
      <w:r>
        <w:t></w:t>
      </w:r>
      <w:r>
        <w:rPr>
          <w:rFonts w:hint="eastAsia"/>
        </w:rPr>
        <w:t>такими</w:t>
      </w:r>
      <w:r>
        <w:t></w:t>
      </w:r>
      <w:r>
        <w:rPr>
          <w:rFonts w:hint="eastAsia"/>
        </w:rPr>
        <w:t>напрямами</w:t>
      </w:r>
      <w:r>
        <w:t></w:t>
      </w:r>
      <w:r>
        <w:rPr>
          <w:rFonts w:hint="eastAsia"/>
        </w:rPr>
        <w:t>як</w:t>
      </w:r>
      <w:r>
        <w:t></w:t>
      </w:r>
      <w:r>
        <w:t></w:t>
      </w:r>
      <w:r>
        <w:t></w:t>
      </w:r>
      <w:r>
        <w:t></w:t>
      </w:r>
      <w:r>
        <w:t></w:t>
      </w:r>
      <w:r>
        <w:rPr>
          <w:rFonts w:hint="eastAsia"/>
        </w:rPr>
        <w:t>напрям</w:t>
      </w:r>
      <w:r>
        <w:t></w:t>
      </w:r>
      <w:r>
        <w:rPr>
          <w:rFonts w:hint="eastAsia"/>
        </w:rPr>
        <w:t>наукового</w:t>
      </w:r>
      <w:r>
        <w:t></w:t>
      </w:r>
      <w:r>
        <w:rPr>
          <w:rFonts w:hint="eastAsia"/>
        </w:rPr>
        <w:t>консалтингу</w:t>
      </w:r>
      <w:r>
        <w:t></w:t>
      </w:r>
    </w:p>
    <w:p w:rsidR="00CA3FB9" w:rsidRDefault="00CA3FB9" w:rsidP="00CA3FB9">
      <w:r>
        <w:t></w:t>
      </w:r>
      <w:r>
        <w:t></w:t>
      </w:r>
      <w:r>
        <w:t></w:t>
      </w:r>
      <w:r>
        <w:rPr>
          <w:rFonts w:hint="eastAsia"/>
        </w:rPr>
        <w:t>інформаційно</w:t>
      </w:r>
      <w:r>
        <w:t></w:t>
      </w:r>
      <w:r>
        <w:rPr>
          <w:rFonts w:hint="eastAsia"/>
        </w:rPr>
        <w:t>аналітичний</w:t>
      </w:r>
      <w:r>
        <w:t></w:t>
      </w:r>
      <w:r>
        <w:rPr>
          <w:rFonts w:hint="eastAsia"/>
        </w:rPr>
        <w:t>супровід</w:t>
      </w:r>
      <w:r>
        <w:t></w:t>
      </w:r>
    </w:p>
    <w:p w:rsidR="00CA3FB9" w:rsidRDefault="00CA3FB9" w:rsidP="00CA3FB9">
      <w:r>
        <w:t></w:t>
      </w:r>
      <w:r>
        <w:t></w:t>
      </w:r>
      <w:r>
        <w:t></w:t>
      </w:r>
      <w:r>
        <w:rPr>
          <w:rFonts w:hint="eastAsia"/>
        </w:rPr>
        <w:t>За</w:t>
      </w:r>
      <w:r>
        <w:t></w:t>
      </w:r>
      <w:r>
        <w:rPr>
          <w:rFonts w:hint="eastAsia"/>
        </w:rPr>
        <w:t>критерієм</w:t>
      </w:r>
      <w:r>
        <w:t></w:t>
      </w:r>
      <w:r>
        <w:rPr>
          <w:rFonts w:hint="eastAsia"/>
        </w:rPr>
        <w:t>приналежності</w:t>
      </w:r>
      <w:r>
        <w:t></w:t>
      </w:r>
      <w:r>
        <w:rPr>
          <w:rFonts w:hint="eastAsia"/>
        </w:rPr>
        <w:t>до</w:t>
      </w:r>
      <w:r>
        <w:t></w:t>
      </w:r>
      <w:r>
        <w:rPr>
          <w:rFonts w:hint="eastAsia"/>
        </w:rPr>
        <w:t>судової</w:t>
      </w:r>
      <w:r>
        <w:t></w:t>
      </w:r>
      <w:r>
        <w:rPr>
          <w:rFonts w:hint="eastAsia"/>
        </w:rPr>
        <w:t>системи</w:t>
      </w:r>
      <w:r>
        <w:t></w:t>
      </w:r>
      <w:r>
        <w:rPr>
          <w:rFonts w:hint="eastAsia"/>
        </w:rPr>
        <w:t>суб’єктів</w:t>
      </w:r>
      <w:r>
        <w:t></w:t>
      </w:r>
      <w:r>
        <w:rPr>
          <w:rFonts w:hint="eastAsia"/>
        </w:rPr>
        <w:t>наукового</w:t>
      </w:r>
    </w:p>
    <w:p w:rsidR="00CA3FB9" w:rsidRDefault="00CA3FB9" w:rsidP="00CA3FB9">
      <w:r>
        <w:rPr>
          <w:rFonts w:hint="eastAsia"/>
        </w:rPr>
        <w:t>забезпечення</w:t>
      </w:r>
      <w:r>
        <w:t></w:t>
      </w:r>
      <w:r>
        <w:rPr>
          <w:rFonts w:hint="eastAsia"/>
        </w:rPr>
        <w:t>діяльності</w:t>
      </w:r>
      <w:r>
        <w:t></w:t>
      </w:r>
      <w:r>
        <w:rPr>
          <w:rFonts w:hint="eastAsia"/>
        </w:rPr>
        <w:t>судів</w:t>
      </w:r>
      <w:r>
        <w:t></w:t>
      </w:r>
      <w:r>
        <w:rPr>
          <w:rFonts w:hint="eastAsia"/>
        </w:rPr>
        <w:t>необхідно</w:t>
      </w:r>
      <w:r>
        <w:t></w:t>
      </w:r>
      <w:r>
        <w:rPr>
          <w:rFonts w:hint="eastAsia"/>
        </w:rPr>
        <w:t>класифікувати</w:t>
      </w:r>
      <w:r>
        <w:t></w:t>
      </w:r>
      <w:r>
        <w:rPr>
          <w:rFonts w:hint="eastAsia"/>
        </w:rPr>
        <w:t>на</w:t>
      </w:r>
      <w:r>
        <w:t></w:t>
      </w:r>
      <w:r>
        <w:t></w:t>
      </w:r>
      <w:r>
        <w:rPr>
          <w:rFonts w:hint="eastAsia"/>
        </w:rPr>
        <w:t>а</w:t>
      </w:r>
      <w:r>
        <w:t></w:t>
      </w:r>
      <w:r>
        <w:t></w:t>
      </w:r>
      <w:r>
        <w:rPr>
          <w:rFonts w:hint="eastAsia"/>
        </w:rPr>
        <w:t>зовнішніх</w:t>
      </w:r>
      <w:r>
        <w:t></w:t>
      </w:r>
      <w:r>
        <w:rPr>
          <w:rFonts w:hint="eastAsia"/>
        </w:rPr>
        <w:t>і</w:t>
      </w:r>
    </w:p>
    <w:p w:rsidR="00CA3FB9" w:rsidRDefault="00CA3FB9" w:rsidP="00CA3FB9">
      <w:r>
        <w:rPr>
          <w:rFonts w:hint="eastAsia"/>
        </w:rPr>
        <w:t>б</w:t>
      </w:r>
      <w:r>
        <w:t></w:t>
      </w:r>
      <w:r>
        <w:t></w:t>
      </w:r>
      <w:r>
        <w:rPr>
          <w:rFonts w:hint="eastAsia"/>
        </w:rPr>
        <w:t>внутрішніх</w:t>
      </w:r>
      <w:r>
        <w:t></w:t>
      </w:r>
    </w:p>
    <w:p w:rsidR="00CA3FB9" w:rsidRDefault="00CA3FB9" w:rsidP="00CA3FB9">
      <w:r>
        <w:rPr>
          <w:rFonts w:hint="eastAsia"/>
        </w:rPr>
        <w:t>Серед</w:t>
      </w:r>
      <w:r>
        <w:t></w:t>
      </w:r>
      <w:r>
        <w:rPr>
          <w:rFonts w:hint="eastAsia"/>
        </w:rPr>
        <w:t>зовнішніх</w:t>
      </w:r>
      <w:r>
        <w:t></w:t>
      </w:r>
      <w:r>
        <w:rPr>
          <w:rFonts w:hint="eastAsia"/>
        </w:rPr>
        <w:t>суб’єктів</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варто</w:t>
      </w:r>
    </w:p>
    <w:p w:rsidR="00CA3FB9" w:rsidRDefault="00CA3FB9" w:rsidP="00CA3FB9">
      <w:r>
        <w:rPr>
          <w:rFonts w:hint="eastAsia"/>
        </w:rPr>
        <w:t>виділити</w:t>
      </w:r>
      <w:r>
        <w:t></w:t>
      </w:r>
      <w:r>
        <w:rPr>
          <w:rFonts w:hint="eastAsia"/>
        </w:rPr>
        <w:t>дві</w:t>
      </w:r>
      <w:r>
        <w:t></w:t>
      </w:r>
      <w:r>
        <w:rPr>
          <w:rFonts w:hint="eastAsia"/>
        </w:rPr>
        <w:t>групи</w:t>
      </w:r>
      <w:r>
        <w:t></w:t>
      </w:r>
      <w:r>
        <w:rPr>
          <w:rFonts w:hint="eastAsia"/>
        </w:rPr>
        <w:t>суб’єктів</w:t>
      </w:r>
      <w:r>
        <w:t></w:t>
      </w:r>
      <w:r>
        <w:t></w:t>
      </w:r>
      <w:r>
        <w:t></w:t>
      </w:r>
      <w:r>
        <w:rPr>
          <w:rFonts w:hint="eastAsia"/>
        </w:rPr>
        <w:t>а</w:t>
      </w:r>
      <w:r>
        <w:t></w:t>
      </w:r>
      <w:r>
        <w:t></w:t>
      </w:r>
      <w:r>
        <w:rPr>
          <w:rFonts w:hint="eastAsia"/>
        </w:rPr>
        <w:t>міжнародного</w:t>
      </w:r>
      <w:r>
        <w:t></w:t>
      </w:r>
      <w:r>
        <w:rPr>
          <w:rFonts w:hint="eastAsia"/>
        </w:rPr>
        <w:t>та</w:t>
      </w:r>
      <w:r>
        <w:t></w:t>
      </w:r>
      <w:r>
        <w:t></w:t>
      </w:r>
      <w:r>
        <w:rPr>
          <w:rFonts w:hint="eastAsia"/>
        </w:rPr>
        <w:t>б</w:t>
      </w:r>
      <w:r>
        <w:t></w:t>
      </w:r>
      <w:r>
        <w:t></w:t>
      </w:r>
      <w:r>
        <w:rPr>
          <w:rFonts w:hint="eastAsia"/>
        </w:rPr>
        <w:t>національного</w:t>
      </w:r>
      <w:r>
        <w:t></w:t>
      </w:r>
      <w:r>
        <w:rPr>
          <w:rFonts w:hint="eastAsia"/>
        </w:rPr>
        <w:t>масштабу</w:t>
      </w:r>
      <w:r>
        <w:t></w:t>
      </w:r>
    </w:p>
    <w:p w:rsidR="00CA3FB9" w:rsidRDefault="00CA3FB9" w:rsidP="00CA3FB9">
      <w:r>
        <w:rPr>
          <w:rFonts w:hint="eastAsia"/>
        </w:rPr>
        <w:t>До</w:t>
      </w:r>
      <w:r>
        <w:t></w:t>
      </w:r>
      <w:r>
        <w:rPr>
          <w:rFonts w:hint="eastAsia"/>
        </w:rPr>
        <w:t>першої</w:t>
      </w:r>
      <w:r>
        <w:t></w:t>
      </w:r>
      <w:r>
        <w:rPr>
          <w:rFonts w:hint="eastAsia"/>
        </w:rPr>
        <w:t>групи</w:t>
      </w:r>
      <w:r>
        <w:t></w:t>
      </w:r>
      <w:r>
        <w:rPr>
          <w:rFonts w:hint="eastAsia"/>
        </w:rPr>
        <w:t>належать</w:t>
      </w:r>
      <w:r>
        <w:t></w:t>
      </w:r>
      <w:r>
        <w:t></w:t>
      </w:r>
      <w:r>
        <w:rPr>
          <w:rFonts w:hint="eastAsia"/>
        </w:rPr>
        <w:t>але</w:t>
      </w:r>
      <w:r>
        <w:t></w:t>
      </w:r>
      <w:r>
        <w:rPr>
          <w:rFonts w:hint="eastAsia"/>
        </w:rPr>
        <w:t>не</w:t>
      </w:r>
      <w:r>
        <w:t></w:t>
      </w:r>
      <w:r>
        <w:rPr>
          <w:rFonts w:hint="eastAsia"/>
        </w:rPr>
        <w:t>виключно</w:t>
      </w:r>
      <w:r>
        <w:t></w:t>
      </w:r>
      <w:r>
        <w:t></w:t>
      </w:r>
      <w:r>
        <w:t></w:t>
      </w:r>
      <w:r>
        <w:rPr>
          <w:rFonts w:hint="eastAsia"/>
        </w:rPr>
        <w:t>КРЄС</w:t>
      </w:r>
      <w:r>
        <w:t></w:t>
      </w:r>
      <w:r>
        <w:t></w:t>
      </w:r>
      <w:r>
        <w:rPr>
          <w:rFonts w:hint="eastAsia"/>
        </w:rPr>
        <w:t>Венеціанська</w:t>
      </w:r>
      <w:r>
        <w:t></w:t>
      </w:r>
      <w:r>
        <w:rPr>
          <w:rFonts w:hint="eastAsia"/>
        </w:rPr>
        <w:t>комісія</w:t>
      </w:r>
      <w:r>
        <w:t></w:t>
      </w:r>
    </w:p>
    <w:p w:rsidR="00CA3FB9" w:rsidRDefault="00CA3FB9" w:rsidP="00CA3FB9">
      <w:r>
        <w:rPr>
          <w:rFonts w:hint="eastAsia"/>
        </w:rPr>
        <w:t>ЄСПЛ</w:t>
      </w:r>
      <w:r>
        <w:t></w:t>
      </w:r>
      <w:r>
        <w:t></w:t>
      </w:r>
      <w:r>
        <w:rPr>
          <w:rFonts w:hint="eastAsia"/>
        </w:rPr>
        <w:t>До</w:t>
      </w:r>
      <w:r>
        <w:t></w:t>
      </w:r>
      <w:r>
        <w:rPr>
          <w:rFonts w:hint="eastAsia"/>
        </w:rPr>
        <w:t>другої</w:t>
      </w:r>
      <w:r>
        <w:t></w:t>
      </w:r>
      <w:r>
        <w:rPr>
          <w:rFonts w:hint="eastAsia"/>
        </w:rPr>
        <w:t>групи</w:t>
      </w:r>
      <w:r>
        <w:t></w:t>
      </w:r>
      <w:r>
        <w:rPr>
          <w:rFonts w:hint="eastAsia"/>
        </w:rPr>
        <w:t>належать</w:t>
      </w:r>
      <w:r>
        <w:t></w:t>
      </w:r>
      <w:r>
        <w:t></w:t>
      </w:r>
      <w:r>
        <w:rPr>
          <w:rFonts w:hint="eastAsia"/>
        </w:rPr>
        <w:t>але</w:t>
      </w:r>
      <w:r>
        <w:t></w:t>
      </w:r>
      <w:r>
        <w:rPr>
          <w:rFonts w:hint="eastAsia"/>
        </w:rPr>
        <w:t>не</w:t>
      </w:r>
      <w:r>
        <w:t></w:t>
      </w:r>
      <w:r>
        <w:rPr>
          <w:rFonts w:hint="eastAsia"/>
        </w:rPr>
        <w:t>виключно</w:t>
      </w:r>
      <w:r>
        <w:t></w:t>
      </w:r>
      <w:r>
        <w:t></w:t>
      </w:r>
      <w:r>
        <w:t></w:t>
      </w:r>
      <w:r>
        <w:rPr>
          <w:rFonts w:hint="eastAsia"/>
        </w:rPr>
        <w:t>наукові</w:t>
      </w:r>
      <w:r>
        <w:t></w:t>
      </w:r>
      <w:r>
        <w:rPr>
          <w:rFonts w:hint="eastAsia"/>
        </w:rPr>
        <w:t>установи</w:t>
      </w:r>
      <w:r>
        <w:t></w:t>
      </w:r>
      <w:r>
        <w:rPr>
          <w:rFonts w:hint="eastAsia"/>
        </w:rPr>
        <w:t>та</w:t>
      </w:r>
    </w:p>
    <w:p w:rsidR="00CA3FB9" w:rsidRDefault="00CA3FB9" w:rsidP="00CA3FB9">
      <w:r>
        <w:rPr>
          <w:rFonts w:hint="eastAsia"/>
        </w:rPr>
        <w:t>організації</w:t>
      </w:r>
      <w:r>
        <w:t></w:t>
      </w:r>
      <w:r>
        <w:t></w:t>
      </w:r>
      <w:r>
        <w:rPr>
          <w:rFonts w:hint="eastAsia"/>
        </w:rPr>
        <w:t>аналітичні</w:t>
      </w:r>
      <w:r>
        <w:t></w:t>
      </w:r>
      <w:r>
        <w:rPr>
          <w:rFonts w:hint="eastAsia"/>
        </w:rPr>
        <w:t>центри</w:t>
      </w:r>
      <w:r>
        <w:t></w:t>
      </w:r>
      <w:r>
        <w:t></w:t>
      </w:r>
      <w:r>
        <w:rPr>
          <w:rFonts w:hint="eastAsia"/>
        </w:rPr>
        <w:t>НШСУ</w:t>
      </w:r>
      <w:r>
        <w:t></w:t>
      </w:r>
      <w:r>
        <w:t></w:t>
      </w:r>
      <w:r>
        <w:rPr>
          <w:rFonts w:hint="eastAsia"/>
        </w:rPr>
        <w:t>НКР</w:t>
      </w:r>
      <w:r>
        <w:t></w:t>
      </w:r>
    </w:p>
    <w:p w:rsidR="00CA3FB9" w:rsidRDefault="00CA3FB9" w:rsidP="00CA3FB9">
      <w:r>
        <w:rPr>
          <w:rFonts w:hint="eastAsia"/>
        </w:rPr>
        <w:t>Внутрішній</w:t>
      </w:r>
      <w:r>
        <w:t></w:t>
      </w:r>
      <w:r>
        <w:rPr>
          <w:rFonts w:hint="eastAsia"/>
        </w:rPr>
        <w:t>науковий</w:t>
      </w:r>
      <w:r>
        <w:t></w:t>
      </w:r>
      <w:r>
        <w:rPr>
          <w:rFonts w:hint="eastAsia"/>
        </w:rPr>
        <w:t>ресурс</w:t>
      </w:r>
      <w:r>
        <w:t></w:t>
      </w:r>
      <w:r>
        <w:rPr>
          <w:rFonts w:hint="eastAsia"/>
        </w:rPr>
        <w:t>суду</w:t>
      </w:r>
      <w:r>
        <w:t></w:t>
      </w:r>
      <w:r>
        <w:rPr>
          <w:rFonts w:hint="eastAsia"/>
        </w:rPr>
        <w:t>складають</w:t>
      </w:r>
      <w:r>
        <w:t></w:t>
      </w:r>
      <w:r>
        <w:rPr>
          <w:rFonts w:hint="eastAsia"/>
        </w:rPr>
        <w:t>судді</w:t>
      </w:r>
      <w:r>
        <w:t></w:t>
      </w:r>
      <w:r>
        <w:rPr>
          <w:rFonts w:hint="eastAsia"/>
        </w:rPr>
        <w:t>та</w:t>
      </w:r>
      <w:r>
        <w:t></w:t>
      </w:r>
      <w:r>
        <w:rPr>
          <w:rFonts w:hint="eastAsia"/>
        </w:rPr>
        <w:t>працівники</w:t>
      </w:r>
      <w:r>
        <w:t></w:t>
      </w:r>
      <w:r>
        <w:rPr>
          <w:rFonts w:hint="eastAsia"/>
        </w:rPr>
        <w:t>апарату</w:t>
      </w:r>
    </w:p>
    <w:p w:rsidR="00CA3FB9" w:rsidRDefault="00CA3FB9" w:rsidP="00CA3FB9">
      <w:r>
        <w:rPr>
          <w:rFonts w:hint="eastAsia"/>
        </w:rPr>
        <w:t>суду</w:t>
      </w:r>
      <w:r>
        <w:t></w:t>
      </w:r>
      <w:r>
        <w:t></w:t>
      </w:r>
      <w:r>
        <w:rPr>
          <w:rFonts w:hint="eastAsia"/>
        </w:rPr>
        <w:t>зокрема</w:t>
      </w:r>
      <w:r>
        <w:t></w:t>
      </w:r>
      <w:r>
        <w:rPr>
          <w:rFonts w:hint="eastAsia"/>
        </w:rPr>
        <w:t>наукові</w:t>
      </w:r>
      <w:r>
        <w:t></w:t>
      </w:r>
      <w:r>
        <w:rPr>
          <w:rFonts w:hint="eastAsia"/>
        </w:rPr>
        <w:t>консультанти</w:t>
      </w:r>
      <w:r>
        <w:t></w:t>
      </w:r>
    </w:p>
    <w:p w:rsidR="00CA3FB9" w:rsidRDefault="00CA3FB9" w:rsidP="00CA3FB9">
      <w:r>
        <w:rPr>
          <w:rFonts w:hint="eastAsia"/>
        </w:rPr>
        <w:t>Унікальним</w:t>
      </w:r>
      <w:r>
        <w:t></w:t>
      </w:r>
      <w:r>
        <w:rPr>
          <w:rFonts w:hint="eastAsia"/>
        </w:rPr>
        <w:t>суб’єктом</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є</w:t>
      </w:r>
      <w:r>
        <w:t></w:t>
      </w:r>
      <w:r>
        <w:rPr>
          <w:rFonts w:hint="eastAsia"/>
        </w:rPr>
        <w:t>НКР</w:t>
      </w:r>
      <w:r>
        <w:t></w:t>
      </w:r>
      <w:r>
        <w:t></w:t>
      </w:r>
      <w:r>
        <w:rPr>
          <w:rFonts w:hint="eastAsia"/>
        </w:rPr>
        <w:t>що</w:t>
      </w:r>
    </w:p>
    <w:p w:rsidR="00CA3FB9" w:rsidRDefault="00CA3FB9" w:rsidP="00CA3FB9">
      <w:r>
        <w:rPr>
          <w:rFonts w:hint="eastAsia"/>
        </w:rPr>
        <w:t>зумовлено</w:t>
      </w:r>
      <w:r>
        <w:t></w:t>
      </w:r>
      <w:r>
        <w:rPr>
          <w:rFonts w:hint="eastAsia"/>
        </w:rPr>
        <w:t>такими</w:t>
      </w:r>
      <w:r>
        <w:t></w:t>
      </w:r>
      <w:r>
        <w:rPr>
          <w:rFonts w:hint="eastAsia"/>
        </w:rPr>
        <w:t>особливостями</w:t>
      </w:r>
      <w:r>
        <w:t></w:t>
      </w:r>
      <w:r>
        <w:t></w:t>
      </w:r>
      <w:r>
        <w:t></w:t>
      </w:r>
      <w:r>
        <w:t></w:t>
      </w:r>
      <w:r>
        <w:t></w:t>
      </w:r>
      <w:r>
        <w:rPr>
          <w:rFonts w:hint="eastAsia"/>
        </w:rPr>
        <w:t>це</w:t>
      </w:r>
      <w:r>
        <w:t></w:t>
      </w:r>
      <w:r>
        <w:rPr>
          <w:rFonts w:hint="eastAsia"/>
        </w:rPr>
        <w:t>своєрідний</w:t>
      </w:r>
      <w:r>
        <w:t></w:t>
      </w:r>
      <w:r>
        <w:t></w:t>
      </w:r>
      <w:r>
        <w:rPr>
          <w:rFonts w:hint="eastAsia"/>
        </w:rPr>
        <w:t>гібридний</w:t>
      </w:r>
      <w:r>
        <w:t></w:t>
      </w:r>
      <w:r>
        <w:t></w:t>
      </w:r>
      <w:r>
        <w:rPr>
          <w:rFonts w:hint="eastAsia"/>
        </w:rPr>
        <w:t>суб’єкт</w:t>
      </w:r>
      <w:r>
        <w:t></w:t>
      </w:r>
    </w:p>
    <w:p w:rsidR="00CA3FB9" w:rsidRDefault="00CA3FB9" w:rsidP="00CA3FB9">
      <w:r>
        <w:rPr>
          <w:rFonts w:hint="eastAsia"/>
        </w:rPr>
        <w:t>оскільки</w:t>
      </w:r>
      <w:r>
        <w:t></w:t>
      </w:r>
      <w:r>
        <w:rPr>
          <w:rFonts w:hint="eastAsia"/>
        </w:rPr>
        <w:t>НКР</w:t>
      </w:r>
      <w:r>
        <w:t></w:t>
      </w:r>
      <w:r>
        <w:rPr>
          <w:rFonts w:hint="eastAsia"/>
        </w:rPr>
        <w:t>входить</w:t>
      </w:r>
      <w:r>
        <w:t></w:t>
      </w:r>
      <w:r>
        <w:rPr>
          <w:rFonts w:hint="eastAsia"/>
        </w:rPr>
        <w:t>до</w:t>
      </w:r>
      <w:r>
        <w:t></w:t>
      </w:r>
      <w:r>
        <w:rPr>
          <w:rFonts w:hint="eastAsia"/>
        </w:rPr>
        <w:t>структури</w:t>
      </w:r>
      <w:r>
        <w:t></w:t>
      </w:r>
      <w:r>
        <w:rPr>
          <w:rFonts w:hint="eastAsia"/>
        </w:rPr>
        <w:t>Верховного</w:t>
      </w:r>
      <w:r>
        <w:t></w:t>
      </w:r>
      <w:r>
        <w:rPr>
          <w:rFonts w:hint="eastAsia"/>
        </w:rPr>
        <w:t>Суду</w:t>
      </w:r>
      <w:r>
        <w:t></w:t>
      </w:r>
      <w:r>
        <w:t></w:t>
      </w:r>
      <w:r>
        <w:rPr>
          <w:rFonts w:hint="eastAsia"/>
        </w:rPr>
        <w:t>є</w:t>
      </w:r>
      <w:r>
        <w:t></w:t>
      </w:r>
      <w:r>
        <w:rPr>
          <w:rFonts w:hint="eastAsia"/>
        </w:rPr>
        <w:t>специфічним</w:t>
      </w:r>
    </w:p>
    <w:p w:rsidR="00CA3FB9" w:rsidRDefault="00CA3FB9" w:rsidP="00CA3FB9">
      <w:r>
        <w:rPr>
          <w:rFonts w:hint="eastAsia"/>
        </w:rPr>
        <w:t>структурним</w:t>
      </w:r>
      <w:r>
        <w:t></w:t>
      </w:r>
      <w:r>
        <w:rPr>
          <w:rFonts w:hint="eastAsia"/>
        </w:rPr>
        <w:t>елементом</w:t>
      </w:r>
      <w:r>
        <w:t></w:t>
      </w:r>
      <w:r>
        <w:rPr>
          <w:rFonts w:hint="eastAsia"/>
        </w:rPr>
        <w:t>його</w:t>
      </w:r>
      <w:r>
        <w:t></w:t>
      </w:r>
      <w:r>
        <w:rPr>
          <w:rFonts w:hint="eastAsia"/>
        </w:rPr>
        <w:t>організації</w:t>
      </w:r>
      <w:r>
        <w:t></w:t>
      </w:r>
      <w:r>
        <w:t></w:t>
      </w:r>
      <w:r>
        <w:t></w:t>
      </w:r>
      <w:r>
        <w:rPr>
          <w:rFonts w:hint="eastAsia"/>
        </w:rPr>
        <w:t>але</w:t>
      </w:r>
      <w:r>
        <w:t></w:t>
      </w:r>
      <w:r>
        <w:rPr>
          <w:rFonts w:hint="eastAsia"/>
        </w:rPr>
        <w:t>не</w:t>
      </w:r>
      <w:r>
        <w:t></w:t>
      </w:r>
      <w:r>
        <w:rPr>
          <w:rFonts w:hint="eastAsia"/>
        </w:rPr>
        <w:t>відноситься</w:t>
      </w:r>
      <w:r>
        <w:t></w:t>
      </w:r>
      <w:r>
        <w:rPr>
          <w:rFonts w:hint="eastAsia"/>
        </w:rPr>
        <w:t>до</w:t>
      </w:r>
      <w:r>
        <w:t></w:t>
      </w:r>
      <w:r>
        <w:rPr>
          <w:rFonts w:hint="eastAsia"/>
        </w:rPr>
        <w:t>його</w:t>
      </w:r>
      <w:r>
        <w:t></w:t>
      </w:r>
      <w:r>
        <w:rPr>
          <w:rFonts w:hint="eastAsia"/>
        </w:rPr>
        <w:t>апарату</w:t>
      </w:r>
      <w:r>
        <w:t></w:t>
      </w:r>
      <w:r>
        <w:rPr>
          <w:rFonts w:hint="eastAsia"/>
        </w:rPr>
        <w:t>чи</w:t>
      </w:r>
    </w:p>
    <w:p w:rsidR="00CA3FB9" w:rsidRDefault="00CA3FB9" w:rsidP="00CA3FB9">
      <w:r>
        <w:rPr>
          <w:rFonts w:hint="eastAsia"/>
        </w:rPr>
        <w:t>суддівського</w:t>
      </w:r>
      <w:r>
        <w:t></w:t>
      </w:r>
      <w:r>
        <w:rPr>
          <w:rFonts w:hint="eastAsia"/>
        </w:rPr>
        <w:t>корпусу</w:t>
      </w:r>
      <w:r>
        <w:t></w:t>
      </w:r>
      <w:r>
        <w:rPr>
          <w:rFonts w:hint="eastAsia"/>
        </w:rPr>
        <w:t>та</w:t>
      </w:r>
      <w:r>
        <w:t></w:t>
      </w:r>
      <w:r>
        <w:rPr>
          <w:rFonts w:hint="eastAsia"/>
        </w:rPr>
        <w:t>складається</w:t>
      </w:r>
      <w:r>
        <w:t></w:t>
      </w:r>
      <w:r>
        <w:rPr>
          <w:rFonts w:hint="eastAsia"/>
        </w:rPr>
        <w:t>з</w:t>
      </w:r>
      <w:r>
        <w:t></w:t>
      </w:r>
      <w:r>
        <w:rPr>
          <w:rFonts w:hint="eastAsia"/>
        </w:rPr>
        <w:t>осіб</w:t>
      </w:r>
      <w:r>
        <w:t></w:t>
      </w:r>
      <w:r>
        <w:t></w:t>
      </w:r>
      <w:r>
        <w:rPr>
          <w:rFonts w:hint="eastAsia"/>
        </w:rPr>
        <w:t>які</w:t>
      </w:r>
      <w:r>
        <w:t></w:t>
      </w:r>
      <w:r>
        <w:rPr>
          <w:rFonts w:hint="eastAsia"/>
        </w:rPr>
        <w:t>не</w:t>
      </w:r>
      <w:r>
        <w:t></w:t>
      </w:r>
      <w:r>
        <w:rPr>
          <w:rFonts w:hint="eastAsia"/>
        </w:rPr>
        <w:t>пов’язані</w:t>
      </w:r>
      <w:r>
        <w:t></w:t>
      </w:r>
      <w:r>
        <w:rPr>
          <w:rFonts w:hint="eastAsia"/>
        </w:rPr>
        <w:t>з</w:t>
      </w:r>
      <w:r>
        <w:t></w:t>
      </w:r>
      <w:r>
        <w:rPr>
          <w:rFonts w:hint="eastAsia"/>
        </w:rPr>
        <w:t>судом</w:t>
      </w:r>
      <w:r>
        <w:t></w:t>
      </w:r>
      <w:r>
        <w:rPr>
          <w:rFonts w:hint="eastAsia"/>
        </w:rPr>
        <w:t>трудовими</w:t>
      </w:r>
    </w:p>
    <w:p w:rsidR="00CA3FB9" w:rsidRDefault="00CA3FB9" w:rsidP="00CA3FB9">
      <w:r>
        <w:rPr>
          <w:rFonts w:hint="eastAsia"/>
        </w:rPr>
        <w:t>відносинами</w:t>
      </w:r>
      <w:r>
        <w:t></w:t>
      </w:r>
      <w:r>
        <w:t></w:t>
      </w:r>
      <w:r>
        <w:t></w:t>
      </w:r>
      <w:r>
        <w:t></w:t>
      </w:r>
      <w:r>
        <w:t></w:t>
      </w:r>
      <w:r>
        <w:rPr>
          <w:rFonts w:hint="eastAsia"/>
        </w:rPr>
        <w:t>діяльність</w:t>
      </w:r>
      <w:r>
        <w:t></w:t>
      </w:r>
      <w:r>
        <w:rPr>
          <w:rFonts w:hint="eastAsia"/>
        </w:rPr>
        <w:t>НКР</w:t>
      </w:r>
      <w:r>
        <w:t></w:t>
      </w:r>
      <w:r>
        <w:rPr>
          <w:rFonts w:hint="eastAsia"/>
        </w:rPr>
        <w:t>може</w:t>
      </w:r>
      <w:r>
        <w:t></w:t>
      </w:r>
      <w:r>
        <w:rPr>
          <w:rFonts w:hint="eastAsia"/>
        </w:rPr>
        <w:t>носити</w:t>
      </w:r>
      <w:r>
        <w:t></w:t>
      </w:r>
      <w:r>
        <w:rPr>
          <w:rFonts w:hint="eastAsia"/>
        </w:rPr>
        <w:t>характер</w:t>
      </w:r>
      <w:r>
        <w:t></w:t>
      </w:r>
      <w:r>
        <w:rPr>
          <w:rFonts w:hint="eastAsia"/>
        </w:rPr>
        <w:t>як</w:t>
      </w:r>
      <w:r>
        <w:t></w:t>
      </w:r>
      <w:r>
        <w:rPr>
          <w:rFonts w:hint="eastAsia"/>
        </w:rPr>
        <w:t>колективної</w:t>
      </w:r>
      <w:r>
        <w:t></w:t>
      </w:r>
      <w:r>
        <w:t></w:t>
      </w:r>
      <w:r>
        <w:rPr>
          <w:rFonts w:hint="eastAsia"/>
        </w:rPr>
        <w:t>так</w:t>
      </w:r>
      <w:r>
        <w:t></w:t>
      </w:r>
      <w:r>
        <w:rPr>
          <w:rFonts w:hint="eastAsia"/>
        </w:rPr>
        <w:t>і</w:t>
      </w:r>
    </w:p>
    <w:p w:rsidR="00CA3FB9" w:rsidRDefault="00CA3FB9" w:rsidP="00CA3FB9">
      <w:r>
        <w:rPr>
          <w:rFonts w:hint="eastAsia"/>
        </w:rPr>
        <w:t>індивідуальної</w:t>
      </w:r>
      <w:r>
        <w:t></w:t>
      </w:r>
      <w:r>
        <w:rPr>
          <w:rFonts w:hint="eastAsia"/>
        </w:rPr>
        <w:t>праці</w:t>
      </w:r>
      <w:r>
        <w:t></w:t>
      </w:r>
      <w:r>
        <w:t></w:t>
      </w:r>
      <w:r>
        <w:t></w:t>
      </w:r>
      <w:r>
        <w:t></w:t>
      </w:r>
      <w:r>
        <w:t></w:t>
      </w:r>
      <w:r>
        <w:rPr>
          <w:rFonts w:hint="eastAsia"/>
        </w:rPr>
        <w:t>повноваження</w:t>
      </w:r>
      <w:r>
        <w:t></w:t>
      </w:r>
      <w:r>
        <w:rPr>
          <w:rFonts w:hint="eastAsia"/>
        </w:rPr>
        <w:t>НКР</w:t>
      </w:r>
      <w:r>
        <w:t></w:t>
      </w:r>
      <w:r>
        <w:t></w:t>
      </w:r>
      <w:r>
        <w:rPr>
          <w:rFonts w:hint="eastAsia"/>
        </w:rPr>
        <w:t>напрями</w:t>
      </w:r>
      <w:r>
        <w:t></w:t>
      </w:r>
      <w:r>
        <w:rPr>
          <w:rFonts w:hint="eastAsia"/>
        </w:rPr>
        <w:t>діяльності</w:t>
      </w:r>
      <w:r>
        <w:t></w:t>
      </w:r>
      <w:r>
        <w:rPr>
          <w:rFonts w:hint="eastAsia"/>
        </w:rPr>
        <w:t>її</w:t>
      </w:r>
      <w:r>
        <w:t></w:t>
      </w:r>
      <w:r>
        <w:rPr>
          <w:rFonts w:hint="eastAsia"/>
        </w:rPr>
        <w:t>членів</w:t>
      </w:r>
    </w:p>
    <w:p w:rsidR="00CA3FB9" w:rsidRDefault="00CA3FB9" w:rsidP="00CA3FB9">
      <w:r>
        <w:rPr>
          <w:rFonts w:hint="eastAsia"/>
        </w:rPr>
        <w:t>обумовлені</w:t>
      </w:r>
      <w:r>
        <w:t></w:t>
      </w:r>
      <w:r>
        <w:rPr>
          <w:rFonts w:hint="eastAsia"/>
        </w:rPr>
        <w:t>та</w:t>
      </w:r>
      <w:r>
        <w:t></w:t>
      </w:r>
      <w:r>
        <w:rPr>
          <w:rFonts w:hint="eastAsia"/>
        </w:rPr>
        <w:t>є</w:t>
      </w:r>
      <w:r>
        <w:t></w:t>
      </w:r>
      <w:r>
        <w:rPr>
          <w:rFonts w:hint="eastAsia"/>
        </w:rPr>
        <w:t>похідними</w:t>
      </w:r>
      <w:r>
        <w:t></w:t>
      </w:r>
      <w:r>
        <w:rPr>
          <w:rFonts w:hint="eastAsia"/>
        </w:rPr>
        <w:t>від</w:t>
      </w:r>
      <w:r>
        <w:t></w:t>
      </w:r>
      <w:r>
        <w:rPr>
          <w:rFonts w:hint="eastAsia"/>
        </w:rPr>
        <w:t>повноважень</w:t>
      </w:r>
      <w:r>
        <w:t></w:t>
      </w:r>
      <w:r>
        <w:rPr>
          <w:rFonts w:hint="eastAsia"/>
        </w:rPr>
        <w:t>Верховного</w:t>
      </w:r>
      <w:r>
        <w:t></w:t>
      </w:r>
      <w:r>
        <w:rPr>
          <w:rFonts w:hint="eastAsia"/>
        </w:rPr>
        <w:t>Суду</w:t>
      </w:r>
      <w:r>
        <w:t></w:t>
      </w:r>
      <w:r>
        <w:t></w:t>
      </w:r>
      <w:r>
        <w:rPr>
          <w:rFonts w:hint="eastAsia"/>
        </w:rPr>
        <w:t>та</w:t>
      </w:r>
      <w:r>
        <w:t></w:t>
      </w:r>
      <w:r>
        <w:rPr>
          <w:rFonts w:hint="eastAsia"/>
        </w:rPr>
        <w:t>на</w:t>
      </w:r>
      <w:r>
        <w:t></w:t>
      </w:r>
      <w:r>
        <w:rPr>
          <w:rFonts w:hint="eastAsia"/>
        </w:rPr>
        <w:t>відміну</w:t>
      </w:r>
      <w:r>
        <w:t></w:t>
      </w:r>
      <w:r>
        <w:rPr>
          <w:rFonts w:hint="eastAsia"/>
        </w:rPr>
        <w:t>від</w:t>
      </w:r>
      <w:r>
        <w:t></w:t>
      </w:r>
    </w:p>
    <w:p w:rsidR="00CA3FB9" w:rsidRDefault="00CA3FB9" w:rsidP="00CA3FB9">
      <w:r>
        <w:t></w:t>
      </w:r>
      <w:r>
        <w:t></w:t>
      </w:r>
      <w:r>
        <w:t></w:t>
      </w:r>
    </w:p>
    <w:p w:rsidR="00CA3FB9" w:rsidRDefault="00CA3FB9" w:rsidP="00CA3FB9">
      <w:r>
        <w:rPr>
          <w:rFonts w:hint="eastAsia"/>
        </w:rPr>
        <w:t>інших</w:t>
      </w:r>
      <w:r>
        <w:t></w:t>
      </w:r>
      <w:r>
        <w:rPr>
          <w:rFonts w:hint="eastAsia"/>
        </w:rPr>
        <w:t>суб’єктів</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унормовані</w:t>
      </w:r>
      <w:r>
        <w:t></w:t>
      </w:r>
      <w:r>
        <w:rPr>
          <w:rFonts w:hint="eastAsia"/>
        </w:rPr>
        <w:t>не</w:t>
      </w:r>
      <w:r>
        <w:t></w:t>
      </w:r>
      <w:r>
        <w:rPr>
          <w:rFonts w:hint="eastAsia"/>
        </w:rPr>
        <w:t>лише</w:t>
      </w:r>
      <w:r>
        <w:t></w:t>
      </w:r>
      <w:r>
        <w:rPr>
          <w:rFonts w:hint="eastAsia"/>
        </w:rPr>
        <w:t>на</w:t>
      </w:r>
    </w:p>
    <w:p w:rsidR="00CA3FB9" w:rsidRDefault="00CA3FB9" w:rsidP="00CA3FB9">
      <w:r>
        <w:rPr>
          <w:rFonts w:hint="eastAsia"/>
        </w:rPr>
        <w:t>рівні</w:t>
      </w:r>
      <w:r>
        <w:t></w:t>
      </w:r>
      <w:r>
        <w:rPr>
          <w:rFonts w:hint="eastAsia"/>
        </w:rPr>
        <w:t>локального</w:t>
      </w:r>
      <w:r>
        <w:t></w:t>
      </w:r>
      <w:r>
        <w:rPr>
          <w:rFonts w:hint="eastAsia"/>
        </w:rPr>
        <w:t>акту</w:t>
      </w:r>
      <w:r>
        <w:t></w:t>
      </w:r>
      <w:r>
        <w:t></w:t>
      </w:r>
      <w:r>
        <w:rPr>
          <w:rFonts w:hint="eastAsia"/>
        </w:rPr>
        <w:t>а</w:t>
      </w:r>
      <w:r>
        <w:t></w:t>
      </w:r>
      <w:r>
        <w:rPr>
          <w:rFonts w:hint="eastAsia"/>
        </w:rPr>
        <w:t>і</w:t>
      </w:r>
      <w:r>
        <w:t></w:t>
      </w:r>
      <w:r>
        <w:rPr>
          <w:rFonts w:hint="eastAsia"/>
        </w:rPr>
        <w:t>на</w:t>
      </w:r>
      <w:r>
        <w:t></w:t>
      </w:r>
      <w:r>
        <w:rPr>
          <w:rFonts w:hint="eastAsia"/>
        </w:rPr>
        <w:t>рівні</w:t>
      </w:r>
      <w:r>
        <w:t></w:t>
      </w:r>
      <w:r>
        <w:rPr>
          <w:rFonts w:hint="eastAsia"/>
        </w:rPr>
        <w:t>процесуального</w:t>
      </w:r>
      <w:r>
        <w:t></w:t>
      </w:r>
      <w:r>
        <w:rPr>
          <w:rFonts w:hint="eastAsia"/>
        </w:rPr>
        <w:t>законодавства</w:t>
      </w:r>
      <w:r>
        <w:t></w:t>
      </w:r>
      <w:r>
        <w:t></w:t>
      </w:r>
      <w:r>
        <w:t></w:t>
      </w:r>
      <w:r>
        <w:t></w:t>
      </w:r>
      <w:r>
        <w:t></w:t>
      </w:r>
      <w:r>
        <w:rPr>
          <w:rFonts w:hint="eastAsia"/>
        </w:rPr>
        <w:t>діяльність</w:t>
      </w:r>
    </w:p>
    <w:p w:rsidR="00CA3FB9" w:rsidRDefault="00CA3FB9" w:rsidP="00CA3FB9">
      <w:r>
        <w:rPr>
          <w:rFonts w:hint="eastAsia"/>
        </w:rPr>
        <w:t>НКР</w:t>
      </w:r>
      <w:r>
        <w:t></w:t>
      </w:r>
      <w:r>
        <w:rPr>
          <w:rFonts w:hint="eastAsia"/>
        </w:rPr>
        <w:t>є</w:t>
      </w:r>
      <w:r>
        <w:t></w:t>
      </w:r>
      <w:r>
        <w:rPr>
          <w:rFonts w:hint="eastAsia"/>
        </w:rPr>
        <w:t>відкритою</w:t>
      </w:r>
      <w:r>
        <w:t></w:t>
      </w:r>
      <w:r>
        <w:rPr>
          <w:rFonts w:hint="eastAsia"/>
        </w:rPr>
        <w:t>та</w:t>
      </w:r>
      <w:r>
        <w:t></w:t>
      </w:r>
      <w:r>
        <w:rPr>
          <w:rFonts w:hint="eastAsia"/>
        </w:rPr>
        <w:t>прозорою</w:t>
      </w:r>
      <w:r>
        <w:t></w:t>
      </w:r>
      <w:r>
        <w:t></w:t>
      </w:r>
      <w:r>
        <w:rPr>
          <w:rFonts w:hint="eastAsia"/>
        </w:rPr>
        <w:t>що</w:t>
      </w:r>
      <w:r>
        <w:t></w:t>
      </w:r>
      <w:r>
        <w:rPr>
          <w:rFonts w:hint="eastAsia"/>
        </w:rPr>
        <w:t>забезпечується</w:t>
      </w:r>
      <w:r>
        <w:t></w:t>
      </w:r>
      <w:r>
        <w:rPr>
          <w:rFonts w:hint="eastAsia"/>
        </w:rPr>
        <w:t>шляхом</w:t>
      </w:r>
      <w:r>
        <w:t></w:t>
      </w:r>
      <w:r>
        <w:t></w:t>
      </w:r>
      <w:r>
        <w:t></w:t>
      </w:r>
      <w:r>
        <w:rPr>
          <w:rFonts w:hint="eastAsia"/>
        </w:rPr>
        <w:t>а</w:t>
      </w:r>
      <w:r>
        <w:t></w:t>
      </w:r>
      <w:r>
        <w:t></w:t>
      </w:r>
      <w:r>
        <w:rPr>
          <w:rFonts w:hint="eastAsia"/>
        </w:rPr>
        <w:t>інформування</w:t>
      </w:r>
    </w:p>
    <w:p w:rsidR="00CA3FB9" w:rsidRDefault="00CA3FB9" w:rsidP="00CA3FB9">
      <w:r>
        <w:rPr>
          <w:rFonts w:hint="eastAsia"/>
        </w:rPr>
        <w:t>Верховним</w:t>
      </w:r>
      <w:r>
        <w:t></w:t>
      </w:r>
      <w:r>
        <w:rPr>
          <w:rFonts w:hint="eastAsia"/>
        </w:rPr>
        <w:t>Судом</w:t>
      </w:r>
      <w:r>
        <w:t></w:t>
      </w:r>
      <w:r>
        <w:rPr>
          <w:rFonts w:hint="eastAsia"/>
        </w:rPr>
        <w:t>населення</w:t>
      </w:r>
      <w:r>
        <w:t></w:t>
      </w:r>
      <w:r>
        <w:rPr>
          <w:rFonts w:hint="eastAsia"/>
        </w:rPr>
        <w:t>про</w:t>
      </w:r>
      <w:r>
        <w:t></w:t>
      </w:r>
      <w:r>
        <w:rPr>
          <w:rFonts w:hint="eastAsia"/>
        </w:rPr>
        <w:t>стан</w:t>
      </w:r>
      <w:r>
        <w:t></w:t>
      </w:r>
      <w:r>
        <w:rPr>
          <w:rFonts w:hint="eastAsia"/>
        </w:rPr>
        <w:t>розгляду</w:t>
      </w:r>
      <w:r>
        <w:t></w:t>
      </w:r>
      <w:r>
        <w:rPr>
          <w:rFonts w:hint="eastAsia"/>
        </w:rPr>
        <w:t>справ</w:t>
      </w:r>
      <w:r>
        <w:t></w:t>
      </w:r>
      <w:r>
        <w:t></w:t>
      </w:r>
      <w:r>
        <w:t></w:t>
      </w:r>
      <w:r>
        <w:rPr>
          <w:rFonts w:hint="eastAsia"/>
        </w:rPr>
        <w:t>б</w:t>
      </w:r>
      <w:r>
        <w:t></w:t>
      </w:r>
      <w:r>
        <w:t></w:t>
      </w:r>
      <w:r>
        <w:rPr>
          <w:rFonts w:hint="eastAsia"/>
        </w:rPr>
        <w:t>опублікування</w:t>
      </w:r>
    </w:p>
    <w:p w:rsidR="00CA3FB9" w:rsidRDefault="00CA3FB9" w:rsidP="00CA3FB9">
      <w:r>
        <w:rPr>
          <w:rFonts w:hint="eastAsia"/>
        </w:rPr>
        <w:t>науково</w:t>
      </w:r>
      <w:r>
        <w:t></w:t>
      </w:r>
      <w:r>
        <w:rPr>
          <w:rFonts w:hint="eastAsia"/>
        </w:rPr>
        <w:t>консультативних</w:t>
      </w:r>
      <w:r>
        <w:t></w:t>
      </w:r>
      <w:r>
        <w:rPr>
          <w:rFonts w:hint="eastAsia"/>
        </w:rPr>
        <w:t>висновків</w:t>
      </w:r>
      <w:r>
        <w:t></w:t>
      </w:r>
      <w:r>
        <w:rPr>
          <w:rFonts w:hint="eastAsia"/>
        </w:rPr>
        <w:t>у</w:t>
      </w:r>
      <w:r>
        <w:t></w:t>
      </w:r>
      <w:r>
        <w:rPr>
          <w:rFonts w:hint="eastAsia"/>
        </w:rPr>
        <w:t>ЗМІ</w:t>
      </w:r>
      <w:r>
        <w:t></w:t>
      </w:r>
      <w:r>
        <w:t></w:t>
      </w:r>
      <w:r>
        <w:t></w:t>
      </w:r>
      <w:r>
        <w:rPr>
          <w:rFonts w:hint="eastAsia"/>
        </w:rPr>
        <w:t>в</w:t>
      </w:r>
      <w:r>
        <w:t></w:t>
      </w:r>
      <w:r>
        <w:t></w:t>
      </w:r>
      <w:r>
        <w:rPr>
          <w:rFonts w:hint="eastAsia"/>
        </w:rPr>
        <w:t>посилання</w:t>
      </w:r>
      <w:r>
        <w:t></w:t>
      </w:r>
      <w:r>
        <w:rPr>
          <w:rFonts w:hint="eastAsia"/>
        </w:rPr>
        <w:t>на</w:t>
      </w:r>
      <w:r>
        <w:t></w:t>
      </w:r>
      <w:r>
        <w:rPr>
          <w:rFonts w:hint="eastAsia"/>
        </w:rPr>
        <w:t>наукові</w:t>
      </w:r>
      <w:r>
        <w:t></w:t>
      </w:r>
      <w:r>
        <w:rPr>
          <w:rFonts w:hint="eastAsia"/>
        </w:rPr>
        <w:t>висновки</w:t>
      </w:r>
    </w:p>
    <w:p w:rsidR="00CA3FB9" w:rsidRDefault="00CA3FB9" w:rsidP="00CA3FB9">
      <w:r>
        <w:rPr>
          <w:rFonts w:hint="eastAsia"/>
        </w:rPr>
        <w:t>членів</w:t>
      </w:r>
      <w:r>
        <w:t></w:t>
      </w:r>
      <w:r>
        <w:rPr>
          <w:rFonts w:hint="eastAsia"/>
        </w:rPr>
        <w:t>НКР</w:t>
      </w:r>
      <w:r>
        <w:t></w:t>
      </w:r>
      <w:r>
        <w:rPr>
          <w:rFonts w:hint="eastAsia"/>
        </w:rPr>
        <w:t>у</w:t>
      </w:r>
      <w:r>
        <w:t></w:t>
      </w:r>
      <w:r>
        <w:rPr>
          <w:rFonts w:hint="eastAsia"/>
        </w:rPr>
        <w:t>рішеннях</w:t>
      </w:r>
      <w:r>
        <w:t></w:t>
      </w:r>
      <w:r>
        <w:rPr>
          <w:rFonts w:hint="eastAsia"/>
        </w:rPr>
        <w:t>Верховного</w:t>
      </w:r>
      <w:r>
        <w:t></w:t>
      </w:r>
      <w:r>
        <w:rPr>
          <w:rFonts w:hint="eastAsia"/>
        </w:rPr>
        <w:t>Суду</w:t>
      </w:r>
      <w:r>
        <w:t></w:t>
      </w:r>
    </w:p>
    <w:p w:rsidR="00CA3FB9" w:rsidRDefault="00CA3FB9" w:rsidP="00CA3FB9">
      <w:r>
        <w:t></w:t>
      </w:r>
      <w:r>
        <w:t></w:t>
      </w:r>
      <w:r>
        <w:t></w:t>
      </w:r>
      <w:r>
        <w:rPr>
          <w:rFonts w:hint="eastAsia"/>
        </w:rPr>
        <w:t>Під</w:t>
      </w:r>
      <w:r>
        <w:t></w:t>
      </w:r>
      <w:r>
        <w:rPr>
          <w:rFonts w:hint="eastAsia"/>
        </w:rPr>
        <w:t>діяльністю</w:t>
      </w:r>
      <w:r>
        <w:t></w:t>
      </w:r>
      <w:r>
        <w:rPr>
          <w:rFonts w:hint="eastAsia"/>
        </w:rPr>
        <w:t>судів</w:t>
      </w:r>
      <w:r>
        <w:t></w:t>
      </w:r>
      <w:r>
        <w:t></w:t>
      </w:r>
      <w:r>
        <w:rPr>
          <w:rFonts w:hint="eastAsia"/>
        </w:rPr>
        <w:t>судовою</w:t>
      </w:r>
      <w:r>
        <w:t></w:t>
      </w:r>
      <w:r>
        <w:rPr>
          <w:rFonts w:hint="eastAsia"/>
        </w:rPr>
        <w:t>діяльністю</w:t>
      </w:r>
      <w:r>
        <w:t></w:t>
      </w:r>
      <w:r>
        <w:t></w:t>
      </w:r>
      <w:r>
        <w:rPr>
          <w:rFonts w:hint="eastAsia"/>
        </w:rPr>
        <w:t>як</w:t>
      </w:r>
      <w:r>
        <w:t></w:t>
      </w:r>
      <w:r>
        <w:rPr>
          <w:rFonts w:hint="eastAsia"/>
        </w:rPr>
        <w:t>об’єктом</w:t>
      </w:r>
      <w:r>
        <w:t></w:t>
      </w:r>
      <w:r>
        <w:rPr>
          <w:rFonts w:hint="eastAsia"/>
        </w:rPr>
        <w:t>наукового</w:t>
      </w:r>
    </w:p>
    <w:p w:rsidR="00CA3FB9" w:rsidRDefault="00CA3FB9" w:rsidP="00CA3FB9">
      <w:r>
        <w:rPr>
          <w:rFonts w:hint="eastAsia"/>
        </w:rPr>
        <w:t>забезпечення</w:t>
      </w:r>
      <w:r>
        <w:t></w:t>
      </w:r>
      <w:r>
        <w:rPr>
          <w:rFonts w:hint="eastAsia"/>
        </w:rPr>
        <w:t>слід</w:t>
      </w:r>
      <w:r>
        <w:t></w:t>
      </w:r>
      <w:r>
        <w:rPr>
          <w:rFonts w:hint="eastAsia"/>
        </w:rPr>
        <w:t>розуміти</w:t>
      </w:r>
      <w:r>
        <w:t></w:t>
      </w:r>
      <w:r>
        <w:t></w:t>
      </w:r>
      <w:r>
        <w:rPr>
          <w:rFonts w:hint="eastAsia"/>
        </w:rPr>
        <w:t>а</w:t>
      </w:r>
      <w:r>
        <w:t></w:t>
      </w:r>
      <w:r>
        <w:t></w:t>
      </w:r>
      <w:r>
        <w:rPr>
          <w:rFonts w:hint="eastAsia"/>
        </w:rPr>
        <w:t>процесуальну</w:t>
      </w:r>
      <w:r>
        <w:t></w:t>
      </w:r>
      <w:r>
        <w:rPr>
          <w:rFonts w:hint="eastAsia"/>
        </w:rPr>
        <w:t>діяльність</w:t>
      </w:r>
      <w:r>
        <w:t></w:t>
      </w:r>
      <w:r>
        <w:rPr>
          <w:rFonts w:hint="eastAsia"/>
        </w:rPr>
        <w:t>суду</w:t>
      </w:r>
      <w:r>
        <w:t></w:t>
      </w:r>
      <w:r>
        <w:t></w:t>
      </w:r>
      <w:r>
        <w:rPr>
          <w:rFonts w:hint="eastAsia"/>
        </w:rPr>
        <w:t>в</w:t>
      </w:r>
      <w:r>
        <w:t></w:t>
      </w:r>
      <w:r>
        <w:rPr>
          <w:rFonts w:hint="eastAsia"/>
        </w:rPr>
        <w:t>формі</w:t>
      </w:r>
      <w:r>
        <w:t></w:t>
      </w:r>
      <w:r>
        <w:rPr>
          <w:rFonts w:hint="eastAsia"/>
        </w:rPr>
        <w:t>якої</w:t>
      </w:r>
    </w:p>
    <w:p w:rsidR="00CA3FB9" w:rsidRDefault="00CA3FB9" w:rsidP="00CA3FB9">
      <w:r>
        <w:rPr>
          <w:rFonts w:hint="eastAsia"/>
        </w:rPr>
        <w:t>реалізується</w:t>
      </w:r>
      <w:r>
        <w:t></w:t>
      </w:r>
      <w:r>
        <w:rPr>
          <w:rFonts w:hint="eastAsia"/>
        </w:rPr>
        <w:t>правосуддя</w:t>
      </w:r>
      <w:r>
        <w:t></w:t>
      </w:r>
      <w:r>
        <w:t></w:t>
      </w:r>
      <w:r>
        <w:rPr>
          <w:rFonts w:hint="eastAsia"/>
        </w:rPr>
        <w:t>та</w:t>
      </w:r>
      <w:r>
        <w:t></w:t>
      </w:r>
      <w:r>
        <w:t></w:t>
      </w:r>
      <w:r>
        <w:rPr>
          <w:rFonts w:hint="eastAsia"/>
        </w:rPr>
        <w:t>б</w:t>
      </w:r>
      <w:r>
        <w:t></w:t>
      </w:r>
      <w:r>
        <w:t></w:t>
      </w:r>
      <w:r>
        <w:rPr>
          <w:rFonts w:hint="eastAsia"/>
        </w:rPr>
        <w:t>позапроцесуальну</w:t>
      </w:r>
      <w:r>
        <w:t></w:t>
      </w:r>
      <w:r>
        <w:rPr>
          <w:rFonts w:hint="eastAsia"/>
        </w:rPr>
        <w:t>діяльність</w:t>
      </w:r>
      <w:r>
        <w:t></w:t>
      </w:r>
      <w:r>
        <w:t></w:t>
      </w:r>
      <w:r>
        <w:rPr>
          <w:rFonts w:hint="eastAsia"/>
        </w:rPr>
        <w:t>яка</w:t>
      </w:r>
      <w:r>
        <w:t></w:t>
      </w:r>
      <w:r>
        <w:rPr>
          <w:rFonts w:hint="eastAsia"/>
        </w:rPr>
        <w:t>здійснюється</w:t>
      </w:r>
      <w:r>
        <w:t></w:t>
      </w:r>
      <w:r>
        <w:rPr>
          <w:rFonts w:hint="eastAsia"/>
        </w:rPr>
        <w:t>у</w:t>
      </w:r>
    </w:p>
    <w:p w:rsidR="00CA3FB9" w:rsidRDefault="00CA3FB9" w:rsidP="00CA3FB9">
      <w:r>
        <w:rPr>
          <w:rFonts w:hint="eastAsia"/>
        </w:rPr>
        <w:t>суді</w:t>
      </w:r>
      <w:r>
        <w:t></w:t>
      </w:r>
      <w:r>
        <w:rPr>
          <w:rFonts w:hint="eastAsia"/>
        </w:rPr>
        <w:t>як</w:t>
      </w:r>
      <w:r>
        <w:t></w:t>
      </w:r>
      <w:r>
        <w:rPr>
          <w:rFonts w:hint="eastAsia"/>
        </w:rPr>
        <w:t>необхідна</w:t>
      </w:r>
      <w:r>
        <w:t></w:t>
      </w:r>
      <w:r>
        <w:rPr>
          <w:rFonts w:hint="eastAsia"/>
        </w:rPr>
        <w:t>умова</w:t>
      </w:r>
      <w:r>
        <w:t></w:t>
      </w:r>
      <w:r>
        <w:rPr>
          <w:rFonts w:hint="eastAsia"/>
        </w:rPr>
        <w:t>ефективності</w:t>
      </w:r>
      <w:r>
        <w:t></w:t>
      </w:r>
      <w:r>
        <w:rPr>
          <w:rFonts w:hint="eastAsia"/>
        </w:rPr>
        <w:t>його</w:t>
      </w:r>
      <w:r>
        <w:t></w:t>
      </w:r>
      <w:r>
        <w:rPr>
          <w:rFonts w:hint="eastAsia"/>
        </w:rPr>
        <w:t>роботи</w:t>
      </w:r>
      <w:r>
        <w:t></w:t>
      </w:r>
    </w:p>
    <w:p w:rsidR="00CA3FB9" w:rsidRDefault="00CA3FB9" w:rsidP="00CA3FB9">
      <w:r>
        <w:rPr>
          <w:rFonts w:hint="eastAsia"/>
        </w:rPr>
        <w:t>Залежно</w:t>
      </w:r>
      <w:r>
        <w:t></w:t>
      </w:r>
      <w:r>
        <w:rPr>
          <w:rFonts w:hint="eastAsia"/>
        </w:rPr>
        <w:t>від</w:t>
      </w:r>
      <w:r>
        <w:t></w:t>
      </w:r>
      <w:r>
        <w:rPr>
          <w:rFonts w:hint="eastAsia"/>
        </w:rPr>
        <w:t>суб’єктів</w:t>
      </w:r>
      <w:r>
        <w:t></w:t>
      </w:r>
      <w:r>
        <w:t></w:t>
      </w:r>
      <w:r>
        <w:rPr>
          <w:rFonts w:hint="eastAsia"/>
        </w:rPr>
        <w:t>які</w:t>
      </w:r>
      <w:r>
        <w:t></w:t>
      </w:r>
      <w:r>
        <w:rPr>
          <w:rFonts w:hint="eastAsia"/>
        </w:rPr>
        <w:t>здійснюють</w:t>
      </w:r>
      <w:r>
        <w:t></w:t>
      </w:r>
      <w:r>
        <w:rPr>
          <w:rFonts w:hint="eastAsia"/>
        </w:rPr>
        <w:t>судову</w:t>
      </w:r>
      <w:r>
        <w:t></w:t>
      </w:r>
      <w:r>
        <w:rPr>
          <w:rFonts w:hint="eastAsia"/>
        </w:rPr>
        <w:t>діяльність</w:t>
      </w:r>
      <w:r>
        <w:t></w:t>
      </w:r>
      <w:r>
        <w:t></w:t>
      </w:r>
      <w:r>
        <w:rPr>
          <w:rFonts w:hint="eastAsia"/>
        </w:rPr>
        <w:t>доречно</w:t>
      </w:r>
    </w:p>
    <w:p w:rsidR="00CA3FB9" w:rsidRDefault="00CA3FB9" w:rsidP="00CA3FB9">
      <w:r>
        <w:rPr>
          <w:rFonts w:hint="eastAsia"/>
        </w:rPr>
        <w:t>класифікувати</w:t>
      </w:r>
      <w:r>
        <w:t></w:t>
      </w:r>
      <w:r>
        <w:rPr>
          <w:rFonts w:hint="eastAsia"/>
        </w:rPr>
        <w:t>її</w:t>
      </w:r>
      <w:r>
        <w:t></w:t>
      </w:r>
      <w:r>
        <w:rPr>
          <w:rFonts w:hint="eastAsia"/>
        </w:rPr>
        <w:t>таким</w:t>
      </w:r>
      <w:r>
        <w:t></w:t>
      </w:r>
      <w:r>
        <w:rPr>
          <w:rFonts w:hint="eastAsia"/>
        </w:rPr>
        <w:t>чином</w:t>
      </w:r>
      <w:r>
        <w:t></w:t>
      </w:r>
      <w:r>
        <w:t></w:t>
      </w:r>
      <w:r>
        <w:t></w:t>
      </w:r>
      <w:r>
        <w:t></w:t>
      </w:r>
      <w:r>
        <w:t></w:t>
      </w:r>
      <w:r>
        <w:rPr>
          <w:rFonts w:hint="eastAsia"/>
        </w:rPr>
        <w:t>процесуальна</w:t>
      </w:r>
      <w:r>
        <w:t></w:t>
      </w:r>
      <w:r>
        <w:rPr>
          <w:rFonts w:hint="eastAsia"/>
        </w:rPr>
        <w:t>діяльність</w:t>
      </w:r>
      <w:r>
        <w:t></w:t>
      </w:r>
      <w:r>
        <w:rPr>
          <w:rFonts w:hint="eastAsia"/>
        </w:rPr>
        <w:t>–</w:t>
      </w:r>
      <w:r>
        <w:t></w:t>
      </w:r>
      <w:r>
        <w:rPr>
          <w:rFonts w:hint="eastAsia"/>
        </w:rPr>
        <w:t>правосуддя</w:t>
      </w:r>
      <w:r>
        <w:t></w:t>
      </w:r>
      <w:r>
        <w:t></w:t>
      </w:r>
      <w:r>
        <w:rPr>
          <w:rFonts w:hint="eastAsia"/>
        </w:rPr>
        <w:t>що</w:t>
      </w:r>
    </w:p>
    <w:p w:rsidR="00CA3FB9" w:rsidRDefault="00CA3FB9" w:rsidP="00CA3FB9">
      <w:r>
        <w:rPr>
          <w:rFonts w:hint="eastAsia"/>
        </w:rPr>
        <w:t>здійснюється</w:t>
      </w:r>
      <w:r>
        <w:t></w:t>
      </w:r>
      <w:r>
        <w:rPr>
          <w:rFonts w:hint="eastAsia"/>
        </w:rPr>
        <w:t>виключно</w:t>
      </w:r>
      <w:r>
        <w:t></w:t>
      </w:r>
      <w:r>
        <w:rPr>
          <w:rFonts w:hint="eastAsia"/>
        </w:rPr>
        <w:t>суддями</w:t>
      </w:r>
      <w:r>
        <w:t></w:t>
      </w:r>
      <w:r>
        <w:rPr>
          <w:rFonts w:hint="eastAsia"/>
        </w:rPr>
        <w:t>за</w:t>
      </w:r>
      <w:r>
        <w:t></w:t>
      </w:r>
      <w:r>
        <w:rPr>
          <w:rFonts w:hint="eastAsia"/>
        </w:rPr>
        <w:t>чітко</w:t>
      </w:r>
      <w:r>
        <w:t></w:t>
      </w:r>
      <w:r>
        <w:rPr>
          <w:rFonts w:hint="eastAsia"/>
        </w:rPr>
        <w:t>визначеною</w:t>
      </w:r>
      <w:r>
        <w:t></w:t>
      </w:r>
      <w:r>
        <w:rPr>
          <w:rFonts w:hint="eastAsia"/>
        </w:rPr>
        <w:t>законодавством</w:t>
      </w:r>
    </w:p>
    <w:p w:rsidR="00CA3FB9" w:rsidRDefault="00CA3FB9" w:rsidP="00CA3FB9">
      <w:r>
        <w:rPr>
          <w:rFonts w:hint="eastAsia"/>
        </w:rPr>
        <w:t>процедурою</w:t>
      </w:r>
      <w:r>
        <w:t></w:t>
      </w:r>
      <w:r>
        <w:t></w:t>
      </w:r>
      <w:r>
        <w:t></w:t>
      </w:r>
      <w:r>
        <w:t></w:t>
      </w:r>
      <w:r>
        <w:t></w:t>
      </w:r>
      <w:r>
        <w:rPr>
          <w:rFonts w:hint="eastAsia"/>
        </w:rPr>
        <w:t>позапроцесуальна</w:t>
      </w:r>
      <w:r>
        <w:t></w:t>
      </w:r>
      <w:r>
        <w:rPr>
          <w:rFonts w:hint="eastAsia"/>
        </w:rPr>
        <w:t>діяльність</w:t>
      </w:r>
      <w:r>
        <w:t></w:t>
      </w:r>
      <w:r>
        <w:t></w:t>
      </w:r>
      <w:r>
        <w:rPr>
          <w:rFonts w:hint="eastAsia"/>
        </w:rPr>
        <w:t>яка</w:t>
      </w:r>
      <w:r>
        <w:t></w:t>
      </w:r>
      <w:r>
        <w:rPr>
          <w:rFonts w:hint="eastAsia"/>
        </w:rPr>
        <w:t>здійснюється</w:t>
      </w:r>
      <w:r>
        <w:t></w:t>
      </w:r>
      <w:r>
        <w:rPr>
          <w:rFonts w:hint="eastAsia"/>
        </w:rPr>
        <w:t>у</w:t>
      </w:r>
      <w:r>
        <w:t></w:t>
      </w:r>
      <w:r>
        <w:rPr>
          <w:rFonts w:hint="eastAsia"/>
        </w:rPr>
        <w:t>суді</w:t>
      </w:r>
      <w:r>
        <w:t></w:t>
      </w:r>
      <w:r>
        <w:t></w:t>
      </w:r>
      <w:r>
        <w:rPr>
          <w:rFonts w:hint="eastAsia"/>
        </w:rPr>
        <w:t>і</w:t>
      </w:r>
      <w:r>
        <w:t></w:t>
      </w:r>
      <w:r>
        <w:rPr>
          <w:rFonts w:hint="eastAsia"/>
        </w:rPr>
        <w:t>до</w:t>
      </w:r>
      <w:r>
        <w:t></w:t>
      </w:r>
      <w:r>
        <w:rPr>
          <w:rFonts w:hint="eastAsia"/>
        </w:rPr>
        <w:t>якої</w:t>
      </w:r>
    </w:p>
    <w:p w:rsidR="00CA3FB9" w:rsidRDefault="00CA3FB9" w:rsidP="00CA3FB9">
      <w:r>
        <w:rPr>
          <w:rFonts w:hint="eastAsia"/>
        </w:rPr>
        <w:t>долучаються</w:t>
      </w:r>
      <w:r>
        <w:t></w:t>
      </w:r>
      <w:r>
        <w:rPr>
          <w:rFonts w:hint="eastAsia"/>
        </w:rPr>
        <w:t>різні</w:t>
      </w:r>
      <w:r>
        <w:t></w:t>
      </w:r>
      <w:r>
        <w:rPr>
          <w:rFonts w:hint="eastAsia"/>
        </w:rPr>
        <w:t>його</w:t>
      </w:r>
      <w:r>
        <w:t></w:t>
      </w:r>
      <w:r>
        <w:rPr>
          <w:rFonts w:hint="eastAsia"/>
        </w:rPr>
        <w:t>представники</w:t>
      </w:r>
      <w:r>
        <w:t></w:t>
      </w:r>
      <w:r>
        <w:t></w:t>
      </w:r>
      <w:r>
        <w:rPr>
          <w:rFonts w:hint="eastAsia"/>
        </w:rPr>
        <w:t>статус</w:t>
      </w:r>
      <w:r>
        <w:t></w:t>
      </w:r>
      <w:r>
        <w:rPr>
          <w:rFonts w:hint="eastAsia"/>
        </w:rPr>
        <w:t>і</w:t>
      </w:r>
      <w:r>
        <w:t></w:t>
      </w:r>
      <w:r>
        <w:rPr>
          <w:rFonts w:hint="eastAsia"/>
        </w:rPr>
        <w:t>взаємодія</w:t>
      </w:r>
      <w:r>
        <w:t></w:t>
      </w:r>
      <w:r>
        <w:rPr>
          <w:rFonts w:hint="eastAsia"/>
        </w:rPr>
        <w:t>яких</w:t>
      </w:r>
      <w:r>
        <w:t></w:t>
      </w:r>
      <w:r>
        <w:rPr>
          <w:rFonts w:hint="eastAsia"/>
        </w:rPr>
        <w:t>обумовлює</w:t>
      </w:r>
      <w:r>
        <w:t></w:t>
      </w:r>
      <w:r>
        <w:rPr>
          <w:rFonts w:hint="eastAsia"/>
        </w:rPr>
        <w:t>її</w:t>
      </w:r>
    </w:p>
    <w:p w:rsidR="00CA3FB9" w:rsidRDefault="00CA3FB9" w:rsidP="00CA3FB9">
      <w:r>
        <w:rPr>
          <w:rFonts w:hint="eastAsia"/>
        </w:rPr>
        <w:t>наступний</w:t>
      </w:r>
      <w:r>
        <w:t></w:t>
      </w:r>
      <w:r>
        <w:rPr>
          <w:rFonts w:hint="eastAsia"/>
        </w:rPr>
        <w:t>поділ</w:t>
      </w:r>
      <w:r>
        <w:t></w:t>
      </w:r>
      <w:r>
        <w:rPr>
          <w:rFonts w:hint="eastAsia"/>
        </w:rPr>
        <w:t>на</w:t>
      </w:r>
      <w:r>
        <w:t></w:t>
      </w:r>
      <w:r>
        <w:t></w:t>
      </w:r>
      <w:r>
        <w:t></w:t>
      </w:r>
      <w:r>
        <w:rPr>
          <w:rFonts w:hint="eastAsia"/>
        </w:rPr>
        <w:t>а</w:t>
      </w:r>
      <w:r>
        <w:t></w:t>
      </w:r>
      <w:r>
        <w:t></w:t>
      </w:r>
      <w:r>
        <w:rPr>
          <w:rFonts w:hint="eastAsia"/>
        </w:rPr>
        <w:t>діяльність</w:t>
      </w:r>
      <w:r>
        <w:t></w:t>
      </w:r>
      <w:r>
        <w:t></w:t>
      </w:r>
      <w:r>
        <w:rPr>
          <w:rFonts w:hint="eastAsia"/>
        </w:rPr>
        <w:t>обумовлену</w:t>
      </w:r>
      <w:r>
        <w:t></w:t>
      </w:r>
      <w:r>
        <w:rPr>
          <w:rFonts w:hint="eastAsia"/>
        </w:rPr>
        <w:t>законодавчо</w:t>
      </w:r>
      <w:r>
        <w:t></w:t>
      </w:r>
      <w:r>
        <w:rPr>
          <w:rFonts w:hint="eastAsia"/>
        </w:rPr>
        <w:t>визначеними</w:t>
      </w:r>
    </w:p>
    <w:p w:rsidR="00CA3FB9" w:rsidRDefault="00CA3FB9" w:rsidP="00CA3FB9">
      <w:r>
        <w:rPr>
          <w:rFonts w:hint="eastAsia"/>
        </w:rPr>
        <w:t>повноваженнями</w:t>
      </w:r>
      <w:r>
        <w:t></w:t>
      </w:r>
      <w:r>
        <w:t></w:t>
      </w:r>
      <w:r>
        <w:rPr>
          <w:rFonts w:hint="eastAsia"/>
        </w:rPr>
        <w:t>які</w:t>
      </w:r>
      <w:r>
        <w:t></w:t>
      </w:r>
      <w:r>
        <w:rPr>
          <w:rFonts w:hint="eastAsia"/>
        </w:rPr>
        <w:t>покладаються</w:t>
      </w:r>
      <w:r>
        <w:t></w:t>
      </w:r>
      <w:r>
        <w:rPr>
          <w:rFonts w:hint="eastAsia"/>
        </w:rPr>
        <w:t>на</w:t>
      </w:r>
      <w:r>
        <w:t></w:t>
      </w:r>
      <w:r>
        <w:rPr>
          <w:rFonts w:hint="eastAsia"/>
        </w:rPr>
        <w:t>суд</w:t>
      </w:r>
      <w:r>
        <w:t></w:t>
      </w:r>
      <w:r>
        <w:t></w:t>
      </w:r>
      <w:r>
        <w:rPr>
          <w:rFonts w:hint="eastAsia"/>
        </w:rPr>
        <w:t>і</w:t>
      </w:r>
      <w:r>
        <w:t></w:t>
      </w:r>
      <w:r>
        <w:rPr>
          <w:rFonts w:hint="eastAsia"/>
        </w:rPr>
        <w:t>до</w:t>
      </w:r>
      <w:r>
        <w:t></w:t>
      </w:r>
      <w:r>
        <w:rPr>
          <w:rFonts w:hint="eastAsia"/>
        </w:rPr>
        <w:t>реалізації</w:t>
      </w:r>
      <w:r>
        <w:t></w:t>
      </w:r>
      <w:r>
        <w:rPr>
          <w:rFonts w:hint="eastAsia"/>
        </w:rPr>
        <w:t>яких</w:t>
      </w:r>
      <w:r>
        <w:t></w:t>
      </w:r>
      <w:r>
        <w:rPr>
          <w:rFonts w:hint="eastAsia"/>
        </w:rPr>
        <w:t>долучаються</w:t>
      </w:r>
      <w:r>
        <w:t></w:t>
      </w:r>
      <w:r>
        <w:rPr>
          <w:rFonts w:hint="eastAsia"/>
        </w:rPr>
        <w:t>і</w:t>
      </w:r>
    </w:p>
    <w:p w:rsidR="00CA3FB9" w:rsidRDefault="00CA3FB9" w:rsidP="00CA3FB9">
      <w:r>
        <w:rPr>
          <w:rFonts w:hint="eastAsia"/>
        </w:rPr>
        <w:t>судді</w:t>
      </w:r>
      <w:r>
        <w:t></w:t>
      </w:r>
      <w:r>
        <w:t></w:t>
      </w:r>
      <w:r>
        <w:rPr>
          <w:rFonts w:hint="eastAsia"/>
        </w:rPr>
        <w:t>і</w:t>
      </w:r>
      <w:r>
        <w:t></w:t>
      </w:r>
      <w:r>
        <w:rPr>
          <w:rFonts w:hint="eastAsia"/>
        </w:rPr>
        <w:t>представники</w:t>
      </w:r>
      <w:r>
        <w:t></w:t>
      </w:r>
      <w:r>
        <w:rPr>
          <w:rFonts w:hint="eastAsia"/>
        </w:rPr>
        <w:t>апарату</w:t>
      </w:r>
      <w:r>
        <w:t></w:t>
      </w:r>
      <w:r>
        <w:rPr>
          <w:rFonts w:hint="eastAsia"/>
        </w:rPr>
        <w:t>суду</w:t>
      </w:r>
      <w:r>
        <w:t></w:t>
      </w:r>
      <w:r>
        <w:t></w:t>
      </w:r>
      <w:r>
        <w:t></w:t>
      </w:r>
      <w:r>
        <w:rPr>
          <w:rFonts w:hint="eastAsia"/>
        </w:rPr>
        <w:t>б</w:t>
      </w:r>
      <w:r>
        <w:t></w:t>
      </w:r>
      <w:r>
        <w:t></w:t>
      </w:r>
      <w:r>
        <w:rPr>
          <w:rFonts w:hint="eastAsia"/>
        </w:rPr>
        <w:t>організаційно</w:t>
      </w:r>
      <w:r>
        <w:t></w:t>
      </w:r>
      <w:r>
        <w:rPr>
          <w:rFonts w:hint="eastAsia"/>
        </w:rPr>
        <w:t>управлінську</w:t>
      </w:r>
      <w:r>
        <w:t></w:t>
      </w:r>
      <w:r>
        <w:rPr>
          <w:rFonts w:hint="eastAsia"/>
        </w:rPr>
        <w:t>діяльність</w:t>
      </w:r>
      <w:r>
        <w:t></w:t>
      </w:r>
    </w:p>
    <w:p w:rsidR="00CA3FB9" w:rsidRDefault="00CA3FB9" w:rsidP="00CA3FB9">
      <w:r>
        <w:rPr>
          <w:rFonts w:hint="eastAsia"/>
        </w:rPr>
        <w:t>що</w:t>
      </w:r>
      <w:r>
        <w:t></w:t>
      </w:r>
      <w:r>
        <w:rPr>
          <w:rFonts w:hint="eastAsia"/>
        </w:rPr>
        <w:t>здійснюється</w:t>
      </w:r>
      <w:r>
        <w:t></w:t>
      </w:r>
      <w:r>
        <w:rPr>
          <w:rFonts w:hint="eastAsia"/>
        </w:rPr>
        <w:t>апаратом</w:t>
      </w:r>
      <w:r>
        <w:t></w:t>
      </w:r>
      <w:r>
        <w:rPr>
          <w:rFonts w:hint="eastAsia"/>
        </w:rPr>
        <w:t>суду</w:t>
      </w:r>
      <w:r>
        <w:t></w:t>
      </w:r>
      <w:r>
        <w:rPr>
          <w:rFonts w:hint="eastAsia"/>
        </w:rPr>
        <w:t>з</w:t>
      </w:r>
      <w:r>
        <w:t></w:t>
      </w:r>
      <w:r>
        <w:rPr>
          <w:rFonts w:hint="eastAsia"/>
        </w:rPr>
        <w:t>метою</w:t>
      </w:r>
      <w:r>
        <w:t></w:t>
      </w:r>
      <w:r>
        <w:rPr>
          <w:rFonts w:hint="eastAsia"/>
        </w:rPr>
        <w:t>його</w:t>
      </w:r>
      <w:r>
        <w:t></w:t>
      </w:r>
      <w:r>
        <w:rPr>
          <w:rFonts w:hint="eastAsia"/>
        </w:rPr>
        <w:t>ефективного</w:t>
      </w:r>
      <w:r>
        <w:t></w:t>
      </w:r>
      <w:r>
        <w:rPr>
          <w:rFonts w:hint="eastAsia"/>
        </w:rPr>
        <w:t>функціонування</w:t>
      </w:r>
      <w:r>
        <w:t></w:t>
      </w:r>
    </w:p>
    <w:p w:rsidR="00CA3FB9" w:rsidRDefault="00CA3FB9" w:rsidP="00CA3FB9">
      <w:r>
        <w:t></w:t>
      </w:r>
      <w:r>
        <w:t></w:t>
      </w:r>
      <w:r>
        <w:t></w:t>
      </w:r>
      <w:r>
        <w:rPr>
          <w:rFonts w:hint="eastAsia"/>
        </w:rPr>
        <w:t>Наукове</w:t>
      </w:r>
      <w:r>
        <w:t></w:t>
      </w:r>
      <w:r>
        <w:rPr>
          <w:rFonts w:hint="eastAsia"/>
        </w:rPr>
        <w:t>забезпечення</w:t>
      </w:r>
      <w:r>
        <w:t></w:t>
      </w:r>
      <w:r>
        <w:rPr>
          <w:rFonts w:hint="eastAsia"/>
        </w:rPr>
        <w:t>здійснення</w:t>
      </w:r>
      <w:r>
        <w:t></w:t>
      </w:r>
      <w:r>
        <w:rPr>
          <w:rFonts w:hint="eastAsia"/>
        </w:rPr>
        <w:t>правосуддя</w:t>
      </w:r>
      <w:r>
        <w:t></w:t>
      </w:r>
      <w:r>
        <w:rPr>
          <w:rFonts w:hint="eastAsia"/>
        </w:rPr>
        <w:t>відбувається</w:t>
      </w:r>
      <w:r>
        <w:t></w:t>
      </w:r>
      <w:r>
        <w:rPr>
          <w:rFonts w:hint="eastAsia"/>
        </w:rPr>
        <w:t>двома</w:t>
      </w:r>
    </w:p>
    <w:p w:rsidR="00CA3FB9" w:rsidRDefault="00CA3FB9" w:rsidP="00CA3FB9">
      <w:r>
        <w:rPr>
          <w:rFonts w:hint="eastAsia"/>
        </w:rPr>
        <w:t>шляхами</w:t>
      </w:r>
      <w:r>
        <w:t></w:t>
      </w:r>
      <w:r>
        <w:t></w:t>
      </w:r>
      <w:r>
        <w:rPr>
          <w:rFonts w:hint="eastAsia"/>
        </w:rPr>
        <w:t>способами</w:t>
      </w:r>
      <w:r>
        <w:t></w:t>
      </w:r>
      <w:r>
        <w:t></w:t>
      </w:r>
      <w:r>
        <w:t></w:t>
      </w:r>
      <w:r>
        <w:rPr>
          <w:rFonts w:hint="eastAsia"/>
        </w:rPr>
        <w:t>процесуальним</w:t>
      </w:r>
      <w:r>
        <w:t></w:t>
      </w:r>
      <w:r>
        <w:t></w:t>
      </w:r>
      <w:r>
        <w:rPr>
          <w:rFonts w:hint="eastAsia"/>
        </w:rPr>
        <w:t>формальним</w:t>
      </w:r>
      <w:r>
        <w:t></w:t>
      </w:r>
      <w:r>
        <w:t></w:t>
      </w:r>
      <w:r>
        <w:rPr>
          <w:rFonts w:hint="eastAsia"/>
        </w:rPr>
        <w:t>та</w:t>
      </w:r>
      <w:r>
        <w:t></w:t>
      </w:r>
      <w:r>
        <w:rPr>
          <w:rFonts w:hint="eastAsia"/>
        </w:rPr>
        <w:t>позапроцесуальним</w:t>
      </w:r>
    </w:p>
    <w:p w:rsidR="00CA3FB9" w:rsidRDefault="00CA3FB9" w:rsidP="00CA3FB9">
      <w:r>
        <w:t></w:t>
      </w:r>
      <w:r>
        <w:rPr>
          <w:rFonts w:hint="eastAsia"/>
        </w:rPr>
        <w:t>неформальним</w:t>
      </w:r>
      <w:r>
        <w:t></w:t>
      </w:r>
      <w:r>
        <w:t></w:t>
      </w:r>
      <w:r>
        <w:t></w:t>
      </w:r>
      <w:r>
        <w:rPr>
          <w:rFonts w:hint="eastAsia"/>
        </w:rPr>
        <w:t>Процесуальний</w:t>
      </w:r>
      <w:r>
        <w:t></w:t>
      </w:r>
      <w:r>
        <w:rPr>
          <w:rFonts w:hint="eastAsia"/>
        </w:rPr>
        <w:t>спосіб</w:t>
      </w:r>
      <w:r>
        <w:t></w:t>
      </w:r>
      <w:r>
        <w:rPr>
          <w:rFonts w:hint="eastAsia"/>
        </w:rPr>
        <w:t>наукового</w:t>
      </w:r>
      <w:r>
        <w:t></w:t>
      </w:r>
      <w:r>
        <w:rPr>
          <w:rFonts w:hint="eastAsia"/>
        </w:rPr>
        <w:t>забезпечення</w:t>
      </w:r>
      <w:r>
        <w:t></w:t>
      </w:r>
      <w:r>
        <w:rPr>
          <w:rFonts w:hint="eastAsia"/>
        </w:rPr>
        <w:t>правосуддя</w:t>
      </w:r>
      <w:r>
        <w:t></w:t>
      </w:r>
      <w:r>
        <w:rPr>
          <w:rFonts w:hint="eastAsia"/>
        </w:rPr>
        <w:t>має</w:t>
      </w:r>
    </w:p>
    <w:p w:rsidR="00CA3FB9" w:rsidRDefault="00CA3FB9" w:rsidP="00CA3FB9">
      <w:r>
        <w:rPr>
          <w:rFonts w:hint="eastAsia"/>
        </w:rPr>
        <w:t>місце</w:t>
      </w:r>
      <w:r>
        <w:t></w:t>
      </w:r>
      <w:r>
        <w:rPr>
          <w:rFonts w:hint="eastAsia"/>
        </w:rPr>
        <w:t>у</w:t>
      </w:r>
      <w:r>
        <w:t></w:t>
      </w:r>
      <w:r>
        <w:rPr>
          <w:rFonts w:hint="eastAsia"/>
        </w:rPr>
        <w:t>випадках</w:t>
      </w:r>
      <w:r>
        <w:t></w:t>
      </w:r>
      <w:r>
        <w:t></w:t>
      </w:r>
      <w:r>
        <w:rPr>
          <w:rFonts w:hint="eastAsia"/>
        </w:rPr>
        <w:t>передбачених</w:t>
      </w:r>
      <w:r>
        <w:t></w:t>
      </w:r>
      <w:r>
        <w:rPr>
          <w:rFonts w:hint="eastAsia"/>
        </w:rPr>
        <w:t>нормами</w:t>
      </w:r>
      <w:r>
        <w:t></w:t>
      </w:r>
      <w:r>
        <w:rPr>
          <w:rFonts w:hint="eastAsia"/>
        </w:rPr>
        <w:t>процесуального</w:t>
      </w:r>
      <w:r>
        <w:t></w:t>
      </w:r>
      <w:r>
        <w:rPr>
          <w:rFonts w:hint="eastAsia"/>
        </w:rPr>
        <w:t>законодавства</w:t>
      </w:r>
      <w:r>
        <w:t></w:t>
      </w:r>
    </w:p>
    <w:p w:rsidR="00CA3FB9" w:rsidRDefault="00CA3FB9" w:rsidP="00CA3FB9">
      <w:r>
        <w:rPr>
          <w:rFonts w:hint="eastAsia"/>
        </w:rPr>
        <w:t>Використання</w:t>
      </w:r>
      <w:r>
        <w:t></w:t>
      </w:r>
      <w:r>
        <w:rPr>
          <w:rFonts w:hint="eastAsia"/>
        </w:rPr>
        <w:t>наукового</w:t>
      </w:r>
      <w:r>
        <w:t></w:t>
      </w:r>
      <w:r>
        <w:rPr>
          <w:rFonts w:hint="eastAsia"/>
        </w:rPr>
        <w:t>забезпечення</w:t>
      </w:r>
      <w:r>
        <w:t></w:t>
      </w:r>
      <w:r>
        <w:rPr>
          <w:rFonts w:hint="eastAsia"/>
        </w:rPr>
        <w:t>у</w:t>
      </w:r>
      <w:r>
        <w:t></w:t>
      </w:r>
      <w:r>
        <w:rPr>
          <w:rFonts w:hint="eastAsia"/>
        </w:rPr>
        <w:t>позапроцесуальний</w:t>
      </w:r>
      <w:r>
        <w:t></w:t>
      </w:r>
      <w:r>
        <w:rPr>
          <w:rFonts w:hint="eastAsia"/>
        </w:rPr>
        <w:t>спосіб</w:t>
      </w:r>
      <w:r>
        <w:t></w:t>
      </w:r>
      <w:r>
        <w:rPr>
          <w:rFonts w:hint="eastAsia"/>
        </w:rPr>
        <w:t>відбувається</w:t>
      </w:r>
    </w:p>
    <w:p w:rsidR="00CA3FB9" w:rsidRDefault="00CA3FB9" w:rsidP="00CA3FB9">
      <w:r>
        <w:rPr>
          <w:rFonts w:hint="eastAsia"/>
        </w:rPr>
        <w:t>неформалізованим</w:t>
      </w:r>
      <w:r>
        <w:t></w:t>
      </w:r>
      <w:r>
        <w:rPr>
          <w:rFonts w:hint="eastAsia"/>
        </w:rPr>
        <w:t>шляхом</w:t>
      </w:r>
      <w:r>
        <w:t></w:t>
      </w:r>
      <w:r>
        <w:t></w:t>
      </w:r>
      <w:r>
        <w:rPr>
          <w:rFonts w:hint="eastAsia"/>
        </w:rPr>
        <w:t>тобто</w:t>
      </w:r>
      <w:r>
        <w:t></w:t>
      </w:r>
      <w:r>
        <w:rPr>
          <w:rFonts w:hint="eastAsia"/>
        </w:rPr>
        <w:t>поза</w:t>
      </w:r>
      <w:r>
        <w:t></w:t>
      </w:r>
      <w:r>
        <w:rPr>
          <w:rFonts w:hint="eastAsia"/>
        </w:rPr>
        <w:t>межами</w:t>
      </w:r>
      <w:r>
        <w:t></w:t>
      </w:r>
      <w:r>
        <w:rPr>
          <w:rFonts w:hint="eastAsia"/>
        </w:rPr>
        <w:t>регулювання</w:t>
      </w:r>
      <w:r>
        <w:t></w:t>
      </w:r>
      <w:r>
        <w:rPr>
          <w:rFonts w:hint="eastAsia"/>
        </w:rPr>
        <w:t>процесуальних</w:t>
      </w:r>
    </w:p>
    <w:p w:rsidR="00CA3FB9" w:rsidRDefault="00CA3FB9" w:rsidP="00CA3FB9">
      <w:r>
        <w:rPr>
          <w:rFonts w:hint="eastAsia"/>
        </w:rPr>
        <w:t>норм</w:t>
      </w:r>
      <w:r>
        <w:t></w:t>
      </w:r>
    </w:p>
    <w:p w:rsidR="00CA3FB9" w:rsidRDefault="00CA3FB9" w:rsidP="00CA3FB9">
      <w:r>
        <w:rPr>
          <w:rFonts w:hint="eastAsia"/>
        </w:rPr>
        <w:t>До</w:t>
      </w:r>
      <w:r>
        <w:t></w:t>
      </w:r>
      <w:r>
        <w:rPr>
          <w:rFonts w:hint="eastAsia"/>
        </w:rPr>
        <w:t>основних</w:t>
      </w:r>
      <w:r>
        <w:t></w:t>
      </w:r>
      <w:r>
        <w:rPr>
          <w:rFonts w:hint="eastAsia"/>
        </w:rPr>
        <w:t>форм</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суду</w:t>
      </w:r>
      <w:r>
        <w:t></w:t>
      </w:r>
      <w:r>
        <w:rPr>
          <w:rFonts w:hint="eastAsia"/>
        </w:rPr>
        <w:t>слід</w:t>
      </w:r>
      <w:r>
        <w:t></w:t>
      </w:r>
      <w:r>
        <w:rPr>
          <w:rFonts w:hint="eastAsia"/>
        </w:rPr>
        <w:t>віднести</w:t>
      </w:r>
      <w:r>
        <w:t></w:t>
      </w:r>
    </w:p>
    <w:p w:rsidR="00CA3FB9" w:rsidRDefault="00CA3FB9" w:rsidP="00CA3FB9">
      <w:r>
        <w:rPr>
          <w:rFonts w:hint="eastAsia"/>
        </w:rPr>
        <w:t>висновки</w:t>
      </w:r>
      <w:r>
        <w:t></w:t>
      </w:r>
      <w:r>
        <w:rPr>
          <w:rFonts w:hint="eastAsia"/>
        </w:rPr>
        <w:t>експерта</w:t>
      </w:r>
      <w:r>
        <w:t></w:t>
      </w:r>
      <w:r>
        <w:rPr>
          <w:rFonts w:hint="eastAsia"/>
        </w:rPr>
        <w:t>у</w:t>
      </w:r>
      <w:r>
        <w:t></w:t>
      </w:r>
      <w:r>
        <w:rPr>
          <w:rFonts w:hint="eastAsia"/>
        </w:rPr>
        <w:t>галузі</w:t>
      </w:r>
      <w:r>
        <w:t></w:t>
      </w:r>
      <w:r>
        <w:rPr>
          <w:rFonts w:hint="eastAsia"/>
        </w:rPr>
        <w:t>права</w:t>
      </w:r>
      <w:r>
        <w:t></w:t>
      </w:r>
      <w:r>
        <w:t></w:t>
      </w:r>
      <w:r>
        <w:rPr>
          <w:rFonts w:hint="eastAsia"/>
        </w:rPr>
        <w:t>наукові</w:t>
      </w:r>
      <w:r>
        <w:t></w:t>
      </w:r>
      <w:r>
        <w:rPr>
          <w:rFonts w:hint="eastAsia"/>
        </w:rPr>
        <w:t>висновки</w:t>
      </w:r>
      <w:r>
        <w:t></w:t>
      </w:r>
      <w:r>
        <w:rPr>
          <w:rFonts w:hint="eastAsia"/>
        </w:rPr>
        <w:t>та</w:t>
      </w:r>
      <w:r>
        <w:t></w:t>
      </w:r>
      <w:r>
        <w:rPr>
          <w:rFonts w:hint="eastAsia"/>
        </w:rPr>
        <w:t>рекомендації</w:t>
      </w:r>
      <w:r>
        <w:t></w:t>
      </w:r>
      <w:r>
        <w:rPr>
          <w:rFonts w:hint="eastAsia"/>
        </w:rPr>
        <w:t>членів</w:t>
      </w:r>
      <w:r>
        <w:t></w:t>
      </w:r>
      <w:r>
        <w:rPr>
          <w:rFonts w:hint="eastAsia"/>
        </w:rPr>
        <w:t>НКР</w:t>
      </w:r>
      <w:r>
        <w:t></w:t>
      </w:r>
      <w:r>
        <w:t></w:t>
      </w:r>
    </w:p>
    <w:p w:rsidR="00CA3FB9" w:rsidRDefault="00CA3FB9" w:rsidP="00CA3FB9">
      <w:r>
        <w:t></w:t>
      </w:r>
      <w:r>
        <w:t></w:t>
      </w:r>
      <w:r>
        <w:t></w:t>
      </w:r>
    </w:p>
    <w:p w:rsidR="00CA3FB9" w:rsidRDefault="00CA3FB9" w:rsidP="00CA3FB9">
      <w:r>
        <w:rPr>
          <w:rFonts w:hint="eastAsia"/>
        </w:rPr>
        <w:t>науково</w:t>
      </w:r>
      <w:r>
        <w:t></w:t>
      </w:r>
      <w:r>
        <w:rPr>
          <w:rFonts w:hint="eastAsia"/>
        </w:rPr>
        <w:t>аналітичні</w:t>
      </w:r>
      <w:r>
        <w:t></w:t>
      </w:r>
      <w:r>
        <w:rPr>
          <w:rFonts w:hint="eastAsia"/>
        </w:rPr>
        <w:t>матеріали</w:t>
      </w:r>
      <w:r>
        <w:t></w:t>
      </w:r>
      <w:r>
        <w:rPr>
          <w:rFonts w:hint="eastAsia"/>
        </w:rPr>
        <w:t>наукових</w:t>
      </w:r>
      <w:r>
        <w:t></w:t>
      </w:r>
      <w:r>
        <w:rPr>
          <w:rFonts w:hint="eastAsia"/>
        </w:rPr>
        <w:t>консультантів</w:t>
      </w:r>
      <w:r>
        <w:t></w:t>
      </w:r>
      <w:r>
        <w:rPr>
          <w:rFonts w:hint="eastAsia"/>
        </w:rPr>
        <w:t>суду</w:t>
      </w:r>
      <w:r>
        <w:t></w:t>
      </w:r>
      <w:r>
        <w:t></w:t>
      </w:r>
      <w:r>
        <w:rPr>
          <w:rFonts w:hint="eastAsia"/>
        </w:rPr>
        <w:t>організаційні</w:t>
      </w:r>
    </w:p>
    <w:p w:rsidR="00CA3FB9" w:rsidRDefault="00CA3FB9" w:rsidP="00CA3FB9">
      <w:r>
        <w:rPr>
          <w:rFonts w:hint="eastAsia"/>
        </w:rPr>
        <w:t>заходи</w:t>
      </w:r>
      <w:r>
        <w:t></w:t>
      </w:r>
      <w:r>
        <w:t></w:t>
      </w:r>
      <w:r>
        <w:rPr>
          <w:rFonts w:hint="eastAsia"/>
        </w:rPr>
        <w:t>засідання</w:t>
      </w:r>
      <w:r>
        <w:t></w:t>
      </w:r>
      <w:r>
        <w:rPr>
          <w:rFonts w:hint="eastAsia"/>
        </w:rPr>
        <w:t>НКР</w:t>
      </w:r>
      <w:r>
        <w:t></w:t>
      </w:r>
      <w:r>
        <w:t></w:t>
      </w:r>
      <w:r>
        <w:rPr>
          <w:rFonts w:hint="eastAsia"/>
        </w:rPr>
        <w:t>конференції</w:t>
      </w:r>
      <w:r>
        <w:t></w:t>
      </w:r>
      <w:r>
        <w:t></w:t>
      </w:r>
      <w:r>
        <w:rPr>
          <w:rFonts w:hint="eastAsia"/>
        </w:rPr>
        <w:t>круглі</w:t>
      </w:r>
      <w:r>
        <w:t></w:t>
      </w:r>
      <w:r>
        <w:rPr>
          <w:rFonts w:hint="eastAsia"/>
        </w:rPr>
        <w:t>столи</w:t>
      </w:r>
      <w:r>
        <w:t></w:t>
      </w:r>
      <w:r>
        <w:rPr>
          <w:rFonts w:hint="eastAsia"/>
        </w:rPr>
        <w:t>тощо</w:t>
      </w:r>
      <w:r>
        <w:t></w:t>
      </w:r>
      <w:r>
        <w:t></w:t>
      </w:r>
    </w:p>
    <w:p w:rsidR="00CA3FB9" w:rsidRDefault="00CA3FB9" w:rsidP="00CA3FB9">
      <w:r>
        <w:rPr>
          <w:rFonts w:hint="eastAsia"/>
        </w:rPr>
        <w:t>Форми</w:t>
      </w:r>
      <w:r>
        <w:t></w:t>
      </w:r>
      <w:r>
        <w:rPr>
          <w:rFonts w:hint="eastAsia"/>
        </w:rPr>
        <w:t>наукового</w:t>
      </w:r>
      <w:r>
        <w:t></w:t>
      </w:r>
      <w:r>
        <w:rPr>
          <w:rFonts w:hint="eastAsia"/>
        </w:rPr>
        <w:t>забезпечення</w:t>
      </w:r>
      <w:r>
        <w:t></w:t>
      </w:r>
      <w:r>
        <w:rPr>
          <w:rFonts w:hint="eastAsia"/>
        </w:rPr>
        <w:t>діяльності</w:t>
      </w:r>
      <w:r>
        <w:t></w:t>
      </w:r>
      <w:r>
        <w:rPr>
          <w:rFonts w:hint="eastAsia"/>
        </w:rPr>
        <w:t>судів</w:t>
      </w:r>
      <w:r>
        <w:t></w:t>
      </w:r>
      <w:r>
        <w:rPr>
          <w:rFonts w:hint="eastAsia"/>
        </w:rPr>
        <w:t>можливо</w:t>
      </w:r>
      <w:r>
        <w:t></w:t>
      </w:r>
      <w:r>
        <w:rPr>
          <w:rFonts w:hint="eastAsia"/>
        </w:rPr>
        <w:t>класифікувати</w:t>
      </w:r>
    </w:p>
    <w:p w:rsidR="00CA3FB9" w:rsidRDefault="00CA3FB9" w:rsidP="00CA3FB9">
      <w:r>
        <w:rPr>
          <w:rFonts w:hint="eastAsia"/>
        </w:rPr>
        <w:t>таким</w:t>
      </w:r>
      <w:r>
        <w:t></w:t>
      </w:r>
      <w:r>
        <w:rPr>
          <w:rFonts w:hint="eastAsia"/>
        </w:rPr>
        <w:t>чином</w:t>
      </w:r>
      <w:r>
        <w:t></w:t>
      </w:r>
      <w:r>
        <w:t></w:t>
      </w:r>
      <w:r>
        <w:t></w:t>
      </w:r>
      <w:r>
        <w:t></w:t>
      </w:r>
      <w:r>
        <w:t></w:t>
      </w:r>
      <w:r>
        <w:rPr>
          <w:rFonts w:hint="eastAsia"/>
        </w:rPr>
        <w:t>за</w:t>
      </w:r>
      <w:r>
        <w:t></w:t>
      </w:r>
      <w:r>
        <w:rPr>
          <w:rFonts w:hint="eastAsia"/>
        </w:rPr>
        <w:t>способом</w:t>
      </w:r>
      <w:r>
        <w:t></w:t>
      </w:r>
      <w:r>
        <w:rPr>
          <w:rFonts w:hint="eastAsia"/>
        </w:rPr>
        <w:t>забезпечення</w:t>
      </w:r>
      <w:r>
        <w:t></w:t>
      </w:r>
      <w:r>
        <w:rPr>
          <w:rFonts w:hint="eastAsia"/>
        </w:rPr>
        <w:t>в</w:t>
      </w:r>
      <w:r>
        <w:t></w:t>
      </w:r>
      <w:r>
        <w:rPr>
          <w:rFonts w:hint="eastAsia"/>
        </w:rPr>
        <w:t>аспекті</w:t>
      </w:r>
      <w:r>
        <w:t></w:t>
      </w:r>
      <w:r>
        <w:rPr>
          <w:rFonts w:hint="eastAsia"/>
        </w:rPr>
        <w:t>його</w:t>
      </w:r>
      <w:r>
        <w:t></w:t>
      </w:r>
      <w:r>
        <w:rPr>
          <w:rFonts w:hint="eastAsia"/>
        </w:rPr>
        <w:t>правового</w:t>
      </w:r>
    </w:p>
    <w:p w:rsidR="00CA3FB9" w:rsidRDefault="00CA3FB9" w:rsidP="00CA3FB9">
      <w:r>
        <w:rPr>
          <w:rFonts w:hint="eastAsia"/>
        </w:rPr>
        <w:t>регулювання</w:t>
      </w:r>
      <w:r>
        <w:t></w:t>
      </w:r>
      <w:r>
        <w:t></w:t>
      </w:r>
      <w:r>
        <w:t></w:t>
      </w:r>
      <w:r>
        <w:t></w:t>
      </w:r>
      <w:r>
        <w:rPr>
          <w:rFonts w:hint="eastAsia"/>
        </w:rPr>
        <w:t>процесуальні</w:t>
      </w:r>
      <w:r>
        <w:t></w:t>
      </w:r>
      <w:r>
        <w:t></w:t>
      </w:r>
      <w:r>
        <w:rPr>
          <w:rFonts w:hint="eastAsia"/>
        </w:rPr>
        <w:t>формальні</w:t>
      </w:r>
      <w:r>
        <w:t></w:t>
      </w:r>
      <w:r>
        <w:t></w:t>
      </w:r>
      <w:r>
        <w:t></w:t>
      </w:r>
      <w:r>
        <w:t></w:t>
      </w:r>
      <w:r>
        <w:t></w:t>
      </w:r>
      <w:r>
        <w:rPr>
          <w:rFonts w:hint="eastAsia"/>
        </w:rPr>
        <w:t>позапроцесуальні</w:t>
      </w:r>
      <w:r>
        <w:t></w:t>
      </w:r>
      <w:r>
        <w:t></w:t>
      </w:r>
      <w:r>
        <w:rPr>
          <w:rFonts w:hint="eastAsia"/>
        </w:rPr>
        <w:t>неформальні</w:t>
      </w:r>
      <w:r>
        <w:t></w:t>
      </w:r>
      <w:r>
        <w:t></w:t>
      </w:r>
      <w:r>
        <w:t></w:t>
      </w:r>
      <w:r>
        <w:t></w:t>
      </w:r>
      <w:r>
        <w:t></w:t>
      </w:r>
    </w:p>
    <w:p w:rsidR="00CA3FB9" w:rsidRDefault="00CA3FB9" w:rsidP="00CA3FB9">
      <w:r>
        <w:rPr>
          <w:rFonts w:hint="eastAsia"/>
        </w:rPr>
        <w:t>за</w:t>
      </w:r>
      <w:r>
        <w:t></w:t>
      </w:r>
      <w:r>
        <w:rPr>
          <w:rFonts w:hint="eastAsia"/>
        </w:rPr>
        <w:t>характером</w:t>
      </w:r>
      <w:r>
        <w:t></w:t>
      </w:r>
      <w:r>
        <w:rPr>
          <w:rFonts w:hint="eastAsia"/>
        </w:rPr>
        <w:t>правового</w:t>
      </w:r>
      <w:r>
        <w:t></w:t>
      </w:r>
      <w:r>
        <w:rPr>
          <w:rFonts w:hint="eastAsia"/>
        </w:rPr>
        <w:t>зв’язку</w:t>
      </w:r>
      <w:r>
        <w:t></w:t>
      </w:r>
      <w:r>
        <w:rPr>
          <w:rFonts w:hint="eastAsia"/>
        </w:rPr>
        <w:t>суду</w:t>
      </w:r>
      <w:r>
        <w:t></w:t>
      </w:r>
      <w:r>
        <w:rPr>
          <w:rFonts w:hint="eastAsia"/>
        </w:rPr>
        <w:t>з</w:t>
      </w:r>
      <w:r>
        <w:t></w:t>
      </w:r>
      <w:r>
        <w:rPr>
          <w:rFonts w:hint="eastAsia"/>
        </w:rPr>
        <w:t>суб’єктом</w:t>
      </w:r>
      <w:r>
        <w:t></w:t>
      </w:r>
      <w:r>
        <w:rPr>
          <w:rFonts w:hint="eastAsia"/>
        </w:rPr>
        <w:t>наукового</w:t>
      </w:r>
      <w:r>
        <w:t></w:t>
      </w:r>
      <w:r>
        <w:rPr>
          <w:rFonts w:hint="eastAsia"/>
        </w:rPr>
        <w:t>забезпечення</w:t>
      </w:r>
      <w:r>
        <w:t></w:t>
      </w:r>
      <w:r>
        <w:rPr>
          <w:rFonts w:hint="eastAsia"/>
        </w:rPr>
        <w:t>та</w:t>
      </w:r>
    </w:p>
    <w:p w:rsidR="00CA3FB9" w:rsidRDefault="00CA3FB9" w:rsidP="00CA3FB9">
      <w:r>
        <w:rPr>
          <w:rFonts w:hint="eastAsia"/>
        </w:rPr>
        <w:t>статусом</w:t>
      </w:r>
      <w:r>
        <w:t></w:t>
      </w:r>
      <w:r>
        <w:rPr>
          <w:rFonts w:hint="eastAsia"/>
        </w:rPr>
        <w:t>останнього</w:t>
      </w:r>
      <w:r>
        <w:t></w:t>
      </w:r>
      <w:r>
        <w:t></w:t>
      </w:r>
      <w:r>
        <w:t></w:t>
      </w:r>
      <w:r>
        <w:t></w:t>
      </w:r>
      <w:r>
        <w:rPr>
          <w:rFonts w:hint="eastAsia"/>
        </w:rPr>
        <w:t>процесуальна</w:t>
      </w:r>
      <w:r>
        <w:t></w:t>
      </w:r>
      <w:r>
        <w:t></w:t>
      </w:r>
      <w:r>
        <w:t></w:t>
      </w:r>
      <w:r>
        <w:t></w:t>
      </w:r>
      <w:r>
        <w:rPr>
          <w:rFonts w:hint="eastAsia"/>
        </w:rPr>
        <w:t>організаційно</w:t>
      </w:r>
      <w:r>
        <w:t></w:t>
      </w:r>
      <w:r>
        <w:rPr>
          <w:rFonts w:hint="eastAsia"/>
        </w:rPr>
        <w:t>процесуальна</w:t>
      </w:r>
      <w:r>
        <w:t></w:t>
      </w:r>
      <w:r>
        <w:t></w:t>
      </w:r>
      <w:r>
        <w:t></w:t>
      </w:r>
    </w:p>
    <w:p w:rsidR="00CA3FB9" w:rsidRDefault="00CA3FB9" w:rsidP="00CA3FB9">
      <w:r>
        <w:rPr>
          <w:rFonts w:hint="eastAsia"/>
        </w:rPr>
        <w:t>організаційна</w:t>
      </w:r>
      <w:r>
        <w:t></w:t>
      </w:r>
      <w:r>
        <w:t></w:t>
      </w:r>
      <w:r>
        <w:t></w:t>
      </w:r>
      <w:r>
        <w:t></w:t>
      </w:r>
      <w:r>
        <w:t></w:t>
      </w:r>
      <w:r>
        <w:rPr>
          <w:rFonts w:hint="eastAsia"/>
        </w:rPr>
        <w:t>за</w:t>
      </w:r>
      <w:r>
        <w:t></w:t>
      </w:r>
      <w:r>
        <w:rPr>
          <w:rFonts w:hint="eastAsia"/>
        </w:rPr>
        <w:t>формою</w:t>
      </w:r>
      <w:r>
        <w:t></w:t>
      </w:r>
      <w:r>
        <w:rPr>
          <w:rFonts w:hint="eastAsia"/>
        </w:rPr>
        <w:t>об’єктивації</w:t>
      </w:r>
      <w:r>
        <w:t></w:t>
      </w:r>
      <w:r>
        <w:rPr>
          <w:rFonts w:hint="eastAsia"/>
        </w:rPr>
        <w:t>результатів</w:t>
      </w:r>
      <w:r>
        <w:t></w:t>
      </w:r>
      <w:r>
        <w:rPr>
          <w:rFonts w:hint="eastAsia"/>
        </w:rPr>
        <w:t>діяльності</w:t>
      </w:r>
      <w:r>
        <w:t></w:t>
      </w:r>
      <w:r>
        <w:t></w:t>
      </w:r>
      <w:r>
        <w:t></w:t>
      </w:r>
      <w:r>
        <w:t></w:t>
      </w:r>
      <w:r>
        <w:rPr>
          <w:rFonts w:hint="eastAsia"/>
        </w:rPr>
        <w:t>усні</w:t>
      </w:r>
      <w:r>
        <w:t></w:t>
      </w:r>
      <w:r>
        <w:t></w:t>
      </w:r>
      <w:r>
        <w:t></w:t>
      </w:r>
    </w:p>
    <w:p w:rsidR="00CA3FB9" w:rsidRDefault="00CA3FB9" w:rsidP="00CA3FB9">
      <w:r>
        <w:rPr>
          <w:rFonts w:hint="eastAsia"/>
        </w:rPr>
        <w:t>письмові</w:t>
      </w:r>
      <w:r>
        <w:t></w:t>
      </w:r>
      <w:r>
        <w:t></w:t>
      </w:r>
      <w:r>
        <w:rPr>
          <w:rFonts w:hint="eastAsia"/>
        </w:rPr>
        <w:t>документи</w:t>
      </w:r>
      <w:r>
        <w:t></w:t>
      </w:r>
      <w:r>
        <w:t></w:t>
      </w:r>
      <w:r>
        <w:t></w:t>
      </w:r>
      <w:r>
        <w:t></w:t>
      </w:r>
      <w:r>
        <w:t></w:t>
      </w:r>
      <w:r>
        <w:t></w:t>
      </w:r>
      <w:r>
        <w:rPr>
          <w:rFonts w:hint="eastAsia"/>
        </w:rPr>
        <w:t>за</w:t>
      </w:r>
      <w:r>
        <w:t></w:t>
      </w:r>
      <w:r>
        <w:rPr>
          <w:rFonts w:hint="eastAsia"/>
        </w:rPr>
        <w:t>змістом</w:t>
      </w:r>
      <w:r>
        <w:t></w:t>
      </w:r>
      <w:r>
        <w:t></w:t>
      </w:r>
      <w:r>
        <w:t></w:t>
      </w:r>
      <w:r>
        <w:t></w:t>
      </w:r>
      <w:r>
        <w:rPr>
          <w:rFonts w:hint="eastAsia"/>
        </w:rPr>
        <w:t>висновок</w:t>
      </w:r>
      <w:r>
        <w:t></w:t>
      </w:r>
      <w:r>
        <w:rPr>
          <w:rFonts w:hint="eastAsia"/>
        </w:rPr>
        <w:t>експерта</w:t>
      </w:r>
      <w:r>
        <w:t></w:t>
      </w:r>
      <w:r>
        <w:rPr>
          <w:rFonts w:hint="eastAsia"/>
        </w:rPr>
        <w:t>у</w:t>
      </w:r>
      <w:r>
        <w:t></w:t>
      </w:r>
      <w:r>
        <w:rPr>
          <w:rFonts w:hint="eastAsia"/>
        </w:rPr>
        <w:t>галузі</w:t>
      </w:r>
      <w:r>
        <w:t></w:t>
      </w:r>
      <w:r>
        <w:rPr>
          <w:rFonts w:hint="eastAsia"/>
        </w:rPr>
        <w:t>права</w:t>
      </w:r>
      <w:r>
        <w:t></w:t>
      </w:r>
      <w:r>
        <w:rPr>
          <w:rFonts w:hint="eastAsia"/>
        </w:rPr>
        <w:t>щодо</w:t>
      </w:r>
      <w:r>
        <w:t></w:t>
      </w:r>
      <w:r>
        <w:t></w:t>
      </w:r>
      <w:r>
        <w:rPr>
          <w:rFonts w:hint="eastAsia"/>
        </w:rPr>
        <w:t>а</w:t>
      </w:r>
      <w:r>
        <w:t></w:t>
      </w:r>
    </w:p>
    <w:p w:rsidR="00CA3FB9" w:rsidRDefault="00CA3FB9" w:rsidP="00CA3FB9">
      <w:r>
        <w:rPr>
          <w:rFonts w:hint="eastAsia"/>
        </w:rPr>
        <w:t>застосування</w:t>
      </w:r>
      <w:r>
        <w:t></w:t>
      </w:r>
      <w:r>
        <w:rPr>
          <w:rFonts w:hint="eastAsia"/>
        </w:rPr>
        <w:t>аналогії</w:t>
      </w:r>
      <w:r>
        <w:t></w:t>
      </w:r>
      <w:r>
        <w:rPr>
          <w:rFonts w:hint="eastAsia"/>
        </w:rPr>
        <w:t>закону</w:t>
      </w:r>
      <w:r>
        <w:t></w:t>
      </w:r>
      <w:r>
        <w:rPr>
          <w:rFonts w:hint="eastAsia"/>
        </w:rPr>
        <w:t>чи</w:t>
      </w:r>
      <w:r>
        <w:t></w:t>
      </w:r>
      <w:r>
        <w:rPr>
          <w:rFonts w:hint="eastAsia"/>
        </w:rPr>
        <w:t>аналогії</w:t>
      </w:r>
      <w:r>
        <w:t></w:t>
      </w:r>
      <w:r>
        <w:rPr>
          <w:rFonts w:hint="eastAsia"/>
        </w:rPr>
        <w:t>права</w:t>
      </w:r>
      <w:r>
        <w:t></w:t>
      </w:r>
      <w:r>
        <w:rPr>
          <w:rFonts w:hint="eastAsia"/>
        </w:rPr>
        <w:t>та</w:t>
      </w:r>
      <w:r>
        <w:t></w:t>
      </w:r>
      <w:r>
        <w:t></w:t>
      </w:r>
      <w:r>
        <w:rPr>
          <w:rFonts w:hint="eastAsia"/>
        </w:rPr>
        <w:t>б</w:t>
      </w:r>
      <w:r>
        <w:t></w:t>
      </w:r>
      <w:r>
        <w:t></w:t>
      </w:r>
      <w:r>
        <w:rPr>
          <w:rFonts w:hint="eastAsia"/>
        </w:rPr>
        <w:t>змісту</w:t>
      </w:r>
      <w:r>
        <w:t></w:t>
      </w:r>
      <w:r>
        <w:rPr>
          <w:rFonts w:hint="eastAsia"/>
        </w:rPr>
        <w:t>норм</w:t>
      </w:r>
      <w:r>
        <w:t></w:t>
      </w:r>
      <w:r>
        <w:rPr>
          <w:rFonts w:hint="eastAsia"/>
        </w:rPr>
        <w:t>іноземного</w:t>
      </w:r>
    </w:p>
    <w:p w:rsidR="00CA3FB9" w:rsidRDefault="00CA3FB9" w:rsidP="00CA3FB9">
      <w:r>
        <w:rPr>
          <w:rFonts w:hint="eastAsia"/>
        </w:rPr>
        <w:t>права</w:t>
      </w:r>
      <w:r>
        <w:t></w:t>
      </w:r>
      <w:r>
        <w:rPr>
          <w:rFonts w:hint="eastAsia"/>
        </w:rPr>
        <w:t>згідно</w:t>
      </w:r>
      <w:r>
        <w:t></w:t>
      </w:r>
      <w:r>
        <w:rPr>
          <w:rFonts w:hint="eastAsia"/>
        </w:rPr>
        <w:t>з</w:t>
      </w:r>
      <w:r>
        <w:t></w:t>
      </w:r>
      <w:r>
        <w:rPr>
          <w:rFonts w:hint="eastAsia"/>
        </w:rPr>
        <w:t>їх</w:t>
      </w:r>
      <w:r>
        <w:t></w:t>
      </w:r>
      <w:r>
        <w:rPr>
          <w:rFonts w:hint="eastAsia"/>
        </w:rPr>
        <w:t>офіційним</w:t>
      </w:r>
      <w:r>
        <w:t></w:t>
      </w:r>
      <w:r>
        <w:rPr>
          <w:rFonts w:hint="eastAsia"/>
        </w:rPr>
        <w:t>або</w:t>
      </w:r>
      <w:r>
        <w:t></w:t>
      </w:r>
      <w:r>
        <w:rPr>
          <w:rFonts w:hint="eastAsia"/>
        </w:rPr>
        <w:t>загальноприйнятим</w:t>
      </w:r>
      <w:r>
        <w:t></w:t>
      </w:r>
      <w:r>
        <w:rPr>
          <w:rFonts w:hint="eastAsia"/>
        </w:rPr>
        <w:t>тлумаченням</w:t>
      </w:r>
      <w:r>
        <w:t></w:t>
      </w:r>
      <w:r>
        <w:t></w:t>
      </w:r>
      <w:r>
        <w:rPr>
          <w:rFonts w:hint="eastAsia"/>
        </w:rPr>
        <w:t>практикою</w:t>
      </w:r>
    </w:p>
    <w:p w:rsidR="00CA3FB9" w:rsidRDefault="00CA3FB9" w:rsidP="00CA3FB9">
      <w:r>
        <w:rPr>
          <w:rFonts w:hint="eastAsia"/>
        </w:rPr>
        <w:t>застосування</w:t>
      </w:r>
      <w:r>
        <w:t></w:t>
      </w:r>
      <w:r>
        <w:t></w:t>
      </w:r>
      <w:r>
        <w:rPr>
          <w:rFonts w:hint="eastAsia"/>
        </w:rPr>
        <w:t>доктриною</w:t>
      </w:r>
      <w:r>
        <w:t></w:t>
      </w:r>
      <w:r>
        <w:rPr>
          <w:rFonts w:hint="eastAsia"/>
        </w:rPr>
        <w:t>у</w:t>
      </w:r>
      <w:r>
        <w:t></w:t>
      </w:r>
      <w:r>
        <w:rPr>
          <w:rFonts w:hint="eastAsia"/>
        </w:rPr>
        <w:t>відповідній</w:t>
      </w:r>
      <w:r>
        <w:t></w:t>
      </w:r>
      <w:r>
        <w:rPr>
          <w:rFonts w:hint="eastAsia"/>
        </w:rPr>
        <w:t>іноземній</w:t>
      </w:r>
      <w:r>
        <w:t></w:t>
      </w:r>
      <w:r>
        <w:rPr>
          <w:rFonts w:hint="eastAsia"/>
        </w:rPr>
        <w:t>державі</w:t>
      </w:r>
      <w:r>
        <w:t></w:t>
      </w:r>
      <w:r>
        <w:t></w:t>
      </w:r>
      <w:r>
        <w:t></w:t>
      </w:r>
      <w:r>
        <w:t></w:t>
      </w:r>
      <w:r>
        <w:rPr>
          <w:rFonts w:hint="eastAsia"/>
        </w:rPr>
        <w:t>науковий</w:t>
      </w:r>
      <w:r>
        <w:t></w:t>
      </w:r>
      <w:r>
        <w:rPr>
          <w:rFonts w:hint="eastAsia"/>
        </w:rPr>
        <w:t>висновок</w:t>
      </w:r>
    </w:p>
    <w:p w:rsidR="00CA3FB9" w:rsidRDefault="00CA3FB9" w:rsidP="00CA3FB9">
      <w:r>
        <w:rPr>
          <w:rFonts w:hint="eastAsia"/>
        </w:rPr>
        <w:t>члені</w:t>
      </w:r>
      <w:r>
        <w:t></w:t>
      </w:r>
      <w:r>
        <w:rPr>
          <w:rFonts w:hint="eastAsia"/>
        </w:rPr>
        <w:t>НКР</w:t>
      </w:r>
      <w:r>
        <w:t></w:t>
      </w:r>
      <w:r>
        <w:rPr>
          <w:rFonts w:hint="eastAsia"/>
        </w:rPr>
        <w:t>щодо</w:t>
      </w:r>
      <w:r>
        <w:t></w:t>
      </w:r>
      <w:r>
        <w:rPr>
          <w:rFonts w:hint="eastAsia"/>
        </w:rPr>
        <w:t>застосування</w:t>
      </w:r>
      <w:r>
        <w:t></w:t>
      </w:r>
      <w:r>
        <w:rPr>
          <w:rFonts w:hint="eastAsia"/>
        </w:rPr>
        <w:t>норми</w:t>
      </w:r>
      <w:r>
        <w:t></w:t>
      </w:r>
      <w:r>
        <w:rPr>
          <w:rFonts w:hint="eastAsia"/>
        </w:rPr>
        <w:t>права</w:t>
      </w:r>
      <w:r>
        <w:t></w:t>
      </w:r>
      <w:r>
        <w:t></w:t>
      </w:r>
      <w:r>
        <w:t></w:t>
      </w:r>
      <w:r>
        <w:t></w:t>
      </w:r>
      <w:r>
        <w:rPr>
          <w:rFonts w:hint="eastAsia"/>
        </w:rPr>
        <w:t>рекомендації</w:t>
      </w:r>
      <w:r>
        <w:t></w:t>
      </w:r>
      <w:r>
        <w:rPr>
          <w:rFonts w:hint="eastAsia"/>
        </w:rPr>
        <w:t>членів</w:t>
      </w:r>
      <w:r>
        <w:t></w:t>
      </w:r>
      <w:r>
        <w:rPr>
          <w:rFonts w:hint="eastAsia"/>
        </w:rPr>
        <w:t>НКР</w:t>
      </w:r>
      <w:r>
        <w:t></w:t>
      </w:r>
      <w:r>
        <w:rPr>
          <w:rFonts w:hint="eastAsia"/>
        </w:rPr>
        <w:t>з</w:t>
      </w:r>
      <w:r>
        <w:t></w:t>
      </w:r>
      <w:r>
        <w:rPr>
          <w:rFonts w:hint="eastAsia"/>
        </w:rPr>
        <w:t>питань</w:t>
      </w:r>
    </w:p>
    <w:p w:rsidR="00CA3FB9" w:rsidRDefault="00CA3FB9" w:rsidP="00CA3FB9">
      <w:r>
        <w:rPr>
          <w:rFonts w:hint="eastAsia"/>
        </w:rPr>
        <w:t>реалізації</w:t>
      </w:r>
      <w:r>
        <w:t></w:t>
      </w:r>
      <w:r>
        <w:rPr>
          <w:rFonts w:hint="eastAsia"/>
        </w:rPr>
        <w:t>Верховним</w:t>
      </w:r>
      <w:r>
        <w:t></w:t>
      </w:r>
      <w:r>
        <w:rPr>
          <w:rFonts w:hint="eastAsia"/>
        </w:rPr>
        <w:t>Судом</w:t>
      </w:r>
      <w:r>
        <w:t></w:t>
      </w:r>
      <w:r>
        <w:rPr>
          <w:rFonts w:hint="eastAsia"/>
        </w:rPr>
        <w:t>його</w:t>
      </w:r>
      <w:r>
        <w:t></w:t>
      </w:r>
      <w:r>
        <w:rPr>
          <w:rFonts w:hint="eastAsia"/>
        </w:rPr>
        <w:t>позапроцесуальних</w:t>
      </w:r>
      <w:r>
        <w:t></w:t>
      </w:r>
      <w:r>
        <w:rPr>
          <w:rFonts w:hint="eastAsia"/>
        </w:rPr>
        <w:t>повноважень</w:t>
      </w:r>
      <w:r>
        <w:t></w:t>
      </w:r>
      <w:r>
        <w:t></w:t>
      </w:r>
      <w:r>
        <w:rPr>
          <w:rFonts w:hint="eastAsia"/>
        </w:rPr>
        <w:t>науковоаналітичні</w:t>
      </w:r>
      <w:r>
        <w:t></w:t>
      </w:r>
      <w:r>
        <w:rPr>
          <w:rFonts w:hint="eastAsia"/>
        </w:rPr>
        <w:t>матеріали</w:t>
      </w:r>
      <w:r>
        <w:t></w:t>
      </w:r>
      <w:r>
        <w:rPr>
          <w:rFonts w:hint="eastAsia"/>
        </w:rPr>
        <w:t>наукових</w:t>
      </w:r>
      <w:r>
        <w:t></w:t>
      </w:r>
      <w:r>
        <w:rPr>
          <w:rFonts w:hint="eastAsia"/>
        </w:rPr>
        <w:t>консультантів</w:t>
      </w:r>
      <w:r>
        <w:t></w:t>
      </w:r>
      <w:r>
        <w:t></w:t>
      </w:r>
      <w:r>
        <w:t></w:t>
      </w:r>
      <w:r>
        <w:t></w:t>
      </w:r>
      <w:r>
        <w:t></w:t>
      </w:r>
      <w:r>
        <w:rPr>
          <w:rFonts w:hint="eastAsia"/>
        </w:rPr>
        <w:t>за</w:t>
      </w:r>
      <w:r>
        <w:t></w:t>
      </w:r>
      <w:r>
        <w:rPr>
          <w:rFonts w:hint="eastAsia"/>
        </w:rPr>
        <w:t>джерелом</w:t>
      </w:r>
      <w:r>
        <w:t></w:t>
      </w:r>
      <w:r>
        <w:rPr>
          <w:rFonts w:hint="eastAsia"/>
        </w:rPr>
        <w:t>використання</w:t>
      </w:r>
    </w:p>
    <w:p w:rsidR="00CA3FB9" w:rsidRDefault="00CA3FB9" w:rsidP="00CA3FB9">
      <w:r>
        <w:rPr>
          <w:rFonts w:hint="eastAsia"/>
        </w:rPr>
        <w:t>наукового</w:t>
      </w:r>
      <w:r>
        <w:t></w:t>
      </w:r>
      <w:r>
        <w:rPr>
          <w:rFonts w:hint="eastAsia"/>
        </w:rPr>
        <w:t>ресурсу</w:t>
      </w:r>
      <w:r>
        <w:t></w:t>
      </w:r>
      <w:r>
        <w:t></w:t>
      </w:r>
      <w:r>
        <w:t></w:t>
      </w:r>
      <w:r>
        <w:t></w:t>
      </w:r>
      <w:r>
        <w:rPr>
          <w:rFonts w:hint="eastAsia"/>
        </w:rPr>
        <w:t>зовнішні</w:t>
      </w:r>
      <w:r>
        <w:t></w:t>
      </w:r>
      <w:r>
        <w:t></w:t>
      </w:r>
      <w:r>
        <w:t></w:t>
      </w:r>
      <w:r>
        <w:t></w:t>
      </w:r>
      <w:r>
        <w:rPr>
          <w:rFonts w:hint="eastAsia"/>
        </w:rPr>
        <w:t>внутрішні</w:t>
      </w:r>
      <w:r>
        <w:t></w:t>
      </w:r>
    </w:p>
    <w:p w:rsidR="00CA3FB9" w:rsidRDefault="00CA3FB9" w:rsidP="00CA3FB9">
      <w:r>
        <w:t></w:t>
      </w:r>
      <w:r>
        <w:t></w:t>
      </w:r>
      <w:r>
        <w:t></w:t>
      </w:r>
      <w:r>
        <w:rPr>
          <w:rFonts w:hint="eastAsia"/>
        </w:rPr>
        <w:t>Розвиток</w:t>
      </w:r>
      <w:r>
        <w:t></w:t>
      </w:r>
      <w:r>
        <w:rPr>
          <w:rFonts w:hint="eastAsia"/>
        </w:rPr>
        <w:t>наукового</w:t>
      </w:r>
      <w:r>
        <w:t></w:t>
      </w:r>
      <w:r>
        <w:rPr>
          <w:rFonts w:hint="eastAsia"/>
        </w:rPr>
        <w:t>потенціалу</w:t>
      </w:r>
      <w:r>
        <w:t></w:t>
      </w:r>
      <w:r>
        <w:rPr>
          <w:rFonts w:hint="eastAsia"/>
        </w:rPr>
        <w:t>судової</w:t>
      </w:r>
      <w:r>
        <w:t></w:t>
      </w:r>
      <w:r>
        <w:rPr>
          <w:rFonts w:hint="eastAsia"/>
        </w:rPr>
        <w:t>влади</w:t>
      </w:r>
      <w:r>
        <w:t></w:t>
      </w:r>
      <w:r>
        <w:rPr>
          <w:rFonts w:hint="eastAsia"/>
        </w:rPr>
        <w:t>передбачає</w:t>
      </w:r>
      <w:r>
        <w:t></w:t>
      </w:r>
      <w:r>
        <w:rPr>
          <w:rFonts w:hint="eastAsia"/>
        </w:rPr>
        <w:t>розвиток</w:t>
      </w:r>
    </w:p>
    <w:p w:rsidR="00CA3FB9" w:rsidRDefault="00CA3FB9" w:rsidP="00CA3FB9">
      <w:r>
        <w:rPr>
          <w:rFonts w:hint="eastAsia"/>
        </w:rPr>
        <w:t>статусів</w:t>
      </w:r>
      <w:r>
        <w:t></w:t>
      </w:r>
      <w:r>
        <w:rPr>
          <w:rFonts w:hint="eastAsia"/>
        </w:rPr>
        <w:t>НКР</w:t>
      </w:r>
      <w:r>
        <w:t></w:t>
      </w:r>
      <w:r>
        <w:rPr>
          <w:rFonts w:hint="eastAsia"/>
        </w:rPr>
        <w:t>і</w:t>
      </w:r>
      <w:r>
        <w:t></w:t>
      </w:r>
      <w:r>
        <w:rPr>
          <w:rFonts w:hint="eastAsia"/>
        </w:rPr>
        <w:t>наукового</w:t>
      </w:r>
      <w:r>
        <w:t></w:t>
      </w:r>
      <w:r>
        <w:rPr>
          <w:rFonts w:hint="eastAsia"/>
        </w:rPr>
        <w:t>консультанта</w:t>
      </w:r>
      <w:r>
        <w:t></w:t>
      </w:r>
      <w:r>
        <w:rPr>
          <w:rFonts w:hint="eastAsia"/>
        </w:rPr>
        <w:t>суду</w:t>
      </w:r>
      <w:r>
        <w:t></w:t>
      </w:r>
      <w:r>
        <w:t></w:t>
      </w:r>
      <w:r>
        <w:rPr>
          <w:rFonts w:hint="eastAsia"/>
        </w:rPr>
        <w:t>Зокрема</w:t>
      </w:r>
      <w:r>
        <w:t></w:t>
      </w:r>
      <w:r>
        <w:t></w:t>
      </w:r>
      <w:r>
        <w:rPr>
          <w:rFonts w:hint="eastAsia"/>
        </w:rPr>
        <w:t>статус</w:t>
      </w:r>
      <w:r>
        <w:t></w:t>
      </w:r>
      <w:r>
        <w:rPr>
          <w:rFonts w:hint="eastAsia"/>
        </w:rPr>
        <w:t>НКР</w:t>
      </w:r>
      <w:r>
        <w:t></w:t>
      </w:r>
      <w:r>
        <w:rPr>
          <w:rFonts w:hint="eastAsia"/>
        </w:rPr>
        <w:t>необхідно</w:t>
      </w:r>
    </w:p>
    <w:p w:rsidR="00CA3FB9" w:rsidRDefault="00CA3FB9" w:rsidP="00CA3FB9">
      <w:r>
        <w:rPr>
          <w:rFonts w:hint="eastAsia"/>
        </w:rPr>
        <w:t>визначати</w:t>
      </w:r>
      <w:r>
        <w:t></w:t>
      </w:r>
      <w:r>
        <w:rPr>
          <w:rFonts w:hint="eastAsia"/>
        </w:rPr>
        <w:t>як</w:t>
      </w:r>
      <w:r>
        <w:t></w:t>
      </w:r>
      <w:r>
        <w:rPr>
          <w:rFonts w:hint="eastAsia"/>
        </w:rPr>
        <w:t>консультативно</w:t>
      </w:r>
      <w:r>
        <w:t></w:t>
      </w:r>
      <w:r>
        <w:rPr>
          <w:rFonts w:hint="eastAsia"/>
        </w:rPr>
        <w:t>дорадчого</w:t>
      </w:r>
      <w:r>
        <w:t></w:t>
      </w:r>
      <w:r>
        <w:rPr>
          <w:rFonts w:hint="eastAsia"/>
        </w:rPr>
        <w:t>органу</w:t>
      </w:r>
      <w:r>
        <w:t></w:t>
      </w:r>
      <w:r>
        <w:rPr>
          <w:rFonts w:hint="eastAsia"/>
        </w:rPr>
        <w:t>при</w:t>
      </w:r>
      <w:r>
        <w:t></w:t>
      </w:r>
      <w:r>
        <w:rPr>
          <w:rFonts w:hint="eastAsia"/>
        </w:rPr>
        <w:t>Верховному</w:t>
      </w:r>
      <w:r>
        <w:t></w:t>
      </w:r>
      <w:r>
        <w:rPr>
          <w:rFonts w:hint="eastAsia"/>
        </w:rPr>
        <w:t>Суді</w:t>
      </w:r>
      <w:r>
        <w:t></w:t>
      </w:r>
      <w:r>
        <w:t></w:t>
      </w:r>
      <w:r>
        <w:rPr>
          <w:rFonts w:hint="eastAsia"/>
        </w:rPr>
        <w:t>оскільки</w:t>
      </w:r>
    </w:p>
    <w:p w:rsidR="00CA3FB9" w:rsidRDefault="00CA3FB9" w:rsidP="00CA3FB9">
      <w:r>
        <w:rPr>
          <w:rFonts w:hint="eastAsia"/>
        </w:rPr>
        <w:t>її</w:t>
      </w:r>
      <w:r>
        <w:t></w:t>
      </w:r>
      <w:r>
        <w:rPr>
          <w:rFonts w:hint="eastAsia"/>
        </w:rPr>
        <w:t>діяльності</w:t>
      </w:r>
      <w:r>
        <w:t></w:t>
      </w:r>
      <w:r>
        <w:rPr>
          <w:rFonts w:hint="eastAsia"/>
        </w:rPr>
        <w:t>притаманні</w:t>
      </w:r>
      <w:r>
        <w:t></w:t>
      </w:r>
      <w:r>
        <w:rPr>
          <w:rFonts w:hint="eastAsia"/>
        </w:rPr>
        <w:t>риси</w:t>
      </w:r>
      <w:r>
        <w:t></w:t>
      </w:r>
      <w:r>
        <w:rPr>
          <w:rFonts w:hint="eastAsia"/>
        </w:rPr>
        <w:t>громадського</w:t>
      </w:r>
      <w:r>
        <w:t></w:t>
      </w:r>
      <w:r>
        <w:rPr>
          <w:rFonts w:hint="eastAsia"/>
        </w:rPr>
        <w:t>контролю</w:t>
      </w:r>
      <w:r>
        <w:t></w:t>
      </w:r>
      <w:r>
        <w:t></w:t>
      </w:r>
      <w:r>
        <w:rPr>
          <w:rFonts w:hint="eastAsia"/>
        </w:rPr>
        <w:t>що</w:t>
      </w:r>
      <w:r>
        <w:t></w:t>
      </w:r>
      <w:r>
        <w:rPr>
          <w:rFonts w:hint="eastAsia"/>
        </w:rPr>
        <w:t>є</w:t>
      </w:r>
      <w:r>
        <w:t></w:t>
      </w:r>
      <w:r>
        <w:rPr>
          <w:rFonts w:hint="eastAsia"/>
        </w:rPr>
        <w:t>характерною</w:t>
      </w:r>
    </w:p>
    <w:p w:rsidR="00CA3FB9" w:rsidRDefault="00CA3FB9" w:rsidP="00CA3FB9">
      <w:r>
        <w:rPr>
          <w:rFonts w:hint="eastAsia"/>
        </w:rPr>
        <w:t>ознакою</w:t>
      </w:r>
      <w:r>
        <w:t></w:t>
      </w:r>
      <w:r>
        <w:rPr>
          <w:rFonts w:hint="eastAsia"/>
        </w:rPr>
        <w:t>консультативно</w:t>
      </w:r>
      <w:r>
        <w:t></w:t>
      </w:r>
      <w:r>
        <w:rPr>
          <w:rFonts w:hint="eastAsia"/>
        </w:rPr>
        <w:t>дорадчих</w:t>
      </w:r>
      <w:r>
        <w:t></w:t>
      </w:r>
      <w:r>
        <w:rPr>
          <w:rFonts w:hint="eastAsia"/>
        </w:rPr>
        <w:t>органів</w:t>
      </w:r>
      <w:r>
        <w:t></w:t>
      </w:r>
    </w:p>
    <w:p w:rsidR="00CA3FB9" w:rsidRDefault="00CA3FB9" w:rsidP="00CA3FB9">
      <w:r>
        <w:rPr>
          <w:rFonts w:hint="eastAsia"/>
        </w:rPr>
        <w:t>Встановлено</w:t>
      </w:r>
      <w:r>
        <w:t></w:t>
      </w:r>
      <w:r>
        <w:t></w:t>
      </w:r>
      <w:r>
        <w:rPr>
          <w:rFonts w:hint="eastAsia"/>
        </w:rPr>
        <w:t>що</w:t>
      </w:r>
      <w:r>
        <w:t></w:t>
      </w:r>
      <w:r>
        <w:rPr>
          <w:rFonts w:hint="eastAsia"/>
        </w:rPr>
        <w:t>вимоги</w:t>
      </w:r>
      <w:r>
        <w:t></w:t>
      </w:r>
      <w:r>
        <w:rPr>
          <w:rFonts w:hint="eastAsia"/>
        </w:rPr>
        <w:t>до</w:t>
      </w:r>
      <w:r>
        <w:t></w:t>
      </w:r>
      <w:r>
        <w:rPr>
          <w:rFonts w:hint="eastAsia"/>
        </w:rPr>
        <w:t>членів</w:t>
      </w:r>
      <w:r>
        <w:t></w:t>
      </w:r>
      <w:r>
        <w:rPr>
          <w:rFonts w:hint="eastAsia"/>
        </w:rPr>
        <w:t>НКР</w:t>
      </w:r>
      <w:r>
        <w:t></w:t>
      </w:r>
      <w:r>
        <w:rPr>
          <w:rFonts w:hint="eastAsia"/>
        </w:rPr>
        <w:t>є</w:t>
      </w:r>
      <w:r>
        <w:t></w:t>
      </w:r>
      <w:r>
        <w:rPr>
          <w:rFonts w:hint="eastAsia"/>
        </w:rPr>
        <w:t>різнопорядковими</w:t>
      </w:r>
      <w:r>
        <w:t></w:t>
      </w:r>
      <w:r>
        <w:rPr>
          <w:rFonts w:hint="eastAsia"/>
        </w:rPr>
        <w:t>та</w:t>
      </w:r>
      <w:r>
        <w:t></w:t>
      </w:r>
      <w:r>
        <w:rPr>
          <w:rFonts w:hint="eastAsia"/>
        </w:rPr>
        <w:t>існують</w:t>
      </w:r>
      <w:r>
        <w:t></w:t>
      </w:r>
    </w:p>
    <w:p w:rsidR="00CA3FB9" w:rsidRDefault="00CA3FB9" w:rsidP="00CA3FB9">
      <w:r>
        <w:t></w:t>
      </w:r>
      <w:r>
        <w:t></w:t>
      </w:r>
      <w:r>
        <w:t></w:t>
      </w:r>
      <w:r>
        <w:rPr>
          <w:rFonts w:hint="eastAsia"/>
        </w:rPr>
        <w:t>на</w:t>
      </w:r>
      <w:r>
        <w:t></w:t>
      </w:r>
      <w:r>
        <w:rPr>
          <w:rFonts w:hint="eastAsia"/>
        </w:rPr>
        <w:t>законодавчому</w:t>
      </w:r>
      <w:r>
        <w:t></w:t>
      </w:r>
      <w:r>
        <w:rPr>
          <w:rFonts w:hint="eastAsia"/>
        </w:rPr>
        <w:t>рівні</w:t>
      </w:r>
      <w:r>
        <w:t></w:t>
      </w:r>
      <w:r>
        <w:rPr>
          <w:rFonts w:hint="eastAsia"/>
        </w:rPr>
        <w:t>–</w:t>
      </w:r>
      <w:r>
        <w:t></w:t>
      </w:r>
      <w:r>
        <w:rPr>
          <w:rFonts w:hint="eastAsia"/>
        </w:rPr>
        <w:t>суб’єктивна</w:t>
      </w:r>
      <w:r>
        <w:t></w:t>
      </w:r>
      <w:r>
        <w:rPr>
          <w:rFonts w:hint="eastAsia"/>
        </w:rPr>
        <w:t>вимога</w:t>
      </w:r>
      <w:r>
        <w:t></w:t>
      </w:r>
      <w:r>
        <w:rPr>
          <w:rFonts w:hint="eastAsia"/>
        </w:rPr>
        <w:t>щодо</w:t>
      </w:r>
      <w:r>
        <w:t></w:t>
      </w:r>
      <w:r>
        <w:t></w:t>
      </w:r>
      <w:r>
        <w:rPr>
          <w:rFonts w:hint="eastAsia"/>
        </w:rPr>
        <w:t>висококваліфікованості</w:t>
      </w:r>
      <w:r>
        <w:t></w:t>
      </w:r>
    </w:p>
    <w:p w:rsidR="00CA3FB9" w:rsidRDefault="00CA3FB9" w:rsidP="00CA3FB9">
      <w:r>
        <w:rPr>
          <w:rFonts w:hint="eastAsia"/>
        </w:rPr>
        <w:t>фахівця</w:t>
      </w:r>
      <w:r>
        <w:t></w:t>
      </w:r>
      <w:r>
        <w:t></w:t>
      </w:r>
      <w:r>
        <w:t></w:t>
      </w:r>
      <w:r>
        <w:t></w:t>
      </w:r>
      <w:r>
        <w:t></w:t>
      </w:r>
      <w:r>
        <w:rPr>
          <w:rFonts w:hint="eastAsia"/>
        </w:rPr>
        <w:t>на</w:t>
      </w:r>
      <w:r>
        <w:t></w:t>
      </w:r>
      <w:r>
        <w:rPr>
          <w:rFonts w:hint="eastAsia"/>
        </w:rPr>
        <w:t>локальному</w:t>
      </w:r>
      <w:r>
        <w:t></w:t>
      </w:r>
      <w:r>
        <w:rPr>
          <w:rFonts w:hint="eastAsia"/>
        </w:rPr>
        <w:t>рівні</w:t>
      </w:r>
      <w:r>
        <w:t></w:t>
      </w:r>
      <w:r>
        <w:rPr>
          <w:rFonts w:hint="eastAsia"/>
        </w:rPr>
        <w:t>–</w:t>
      </w:r>
      <w:r>
        <w:t></w:t>
      </w:r>
      <w:r>
        <w:rPr>
          <w:rFonts w:hint="eastAsia"/>
        </w:rPr>
        <w:t>об’єктивна</w:t>
      </w:r>
      <w:r>
        <w:t></w:t>
      </w:r>
      <w:r>
        <w:rPr>
          <w:rFonts w:hint="eastAsia"/>
        </w:rPr>
        <w:t>вимога</w:t>
      </w:r>
      <w:r>
        <w:t></w:t>
      </w:r>
      <w:r>
        <w:rPr>
          <w:rFonts w:hint="eastAsia"/>
        </w:rPr>
        <w:t>щодо</w:t>
      </w:r>
      <w:r>
        <w:t></w:t>
      </w:r>
      <w:r>
        <w:rPr>
          <w:rFonts w:hint="eastAsia"/>
        </w:rPr>
        <w:t>наявності</w:t>
      </w:r>
      <w:r>
        <w:t></w:t>
      </w:r>
      <w:r>
        <w:rPr>
          <w:rFonts w:hint="eastAsia"/>
        </w:rPr>
        <w:t>наукового</w:t>
      </w:r>
    </w:p>
    <w:p w:rsidR="00CA3FB9" w:rsidRDefault="00CA3FB9" w:rsidP="00CA3FB9">
      <w:r>
        <w:rPr>
          <w:rFonts w:hint="eastAsia"/>
        </w:rPr>
        <w:t>ступеня</w:t>
      </w:r>
      <w:r>
        <w:t></w:t>
      </w:r>
    </w:p>
    <w:p w:rsidR="00CA3FB9" w:rsidRDefault="00CA3FB9" w:rsidP="00CA3FB9">
      <w:r>
        <w:rPr>
          <w:rFonts w:hint="eastAsia"/>
        </w:rPr>
        <w:t>Аргументовано</w:t>
      </w:r>
      <w:r>
        <w:t></w:t>
      </w:r>
      <w:r>
        <w:rPr>
          <w:rFonts w:hint="eastAsia"/>
        </w:rPr>
        <w:t>такі</w:t>
      </w:r>
      <w:r>
        <w:t></w:t>
      </w:r>
      <w:r>
        <w:rPr>
          <w:rFonts w:hint="eastAsia"/>
        </w:rPr>
        <w:t>тези</w:t>
      </w:r>
      <w:r>
        <w:t></w:t>
      </w:r>
      <w:r>
        <w:t></w:t>
      </w:r>
      <w:r>
        <w:t></w:t>
      </w:r>
      <w:r>
        <w:rPr>
          <w:rFonts w:hint="eastAsia"/>
        </w:rPr>
        <w:t>а</w:t>
      </w:r>
      <w:r>
        <w:t></w:t>
      </w:r>
      <w:r>
        <w:t></w:t>
      </w:r>
      <w:r>
        <w:rPr>
          <w:rFonts w:hint="eastAsia"/>
        </w:rPr>
        <w:t>членом</w:t>
      </w:r>
      <w:r>
        <w:t></w:t>
      </w:r>
      <w:r>
        <w:rPr>
          <w:rFonts w:hint="eastAsia"/>
        </w:rPr>
        <w:t>НКР</w:t>
      </w:r>
      <w:r>
        <w:t></w:t>
      </w:r>
      <w:r>
        <w:rPr>
          <w:rFonts w:hint="eastAsia"/>
        </w:rPr>
        <w:t>повинна</w:t>
      </w:r>
      <w:r>
        <w:t></w:t>
      </w:r>
      <w:r>
        <w:rPr>
          <w:rFonts w:hint="eastAsia"/>
        </w:rPr>
        <w:t>бути</w:t>
      </w:r>
      <w:r>
        <w:t></w:t>
      </w:r>
      <w:r>
        <w:rPr>
          <w:rFonts w:hint="eastAsia"/>
        </w:rPr>
        <w:t>особа</w:t>
      </w:r>
      <w:r>
        <w:t></w:t>
      </w:r>
      <w:r>
        <w:t></w:t>
      </w:r>
      <w:r>
        <w:rPr>
          <w:rFonts w:hint="eastAsia"/>
        </w:rPr>
        <w:t>яка</w:t>
      </w:r>
      <w:r>
        <w:t></w:t>
      </w:r>
      <w:r>
        <w:rPr>
          <w:rFonts w:hint="eastAsia"/>
        </w:rPr>
        <w:t>не</w:t>
      </w:r>
      <w:r>
        <w:t></w:t>
      </w:r>
      <w:r>
        <w:rPr>
          <w:rFonts w:hint="eastAsia"/>
        </w:rPr>
        <w:t>лише</w:t>
      </w:r>
    </w:p>
    <w:p w:rsidR="00CA3FB9" w:rsidRDefault="00CA3FB9" w:rsidP="00CA3FB9">
      <w:r>
        <w:rPr>
          <w:rFonts w:hint="eastAsia"/>
        </w:rPr>
        <w:t>має</w:t>
      </w:r>
      <w:r>
        <w:t></w:t>
      </w:r>
      <w:r>
        <w:rPr>
          <w:rFonts w:hint="eastAsia"/>
        </w:rPr>
        <w:t>науковий</w:t>
      </w:r>
      <w:r>
        <w:t></w:t>
      </w:r>
      <w:r>
        <w:rPr>
          <w:rFonts w:hint="eastAsia"/>
        </w:rPr>
        <w:t>ступінь</w:t>
      </w:r>
      <w:r>
        <w:t></w:t>
      </w:r>
      <w:r>
        <w:t></w:t>
      </w:r>
      <w:r>
        <w:rPr>
          <w:rFonts w:hint="eastAsia"/>
        </w:rPr>
        <w:t>а</w:t>
      </w:r>
      <w:r>
        <w:t></w:t>
      </w:r>
      <w:r>
        <w:rPr>
          <w:rFonts w:hint="eastAsia"/>
        </w:rPr>
        <w:t>й</w:t>
      </w:r>
      <w:r>
        <w:t></w:t>
      </w:r>
      <w:r>
        <w:rPr>
          <w:rFonts w:hint="eastAsia"/>
        </w:rPr>
        <w:t>професійно</w:t>
      </w:r>
      <w:r>
        <w:t></w:t>
      </w:r>
      <w:r>
        <w:rPr>
          <w:rFonts w:hint="eastAsia"/>
        </w:rPr>
        <w:t>займається</w:t>
      </w:r>
      <w:r>
        <w:t></w:t>
      </w:r>
      <w:r>
        <w:rPr>
          <w:rFonts w:hint="eastAsia"/>
        </w:rPr>
        <w:t>науковою</w:t>
      </w:r>
      <w:r>
        <w:t></w:t>
      </w:r>
      <w:r>
        <w:rPr>
          <w:rFonts w:hint="eastAsia"/>
        </w:rPr>
        <w:t>діяльністю</w:t>
      </w:r>
      <w:r>
        <w:t></w:t>
      </w:r>
      <w:r>
        <w:t></w:t>
      </w:r>
      <w:r>
        <w:rPr>
          <w:rFonts w:hint="eastAsia"/>
        </w:rPr>
        <w:t>має</w:t>
      </w:r>
    </w:p>
    <w:p w:rsidR="00CA3FB9" w:rsidRDefault="00CA3FB9" w:rsidP="00CA3FB9">
      <w:r>
        <w:rPr>
          <w:rFonts w:hint="eastAsia"/>
        </w:rPr>
        <w:t>статус</w:t>
      </w:r>
      <w:r>
        <w:t></w:t>
      </w:r>
      <w:r>
        <w:rPr>
          <w:rFonts w:hint="eastAsia"/>
        </w:rPr>
        <w:t>наукового</w:t>
      </w:r>
      <w:r>
        <w:t></w:t>
      </w:r>
      <w:r>
        <w:rPr>
          <w:rFonts w:hint="eastAsia"/>
        </w:rPr>
        <w:t>або</w:t>
      </w:r>
      <w:r>
        <w:t></w:t>
      </w:r>
      <w:r>
        <w:rPr>
          <w:rFonts w:hint="eastAsia"/>
        </w:rPr>
        <w:t>науково</w:t>
      </w:r>
      <w:r>
        <w:t></w:t>
      </w:r>
      <w:r>
        <w:rPr>
          <w:rFonts w:hint="eastAsia"/>
        </w:rPr>
        <w:t>педагогічного</w:t>
      </w:r>
      <w:r>
        <w:t></w:t>
      </w:r>
      <w:r>
        <w:rPr>
          <w:rFonts w:hint="eastAsia"/>
        </w:rPr>
        <w:t>працівника</w:t>
      </w:r>
      <w:r>
        <w:t></w:t>
      </w:r>
      <w:r>
        <w:t></w:t>
      </w:r>
      <w:r>
        <w:t></w:t>
      </w:r>
      <w:r>
        <w:rPr>
          <w:rFonts w:hint="eastAsia"/>
        </w:rPr>
        <w:t>б</w:t>
      </w:r>
      <w:r>
        <w:t></w:t>
      </w:r>
      <w:r>
        <w:t></w:t>
      </w:r>
      <w:r>
        <w:rPr>
          <w:rFonts w:hint="eastAsia"/>
        </w:rPr>
        <w:t>з</w:t>
      </w:r>
      <w:r>
        <w:t></w:t>
      </w:r>
      <w:r>
        <w:rPr>
          <w:rFonts w:hint="eastAsia"/>
        </w:rPr>
        <w:t>урахуванням</w:t>
      </w:r>
    </w:p>
    <w:p w:rsidR="00CA3FB9" w:rsidRDefault="00CA3FB9" w:rsidP="00CA3FB9">
      <w:r>
        <w:t></w:t>
      </w:r>
      <w:r>
        <w:t></w:t>
      </w:r>
      <w:r>
        <w:t></w:t>
      </w:r>
    </w:p>
    <w:p w:rsidR="00CA3FB9" w:rsidRDefault="00CA3FB9" w:rsidP="00CA3FB9">
      <w:r>
        <w:rPr>
          <w:rFonts w:hint="eastAsia"/>
        </w:rPr>
        <w:t>правової</w:t>
      </w:r>
      <w:r>
        <w:t></w:t>
      </w:r>
      <w:r>
        <w:rPr>
          <w:rFonts w:hint="eastAsia"/>
        </w:rPr>
        <w:t>природи</w:t>
      </w:r>
      <w:r>
        <w:t></w:t>
      </w:r>
      <w:r>
        <w:rPr>
          <w:rFonts w:hint="eastAsia"/>
        </w:rPr>
        <w:t>НКР</w:t>
      </w:r>
      <w:r>
        <w:t></w:t>
      </w:r>
      <w:r>
        <w:rPr>
          <w:rFonts w:hint="eastAsia"/>
        </w:rPr>
        <w:t>як</w:t>
      </w:r>
      <w:r>
        <w:t></w:t>
      </w:r>
      <w:r>
        <w:rPr>
          <w:rFonts w:hint="eastAsia"/>
        </w:rPr>
        <w:t>консультативно</w:t>
      </w:r>
      <w:r>
        <w:t></w:t>
      </w:r>
      <w:r>
        <w:rPr>
          <w:rFonts w:hint="eastAsia"/>
        </w:rPr>
        <w:t>дорадчого</w:t>
      </w:r>
      <w:r>
        <w:t></w:t>
      </w:r>
      <w:r>
        <w:rPr>
          <w:rFonts w:hint="eastAsia"/>
        </w:rPr>
        <w:t>органу</w:t>
      </w:r>
      <w:r>
        <w:t></w:t>
      </w:r>
      <w:r>
        <w:t></w:t>
      </w:r>
      <w:r>
        <w:rPr>
          <w:rFonts w:hint="eastAsia"/>
        </w:rPr>
        <w:t>статусним</w:t>
      </w:r>
    </w:p>
    <w:p w:rsidR="00CA3FB9" w:rsidRDefault="00CA3FB9" w:rsidP="00CA3FB9">
      <w:r>
        <w:rPr>
          <w:rFonts w:hint="eastAsia"/>
        </w:rPr>
        <w:t>елементом</w:t>
      </w:r>
      <w:r>
        <w:t></w:t>
      </w:r>
      <w:r>
        <w:rPr>
          <w:rFonts w:hint="eastAsia"/>
        </w:rPr>
        <w:t>якого</w:t>
      </w:r>
      <w:r>
        <w:t></w:t>
      </w:r>
      <w:r>
        <w:rPr>
          <w:rFonts w:hint="eastAsia"/>
        </w:rPr>
        <w:t>є</w:t>
      </w:r>
      <w:r>
        <w:t></w:t>
      </w:r>
      <w:r>
        <w:rPr>
          <w:rFonts w:hint="eastAsia"/>
        </w:rPr>
        <w:t>громадський</w:t>
      </w:r>
      <w:r>
        <w:t></w:t>
      </w:r>
      <w:r>
        <w:rPr>
          <w:rFonts w:hint="eastAsia"/>
        </w:rPr>
        <w:t>контроль</w:t>
      </w:r>
      <w:r>
        <w:t></w:t>
      </w:r>
      <w:r>
        <w:t></w:t>
      </w:r>
      <w:r>
        <w:rPr>
          <w:rFonts w:hint="eastAsia"/>
        </w:rPr>
        <w:t>безоплатна</w:t>
      </w:r>
      <w:r>
        <w:t></w:t>
      </w:r>
      <w:r>
        <w:rPr>
          <w:rFonts w:hint="eastAsia"/>
        </w:rPr>
        <w:t>основа</w:t>
      </w:r>
      <w:r>
        <w:t></w:t>
      </w:r>
      <w:r>
        <w:rPr>
          <w:rFonts w:hint="eastAsia"/>
        </w:rPr>
        <w:t>співпраці</w:t>
      </w:r>
    </w:p>
    <w:p w:rsidR="00CA3FB9" w:rsidRDefault="00CA3FB9" w:rsidP="00CA3FB9">
      <w:r>
        <w:rPr>
          <w:rFonts w:hint="eastAsia"/>
        </w:rPr>
        <w:t>науковців</w:t>
      </w:r>
      <w:r>
        <w:t></w:t>
      </w:r>
      <w:r>
        <w:rPr>
          <w:rFonts w:hint="eastAsia"/>
        </w:rPr>
        <w:t>–</w:t>
      </w:r>
      <w:r>
        <w:t></w:t>
      </w:r>
      <w:r>
        <w:rPr>
          <w:rFonts w:hint="eastAsia"/>
        </w:rPr>
        <w:t>членів</w:t>
      </w:r>
      <w:r>
        <w:t></w:t>
      </w:r>
      <w:r>
        <w:rPr>
          <w:rFonts w:hint="eastAsia"/>
        </w:rPr>
        <w:t>НКР</w:t>
      </w:r>
      <w:r>
        <w:t></w:t>
      </w:r>
      <w:r>
        <w:rPr>
          <w:rFonts w:hint="eastAsia"/>
        </w:rPr>
        <w:t>із</w:t>
      </w:r>
      <w:r>
        <w:t></w:t>
      </w:r>
      <w:r>
        <w:rPr>
          <w:rFonts w:hint="eastAsia"/>
        </w:rPr>
        <w:t>Верховним</w:t>
      </w:r>
      <w:r>
        <w:t></w:t>
      </w:r>
      <w:r>
        <w:rPr>
          <w:rFonts w:hint="eastAsia"/>
        </w:rPr>
        <w:t>Судом</w:t>
      </w:r>
      <w:r>
        <w:t></w:t>
      </w:r>
      <w:r>
        <w:rPr>
          <w:rFonts w:hint="eastAsia"/>
        </w:rPr>
        <w:t>є</w:t>
      </w:r>
      <w:r>
        <w:t></w:t>
      </w:r>
      <w:r>
        <w:rPr>
          <w:rFonts w:hint="eastAsia"/>
        </w:rPr>
        <w:t>єдино</w:t>
      </w:r>
      <w:r>
        <w:t></w:t>
      </w:r>
      <w:r>
        <w:rPr>
          <w:rFonts w:hint="eastAsia"/>
        </w:rPr>
        <w:t>правильним</w:t>
      </w:r>
      <w:r>
        <w:t></w:t>
      </w:r>
      <w:r>
        <w:rPr>
          <w:rFonts w:hint="eastAsia"/>
        </w:rPr>
        <w:t>підходом</w:t>
      </w:r>
      <w:r>
        <w:t></w:t>
      </w:r>
      <w:r>
        <w:t></w:t>
      </w:r>
      <w:r>
        <w:t></w:t>
      </w:r>
      <w:r>
        <w:rPr>
          <w:rFonts w:hint="eastAsia"/>
        </w:rPr>
        <w:t>в</w:t>
      </w:r>
      <w:r>
        <w:t></w:t>
      </w:r>
    </w:p>
    <w:p w:rsidR="00CA3FB9" w:rsidRDefault="00CA3FB9" w:rsidP="00CA3FB9">
      <w:r>
        <w:rPr>
          <w:rFonts w:hint="eastAsia"/>
        </w:rPr>
        <w:t>ураховуючи</w:t>
      </w:r>
      <w:r>
        <w:t></w:t>
      </w:r>
      <w:r>
        <w:rPr>
          <w:rFonts w:hint="eastAsia"/>
        </w:rPr>
        <w:t>потребу</w:t>
      </w:r>
      <w:r>
        <w:t></w:t>
      </w:r>
      <w:r>
        <w:rPr>
          <w:rFonts w:hint="eastAsia"/>
        </w:rPr>
        <w:t>належної</w:t>
      </w:r>
      <w:r>
        <w:t></w:t>
      </w:r>
      <w:r>
        <w:rPr>
          <w:rFonts w:hint="eastAsia"/>
        </w:rPr>
        <w:t>мотивації</w:t>
      </w:r>
      <w:r>
        <w:t></w:t>
      </w:r>
      <w:r>
        <w:rPr>
          <w:rFonts w:hint="eastAsia"/>
        </w:rPr>
        <w:t>членів</w:t>
      </w:r>
      <w:r>
        <w:t></w:t>
      </w:r>
      <w:r>
        <w:rPr>
          <w:rFonts w:hint="eastAsia"/>
        </w:rPr>
        <w:t>НКР</w:t>
      </w:r>
      <w:r>
        <w:t></w:t>
      </w:r>
      <w:r>
        <w:rPr>
          <w:rFonts w:hint="eastAsia"/>
        </w:rPr>
        <w:t>доречно</w:t>
      </w:r>
      <w:r>
        <w:t></w:t>
      </w:r>
      <w:r>
        <w:t></w:t>
      </w:r>
      <w:r>
        <w:rPr>
          <w:rFonts w:hint="eastAsia"/>
        </w:rPr>
        <w:t>щоб</w:t>
      </w:r>
      <w:r>
        <w:t></w:t>
      </w:r>
      <w:r>
        <w:rPr>
          <w:rFonts w:hint="eastAsia"/>
        </w:rPr>
        <w:t>заклади</w:t>
      </w:r>
    </w:p>
    <w:p w:rsidR="00CA3FB9" w:rsidRDefault="00CA3FB9" w:rsidP="00CA3FB9">
      <w:r>
        <w:rPr>
          <w:rFonts w:hint="eastAsia"/>
        </w:rPr>
        <w:t>вищої</w:t>
      </w:r>
      <w:r>
        <w:t></w:t>
      </w:r>
      <w:r>
        <w:rPr>
          <w:rFonts w:hint="eastAsia"/>
        </w:rPr>
        <w:t>освіти</w:t>
      </w:r>
      <w:r>
        <w:t></w:t>
      </w:r>
      <w:r>
        <w:t></w:t>
      </w:r>
      <w:r>
        <w:rPr>
          <w:rFonts w:hint="eastAsia"/>
        </w:rPr>
        <w:t>наукові</w:t>
      </w:r>
      <w:r>
        <w:t></w:t>
      </w:r>
      <w:r>
        <w:rPr>
          <w:rFonts w:hint="eastAsia"/>
        </w:rPr>
        <w:t>та</w:t>
      </w:r>
      <w:r>
        <w:t></w:t>
      </w:r>
      <w:r>
        <w:rPr>
          <w:rFonts w:hint="eastAsia"/>
        </w:rPr>
        <w:t>науково</w:t>
      </w:r>
      <w:r>
        <w:t></w:t>
      </w:r>
      <w:r>
        <w:rPr>
          <w:rFonts w:hint="eastAsia"/>
        </w:rPr>
        <w:t>дослідні</w:t>
      </w:r>
      <w:r>
        <w:t></w:t>
      </w:r>
      <w:r>
        <w:rPr>
          <w:rFonts w:hint="eastAsia"/>
        </w:rPr>
        <w:t>установи</w:t>
      </w:r>
      <w:r>
        <w:t></w:t>
      </w:r>
      <w:r>
        <w:t></w:t>
      </w:r>
      <w:r>
        <w:rPr>
          <w:rFonts w:hint="eastAsia"/>
        </w:rPr>
        <w:t>визначаючи</w:t>
      </w:r>
      <w:r>
        <w:t></w:t>
      </w:r>
      <w:r>
        <w:rPr>
          <w:rFonts w:hint="eastAsia"/>
        </w:rPr>
        <w:t>у</w:t>
      </w:r>
      <w:r>
        <w:t></w:t>
      </w:r>
      <w:r>
        <w:rPr>
          <w:rFonts w:hint="eastAsia"/>
        </w:rPr>
        <w:t>своїх</w:t>
      </w:r>
    </w:p>
    <w:p w:rsidR="00CA3FB9" w:rsidRDefault="00CA3FB9" w:rsidP="00CA3FB9">
      <w:r>
        <w:rPr>
          <w:rFonts w:hint="eastAsia"/>
        </w:rPr>
        <w:t>локальних</w:t>
      </w:r>
      <w:r>
        <w:t></w:t>
      </w:r>
      <w:r>
        <w:rPr>
          <w:rFonts w:hint="eastAsia"/>
        </w:rPr>
        <w:t>актах</w:t>
      </w:r>
      <w:r>
        <w:t></w:t>
      </w:r>
      <w:r>
        <w:rPr>
          <w:rFonts w:hint="eastAsia"/>
        </w:rPr>
        <w:t>норми</w:t>
      </w:r>
      <w:r>
        <w:t></w:t>
      </w:r>
      <w:r>
        <w:rPr>
          <w:rFonts w:hint="eastAsia"/>
        </w:rPr>
        <w:t>часу</w:t>
      </w:r>
      <w:r>
        <w:t></w:t>
      </w:r>
      <w:r>
        <w:rPr>
          <w:rFonts w:hint="eastAsia"/>
        </w:rPr>
        <w:t>наукової</w:t>
      </w:r>
      <w:r>
        <w:t></w:t>
      </w:r>
      <w:r>
        <w:rPr>
          <w:rFonts w:hint="eastAsia"/>
        </w:rPr>
        <w:t>роботи</w:t>
      </w:r>
      <w:r>
        <w:t></w:t>
      </w:r>
      <w:r>
        <w:t></w:t>
      </w:r>
      <w:r>
        <w:rPr>
          <w:rFonts w:hint="eastAsia"/>
        </w:rPr>
        <w:t>зазначали</w:t>
      </w:r>
      <w:r>
        <w:t></w:t>
      </w:r>
      <w:r>
        <w:rPr>
          <w:rFonts w:hint="eastAsia"/>
        </w:rPr>
        <w:t>як</w:t>
      </w:r>
      <w:r>
        <w:t></w:t>
      </w:r>
      <w:r>
        <w:rPr>
          <w:rFonts w:hint="eastAsia"/>
        </w:rPr>
        <w:t>різновид</w:t>
      </w:r>
      <w:r>
        <w:t></w:t>
      </w:r>
      <w:r>
        <w:rPr>
          <w:rFonts w:hint="eastAsia"/>
        </w:rPr>
        <w:t>наукової</w:t>
      </w:r>
    </w:p>
    <w:p w:rsidR="00CA3FB9" w:rsidRDefault="00CA3FB9" w:rsidP="00CA3FB9">
      <w:r>
        <w:rPr>
          <w:rFonts w:hint="eastAsia"/>
        </w:rPr>
        <w:t>роботи</w:t>
      </w:r>
      <w:r>
        <w:t></w:t>
      </w:r>
      <w:r>
        <w:rPr>
          <w:rFonts w:hint="eastAsia"/>
        </w:rPr>
        <w:t>участь</w:t>
      </w:r>
      <w:r>
        <w:t></w:t>
      </w:r>
      <w:r>
        <w:rPr>
          <w:rFonts w:hint="eastAsia"/>
        </w:rPr>
        <w:t>у</w:t>
      </w:r>
      <w:r>
        <w:t></w:t>
      </w:r>
      <w:r>
        <w:rPr>
          <w:rFonts w:hint="eastAsia"/>
        </w:rPr>
        <w:t>складі</w:t>
      </w:r>
      <w:r>
        <w:t></w:t>
      </w:r>
      <w:r>
        <w:rPr>
          <w:rFonts w:hint="eastAsia"/>
        </w:rPr>
        <w:t>НКР</w:t>
      </w:r>
      <w:r>
        <w:t></w:t>
      </w:r>
      <w:r>
        <w:rPr>
          <w:rFonts w:hint="eastAsia"/>
        </w:rPr>
        <w:t>і</w:t>
      </w:r>
      <w:r>
        <w:t></w:t>
      </w:r>
      <w:r>
        <w:rPr>
          <w:rFonts w:hint="eastAsia"/>
        </w:rPr>
        <w:t>підготовку</w:t>
      </w:r>
      <w:r>
        <w:t></w:t>
      </w:r>
      <w:r>
        <w:rPr>
          <w:rFonts w:hint="eastAsia"/>
        </w:rPr>
        <w:t>науково</w:t>
      </w:r>
      <w:r>
        <w:t></w:t>
      </w:r>
      <w:r>
        <w:rPr>
          <w:rFonts w:hint="eastAsia"/>
        </w:rPr>
        <w:t>консультативних</w:t>
      </w:r>
      <w:r>
        <w:t></w:t>
      </w:r>
      <w:r>
        <w:rPr>
          <w:rFonts w:hint="eastAsia"/>
        </w:rPr>
        <w:t>висновків</w:t>
      </w:r>
      <w:r>
        <w:t></w:t>
      </w:r>
      <w:r>
        <w:rPr>
          <w:rFonts w:hint="eastAsia"/>
        </w:rPr>
        <w:t>з</w:t>
      </w:r>
    </w:p>
    <w:p w:rsidR="00CA3FB9" w:rsidRDefault="00CA3FB9" w:rsidP="00CA3FB9">
      <w:r>
        <w:rPr>
          <w:rFonts w:hint="eastAsia"/>
        </w:rPr>
        <w:t>встановленням</w:t>
      </w:r>
      <w:r>
        <w:t></w:t>
      </w:r>
      <w:r>
        <w:rPr>
          <w:rFonts w:hint="eastAsia"/>
        </w:rPr>
        <w:t>відповідних</w:t>
      </w:r>
      <w:r>
        <w:t></w:t>
      </w:r>
      <w:r>
        <w:rPr>
          <w:rFonts w:hint="eastAsia"/>
        </w:rPr>
        <w:t>норм</w:t>
      </w:r>
      <w:r>
        <w:t></w:t>
      </w:r>
      <w:r>
        <w:rPr>
          <w:rFonts w:hint="eastAsia"/>
        </w:rPr>
        <w:t>часу</w:t>
      </w:r>
      <w:r>
        <w:t></w:t>
      </w:r>
      <w:r>
        <w:t></w:t>
      </w:r>
      <w:r>
        <w:t></w:t>
      </w:r>
      <w:r>
        <w:rPr>
          <w:rFonts w:hint="eastAsia"/>
        </w:rPr>
        <w:t>г</w:t>
      </w:r>
      <w:r>
        <w:t></w:t>
      </w:r>
      <w:r>
        <w:t></w:t>
      </w:r>
      <w:r>
        <w:rPr>
          <w:rFonts w:hint="eastAsia"/>
        </w:rPr>
        <w:t>єдиною</w:t>
      </w:r>
      <w:r>
        <w:t></w:t>
      </w:r>
      <w:r>
        <w:rPr>
          <w:rFonts w:hint="eastAsia"/>
        </w:rPr>
        <w:t>можливою</w:t>
      </w:r>
      <w:r>
        <w:t></w:t>
      </w:r>
      <w:r>
        <w:rPr>
          <w:rFonts w:hint="eastAsia"/>
        </w:rPr>
        <w:t>мірою</w:t>
      </w:r>
    </w:p>
    <w:p w:rsidR="00CA3FB9" w:rsidRDefault="00CA3FB9" w:rsidP="00CA3FB9">
      <w:r>
        <w:rPr>
          <w:rFonts w:hint="eastAsia"/>
        </w:rPr>
        <w:t>відповідальності</w:t>
      </w:r>
      <w:r>
        <w:t></w:t>
      </w:r>
      <w:r>
        <w:rPr>
          <w:rFonts w:hint="eastAsia"/>
        </w:rPr>
        <w:t>за</w:t>
      </w:r>
      <w:r>
        <w:t></w:t>
      </w:r>
      <w:r>
        <w:rPr>
          <w:rFonts w:hint="eastAsia"/>
        </w:rPr>
        <w:t>невиконання</w:t>
      </w:r>
      <w:r>
        <w:t></w:t>
      </w:r>
      <w:r>
        <w:rPr>
          <w:rFonts w:hint="eastAsia"/>
        </w:rPr>
        <w:t>обов’язків</w:t>
      </w:r>
      <w:r>
        <w:t></w:t>
      </w:r>
      <w:r>
        <w:rPr>
          <w:rFonts w:hint="eastAsia"/>
        </w:rPr>
        <w:t>члена</w:t>
      </w:r>
      <w:r>
        <w:t></w:t>
      </w:r>
      <w:r>
        <w:rPr>
          <w:rFonts w:hint="eastAsia"/>
        </w:rPr>
        <w:t>НКР</w:t>
      </w:r>
      <w:r>
        <w:t></w:t>
      </w:r>
      <w:r>
        <w:rPr>
          <w:rFonts w:hint="eastAsia"/>
        </w:rPr>
        <w:t>є</w:t>
      </w:r>
      <w:r>
        <w:t></w:t>
      </w:r>
      <w:r>
        <w:rPr>
          <w:rFonts w:hint="eastAsia"/>
        </w:rPr>
        <w:t>припинення</w:t>
      </w:r>
      <w:r>
        <w:t></w:t>
      </w:r>
      <w:r>
        <w:rPr>
          <w:rFonts w:hint="eastAsia"/>
        </w:rPr>
        <w:t>його</w:t>
      </w:r>
    </w:p>
    <w:p w:rsidR="00CA3FB9" w:rsidRDefault="00CA3FB9" w:rsidP="00CA3FB9">
      <w:r>
        <w:rPr>
          <w:rFonts w:hint="eastAsia"/>
        </w:rPr>
        <w:t>повноважень</w:t>
      </w:r>
      <w:r>
        <w:t></w:t>
      </w:r>
    </w:p>
    <w:p w:rsidR="00CA3FB9" w:rsidRDefault="00CA3FB9" w:rsidP="00CA3FB9">
      <w:r>
        <w:t></w:t>
      </w:r>
      <w:r>
        <w:t></w:t>
      </w:r>
      <w:r>
        <w:t></w:t>
      </w:r>
      <w:r>
        <w:rPr>
          <w:rFonts w:hint="eastAsia"/>
        </w:rPr>
        <w:t>Оптимізація</w:t>
      </w:r>
      <w:r>
        <w:t></w:t>
      </w:r>
      <w:r>
        <w:rPr>
          <w:rFonts w:hint="eastAsia"/>
        </w:rPr>
        <w:t>взаємодії</w:t>
      </w:r>
      <w:r>
        <w:t></w:t>
      </w:r>
      <w:r>
        <w:rPr>
          <w:rFonts w:hint="eastAsia"/>
        </w:rPr>
        <w:t>судів</w:t>
      </w:r>
      <w:r>
        <w:t></w:t>
      </w:r>
      <w:r>
        <w:rPr>
          <w:rFonts w:hint="eastAsia"/>
        </w:rPr>
        <w:t>з</w:t>
      </w:r>
      <w:r>
        <w:t></w:t>
      </w:r>
      <w:r>
        <w:rPr>
          <w:rFonts w:hint="eastAsia"/>
        </w:rPr>
        <w:t>представниками</w:t>
      </w:r>
      <w:r>
        <w:t></w:t>
      </w:r>
      <w:r>
        <w:rPr>
          <w:rFonts w:hint="eastAsia"/>
        </w:rPr>
        <w:t>наукового</w:t>
      </w:r>
      <w:r>
        <w:t></w:t>
      </w:r>
      <w:r>
        <w:rPr>
          <w:rFonts w:hint="eastAsia"/>
        </w:rPr>
        <w:t>середовища</w:t>
      </w:r>
      <w:r>
        <w:t></w:t>
      </w:r>
      <w:r>
        <w:rPr>
          <w:rFonts w:hint="eastAsia"/>
        </w:rPr>
        <w:t>у</w:t>
      </w:r>
    </w:p>
    <w:p w:rsidR="00CA3FB9" w:rsidRDefault="00CA3FB9" w:rsidP="00CA3FB9">
      <w:r>
        <w:rPr>
          <w:rFonts w:hint="eastAsia"/>
        </w:rPr>
        <w:t>процесуальній</w:t>
      </w:r>
      <w:r>
        <w:t></w:t>
      </w:r>
      <w:r>
        <w:rPr>
          <w:rFonts w:hint="eastAsia"/>
        </w:rPr>
        <w:t>площині</w:t>
      </w:r>
      <w:r>
        <w:t></w:t>
      </w:r>
      <w:r>
        <w:rPr>
          <w:rFonts w:hint="eastAsia"/>
        </w:rPr>
        <w:t>передбачає</w:t>
      </w:r>
      <w:r>
        <w:t></w:t>
      </w:r>
      <w:r>
        <w:rPr>
          <w:rFonts w:hint="eastAsia"/>
        </w:rPr>
        <w:t>розвиток</w:t>
      </w:r>
      <w:r>
        <w:t></w:t>
      </w:r>
      <w:r>
        <w:rPr>
          <w:rFonts w:hint="eastAsia"/>
        </w:rPr>
        <w:t>інституту</w:t>
      </w:r>
      <w:r>
        <w:t></w:t>
      </w:r>
      <w:r>
        <w:rPr>
          <w:rFonts w:hint="eastAsia"/>
        </w:rPr>
        <w:t>експерта</w:t>
      </w:r>
      <w:r>
        <w:t></w:t>
      </w:r>
      <w:r>
        <w:rPr>
          <w:rFonts w:hint="eastAsia"/>
        </w:rPr>
        <w:t>з</w:t>
      </w:r>
      <w:r>
        <w:t></w:t>
      </w:r>
      <w:r>
        <w:rPr>
          <w:rFonts w:hint="eastAsia"/>
        </w:rPr>
        <w:t>питань</w:t>
      </w:r>
      <w:r>
        <w:t></w:t>
      </w:r>
      <w:r>
        <w:rPr>
          <w:rFonts w:hint="eastAsia"/>
        </w:rPr>
        <w:t>права</w:t>
      </w:r>
      <w:r>
        <w:t></w:t>
      </w:r>
    </w:p>
    <w:p w:rsidR="00CA3FB9" w:rsidRDefault="00CA3FB9" w:rsidP="00CA3FB9">
      <w:r>
        <w:rPr>
          <w:rFonts w:hint="eastAsia"/>
        </w:rPr>
        <w:t>Підтримано</w:t>
      </w:r>
      <w:r>
        <w:t></w:t>
      </w:r>
      <w:r>
        <w:rPr>
          <w:rFonts w:hint="eastAsia"/>
        </w:rPr>
        <w:t>позицію</w:t>
      </w:r>
      <w:r>
        <w:t></w:t>
      </w:r>
      <w:r>
        <w:t></w:t>
      </w:r>
      <w:r>
        <w:rPr>
          <w:rFonts w:hint="eastAsia"/>
        </w:rPr>
        <w:t>відповідно</w:t>
      </w:r>
      <w:r>
        <w:t></w:t>
      </w:r>
      <w:r>
        <w:rPr>
          <w:rFonts w:hint="eastAsia"/>
        </w:rPr>
        <w:t>до</w:t>
      </w:r>
      <w:r>
        <w:t></w:t>
      </w:r>
      <w:r>
        <w:rPr>
          <w:rFonts w:hint="eastAsia"/>
        </w:rPr>
        <w:t>якої</w:t>
      </w:r>
      <w:r>
        <w:t></w:t>
      </w:r>
      <w:r>
        <w:rPr>
          <w:rFonts w:hint="eastAsia"/>
        </w:rPr>
        <w:t>експертом</w:t>
      </w:r>
      <w:r>
        <w:t></w:t>
      </w:r>
      <w:r>
        <w:rPr>
          <w:rFonts w:hint="eastAsia"/>
        </w:rPr>
        <w:t>у</w:t>
      </w:r>
      <w:r>
        <w:t></w:t>
      </w:r>
      <w:r>
        <w:rPr>
          <w:rFonts w:hint="eastAsia"/>
        </w:rPr>
        <w:t>галузі</w:t>
      </w:r>
      <w:r>
        <w:t></w:t>
      </w:r>
      <w:r>
        <w:rPr>
          <w:rFonts w:hint="eastAsia"/>
        </w:rPr>
        <w:t>права</w:t>
      </w:r>
      <w:r>
        <w:t></w:t>
      </w:r>
      <w:r>
        <w:rPr>
          <w:rFonts w:hint="eastAsia"/>
        </w:rPr>
        <w:t>може</w:t>
      </w:r>
    </w:p>
    <w:p w:rsidR="00CA3FB9" w:rsidRDefault="00CA3FB9" w:rsidP="00CA3FB9">
      <w:r>
        <w:rPr>
          <w:rFonts w:hint="eastAsia"/>
        </w:rPr>
        <w:t>залучатися</w:t>
      </w:r>
      <w:r>
        <w:t></w:t>
      </w:r>
      <w:r>
        <w:rPr>
          <w:rFonts w:hint="eastAsia"/>
        </w:rPr>
        <w:t>особа</w:t>
      </w:r>
      <w:r>
        <w:t></w:t>
      </w:r>
      <w:r>
        <w:t></w:t>
      </w:r>
      <w:r>
        <w:rPr>
          <w:rFonts w:hint="eastAsia"/>
        </w:rPr>
        <w:t>яка</w:t>
      </w:r>
      <w:r>
        <w:t></w:t>
      </w:r>
      <w:r>
        <w:rPr>
          <w:rFonts w:hint="eastAsia"/>
        </w:rPr>
        <w:t>здійснює</w:t>
      </w:r>
      <w:r>
        <w:t></w:t>
      </w:r>
      <w:r>
        <w:rPr>
          <w:rFonts w:hint="eastAsia"/>
        </w:rPr>
        <w:t>наукову</w:t>
      </w:r>
      <w:r>
        <w:t></w:t>
      </w:r>
      <w:r>
        <w:rPr>
          <w:rFonts w:hint="eastAsia"/>
        </w:rPr>
        <w:t>чи</w:t>
      </w:r>
      <w:r>
        <w:t></w:t>
      </w:r>
      <w:r>
        <w:rPr>
          <w:rFonts w:hint="eastAsia"/>
        </w:rPr>
        <w:t>науково</w:t>
      </w:r>
      <w:r>
        <w:t></w:t>
      </w:r>
      <w:r>
        <w:rPr>
          <w:rFonts w:hint="eastAsia"/>
        </w:rPr>
        <w:t>педагогічну</w:t>
      </w:r>
      <w:r>
        <w:t></w:t>
      </w:r>
      <w:r>
        <w:rPr>
          <w:rFonts w:hint="eastAsia"/>
        </w:rPr>
        <w:t>діяльність</w:t>
      </w:r>
      <w:r>
        <w:t></w:t>
      </w:r>
      <w:r>
        <w:t></w:t>
      </w:r>
      <w:r>
        <w:rPr>
          <w:rFonts w:hint="eastAsia"/>
        </w:rPr>
        <w:t>і</w:t>
      </w:r>
    </w:p>
    <w:p w:rsidR="00CA3FB9" w:rsidRDefault="00CA3FB9" w:rsidP="00CA3FB9">
      <w:r>
        <w:t></w:t>
      </w:r>
      <w:r>
        <w:rPr>
          <w:rFonts w:hint="eastAsia"/>
        </w:rPr>
        <w:t>визнаність</w:t>
      </w:r>
      <w:r>
        <w:t></w:t>
      </w:r>
      <w:r>
        <w:t></w:t>
      </w:r>
      <w:r>
        <w:rPr>
          <w:rFonts w:hint="eastAsia"/>
        </w:rPr>
        <w:t>якої</w:t>
      </w:r>
      <w:r>
        <w:t></w:t>
      </w:r>
      <w:r>
        <w:rPr>
          <w:rFonts w:hint="eastAsia"/>
        </w:rPr>
        <w:t>повинна</w:t>
      </w:r>
      <w:r>
        <w:t></w:t>
      </w:r>
      <w:r>
        <w:rPr>
          <w:rFonts w:hint="eastAsia"/>
        </w:rPr>
        <w:t>оцінюватися</w:t>
      </w:r>
      <w:r>
        <w:t></w:t>
      </w:r>
      <w:r>
        <w:rPr>
          <w:rFonts w:hint="eastAsia"/>
        </w:rPr>
        <w:t>судом</w:t>
      </w:r>
      <w:r>
        <w:t></w:t>
      </w:r>
      <w:r>
        <w:rPr>
          <w:rFonts w:hint="eastAsia"/>
        </w:rPr>
        <w:t>з</w:t>
      </w:r>
      <w:r>
        <w:t></w:t>
      </w:r>
      <w:r>
        <w:rPr>
          <w:rFonts w:hint="eastAsia"/>
        </w:rPr>
        <w:t>урахуванням</w:t>
      </w:r>
      <w:r>
        <w:t></w:t>
      </w:r>
      <w:r>
        <w:rPr>
          <w:rFonts w:hint="eastAsia"/>
        </w:rPr>
        <w:t>його</w:t>
      </w:r>
      <w:r>
        <w:t></w:t>
      </w:r>
      <w:r>
        <w:rPr>
          <w:rFonts w:hint="eastAsia"/>
        </w:rPr>
        <w:t>індексу</w:t>
      </w:r>
    </w:p>
    <w:p w:rsidR="00CA3FB9" w:rsidRDefault="00CA3FB9" w:rsidP="00CA3FB9">
      <w:r>
        <w:rPr>
          <w:rFonts w:hint="eastAsia"/>
        </w:rPr>
        <w:t>Гірша</w:t>
      </w:r>
      <w:r>
        <w:t></w:t>
      </w:r>
    </w:p>
    <w:p w:rsidR="00CA3FB9" w:rsidRDefault="00CA3FB9" w:rsidP="00CA3FB9">
      <w:r>
        <w:rPr>
          <w:rFonts w:hint="eastAsia"/>
        </w:rPr>
        <w:t>Аргументовано</w:t>
      </w:r>
      <w:r>
        <w:t></w:t>
      </w:r>
      <w:r>
        <w:t></w:t>
      </w:r>
      <w:r>
        <w:rPr>
          <w:rFonts w:hint="eastAsia"/>
        </w:rPr>
        <w:t>що</w:t>
      </w:r>
      <w:r>
        <w:t></w:t>
      </w:r>
      <w:r>
        <w:rPr>
          <w:rFonts w:hint="eastAsia"/>
        </w:rPr>
        <w:t>експерт</w:t>
      </w:r>
      <w:r>
        <w:t></w:t>
      </w:r>
      <w:r>
        <w:rPr>
          <w:rFonts w:hint="eastAsia"/>
        </w:rPr>
        <w:t>з</w:t>
      </w:r>
      <w:r>
        <w:t></w:t>
      </w:r>
      <w:r>
        <w:rPr>
          <w:rFonts w:hint="eastAsia"/>
        </w:rPr>
        <w:t>питань</w:t>
      </w:r>
      <w:r>
        <w:t></w:t>
      </w:r>
      <w:r>
        <w:rPr>
          <w:rFonts w:hint="eastAsia"/>
        </w:rPr>
        <w:t>права</w:t>
      </w:r>
      <w:r>
        <w:t></w:t>
      </w:r>
      <w:r>
        <w:rPr>
          <w:rFonts w:hint="eastAsia"/>
        </w:rPr>
        <w:t>не</w:t>
      </w:r>
      <w:r>
        <w:t></w:t>
      </w:r>
      <w:r>
        <w:rPr>
          <w:rFonts w:hint="eastAsia"/>
        </w:rPr>
        <w:t>може</w:t>
      </w:r>
      <w:r>
        <w:t></w:t>
      </w:r>
      <w:r>
        <w:rPr>
          <w:rFonts w:hint="eastAsia"/>
        </w:rPr>
        <w:t>бути</w:t>
      </w:r>
      <w:r>
        <w:t></w:t>
      </w:r>
      <w:r>
        <w:rPr>
          <w:rFonts w:hint="eastAsia"/>
        </w:rPr>
        <w:t>притягнутий</w:t>
      </w:r>
      <w:r>
        <w:t></w:t>
      </w:r>
      <w:r>
        <w:rPr>
          <w:rFonts w:hint="eastAsia"/>
        </w:rPr>
        <w:t>до</w:t>
      </w:r>
    </w:p>
    <w:p w:rsidR="00CA3FB9" w:rsidRDefault="00CA3FB9" w:rsidP="00CA3FB9">
      <w:r>
        <w:rPr>
          <w:rFonts w:hint="eastAsia"/>
        </w:rPr>
        <w:t>відповідальності</w:t>
      </w:r>
      <w:r>
        <w:t></w:t>
      </w:r>
      <w:r>
        <w:rPr>
          <w:rFonts w:hint="eastAsia"/>
        </w:rPr>
        <w:t>у</w:t>
      </w:r>
      <w:r>
        <w:t></w:t>
      </w:r>
      <w:r>
        <w:rPr>
          <w:rFonts w:hint="eastAsia"/>
        </w:rPr>
        <w:t>її</w:t>
      </w:r>
      <w:r>
        <w:t></w:t>
      </w:r>
      <w:r>
        <w:rPr>
          <w:rFonts w:hint="eastAsia"/>
        </w:rPr>
        <w:t>юридичному</w:t>
      </w:r>
      <w:r>
        <w:t></w:t>
      </w:r>
      <w:r>
        <w:rPr>
          <w:rFonts w:hint="eastAsia"/>
        </w:rPr>
        <w:t>сенсі</w:t>
      </w:r>
      <w:r>
        <w:t></w:t>
      </w:r>
      <w:r>
        <w:t></w:t>
      </w:r>
      <w:r>
        <w:rPr>
          <w:rFonts w:hint="eastAsia"/>
        </w:rPr>
        <w:t>Проте</w:t>
      </w:r>
      <w:r>
        <w:t></w:t>
      </w:r>
      <w:r>
        <w:t></w:t>
      </w:r>
      <w:r>
        <w:rPr>
          <w:rFonts w:hint="eastAsia"/>
        </w:rPr>
        <w:t>мова</w:t>
      </w:r>
      <w:r>
        <w:t></w:t>
      </w:r>
      <w:r>
        <w:rPr>
          <w:rFonts w:hint="eastAsia"/>
        </w:rPr>
        <w:t>може</w:t>
      </w:r>
      <w:r>
        <w:t></w:t>
      </w:r>
      <w:r>
        <w:rPr>
          <w:rFonts w:hint="eastAsia"/>
        </w:rPr>
        <w:t>і</w:t>
      </w:r>
      <w:r>
        <w:t></w:t>
      </w:r>
      <w:r>
        <w:rPr>
          <w:rFonts w:hint="eastAsia"/>
        </w:rPr>
        <w:t>повинна</w:t>
      </w:r>
      <w:r>
        <w:t></w:t>
      </w:r>
      <w:r>
        <w:rPr>
          <w:rFonts w:hint="eastAsia"/>
        </w:rPr>
        <w:t>йти</w:t>
      </w:r>
      <w:r>
        <w:t></w:t>
      </w:r>
      <w:r>
        <w:rPr>
          <w:rFonts w:hint="eastAsia"/>
        </w:rPr>
        <w:t>про</w:t>
      </w:r>
    </w:p>
    <w:p w:rsidR="00CA3FB9" w:rsidRDefault="00CA3FB9" w:rsidP="00CA3FB9">
      <w:r>
        <w:rPr>
          <w:rFonts w:hint="eastAsia"/>
        </w:rPr>
        <w:t>репутаційні</w:t>
      </w:r>
      <w:r>
        <w:t></w:t>
      </w:r>
      <w:r>
        <w:rPr>
          <w:rFonts w:hint="eastAsia"/>
        </w:rPr>
        <w:t>втрати</w:t>
      </w:r>
      <w:r>
        <w:t></w:t>
      </w:r>
    </w:p>
    <w:p w:rsidR="00CA3FB9" w:rsidRDefault="00CA3FB9" w:rsidP="00CA3FB9">
      <w:r>
        <w:rPr>
          <w:rFonts w:hint="eastAsia"/>
        </w:rPr>
        <w:t>З</w:t>
      </w:r>
      <w:r>
        <w:t></w:t>
      </w:r>
      <w:r>
        <w:rPr>
          <w:rFonts w:hint="eastAsia"/>
        </w:rPr>
        <w:t>метою</w:t>
      </w:r>
      <w:r>
        <w:t></w:t>
      </w:r>
      <w:r>
        <w:rPr>
          <w:rFonts w:hint="eastAsia"/>
        </w:rPr>
        <w:t>розвитку</w:t>
      </w:r>
      <w:r>
        <w:t></w:t>
      </w:r>
      <w:r>
        <w:rPr>
          <w:rFonts w:hint="eastAsia"/>
        </w:rPr>
        <w:t>взаємодії</w:t>
      </w:r>
      <w:r>
        <w:t></w:t>
      </w:r>
      <w:r>
        <w:rPr>
          <w:rFonts w:hint="eastAsia"/>
        </w:rPr>
        <w:t>представників</w:t>
      </w:r>
      <w:r>
        <w:t></w:t>
      </w:r>
      <w:r>
        <w:rPr>
          <w:rFonts w:hint="eastAsia"/>
        </w:rPr>
        <w:t>суддівського</w:t>
      </w:r>
      <w:r>
        <w:t></w:t>
      </w:r>
      <w:r>
        <w:rPr>
          <w:rFonts w:hint="eastAsia"/>
        </w:rPr>
        <w:t>корпусу</w:t>
      </w:r>
      <w:r>
        <w:t></w:t>
      </w:r>
      <w:r>
        <w:rPr>
          <w:rFonts w:hint="eastAsia"/>
        </w:rPr>
        <w:t>та</w:t>
      </w:r>
    </w:p>
    <w:p w:rsidR="00CA3FB9" w:rsidRDefault="00CA3FB9" w:rsidP="00CA3FB9">
      <w:r>
        <w:rPr>
          <w:rFonts w:hint="eastAsia"/>
        </w:rPr>
        <w:t>наукового</w:t>
      </w:r>
      <w:r>
        <w:t></w:t>
      </w:r>
      <w:r>
        <w:rPr>
          <w:rFonts w:hint="eastAsia"/>
        </w:rPr>
        <w:t>середовища</w:t>
      </w:r>
      <w:r>
        <w:t></w:t>
      </w:r>
      <w:r>
        <w:t></w:t>
      </w:r>
      <w:r>
        <w:rPr>
          <w:rFonts w:hint="eastAsia"/>
        </w:rPr>
        <w:t>для</w:t>
      </w:r>
      <w:r>
        <w:t></w:t>
      </w:r>
      <w:r>
        <w:rPr>
          <w:rFonts w:hint="eastAsia"/>
        </w:rPr>
        <w:t>проходження</w:t>
      </w:r>
      <w:r>
        <w:t></w:t>
      </w:r>
      <w:r>
        <w:rPr>
          <w:rFonts w:hint="eastAsia"/>
        </w:rPr>
        <w:t>останніми</w:t>
      </w:r>
      <w:r>
        <w:t></w:t>
      </w:r>
      <w:r>
        <w:rPr>
          <w:rFonts w:hint="eastAsia"/>
        </w:rPr>
        <w:t>стажування</w:t>
      </w:r>
      <w:r>
        <w:t></w:t>
      </w:r>
      <w:r>
        <w:rPr>
          <w:rFonts w:hint="eastAsia"/>
        </w:rPr>
        <w:t>в</w:t>
      </w:r>
      <w:r>
        <w:t></w:t>
      </w:r>
      <w:r>
        <w:rPr>
          <w:rFonts w:hint="eastAsia"/>
        </w:rPr>
        <w:t>судах</w:t>
      </w:r>
      <w:r>
        <w:t></w:t>
      </w:r>
    </w:p>
    <w:p w:rsidR="00CA3FB9" w:rsidRDefault="00CA3FB9" w:rsidP="00CA3FB9">
      <w:r>
        <w:rPr>
          <w:rFonts w:hint="eastAsia"/>
        </w:rPr>
        <w:t>обґрунтовано</w:t>
      </w:r>
      <w:r>
        <w:t></w:t>
      </w:r>
      <w:r>
        <w:rPr>
          <w:rFonts w:hint="eastAsia"/>
        </w:rPr>
        <w:t>необхідність</w:t>
      </w:r>
      <w:r>
        <w:t></w:t>
      </w:r>
      <w:r>
        <w:rPr>
          <w:rFonts w:hint="eastAsia"/>
        </w:rPr>
        <w:t>розвитку</w:t>
      </w:r>
      <w:r>
        <w:t></w:t>
      </w:r>
      <w:r>
        <w:rPr>
          <w:rFonts w:hint="eastAsia"/>
        </w:rPr>
        <w:t>такого</w:t>
      </w:r>
      <w:r>
        <w:t></w:t>
      </w:r>
      <w:r>
        <w:rPr>
          <w:rFonts w:hint="eastAsia"/>
        </w:rPr>
        <w:t>напряму</w:t>
      </w:r>
      <w:r>
        <w:t></w:t>
      </w:r>
      <w:r>
        <w:rPr>
          <w:rFonts w:hint="eastAsia"/>
        </w:rPr>
        <w:t>як</w:t>
      </w:r>
      <w:r>
        <w:t></w:t>
      </w:r>
      <w:r>
        <w:rPr>
          <w:rFonts w:hint="eastAsia"/>
        </w:rPr>
        <w:t>укладення</w:t>
      </w:r>
      <w:r>
        <w:t></w:t>
      </w:r>
      <w:r>
        <w:rPr>
          <w:rFonts w:hint="eastAsia"/>
        </w:rPr>
        <w:t>договорів</w:t>
      </w:r>
      <w:r>
        <w:t></w:t>
      </w:r>
      <w:r>
        <w:rPr>
          <w:rFonts w:hint="eastAsia"/>
        </w:rPr>
        <w:t>про</w:t>
      </w:r>
    </w:p>
    <w:p w:rsidR="00CA3FB9" w:rsidRDefault="00CA3FB9" w:rsidP="00CA3FB9">
      <w:r>
        <w:rPr>
          <w:rFonts w:hint="eastAsia"/>
        </w:rPr>
        <w:t>співпрацю</w:t>
      </w:r>
      <w:r>
        <w:t></w:t>
      </w:r>
      <w:r>
        <w:rPr>
          <w:rFonts w:hint="eastAsia"/>
        </w:rPr>
        <w:t>між</w:t>
      </w:r>
      <w:r>
        <w:t></w:t>
      </w:r>
      <w:r>
        <w:rPr>
          <w:rFonts w:hint="eastAsia"/>
        </w:rPr>
        <w:t>судами</w:t>
      </w:r>
      <w:r>
        <w:t></w:t>
      </w:r>
      <w:r>
        <w:rPr>
          <w:rFonts w:hint="eastAsia"/>
        </w:rPr>
        <w:t>різних</w:t>
      </w:r>
      <w:r>
        <w:t></w:t>
      </w:r>
      <w:r>
        <w:rPr>
          <w:rFonts w:hint="eastAsia"/>
        </w:rPr>
        <w:t>інстанцій</w:t>
      </w:r>
      <w:r>
        <w:t></w:t>
      </w:r>
      <w:r>
        <w:rPr>
          <w:rFonts w:hint="eastAsia"/>
        </w:rPr>
        <w:t>і</w:t>
      </w:r>
      <w:r>
        <w:t></w:t>
      </w:r>
      <w:r>
        <w:rPr>
          <w:rFonts w:hint="eastAsia"/>
        </w:rPr>
        <w:t>різних</w:t>
      </w:r>
      <w:r>
        <w:t></w:t>
      </w:r>
      <w:r>
        <w:rPr>
          <w:rFonts w:hint="eastAsia"/>
        </w:rPr>
        <w:t>юрисдикцій</w:t>
      </w:r>
      <w:r>
        <w:t></w:t>
      </w:r>
      <w:r>
        <w:rPr>
          <w:rFonts w:hint="eastAsia"/>
        </w:rPr>
        <w:t>із</w:t>
      </w:r>
      <w:r>
        <w:t></w:t>
      </w:r>
      <w:r>
        <w:rPr>
          <w:rFonts w:hint="eastAsia"/>
        </w:rPr>
        <w:t>закладами</w:t>
      </w:r>
      <w:r>
        <w:t></w:t>
      </w:r>
      <w:r>
        <w:rPr>
          <w:rFonts w:hint="eastAsia"/>
        </w:rPr>
        <w:t>вищої</w:t>
      </w:r>
    </w:p>
    <w:p w:rsidR="00CA3FB9" w:rsidRDefault="00CA3FB9" w:rsidP="00CA3FB9">
      <w:r>
        <w:rPr>
          <w:rFonts w:hint="eastAsia"/>
        </w:rPr>
        <w:t>освіти</w:t>
      </w:r>
      <w:r>
        <w:t></w:t>
      </w:r>
      <w:r>
        <w:rPr>
          <w:rFonts w:hint="eastAsia"/>
        </w:rPr>
        <w:t>та</w:t>
      </w:r>
      <w:r>
        <w:t></w:t>
      </w:r>
      <w:r>
        <w:rPr>
          <w:rFonts w:hint="eastAsia"/>
        </w:rPr>
        <w:t>науковими</w:t>
      </w:r>
      <w:r>
        <w:t></w:t>
      </w:r>
      <w:r>
        <w:rPr>
          <w:rFonts w:hint="eastAsia"/>
        </w:rPr>
        <w:t>установами</w:t>
      </w:r>
      <w:r>
        <w:t></w:t>
      </w:r>
    </w:p>
    <w:p w:rsidR="00CA3FB9" w:rsidRDefault="00CA3FB9" w:rsidP="00CA3FB9">
      <w:r>
        <w:t></w:t>
      </w:r>
      <w:r>
        <w:t></w:t>
      </w:r>
      <w:r>
        <w:t></w:t>
      </w:r>
      <w:r>
        <w:rPr>
          <w:rFonts w:hint="eastAsia"/>
        </w:rPr>
        <w:t>Запропоновано</w:t>
      </w:r>
      <w:r>
        <w:t></w:t>
      </w:r>
    </w:p>
    <w:p w:rsidR="00CA3FB9" w:rsidRDefault="00CA3FB9" w:rsidP="00CA3FB9">
      <w:r>
        <w:rPr>
          <w:rFonts w:hint="eastAsia"/>
        </w:rPr>
        <w:t>У</w:t>
      </w:r>
      <w:r>
        <w:t></w:t>
      </w:r>
      <w:r>
        <w:rPr>
          <w:rFonts w:hint="eastAsia"/>
        </w:rPr>
        <w:t>Законі</w:t>
      </w:r>
      <w:r>
        <w:t></w:t>
      </w:r>
      <w:r>
        <w:rPr>
          <w:rFonts w:hint="eastAsia"/>
        </w:rPr>
        <w:t>України</w:t>
      </w:r>
      <w:r>
        <w:t></w:t>
      </w:r>
      <w:r>
        <w:t></w:t>
      </w:r>
      <w:r>
        <w:rPr>
          <w:rFonts w:hint="eastAsia"/>
        </w:rPr>
        <w:t>Про</w:t>
      </w:r>
      <w:r>
        <w:t></w:t>
      </w:r>
      <w:r>
        <w:rPr>
          <w:rFonts w:hint="eastAsia"/>
        </w:rPr>
        <w:t>судоустрій</w:t>
      </w:r>
      <w:r>
        <w:t></w:t>
      </w:r>
      <w:r>
        <w:rPr>
          <w:rFonts w:hint="eastAsia"/>
        </w:rPr>
        <w:t>і</w:t>
      </w:r>
      <w:r>
        <w:t></w:t>
      </w:r>
      <w:r>
        <w:rPr>
          <w:rFonts w:hint="eastAsia"/>
        </w:rPr>
        <w:t>статус</w:t>
      </w:r>
      <w:r>
        <w:t></w:t>
      </w:r>
      <w:r>
        <w:rPr>
          <w:rFonts w:hint="eastAsia"/>
        </w:rPr>
        <w:t>суддів</w:t>
      </w:r>
      <w:r>
        <w:t></w:t>
      </w:r>
      <w:r>
        <w:t></w:t>
      </w:r>
    </w:p>
    <w:p w:rsidR="00CA3FB9" w:rsidRDefault="00CA3FB9" w:rsidP="00CA3FB9">
      <w:r>
        <w:t></w:t>
      </w:r>
      <w:r>
        <w:t></w:t>
      </w:r>
      <w:r>
        <w:rPr>
          <w:rFonts w:hint="eastAsia"/>
        </w:rPr>
        <w:t>виключити</w:t>
      </w:r>
      <w:r>
        <w:t></w:t>
      </w:r>
      <w:r>
        <w:rPr>
          <w:rFonts w:hint="eastAsia"/>
        </w:rPr>
        <w:t>п</w:t>
      </w:r>
      <w:r>
        <w:t></w:t>
      </w:r>
      <w:r>
        <w:t></w:t>
      </w:r>
      <w:r>
        <w:t></w:t>
      </w:r>
      <w:r>
        <w:t></w:t>
      </w:r>
      <w:r>
        <w:rPr>
          <w:rFonts w:hint="eastAsia"/>
        </w:rPr>
        <w:t>ч</w:t>
      </w:r>
      <w:r>
        <w:t></w:t>
      </w:r>
      <w:r>
        <w:t></w:t>
      </w:r>
      <w:r>
        <w:t></w:t>
      </w:r>
      <w:r>
        <w:t></w:t>
      </w:r>
      <w:r>
        <w:rPr>
          <w:rFonts w:hint="eastAsia"/>
        </w:rPr>
        <w:t>ст</w:t>
      </w:r>
      <w:r>
        <w:t></w:t>
      </w:r>
      <w:r>
        <w:t></w:t>
      </w:r>
      <w:r>
        <w:t></w:t>
      </w:r>
      <w:r>
        <w:t></w:t>
      </w:r>
      <w:r>
        <w:t></w:t>
      </w:r>
      <w:r>
        <w:t></w:t>
      </w:r>
    </w:p>
    <w:p w:rsidR="00CA3FB9" w:rsidRDefault="00CA3FB9" w:rsidP="00CA3FB9">
      <w:r>
        <w:t></w:t>
      </w:r>
      <w:r>
        <w:t></w:t>
      </w:r>
      <w:r>
        <w:t></w:t>
      </w:r>
    </w:p>
    <w:p w:rsidR="00CA3FB9" w:rsidRDefault="00CA3FB9" w:rsidP="00CA3FB9">
      <w:r>
        <w:t></w:t>
      </w:r>
      <w:r>
        <w:t></w:t>
      </w:r>
      <w:r>
        <w:rPr>
          <w:rFonts w:hint="eastAsia"/>
        </w:rPr>
        <w:t>ч</w:t>
      </w:r>
      <w:r>
        <w:t></w:t>
      </w:r>
      <w:r>
        <w:t></w:t>
      </w:r>
      <w:r>
        <w:t></w:t>
      </w:r>
      <w:r>
        <w:t></w:t>
      </w:r>
      <w:r>
        <w:t></w:t>
      </w:r>
      <w:r>
        <w:rPr>
          <w:rFonts w:hint="eastAsia"/>
        </w:rPr>
        <w:t>ст</w:t>
      </w:r>
      <w:r>
        <w:t></w:t>
      </w:r>
      <w:r>
        <w:t></w:t>
      </w:r>
      <w:r>
        <w:t></w:t>
      </w:r>
      <w:r>
        <w:t></w:t>
      </w:r>
      <w:r>
        <w:t></w:t>
      </w:r>
      <w:r>
        <w:t></w:t>
      </w:r>
      <w:r>
        <w:rPr>
          <w:rFonts w:hint="eastAsia"/>
        </w:rPr>
        <w:t>викласти</w:t>
      </w:r>
      <w:r>
        <w:t></w:t>
      </w:r>
      <w:r>
        <w:rPr>
          <w:rFonts w:hint="eastAsia"/>
        </w:rPr>
        <w:t>таким</w:t>
      </w:r>
      <w:r>
        <w:t></w:t>
      </w:r>
      <w:r>
        <w:rPr>
          <w:rFonts w:hint="eastAsia"/>
        </w:rPr>
        <w:t>чином</w:t>
      </w:r>
      <w:r>
        <w:t></w:t>
      </w:r>
      <w:r>
        <w:t></w:t>
      </w:r>
      <w:r>
        <w:t></w:t>
      </w:r>
      <w:r>
        <w:rPr>
          <w:rFonts w:hint="eastAsia"/>
        </w:rPr>
        <w:t>До</w:t>
      </w:r>
      <w:r>
        <w:t></w:t>
      </w:r>
      <w:r>
        <w:rPr>
          <w:rFonts w:hint="eastAsia"/>
        </w:rPr>
        <w:t>штату</w:t>
      </w:r>
      <w:r>
        <w:t></w:t>
      </w:r>
      <w:r>
        <w:rPr>
          <w:rFonts w:hint="eastAsia"/>
        </w:rPr>
        <w:t>апарату</w:t>
      </w:r>
      <w:r>
        <w:t></w:t>
      </w:r>
      <w:r>
        <w:rPr>
          <w:rFonts w:hint="eastAsia"/>
        </w:rPr>
        <w:t>судів</w:t>
      </w:r>
      <w:r>
        <w:t></w:t>
      </w:r>
      <w:r>
        <w:rPr>
          <w:rFonts w:hint="eastAsia"/>
        </w:rPr>
        <w:t>входять</w:t>
      </w:r>
    </w:p>
    <w:p w:rsidR="00CA3FB9" w:rsidRDefault="00CA3FB9" w:rsidP="00CA3FB9">
      <w:r>
        <w:rPr>
          <w:rFonts w:hint="eastAsia"/>
        </w:rPr>
        <w:t>також</w:t>
      </w:r>
      <w:r>
        <w:t></w:t>
      </w:r>
      <w:r>
        <w:rPr>
          <w:rFonts w:hint="eastAsia"/>
        </w:rPr>
        <w:t>секретарі</w:t>
      </w:r>
      <w:r>
        <w:t></w:t>
      </w:r>
      <w:r>
        <w:rPr>
          <w:rFonts w:hint="eastAsia"/>
        </w:rPr>
        <w:t>судового</w:t>
      </w:r>
      <w:r>
        <w:t></w:t>
      </w:r>
      <w:r>
        <w:rPr>
          <w:rFonts w:hint="eastAsia"/>
        </w:rPr>
        <w:t>засідання</w:t>
      </w:r>
      <w:r>
        <w:t></w:t>
      </w:r>
      <w:r>
        <w:t></w:t>
      </w:r>
      <w:r>
        <w:rPr>
          <w:rFonts w:hint="eastAsia"/>
        </w:rPr>
        <w:t>наукові</w:t>
      </w:r>
      <w:r>
        <w:t></w:t>
      </w:r>
      <w:r>
        <w:rPr>
          <w:rFonts w:hint="eastAsia"/>
        </w:rPr>
        <w:t>консультанти</w:t>
      </w:r>
      <w:r>
        <w:t></w:t>
      </w:r>
      <w:r>
        <w:rPr>
          <w:rFonts w:hint="eastAsia"/>
        </w:rPr>
        <w:t>та</w:t>
      </w:r>
      <w:r>
        <w:t></w:t>
      </w:r>
      <w:r>
        <w:rPr>
          <w:rFonts w:hint="eastAsia"/>
        </w:rPr>
        <w:t>судові</w:t>
      </w:r>
    </w:p>
    <w:p w:rsidR="00CA3FB9" w:rsidRDefault="00CA3FB9" w:rsidP="00CA3FB9">
      <w:r>
        <w:rPr>
          <w:rFonts w:hint="eastAsia"/>
        </w:rPr>
        <w:t>розпорядники</w:t>
      </w:r>
      <w:r>
        <w:t></w:t>
      </w:r>
      <w:r>
        <w:t></w:t>
      </w:r>
      <w:r>
        <w:rPr>
          <w:rFonts w:hint="eastAsia"/>
        </w:rPr>
        <w:t>Наукові</w:t>
      </w:r>
      <w:r>
        <w:t></w:t>
      </w:r>
      <w:r>
        <w:rPr>
          <w:rFonts w:hint="eastAsia"/>
        </w:rPr>
        <w:t>консультанти</w:t>
      </w:r>
      <w:r>
        <w:t></w:t>
      </w:r>
      <w:r>
        <w:rPr>
          <w:rFonts w:hint="eastAsia"/>
        </w:rPr>
        <w:t>повинні</w:t>
      </w:r>
      <w:r>
        <w:t></w:t>
      </w:r>
      <w:r>
        <w:rPr>
          <w:rFonts w:hint="eastAsia"/>
        </w:rPr>
        <w:t>мати</w:t>
      </w:r>
      <w:r>
        <w:t></w:t>
      </w:r>
      <w:r>
        <w:rPr>
          <w:rFonts w:hint="eastAsia"/>
        </w:rPr>
        <w:t>науковий</w:t>
      </w:r>
      <w:r>
        <w:t></w:t>
      </w:r>
      <w:r>
        <w:rPr>
          <w:rFonts w:hint="eastAsia"/>
        </w:rPr>
        <w:t>ступінь</w:t>
      </w:r>
      <w:r>
        <w:t></w:t>
      </w:r>
      <w:r>
        <w:rPr>
          <w:rFonts w:hint="eastAsia"/>
        </w:rPr>
        <w:t>кандидата</w:t>
      </w:r>
    </w:p>
    <w:p w:rsidR="00CA3FB9" w:rsidRDefault="00CA3FB9" w:rsidP="00CA3FB9">
      <w:r>
        <w:rPr>
          <w:rFonts w:hint="eastAsia"/>
        </w:rPr>
        <w:t>юридичних</w:t>
      </w:r>
      <w:r>
        <w:t></w:t>
      </w:r>
      <w:r>
        <w:rPr>
          <w:rFonts w:hint="eastAsia"/>
        </w:rPr>
        <w:t>наук</w:t>
      </w:r>
      <w:r>
        <w:t></w:t>
      </w:r>
      <w:r>
        <w:t></w:t>
      </w:r>
      <w:r>
        <w:rPr>
          <w:rFonts w:hint="eastAsia"/>
        </w:rPr>
        <w:t>доктора</w:t>
      </w:r>
      <w:r>
        <w:t></w:t>
      </w:r>
      <w:r>
        <w:rPr>
          <w:rFonts w:hint="eastAsia"/>
        </w:rPr>
        <w:t>філософії</w:t>
      </w:r>
      <w:r>
        <w:t></w:t>
      </w:r>
      <w:r>
        <w:rPr>
          <w:rFonts w:hint="eastAsia"/>
        </w:rPr>
        <w:t>у</w:t>
      </w:r>
      <w:r>
        <w:t></w:t>
      </w:r>
      <w:r>
        <w:rPr>
          <w:rFonts w:hint="eastAsia"/>
        </w:rPr>
        <w:t>галузі</w:t>
      </w:r>
      <w:r>
        <w:t></w:t>
      </w:r>
      <w:r>
        <w:rPr>
          <w:rFonts w:hint="eastAsia"/>
        </w:rPr>
        <w:t>права</w:t>
      </w:r>
      <w:r>
        <w:t></w:t>
      </w:r>
      <w:r>
        <w:t></w:t>
      </w:r>
      <w:r>
        <w:rPr>
          <w:rFonts w:hint="eastAsia"/>
        </w:rPr>
        <w:t>або</w:t>
      </w:r>
      <w:r>
        <w:t></w:t>
      </w:r>
      <w:r>
        <w:rPr>
          <w:rFonts w:hint="eastAsia"/>
        </w:rPr>
        <w:t>доктора</w:t>
      </w:r>
      <w:r>
        <w:t></w:t>
      </w:r>
      <w:r>
        <w:rPr>
          <w:rFonts w:hint="eastAsia"/>
        </w:rPr>
        <w:t>юридичних</w:t>
      </w:r>
    </w:p>
    <w:p w:rsidR="00CA3FB9" w:rsidRDefault="00CA3FB9" w:rsidP="00CA3FB9">
      <w:r>
        <w:rPr>
          <w:rFonts w:hint="eastAsia"/>
        </w:rPr>
        <w:t>наук</w:t>
      </w:r>
      <w:r>
        <w:t></w:t>
      </w:r>
      <w:r>
        <w:t></w:t>
      </w:r>
    </w:p>
    <w:p w:rsidR="00CA3FB9" w:rsidRDefault="00CA3FB9" w:rsidP="00CA3FB9">
      <w:r>
        <w:rPr>
          <w:rFonts w:hint="eastAsia"/>
        </w:rPr>
        <w:t>У</w:t>
      </w:r>
      <w:r>
        <w:t></w:t>
      </w:r>
      <w:r>
        <w:rPr>
          <w:rFonts w:hint="eastAsia"/>
        </w:rPr>
        <w:t>Положенні</w:t>
      </w:r>
      <w:r>
        <w:t></w:t>
      </w:r>
      <w:r>
        <w:rPr>
          <w:rFonts w:hint="eastAsia"/>
        </w:rPr>
        <w:t>про</w:t>
      </w:r>
      <w:r>
        <w:t></w:t>
      </w:r>
      <w:r>
        <w:rPr>
          <w:rFonts w:hint="eastAsia"/>
        </w:rPr>
        <w:t>НКР</w:t>
      </w:r>
      <w:r>
        <w:t></w:t>
      </w:r>
    </w:p>
    <w:p w:rsidR="00CA3FB9" w:rsidRDefault="00CA3FB9" w:rsidP="00CA3FB9">
      <w:r>
        <w:t></w:t>
      </w:r>
      <w:r>
        <w:t></w:t>
      </w:r>
      <w:r>
        <w:rPr>
          <w:rFonts w:hint="eastAsia"/>
        </w:rPr>
        <w:t>п</w:t>
      </w:r>
      <w:r>
        <w:t></w:t>
      </w:r>
      <w:r>
        <w:t></w:t>
      </w:r>
      <w:r>
        <w:t></w:t>
      </w:r>
      <w:r>
        <w:t></w:t>
      </w:r>
      <w:r>
        <w:t></w:t>
      </w:r>
      <w:r>
        <w:t></w:t>
      </w:r>
      <w:r>
        <w:rPr>
          <w:rFonts w:hint="eastAsia"/>
        </w:rPr>
        <w:t>викласти</w:t>
      </w:r>
      <w:r>
        <w:t></w:t>
      </w:r>
      <w:r>
        <w:rPr>
          <w:rFonts w:hint="eastAsia"/>
        </w:rPr>
        <w:t>у</w:t>
      </w:r>
      <w:r>
        <w:t></w:t>
      </w:r>
      <w:r>
        <w:rPr>
          <w:rFonts w:hint="eastAsia"/>
        </w:rPr>
        <w:t>такій</w:t>
      </w:r>
      <w:r>
        <w:t></w:t>
      </w:r>
      <w:r>
        <w:rPr>
          <w:rFonts w:hint="eastAsia"/>
        </w:rPr>
        <w:t>редакції</w:t>
      </w:r>
      <w:r>
        <w:t></w:t>
      </w:r>
      <w:r>
        <w:t></w:t>
      </w:r>
      <w:r>
        <w:t></w:t>
      </w:r>
      <w:r>
        <w:rPr>
          <w:rFonts w:hint="eastAsia"/>
        </w:rPr>
        <w:t>Науково</w:t>
      </w:r>
      <w:r>
        <w:t></w:t>
      </w:r>
      <w:r>
        <w:rPr>
          <w:rFonts w:hint="eastAsia"/>
        </w:rPr>
        <w:t>консультативна</w:t>
      </w:r>
      <w:r>
        <w:t></w:t>
      </w:r>
      <w:r>
        <w:rPr>
          <w:rFonts w:hint="eastAsia"/>
        </w:rPr>
        <w:t>рада</w:t>
      </w:r>
    </w:p>
    <w:p w:rsidR="00CA3FB9" w:rsidRDefault="00CA3FB9" w:rsidP="00CA3FB9">
      <w:r>
        <w:rPr>
          <w:rFonts w:hint="eastAsia"/>
        </w:rPr>
        <w:t>утворюється</w:t>
      </w:r>
      <w:r>
        <w:t></w:t>
      </w:r>
      <w:r>
        <w:rPr>
          <w:rFonts w:hint="eastAsia"/>
        </w:rPr>
        <w:t>з</w:t>
      </w:r>
      <w:r>
        <w:t></w:t>
      </w:r>
      <w:r>
        <w:rPr>
          <w:rFonts w:hint="eastAsia"/>
        </w:rPr>
        <w:t>числа</w:t>
      </w:r>
      <w:r>
        <w:t></w:t>
      </w:r>
      <w:r>
        <w:rPr>
          <w:rFonts w:hint="eastAsia"/>
        </w:rPr>
        <w:t>висококваліфікованих</w:t>
      </w:r>
      <w:r>
        <w:t></w:t>
      </w:r>
      <w:r>
        <w:rPr>
          <w:rFonts w:hint="eastAsia"/>
        </w:rPr>
        <w:t>фахівців</w:t>
      </w:r>
      <w:r>
        <w:t></w:t>
      </w:r>
      <w:r>
        <w:rPr>
          <w:rFonts w:hint="eastAsia"/>
        </w:rPr>
        <w:t>у</w:t>
      </w:r>
      <w:r>
        <w:t></w:t>
      </w:r>
      <w:r>
        <w:rPr>
          <w:rFonts w:hint="eastAsia"/>
        </w:rPr>
        <w:t>сфері</w:t>
      </w:r>
      <w:r>
        <w:t></w:t>
      </w:r>
      <w:r>
        <w:rPr>
          <w:rFonts w:hint="eastAsia"/>
        </w:rPr>
        <w:t>права</w:t>
      </w:r>
      <w:r>
        <w:t></w:t>
      </w:r>
      <w:r>
        <w:rPr>
          <w:rFonts w:hint="eastAsia"/>
        </w:rPr>
        <w:t>з</w:t>
      </w:r>
    </w:p>
    <w:p w:rsidR="00CA3FB9" w:rsidRDefault="00CA3FB9" w:rsidP="00CA3FB9">
      <w:r>
        <w:rPr>
          <w:rFonts w:hint="eastAsia"/>
        </w:rPr>
        <w:t>бездоганною</w:t>
      </w:r>
      <w:r>
        <w:t></w:t>
      </w:r>
      <w:r>
        <w:rPr>
          <w:rFonts w:hint="eastAsia"/>
        </w:rPr>
        <w:t>репутацією</w:t>
      </w:r>
      <w:r>
        <w:t></w:t>
      </w:r>
      <w:r>
        <w:t></w:t>
      </w:r>
      <w:r>
        <w:rPr>
          <w:rFonts w:hint="eastAsia"/>
        </w:rPr>
        <w:t>які</w:t>
      </w:r>
      <w:r>
        <w:t></w:t>
      </w:r>
      <w:r>
        <w:rPr>
          <w:rFonts w:hint="eastAsia"/>
        </w:rPr>
        <w:t>погодилися</w:t>
      </w:r>
      <w:r>
        <w:t></w:t>
      </w:r>
      <w:r>
        <w:rPr>
          <w:rFonts w:hint="eastAsia"/>
        </w:rPr>
        <w:t>брати</w:t>
      </w:r>
      <w:r>
        <w:t></w:t>
      </w:r>
      <w:r>
        <w:rPr>
          <w:rFonts w:hint="eastAsia"/>
        </w:rPr>
        <w:t>участь</w:t>
      </w:r>
      <w:r>
        <w:t></w:t>
      </w:r>
      <w:r>
        <w:rPr>
          <w:rFonts w:hint="eastAsia"/>
        </w:rPr>
        <w:t>в</w:t>
      </w:r>
      <w:r>
        <w:t></w:t>
      </w:r>
      <w:r>
        <w:rPr>
          <w:rFonts w:hint="eastAsia"/>
        </w:rPr>
        <w:t>її</w:t>
      </w:r>
      <w:r>
        <w:t></w:t>
      </w:r>
      <w:r>
        <w:rPr>
          <w:rFonts w:hint="eastAsia"/>
        </w:rPr>
        <w:t>роботі</w:t>
      </w:r>
      <w:r>
        <w:t></w:t>
      </w:r>
      <w:r>
        <w:t></w:t>
      </w:r>
      <w:r>
        <w:rPr>
          <w:rFonts w:hint="eastAsia"/>
        </w:rPr>
        <w:t>мають</w:t>
      </w:r>
    </w:p>
    <w:p w:rsidR="00CA3FB9" w:rsidRDefault="00CA3FB9" w:rsidP="00CA3FB9">
      <w:r>
        <w:rPr>
          <w:rFonts w:hint="eastAsia"/>
        </w:rPr>
        <w:t>науковий</w:t>
      </w:r>
      <w:r>
        <w:t></w:t>
      </w:r>
      <w:r>
        <w:rPr>
          <w:rFonts w:hint="eastAsia"/>
        </w:rPr>
        <w:t>ступінь</w:t>
      </w:r>
      <w:r>
        <w:t></w:t>
      </w:r>
      <w:r>
        <w:rPr>
          <w:rFonts w:hint="eastAsia"/>
        </w:rPr>
        <w:t>доктора</w:t>
      </w:r>
      <w:r>
        <w:t></w:t>
      </w:r>
      <w:r>
        <w:rPr>
          <w:rFonts w:hint="eastAsia"/>
        </w:rPr>
        <w:t>юридичних</w:t>
      </w:r>
      <w:r>
        <w:t></w:t>
      </w:r>
      <w:r>
        <w:rPr>
          <w:rFonts w:hint="eastAsia"/>
        </w:rPr>
        <w:t>наук</w:t>
      </w:r>
      <w:r>
        <w:t></w:t>
      </w:r>
      <w:r>
        <w:rPr>
          <w:rFonts w:hint="eastAsia"/>
        </w:rPr>
        <w:t>або</w:t>
      </w:r>
      <w:r>
        <w:t></w:t>
      </w:r>
      <w:r>
        <w:rPr>
          <w:rFonts w:hint="eastAsia"/>
        </w:rPr>
        <w:t>кандидата</w:t>
      </w:r>
      <w:r>
        <w:t></w:t>
      </w:r>
      <w:r>
        <w:rPr>
          <w:rFonts w:hint="eastAsia"/>
        </w:rPr>
        <w:t>юридичних</w:t>
      </w:r>
      <w:r>
        <w:t></w:t>
      </w:r>
      <w:r>
        <w:rPr>
          <w:rFonts w:hint="eastAsia"/>
        </w:rPr>
        <w:t>наук</w:t>
      </w:r>
    </w:p>
    <w:p w:rsidR="00CA3FB9" w:rsidRDefault="00CA3FB9" w:rsidP="00CA3FB9">
      <w:r>
        <w:t></w:t>
      </w:r>
      <w:r>
        <w:rPr>
          <w:rFonts w:hint="eastAsia"/>
        </w:rPr>
        <w:t>доктора</w:t>
      </w:r>
      <w:r>
        <w:t></w:t>
      </w:r>
      <w:r>
        <w:rPr>
          <w:rFonts w:hint="eastAsia"/>
        </w:rPr>
        <w:t>філософії</w:t>
      </w:r>
      <w:r>
        <w:t></w:t>
      </w:r>
      <w:r>
        <w:t></w:t>
      </w:r>
      <w:r>
        <w:rPr>
          <w:rFonts w:hint="eastAsia"/>
        </w:rPr>
        <w:t>чи</w:t>
      </w:r>
      <w:r>
        <w:t></w:t>
      </w:r>
      <w:r>
        <w:rPr>
          <w:rFonts w:hint="eastAsia"/>
        </w:rPr>
        <w:t>інших</w:t>
      </w:r>
      <w:r>
        <w:t></w:t>
      </w:r>
      <w:r>
        <w:rPr>
          <w:rFonts w:hint="eastAsia"/>
        </w:rPr>
        <w:t>галузей</w:t>
      </w:r>
      <w:r>
        <w:t></w:t>
      </w:r>
      <w:r>
        <w:rPr>
          <w:rFonts w:hint="eastAsia"/>
        </w:rPr>
        <w:t>знань</w:t>
      </w:r>
      <w:r>
        <w:t></w:t>
      </w:r>
      <w:r>
        <w:t></w:t>
      </w:r>
      <w:r>
        <w:rPr>
          <w:rFonts w:hint="eastAsia"/>
        </w:rPr>
        <w:t>основним</w:t>
      </w:r>
      <w:r>
        <w:t></w:t>
      </w:r>
      <w:r>
        <w:rPr>
          <w:rFonts w:hint="eastAsia"/>
        </w:rPr>
        <w:t>видом</w:t>
      </w:r>
      <w:r>
        <w:t></w:t>
      </w:r>
      <w:r>
        <w:rPr>
          <w:rFonts w:hint="eastAsia"/>
        </w:rPr>
        <w:t>діяльності</w:t>
      </w:r>
      <w:r>
        <w:t></w:t>
      </w:r>
      <w:r>
        <w:rPr>
          <w:rFonts w:hint="eastAsia"/>
        </w:rPr>
        <w:t>яких</w:t>
      </w:r>
      <w:r>
        <w:t></w:t>
      </w:r>
      <w:r>
        <w:rPr>
          <w:rFonts w:hint="eastAsia"/>
        </w:rPr>
        <w:t>є</w:t>
      </w:r>
    </w:p>
    <w:p w:rsidR="00CA3FB9" w:rsidRDefault="00CA3FB9" w:rsidP="00CA3FB9">
      <w:r>
        <w:rPr>
          <w:rFonts w:hint="eastAsia"/>
        </w:rPr>
        <w:t>здійснення</w:t>
      </w:r>
      <w:r>
        <w:t></w:t>
      </w:r>
      <w:r>
        <w:rPr>
          <w:rFonts w:hint="eastAsia"/>
        </w:rPr>
        <w:t>наукової</w:t>
      </w:r>
      <w:r>
        <w:t></w:t>
      </w:r>
      <w:r>
        <w:rPr>
          <w:rFonts w:hint="eastAsia"/>
        </w:rPr>
        <w:t>чи</w:t>
      </w:r>
      <w:r>
        <w:t></w:t>
      </w:r>
      <w:r>
        <w:rPr>
          <w:rFonts w:hint="eastAsia"/>
        </w:rPr>
        <w:t>науково</w:t>
      </w:r>
      <w:r>
        <w:t></w:t>
      </w:r>
      <w:r>
        <w:rPr>
          <w:rFonts w:hint="eastAsia"/>
        </w:rPr>
        <w:t>педагогічної</w:t>
      </w:r>
      <w:r>
        <w:t></w:t>
      </w:r>
      <w:r>
        <w:rPr>
          <w:rFonts w:hint="eastAsia"/>
        </w:rPr>
        <w:t>діяльності</w:t>
      </w:r>
      <w:r>
        <w:t></w:t>
      </w:r>
    </w:p>
    <w:p w:rsidR="00CA3FB9" w:rsidRDefault="00CA3FB9" w:rsidP="00CA3FB9">
      <w:r>
        <w:rPr>
          <w:rFonts w:hint="eastAsia"/>
        </w:rPr>
        <w:t>До</w:t>
      </w:r>
      <w:r>
        <w:t></w:t>
      </w:r>
      <w:r>
        <w:rPr>
          <w:rFonts w:hint="eastAsia"/>
        </w:rPr>
        <w:t>складу</w:t>
      </w:r>
      <w:r>
        <w:t></w:t>
      </w:r>
      <w:r>
        <w:rPr>
          <w:rFonts w:hint="eastAsia"/>
        </w:rPr>
        <w:t>Науково</w:t>
      </w:r>
      <w:r>
        <w:t></w:t>
      </w:r>
      <w:r>
        <w:rPr>
          <w:rFonts w:hint="eastAsia"/>
        </w:rPr>
        <w:t>консультативної</w:t>
      </w:r>
      <w:r>
        <w:t></w:t>
      </w:r>
      <w:r>
        <w:rPr>
          <w:rFonts w:hint="eastAsia"/>
        </w:rPr>
        <w:t>ради</w:t>
      </w:r>
      <w:r>
        <w:t></w:t>
      </w:r>
      <w:r>
        <w:rPr>
          <w:rFonts w:hint="eastAsia"/>
        </w:rPr>
        <w:t>не</w:t>
      </w:r>
      <w:r>
        <w:t></w:t>
      </w:r>
      <w:r>
        <w:rPr>
          <w:rFonts w:hint="eastAsia"/>
        </w:rPr>
        <w:t>можуть</w:t>
      </w:r>
      <w:r>
        <w:t></w:t>
      </w:r>
      <w:r>
        <w:rPr>
          <w:rFonts w:hint="eastAsia"/>
        </w:rPr>
        <w:t>входити</w:t>
      </w:r>
      <w:r>
        <w:t></w:t>
      </w:r>
      <w:r>
        <w:rPr>
          <w:rFonts w:hint="eastAsia"/>
        </w:rPr>
        <w:t>особи</w:t>
      </w:r>
      <w:r>
        <w:t></w:t>
      </w:r>
      <w:r>
        <w:t></w:t>
      </w:r>
      <w:r>
        <w:rPr>
          <w:rFonts w:hint="eastAsia"/>
        </w:rPr>
        <w:t>які</w:t>
      </w:r>
    </w:p>
    <w:p w:rsidR="00CA3FB9" w:rsidRDefault="00CA3FB9" w:rsidP="00CA3FB9">
      <w:r>
        <w:rPr>
          <w:rFonts w:hint="eastAsia"/>
        </w:rPr>
        <w:t>здійснюють</w:t>
      </w:r>
      <w:r>
        <w:t></w:t>
      </w:r>
      <w:r>
        <w:rPr>
          <w:rFonts w:hint="eastAsia"/>
        </w:rPr>
        <w:t>адвокатську</w:t>
      </w:r>
      <w:r>
        <w:t></w:t>
      </w:r>
      <w:r>
        <w:rPr>
          <w:rFonts w:hint="eastAsia"/>
        </w:rPr>
        <w:t>діяльність</w:t>
      </w:r>
      <w:r>
        <w:t></w:t>
      </w:r>
      <w:r>
        <w:t></w:t>
      </w:r>
      <w:r>
        <w:rPr>
          <w:rFonts w:hint="eastAsia"/>
        </w:rPr>
        <w:t>перебувають</w:t>
      </w:r>
      <w:r>
        <w:t></w:t>
      </w:r>
      <w:r>
        <w:rPr>
          <w:rFonts w:hint="eastAsia"/>
        </w:rPr>
        <w:t>на</w:t>
      </w:r>
      <w:r>
        <w:t></w:t>
      </w:r>
      <w:r>
        <w:rPr>
          <w:rFonts w:hint="eastAsia"/>
        </w:rPr>
        <w:t>посаді</w:t>
      </w:r>
      <w:r>
        <w:t></w:t>
      </w:r>
      <w:r>
        <w:rPr>
          <w:rFonts w:hint="eastAsia"/>
        </w:rPr>
        <w:t>в</w:t>
      </w:r>
      <w:r>
        <w:t></w:t>
      </w:r>
      <w:r>
        <w:rPr>
          <w:rFonts w:hint="eastAsia"/>
        </w:rPr>
        <w:t>органах</w:t>
      </w:r>
    </w:p>
    <w:p w:rsidR="00CA3FB9" w:rsidRDefault="00CA3FB9" w:rsidP="00CA3FB9">
      <w:r>
        <w:rPr>
          <w:rFonts w:hint="eastAsia"/>
        </w:rPr>
        <w:t>прокуратури</w:t>
      </w:r>
      <w:r>
        <w:t></w:t>
      </w:r>
      <w:r>
        <w:rPr>
          <w:rFonts w:hint="eastAsia"/>
        </w:rPr>
        <w:t>або</w:t>
      </w:r>
      <w:r>
        <w:t></w:t>
      </w:r>
      <w:r>
        <w:rPr>
          <w:rFonts w:hint="eastAsia"/>
        </w:rPr>
        <w:t>на</w:t>
      </w:r>
      <w:r>
        <w:t></w:t>
      </w:r>
      <w:r>
        <w:rPr>
          <w:rFonts w:hint="eastAsia"/>
        </w:rPr>
        <w:t>посаді</w:t>
      </w:r>
      <w:r>
        <w:t></w:t>
      </w:r>
      <w:r>
        <w:rPr>
          <w:rFonts w:hint="eastAsia"/>
        </w:rPr>
        <w:t>в</w:t>
      </w:r>
      <w:r>
        <w:t></w:t>
      </w:r>
      <w:r>
        <w:rPr>
          <w:rFonts w:hint="eastAsia"/>
        </w:rPr>
        <w:t>будь</w:t>
      </w:r>
      <w:r>
        <w:t></w:t>
      </w:r>
      <w:r>
        <w:rPr>
          <w:rFonts w:hint="eastAsia"/>
        </w:rPr>
        <w:t>якому</w:t>
      </w:r>
      <w:r>
        <w:t></w:t>
      </w:r>
      <w:r>
        <w:rPr>
          <w:rFonts w:hint="eastAsia"/>
        </w:rPr>
        <w:t>органі</w:t>
      </w:r>
      <w:r>
        <w:t></w:t>
      </w:r>
      <w:r>
        <w:rPr>
          <w:rFonts w:hint="eastAsia"/>
        </w:rPr>
        <w:t>державної</w:t>
      </w:r>
      <w:r>
        <w:t></w:t>
      </w:r>
      <w:r>
        <w:rPr>
          <w:rFonts w:hint="eastAsia"/>
        </w:rPr>
        <w:t>влади</w:t>
      </w:r>
      <w:r>
        <w:t></w:t>
      </w:r>
      <w:r>
        <w:t></w:t>
      </w:r>
      <w:r>
        <w:rPr>
          <w:rFonts w:hint="eastAsia"/>
        </w:rPr>
        <w:t>іншому</w:t>
      </w:r>
    </w:p>
    <w:p w:rsidR="00CA3FB9" w:rsidRDefault="00CA3FB9" w:rsidP="00CA3FB9">
      <w:r>
        <w:rPr>
          <w:rFonts w:hint="eastAsia"/>
        </w:rPr>
        <w:t>державному</w:t>
      </w:r>
      <w:r>
        <w:t></w:t>
      </w:r>
      <w:r>
        <w:rPr>
          <w:rFonts w:hint="eastAsia"/>
        </w:rPr>
        <w:t>органі</w:t>
      </w:r>
      <w:r>
        <w:t></w:t>
      </w:r>
      <w:r>
        <w:rPr>
          <w:rFonts w:hint="eastAsia"/>
        </w:rPr>
        <w:t>чи</w:t>
      </w:r>
      <w:r>
        <w:t></w:t>
      </w:r>
      <w:r>
        <w:rPr>
          <w:rFonts w:hint="eastAsia"/>
        </w:rPr>
        <w:t>органі</w:t>
      </w:r>
      <w:r>
        <w:t></w:t>
      </w:r>
      <w:r>
        <w:rPr>
          <w:rFonts w:hint="eastAsia"/>
        </w:rPr>
        <w:t>місцевого</w:t>
      </w:r>
      <w:r>
        <w:t></w:t>
      </w:r>
      <w:r>
        <w:rPr>
          <w:rFonts w:hint="eastAsia"/>
        </w:rPr>
        <w:t>самоврядування</w:t>
      </w:r>
      <w:r>
        <w:t></w:t>
      </w:r>
      <w:r>
        <w:t></w:t>
      </w:r>
    </w:p>
    <w:p w:rsidR="00CA3FB9" w:rsidRDefault="00CA3FB9" w:rsidP="00CA3FB9">
      <w:r>
        <w:t></w:t>
      </w:r>
      <w:r>
        <w:t></w:t>
      </w:r>
      <w:r>
        <w:rPr>
          <w:rFonts w:hint="eastAsia"/>
        </w:rPr>
        <w:t>ч</w:t>
      </w:r>
      <w:r>
        <w:t></w:t>
      </w:r>
      <w:r>
        <w:t></w:t>
      </w:r>
      <w:r>
        <w:t></w:t>
      </w:r>
      <w:r>
        <w:t></w:t>
      </w:r>
      <w:r>
        <w:rPr>
          <w:rFonts w:hint="eastAsia"/>
        </w:rPr>
        <w:t>п</w:t>
      </w:r>
      <w:r>
        <w:t></w:t>
      </w:r>
      <w:r>
        <w:t></w:t>
      </w:r>
      <w:r>
        <w:t></w:t>
      </w:r>
      <w:r>
        <w:t></w:t>
      </w:r>
      <w:r>
        <w:t></w:t>
      </w:r>
      <w:r>
        <w:t></w:t>
      </w:r>
      <w:r>
        <w:t></w:t>
      </w:r>
      <w:r>
        <w:rPr>
          <w:rFonts w:hint="eastAsia"/>
        </w:rPr>
        <w:t>конкретизувати</w:t>
      </w:r>
      <w:r>
        <w:t></w:t>
      </w:r>
      <w:r>
        <w:rPr>
          <w:rFonts w:hint="eastAsia"/>
        </w:rPr>
        <w:t>таким</w:t>
      </w:r>
      <w:r>
        <w:t></w:t>
      </w:r>
      <w:r>
        <w:rPr>
          <w:rFonts w:hint="eastAsia"/>
        </w:rPr>
        <w:t>чином</w:t>
      </w:r>
      <w:r>
        <w:t></w:t>
      </w:r>
      <w:r>
        <w:t></w:t>
      </w:r>
      <w:r>
        <w:t></w:t>
      </w:r>
      <w:r>
        <w:rPr>
          <w:rFonts w:hint="eastAsia"/>
        </w:rPr>
        <w:t>За</w:t>
      </w:r>
      <w:r>
        <w:t></w:t>
      </w:r>
      <w:r>
        <w:rPr>
          <w:rFonts w:hint="eastAsia"/>
        </w:rPr>
        <w:t>сумлінне</w:t>
      </w:r>
      <w:r>
        <w:t></w:t>
      </w:r>
      <w:r>
        <w:rPr>
          <w:rFonts w:hint="eastAsia"/>
        </w:rPr>
        <w:t>виконання</w:t>
      </w:r>
      <w:r>
        <w:t></w:t>
      </w:r>
      <w:r>
        <w:rPr>
          <w:rFonts w:hint="eastAsia"/>
        </w:rPr>
        <w:t>своїх</w:t>
      </w:r>
    </w:p>
    <w:p w:rsidR="00CA3FB9" w:rsidRDefault="00CA3FB9" w:rsidP="00CA3FB9">
      <w:r>
        <w:rPr>
          <w:rFonts w:hint="eastAsia"/>
        </w:rPr>
        <w:t>обов’язків</w:t>
      </w:r>
      <w:r>
        <w:t></w:t>
      </w:r>
      <w:r>
        <w:rPr>
          <w:rFonts w:hint="eastAsia"/>
        </w:rPr>
        <w:t>і</w:t>
      </w:r>
      <w:r>
        <w:t></w:t>
      </w:r>
      <w:r>
        <w:rPr>
          <w:rFonts w:hint="eastAsia"/>
        </w:rPr>
        <w:t>плідну</w:t>
      </w:r>
      <w:r>
        <w:t></w:t>
      </w:r>
      <w:r>
        <w:rPr>
          <w:rFonts w:hint="eastAsia"/>
        </w:rPr>
        <w:t>працю</w:t>
      </w:r>
      <w:r>
        <w:t></w:t>
      </w:r>
      <w:r>
        <w:rPr>
          <w:rFonts w:hint="eastAsia"/>
        </w:rPr>
        <w:t>члени</w:t>
      </w:r>
      <w:r>
        <w:t></w:t>
      </w:r>
      <w:r>
        <w:rPr>
          <w:rFonts w:hint="eastAsia"/>
        </w:rPr>
        <w:t>Науково</w:t>
      </w:r>
      <w:r>
        <w:t></w:t>
      </w:r>
      <w:r>
        <w:rPr>
          <w:rFonts w:hint="eastAsia"/>
        </w:rPr>
        <w:t>консультативної</w:t>
      </w:r>
      <w:r>
        <w:t></w:t>
      </w:r>
      <w:r>
        <w:rPr>
          <w:rFonts w:hint="eastAsia"/>
        </w:rPr>
        <w:t>ради</w:t>
      </w:r>
      <w:r>
        <w:t></w:t>
      </w:r>
      <w:r>
        <w:rPr>
          <w:rFonts w:hint="eastAsia"/>
        </w:rPr>
        <w:t>можуть</w:t>
      </w:r>
      <w:r>
        <w:t></w:t>
      </w:r>
      <w:r>
        <w:rPr>
          <w:rFonts w:hint="eastAsia"/>
        </w:rPr>
        <w:t>бути</w:t>
      </w:r>
    </w:p>
    <w:p w:rsidR="00CA3FB9" w:rsidRDefault="00CA3FB9" w:rsidP="00CA3FB9">
      <w:r>
        <w:rPr>
          <w:rFonts w:hint="eastAsia"/>
        </w:rPr>
        <w:t>заохочені</w:t>
      </w:r>
      <w:r>
        <w:t></w:t>
      </w:r>
      <w:r>
        <w:rPr>
          <w:rFonts w:hint="eastAsia"/>
        </w:rPr>
        <w:t>Головою</w:t>
      </w:r>
      <w:r>
        <w:t></w:t>
      </w:r>
      <w:r>
        <w:rPr>
          <w:rFonts w:hint="eastAsia"/>
        </w:rPr>
        <w:t>Верховного</w:t>
      </w:r>
      <w:r>
        <w:t></w:t>
      </w:r>
      <w:r>
        <w:rPr>
          <w:rFonts w:hint="eastAsia"/>
        </w:rPr>
        <w:t>Суду</w:t>
      </w:r>
      <w:r>
        <w:t></w:t>
      </w:r>
      <w:r>
        <w:rPr>
          <w:rFonts w:hint="eastAsia"/>
        </w:rPr>
        <w:t>шляхом</w:t>
      </w:r>
      <w:r>
        <w:t></w:t>
      </w:r>
      <w:r>
        <w:rPr>
          <w:rFonts w:hint="eastAsia"/>
        </w:rPr>
        <w:t>оголошення</w:t>
      </w:r>
      <w:r>
        <w:t></w:t>
      </w:r>
      <w:r>
        <w:rPr>
          <w:rFonts w:hint="eastAsia"/>
        </w:rPr>
        <w:t>подяки</w:t>
      </w:r>
      <w:r>
        <w:t></w:t>
      </w:r>
    </w:p>
    <w:p w:rsidR="00CA3FB9" w:rsidRDefault="00CA3FB9" w:rsidP="00CA3FB9">
      <w:r>
        <w:rPr>
          <w:rFonts w:hint="eastAsia"/>
        </w:rPr>
        <w:t>нагородження</w:t>
      </w:r>
      <w:r>
        <w:t></w:t>
      </w:r>
      <w:r>
        <w:rPr>
          <w:rFonts w:hint="eastAsia"/>
        </w:rPr>
        <w:t>почесною</w:t>
      </w:r>
      <w:r>
        <w:t></w:t>
      </w:r>
      <w:r>
        <w:rPr>
          <w:rFonts w:hint="eastAsia"/>
        </w:rPr>
        <w:t>грамотою</w:t>
      </w:r>
      <w:r>
        <w:t></w:t>
      </w:r>
      <w:r>
        <w:rPr>
          <w:rFonts w:hint="eastAsia"/>
        </w:rPr>
        <w:t>або</w:t>
      </w:r>
      <w:r>
        <w:t></w:t>
      </w:r>
      <w:r>
        <w:rPr>
          <w:rFonts w:hint="eastAsia"/>
        </w:rPr>
        <w:t>відзнакою</w:t>
      </w:r>
      <w:r>
        <w:t></w:t>
      </w:r>
      <w:r>
        <w:rPr>
          <w:rFonts w:hint="eastAsia"/>
        </w:rPr>
        <w:t>Верховного</w:t>
      </w:r>
      <w:r>
        <w:t></w:t>
      </w:r>
      <w:r>
        <w:rPr>
          <w:rFonts w:hint="eastAsia"/>
        </w:rPr>
        <w:t>Суду</w:t>
      </w:r>
      <w:r>
        <w:t></w:t>
      </w:r>
      <w:r>
        <w:t></w:t>
      </w:r>
      <w:r>
        <w:rPr>
          <w:rFonts w:hint="eastAsia"/>
        </w:rPr>
        <w:t>Питання</w:t>
      </w:r>
    </w:p>
    <w:p w:rsidR="00CA3FB9" w:rsidRDefault="00CA3FB9" w:rsidP="00CA3FB9">
      <w:r>
        <w:rPr>
          <w:rFonts w:hint="eastAsia"/>
        </w:rPr>
        <w:t>про</w:t>
      </w:r>
      <w:r>
        <w:t></w:t>
      </w:r>
      <w:r>
        <w:rPr>
          <w:rFonts w:hint="eastAsia"/>
        </w:rPr>
        <w:t>заохочення</w:t>
      </w:r>
      <w:r>
        <w:t></w:t>
      </w:r>
      <w:r>
        <w:rPr>
          <w:rFonts w:hint="eastAsia"/>
        </w:rPr>
        <w:t>члена</w:t>
      </w:r>
      <w:r>
        <w:t></w:t>
      </w:r>
      <w:r>
        <w:rPr>
          <w:rFonts w:hint="eastAsia"/>
        </w:rPr>
        <w:t>Науково</w:t>
      </w:r>
      <w:r>
        <w:t></w:t>
      </w:r>
      <w:r>
        <w:rPr>
          <w:rFonts w:hint="eastAsia"/>
        </w:rPr>
        <w:t>консультативної</w:t>
      </w:r>
      <w:r>
        <w:t></w:t>
      </w:r>
      <w:r>
        <w:rPr>
          <w:rFonts w:hint="eastAsia"/>
        </w:rPr>
        <w:t>ради</w:t>
      </w:r>
      <w:r>
        <w:t></w:t>
      </w:r>
      <w:r>
        <w:rPr>
          <w:rFonts w:hint="eastAsia"/>
        </w:rPr>
        <w:t>може</w:t>
      </w:r>
      <w:r>
        <w:t></w:t>
      </w:r>
      <w:r>
        <w:rPr>
          <w:rFonts w:hint="eastAsia"/>
        </w:rPr>
        <w:t>бути</w:t>
      </w:r>
      <w:r>
        <w:t></w:t>
      </w:r>
      <w:r>
        <w:rPr>
          <w:rFonts w:hint="eastAsia"/>
        </w:rPr>
        <w:t>порушено</w:t>
      </w:r>
    </w:p>
    <w:p w:rsidR="00CA3FB9" w:rsidRDefault="00CA3FB9" w:rsidP="00CA3FB9">
      <w:r>
        <w:rPr>
          <w:rFonts w:hint="eastAsia"/>
        </w:rPr>
        <w:t>суддею</w:t>
      </w:r>
      <w:r>
        <w:t></w:t>
      </w:r>
      <w:r>
        <w:rPr>
          <w:rFonts w:hint="eastAsia"/>
        </w:rPr>
        <w:t>Верховного</w:t>
      </w:r>
      <w:r>
        <w:t></w:t>
      </w:r>
      <w:r>
        <w:rPr>
          <w:rFonts w:hint="eastAsia"/>
        </w:rPr>
        <w:t>Суду</w:t>
      </w:r>
      <w:r>
        <w:t></w:t>
      </w:r>
      <w:r>
        <w:rPr>
          <w:rFonts w:hint="eastAsia"/>
        </w:rPr>
        <w:t>шляхом</w:t>
      </w:r>
      <w:r>
        <w:t></w:t>
      </w:r>
      <w:r>
        <w:rPr>
          <w:rFonts w:hint="eastAsia"/>
        </w:rPr>
        <w:t>звернення</w:t>
      </w:r>
      <w:r>
        <w:t></w:t>
      </w:r>
      <w:r>
        <w:rPr>
          <w:rFonts w:hint="eastAsia"/>
        </w:rPr>
        <w:t>до</w:t>
      </w:r>
      <w:r>
        <w:t></w:t>
      </w:r>
      <w:r>
        <w:rPr>
          <w:rFonts w:hint="eastAsia"/>
        </w:rPr>
        <w:t>Голови</w:t>
      </w:r>
      <w:r>
        <w:t></w:t>
      </w:r>
      <w:r>
        <w:rPr>
          <w:rFonts w:hint="eastAsia"/>
        </w:rPr>
        <w:t>Верховного</w:t>
      </w:r>
      <w:r>
        <w:t></w:t>
      </w:r>
      <w:r>
        <w:rPr>
          <w:rFonts w:hint="eastAsia"/>
        </w:rPr>
        <w:t>Суду</w:t>
      </w:r>
      <w:r>
        <w:t></w:t>
      </w:r>
      <w:r>
        <w:rPr>
          <w:rFonts w:hint="eastAsia"/>
        </w:rPr>
        <w:t>з</w:t>
      </w:r>
    </w:p>
    <w:p w:rsidR="00CA3FB9" w:rsidRDefault="00CA3FB9" w:rsidP="00CA3FB9">
      <w:r>
        <w:rPr>
          <w:rFonts w:hint="eastAsia"/>
        </w:rPr>
        <w:t>відповідним</w:t>
      </w:r>
      <w:r>
        <w:t></w:t>
      </w:r>
      <w:r>
        <w:rPr>
          <w:rFonts w:hint="eastAsia"/>
        </w:rPr>
        <w:t>поданням</w:t>
      </w:r>
      <w:r>
        <w:t></w:t>
      </w:r>
      <w:r>
        <w:t></w:t>
      </w:r>
      <w:r>
        <w:rPr>
          <w:rFonts w:hint="eastAsia"/>
        </w:rPr>
        <w:t>Про</w:t>
      </w:r>
      <w:r>
        <w:t></w:t>
      </w:r>
      <w:r>
        <w:rPr>
          <w:rFonts w:hint="eastAsia"/>
        </w:rPr>
        <w:t>заохочення</w:t>
      </w:r>
      <w:r>
        <w:t></w:t>
      </w:r>
      <w:r>
        <w:rPr>
          <w:rFonts w:hint="eastAsia"/>
        </w:rPr>
        <w:t>члена</w:t>
      </w:r>
      <w:r>
        <w:t></w:t>
      </w:r>
      <w:r>
        <w:rPr>
          <w:rFonts w:hint="eastAsia"/>
        </w:rPr>
        <w:t>Науково</w:t>
      </w:r>
      <w:r>
        <w:t></w:t>
      </w:r>
      <w:r>
        <w:rPr>
          <w:rFonts w:hint="eastAsia"/>
        </w:rPr>
        <w:t>консультативної</w:t>
      </w:r>
      <w:r>
        <w:t></w:t>
      </w:r>
      <w:r>
        <w:rPr>
          <w:rFonts w:hint="eastAsia"/>
        </w:rPr>
        <w:t>ради</w:t>
      </w:r>
    </w:p>
    <w:p w:rsidR="00CA3FB9" w:rsidRPr="00CA3FB9" w:rsidRDefault="00CA3FB9" w:rsidP="00CA3FB9">
      <w:r>
        <w:rPr>
          <w:rFonts w:hint="eastAsia"/>
        </w:rPr>
        <w:t>Голова</w:t>
      </w:r>
      <w:r>
        <w:t></w:t>
      </w:r>
      <w:r>
        <w:rPr>
          <w:rFonts w:hint="eastAsia"/>
        </w:rPr>
        <w:t>Верховного</w:t>
      </w:r>
      <w:r>
        <w:t></w:t>
      </w:r>
      <w:r>
        <w:rPr>
          <w:rFonts w:hint="eastAsia"/>
        </w:rPr>
        <w:t>Суду</w:t>
      </w:r>
      <w:r>
        <w:t></w:t>
      </w:r>
      <w:r>
        <w:rPr>
          <w:rFonts w:hint="eastAsia"/>
        </w:rPr>
        <w:t>видає</w:t>
      </w:r>
      <w:r>
        <w:t></w:t>
      </w:r>
      <w:r>
        <w:rPr>
          <w:rFonts w:hint="eastAsia"/>
        </w:rPr>
        <w:t>наказ</w:t>
      </w:r>
      <w:r>
        <w:t></w:t>
      </w:r>
      <w:r>
        <w:t></w:t>
      </w:r>
    </w:p>
    <w:sectPr w:rsidR="00CA3FB9" w:rsidRPr="00CA3FB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CA3FB9" w:rsidRPr="00CA3FB9">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ED429-E8AB-4289-935A-D04301BD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26</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30400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2021-09-15T08:07:00Z</dcterms:created>
  <dcterms:modified xsi:type="dcterms:W3CDTF">2021-09-15T08:17:00Z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