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5B" w:rsidRDefault="00AE695B" w:rsidP="00AE69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Дячук Петро Петрович</w:t>
      </w:r>
      <w:r>
        <w:rPr>
          <w:rFonts w:ascii="Arial" w:hAnsi="Arial" w:cs="Arial"/>
          <w:kern w:val="0"/>
          <w:sz w:val="28"/>
          <w:szCs w:val="28"/>
          <w:lang w:eastAsia="ru-RU"/>
        </w:rPr>
        <w:t>, молодший науковий співробітник</w:t>
      </w:r>
    </w:p>
    <w:p w:rsidR="00AE695B" w:rsidRDefault="00AE695B" w:rsidP="00AE69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Національного університету біоресурсів і природокористування</w:t>
      </w:r>
    </w:p>
    <w:p w:rsidR="00AE695B" w:rsidRDefault="00AE695B" w:rsidP="00AE69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України, тема дисертації: «Оцінювання депонованого вуглецю</w:t>
      </w:r>
    </w:p>
    <w:p w:rsidR="00AE695B" w:rsidRDefault="00AE695B" w:rsidP="00AE69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сосновими насадженнями на основі даних інвентаризації лісу та</w:t>
      </w:r>
    </w:p>
    <w:p w:rsidR="00AE695B" w:rsidRDefault="00AE695B" w:rsidP="00AE69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дистанційних технологій» (205 Лісове господарство). Спеціалізована</w:t>
      </w:r>
    </w:p>
    <w:p w:rsidR="00AE695B" w:rsidRDefault="00AE695B" w:rsidP="00AE695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вчена рада ДФ 26.004.041 у Національному університеті біоресурсів</w:t>
      </w:r>
    </w:p>
    <w:p w:rsidR="0074532F" w:rsidRPr="00AE695B" w:rsidRDefault="00AE695B" w:rsidP="00AE695B">
      <w:r>
        <w:rPr>
          <w:rFonts w:ascii="Arial" w:hAnsi="Arial" w:cs="Arial"/>
          <w:kern w:val="0"/>
          <w:sz w:val="28"/>
          <w:szCs w:val="28"/>
          <w:lang w:eastAsia="ru-RU"/>
        </w:rPr>
        <w:t>і природокористування України</w:t>
      </w:r>
    </w:p>
    <w:sectPr w:rsidR="0074532F" w:rsidRPr="00AE695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AE695B" w:rsidRPr="00AE695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7E290-ACC6-44E3-B094-C83BC666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59</Words>
  <Characters>339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2022-01-27T21:03:00Z</dcterms:created>
  <dcterms:modified xsi:type="dcterms:W3CDTF">2022-01-28T10:45:00Z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