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A3F0" w14:textId="3E7F3A21" w:rsidR="00AB35F3" w:rsidRDefault="00D07E4E" w:rsidP="00D07E4E">
      <w:pPr>
        <w:rPr>
          <w:rFonts w:ascii="Times New Roman" w:eastAsia="Arial Unicode MS" w:hAnsi="Times New Roman" w:cs="Times New Roman"/>
          <w:b/>
          <w:bCs/>
          <w:color w:val="000000"/>
          <w:kern w:val="0"/>
          <w:sz w:val="28"/>
          <w:szCs w:val="28"/>
          <w:lang w:eastAsia="ru-RU" w:bidi="uk-UA"/>
        </w:rPr>
      </w:pPr>
      <w:r w:rsidRPr="00D07E4E">
        <w:rPr>
          <w:rFonts w:ascii="Times New Roman" w:eastAsia="Arial Unicode MS" w:hAnsi="Times New Roman" w:cs="Times New Roman" w:hint="eastAsia"/>
          <w:b/>
          <w:bCs/>
          <w:color w:val="000000"/>
          <w:kern w:val="0"/>
          <w:sz w:val="28"/>
          <w:szCs w:val="28"/>
          <w:lang w:eastAsia="ru-RU" w:bidi="uk-UA"/>
        </w:rPr>
        <w:t>Абдулхаков</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Ильяс</w:t>
      </w:r>
      <w:r w:rsidRPr="00D07E4E">
        <w:rPr>
          <w:rFonts w:ascii="Times New Roman" w:eastAsia="Arial Unicode MS" w:hAnsi="Times New Roman" w:cs="Times New Roman"/>
          <w:b/>
          <w:bCs/>
          <w:color w:val="000000"/>
          <w:kern w:val="0"/>
          <w:sz w:val="28"/>
          <w:szCs w:val="28"/>
          <w:lang w:eastAsia="ru-RU" w:bidi="uk-UA"/>
        </w:rPr>
        <w:t xml:space="preserve"> </w:t>
      </w:r>
      <w:proofErr w:type="spellStart"/>
      <w:r w:rsidRPr="00D07E4E">
        <w:rPr>
          <w:rFonts w:ascii="Times New Roman" w:eastAsia="Arial Unicode MS" w:hAnsi="Times New Roman" w:cs="Times New Roman" w:hint="eastAsia"/>
          <w:b/>
          <w:bCs/>
          <w:color w:val="000000"/>
          <w:kern w:val="0"/>
          <w:sz w:val="28"/>
          <w:szCs w:val="28"/>
          <w:lang w:eastAsia="ru-RU" w:bidi="uk-UA"/>
        </w:rPr>
        <w:t>Юсыфович</w:t>
      </w:r>
      <w:proofErr w:type="spellEnd"/>
      <w:r>
        <w:rPr>
          <w:rFonts w:ascii="Times New Roman" w:eastAsia="Arial Unicode MS" w:hAnsi="Times New Roman" w:cs="Times New Roman" w:hint="eastAsia"/>
          <w:b/>
          <w:bCs/>
          <w:color w:val="000000"/>
          <w:kern w:val="0"/>
          <w:sz w:val="28"/>
          <w:szCs w:val="28"/>
          <w:lang w:eastAsia="ru-RU" w:bidi="uk-UA"/>
        </w:rPr>
        <w:t xml:space="preserve"> </w:t>
      </w:r>
      <w:proofErr w:type="spellStart"/>
      <w:r w:rsidRPr="00D07E4E">
        <w:rPr>
          <w:rFonts w:ascii="Times New Roman" w:eastAsia="Arial Unicode MS" w:hAnsi="Times New Roman" w:cs="Times New Roman" w:hint="eastAsia"/>
          <w:b/>
          <w:bCs/>
          <w:color w:val="000000"/>
          <w:kern w:val="0"/>
          <w:sz w:val="28"/>
          <w:szCs w:val="28"/>
          <w:lang w:eastAsia="ru-RU" w:bidi="uk-UA"/>
        </w:rPr>
        <w:t>Магнитосвязанные</w:t>
      </w:r>
      <w:proofErr w:type="spellEnd"/>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системы</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индукционного</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нагрева</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с</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индивидуальными</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постами</w:t>
      </w:r>
      <w:r w:rsidRPr="00D07E4E">
        <w:rPr>
          <w:rFonts w:ascii="Times New Roman" w:eastAsia="Arial Unicode MS" w:hAnsi="Times New Roman" w:cs="Times New Roman"/>
          <w:b/>
          <w:bCs/>
          <w:color w:val="000000"/>
          <w:kern w:val="0"/>
          <w:sz w:val="28"/>
          <w:szCs w:val="28"/>
          <w:lang w:eastAsia="ru-RU" w:bidi="uk-UA"/>
        </w:rPr>
        <w:t xml:space="preserve"> </w:t>
      </w:r>
      <w:r w:rsidRPr="00D07E4E">
        <w:rPr>
          <w:rFonts w:ascii="Times New Roman" w:eastAsia="Arial Unicode MS" w:hAnsi="Times New Roman" w:cs="Times New Roman" w:hint="eastAsia"/>
          <w:b/>
          <w:bCs/>
          <w:color w:val="000000"/>
          <w:kern w:val="0"/>
          <w:sz w:val="28"/>
          <w:szCs w:val="28"/>
          <w:lang w:eastAsia="ru-RU" w:bidi="uk-UA"/>
        </w:rPr>
        <w:t>питания</w:t>
      </w:r>
    </w:p>
    <w:p w14:paraId="793E4BA9" w14:textId="77777777" w:rsidR="00D07E4E" w:rsidRDefault="00D07E4E" w:rsidP="00D07E4E">
      <w:r>
        <w:rPr>
          <w:rFonts w:hint="eastAsia"/>
        </w:rPr>
        <w:t>ОГЛАВЛЕНИЕ</w:t>
      </w:r>
      <w:r>
        <w:t xml:space="preserve"> </w:t>
      </w:r>
      <w:r>
        <w:rPr>
          <w:rFonts w:hint="eastAsia"/>
        </w:rPr>
        <w:t>ДИССЕРТАЦИИ</w:t>
      </w:r>
    </w:p>
    <w:p w14:paraId="65E99511" w14:textId="77777777" w:rsidR="00D07E4E" w:rsidRDefault="00D07E4E" w:rsidP="00D07E4E">
      <w:r>
        <w:rPr>
          <w:rFonts w:hint="eastAsia"/>
        </w:rPr>
        <w:t>кандидат</w:t>
      </w:r>
      <w:r>
        <w:t xml:space="preserve"> </w:t>
      </w:r>
      <w:r>
        <w:rPr>
          <w:rFonts w:hint="eastAsia"/>
        </w:rPr>
        <w:t>наук</w:t>
      </w:r>
      <w:r>
        <w:t xml:space="preserve"> </w:t>
      </w:r>
      <w:r>
        <w:rPr>
          <w:rFonts w:hint="eastAsia"/>
        </w:rPr>
        <w:t>Абдулхаков</w:t>
      </w:r>
      <w:r>
        <w:t xml:space="preserve"> </w:t>
      </w:r>
      <w:r>
        <w:rPr>
          <w:rFonts w:hint="eastAsia"/>
        </w:rPr>
        <w:t>Ильяс</w:t>
      </w:r>
      <w:r>
        <w:t xml:space="preserve"> </w:t>
      </w:r>
      <w:r>
        <w:rPr>
          <w:rFonts w:hint="eastAsia"/>
        </w:rPr>
        <w:t>Юсыфович</w:t>
      </w:r>
    </w:p>
    <w:p w14:paraId="4D08A4FC" w14:textId="77777777" w:rsidR="00D07E4E" w:rsidRDefault="00D07E4E" w:rsidP="00D07E4E">
      <w:r>
        <w:rPr>
          <w:rFonts w:hint="eastAsia"/>
        </w:rPr>
        <w:t>Введение</w:t>
      </w:r>
    </w:p>
    <w:p w14:paraId="5FAE4265" w14:textId="77777777" w:rsidR="00D07E4E" w:rsidRDefault="00D07E4E" w:rsidP="00D07E4E"/>
    <w:p w14:paraId="3B35F748" w14:textId="77777777" w:rsidR="00D07E4E" w:rsidRDefault="00D07E4E" w:rsidP="00D07E4E">
      <w:r>
        <w:t xml:space="preserve">1 </w:t>
      </w:r>
      <w:r>
        <w:rPr>
          <w:rFonts w:hint="eastAsia"/>
        </w:rPr>
        <w:t>Модульные</w:t>
      </w:r>
      <w:r>
        <w:t xml:space="preserve"> </w:t>
      </w:r>
      <w:r>
        <w:rPr>
          <w:rFonts w:hint="eastAsia"/>
        </w:rPr>
        <w:t>индукционные</w:t>
      </w:r>
      <w:r>
        <w:t xml:space="preserve"> </w:t>
      </w:r>
      <w:r>
        <w:rPr>
          <w:rFonts w:hint="eastAsia"/>
        </w:rPr>
        <w:t>системы</w:t>
      </w:r>
      <w:r>
        <w:t xml:space="preserve"> </w:t>
      </w:r>
      <w:r>
        <w:rPr>
          <w:rFonts w:hint="eastAsia"/>
        </w:rPr>
        <w:t>с</w:t>
      </w:r>
      <w:r>
        <w:t xml:space="preserve"> </w:t>
      </w:r>
      <w:r>
        <w:rPr>
          <w:rFonts w:hint="eastAsia"/>
        </w:rPr>
        <w:t>близкорасположенными</w:t>
      </w:r>
      <w:r>
        <w:t xml:space="preserve"> </w:t>
      </w:r>
      <w:r>
        <w:rPr>
          <w:rFonts w:hint="eastAsia"/>
        </w:rPr>
        <w:t>индукторами</w:t>
      </w:r>
    </w:p>
    <w:p w14:paraId="205C4FC9" w14:textId="77777777" w:rsidR="00D07E4E" w:rsidRDefault="00D07E4E" w:rsidP="00D07E4E"/>
    <w:p w14:paraId="106DA891" w14:textId="77777777" w:rsidR="00D07E4E" w:rsidRDefault="00D07E4E" w:rsidP="00D07E4E">
      <w:r>
        <w:t xml:space="preserve">1.1 </w:t>
      </w:r>
      <w:r>
        <w:rPr>
          <w:rFonts w:hint="eastAsia"/>
        </w:rPr>
        <w:t>Существующие</w:t>
      </w:r>
      <w:r>
        <w:t xml:space="preserve"> </w:t>
      </w:r>
      <w:r>
        <w:rPr>
          <w:rFonts w:hint="eastAsia"/>
        </w:rPr>
        <w:t>решения</w:t>
      </w:r>
      <w:r>
        <w:t xml:space="preserve"> </w:t>
      </w:r>
      <w:r>
        <w:rPr>
          <w:rFonts w:hint="eastAsia"/>
        </w:rPr>
        <w:t>построения</w:t>
      </w:r>
      <w:r>
        <w:t xml:space="preserve"> </w:t>
      </w:r>
      <w:r>
        <w:rPr>
          <w:rFonts w:hint="eastAsia"/>
        </w:rPr>
        <w:t>индукционных</w:t>
      </w:r>
      <w:r>
        <w:t xml:space="preserve"> </w:t>
      </w:r>
      <w:r>
        <w:rPr>
          <w:rFonts w:hint="eastAsia"/>
        </w:rPr>
        <w:t>систем</w:t>
      </w:r>
      <w:r>
        <w:t xml:space="preserve"> </w:t>
      </w:r>
      <w:r>
        <w:rPr>
          <w:rFonts w:hint="eastAsia"/>
        </w:rPr>
        <w:t>с</w:t>
      </w:r>
      <w:r>
        <w:t xml:space="preserve"> </w:t>
      </w:r>
      <w:r>
        <w:rPr>
          <w:rFonts w:hint="eastAsia"/>
        </w:rPr>
        <w:t>магнитосвязанными</w:t>
      </w:r>
      <w:r>
        <w:t xml:space="preserve"> </w:t>
      </w:r>
      <w:r>
        <w:rPr>
          <w:rFonts w:hint="eastAsia"/>
        </w:rPr>
        <w:t>индукторами</w:t>
      </w:r>
    </w:p>
    <w:p w14:paraId="59E86E48" w14:textId="77777777" w:rsidR="00D07E4E" w:rsidRDefault="00D07E4E" w:rsidP="00D07E4E"/>
    <w:p w14:paraId="44DBB56B" w14:textId="77777777" w:rsidR="00D07E4E" w:rsidRDefault="00D07E4E" w:rsidP="00D07E4E">
      <w:r>
        <w:t xml:space="preserve">1.2 </w:t>
      </w:r>
      <w:r>
        <w:rPr>
          <w:rFonts w:hint="eastAsia"/>
        </w:rPr>
        <w:t>Выводы</w:t>
      </w:r>
      <w:r>
        <w:t xml:space="preserve"> </w:t>
      </w:r>
      <w:r>
        <w:rPr>
          <w:rFonts w:hint="eastAsia"/>
        </w:rPr>
        <w:t>по</w:t>
      </w:r>
      <w:r>
        <w:t xml:space="preserve"> </w:t>
      </w:r>
      <w:r>
        <w:rPr>
          <w:rFonts w:hint="eastAsia"/>
        </w:rPr>
        <w:t>главе</w:t>
      </w:r>
    </w:p>
    <w:p w14:paraId="3BCBADFA" w14:textId="77777777" w:rsidR="00D07E4E" w:rsidRDefault="00D07E4E" w:rsidP="00D07E4E"/>
    <w:p w14:paraId="0FDE1D13" w14:textId="77777777" w:rsidR="00D07E4E" w:rsidRDefault="00D07E4E" w:rsidP="00D07E4E">
      <w:r>
        <w:t>2</w:t>
      </w:r>
      <w:r>
        <w:rPr>
          <w:rFonts w:hint="eastAsia"/>
        </w:rPr>
        <w:t>Исследования</w:t>
      </w:r>
      <w:r>
        <w:t xml:space="preserve"> </w:t>
      </w:r>
      <w:r>
        <w:rPr>
          <w:rFonts w:hint="eastAsia"/>
        </w:rPr>
        <w:t>магнитной</w:t>
      </w:r>
      <w:r>
        <w:t xml:space="preserve"> </w:t>
      </w:r>
      <w:r>
        <w:rPr>
          <w:rFonts w:hint="eastAsia"/>
        </w:rPr>
        <w:t>связи</w:t>
      </w:r>
      <w:r>
        <w:t xml:space="preserve"> </w:t>
      </w:r>
      <w:r>
        <w:rPr>
          <w:rFonts w:hint="eastAsia"/>
        </w:rPr>
        <w:t>близкорасположенных</w:t>
      </w:r>
      <w:r>
        <w:t xml:space="preserve"> </w:t>
      </w:r>
      <w:r>
        <w:rPr>
          <w:rFonts w:hint="eastAsia"/>
        </w:rPr>
        <w:t>индукторов</w:t>
      </w:r>
    </w:p>
    <w:p w14:paraId="570E1FCB" w14:textId="77777777" w:rsidR="00D07E4E" w:rsidRDefault="00D07E4E" w:rsidP="00D07E4E"/>
    <w:p w14:paraId="53E689EF" w14:textId="77777777" w:rsidR="00D07E4E" w:rsidRDefault="00D07E4E" w:rsidP="00D07E4E">
      <w:r>
        <w:t xml:space="preserve">2.1 </w:t>
      </w:r>
      <w:r>
        <w:rPr>
          <w:rFonts w:hint="eastAsia"/>
        </w:rPr>
        <w:t>Магнитная</w:t>
      </w:r>
      <w:r>
        <w:t xml:space="preserve"> </w:t>
      </w:r>
      <w:r>
        <w:rPr>
          <w:rFonts w:hint="eastAsia"/>
        </w:rPr>
        <w:t>связь</w:t>
      </w:r>
      <w:r>
        <w:t xml:space="preserve"> </w:t>
      </w:r>
      <w:r>
        <w:rPr>
          <w:rFonts w:hint="eastAsia"/>
        </w:rPr>
        <w:t>продольно</w:t>
      </w:r>
      <w:r>
        <w:t xml:space="preserve"> </w:t>
      </w:r>
      <w:r>
        <w:rPr>
          <w:rFonts w:hint="eastAsia"/>
        </w:rPr>
        <w:t>чередующихся</w:t>
      </w:r>
      <w:r>
        <w:t xml:space="preserve"> </w:t>
      </w:r>
      <w:r>
        <w:rPr>
          <w:rFonts w:hint="eastAsia"/>
        </w:rPr>
        <w:t>над</w:t>
      </w:r>
      <w:r>
        <w:t xml:space="preserve"> </w:t>
      </w:r>
      <w:r>
        <w:rPr>
          <w:rFonts w:hint="eastAsia"/>
        </w:rPr>
        <w:t>деталью</w:t>
      </w:r>
      <w:r>
        <w:t xml:space="preserve"> </w:t>
      </w:r>
      <w:r>
        <w:rPr>
          <w:rFonts w:hint="eastAsia"/>
        </w:rPr>
        <w:t>двух</w:t>
      </w:r>
      <w:r>
        <w:t xml:space="preserve"> </w:t>
      </w:r>
      <w:r>
        <w:rPr>
          <w:rFonts w:hint="eastAsia"/>
        </w:rPr>
        <w:t>индукторов</w:t>
      </w:r>
    </w:p>
    <w:p w14:paraId="4E4671D6" w14:textId="77777777" w:rsidR="00D07E4E" w:rsidRDefault="00D07E4E" w:rsidP="00D07E4E"/>
    <w:p w14:paraId="7F89FAAD" w14:textId="77777777" w:rsidR="00D07E4E" w:rsidRDefault="00D07E4E" w:rsidP="00D07E4E">
      <w:r>
        <w:t xml:space="preserve">2.2 </w:t>
      </w:r>
      <w:r>
        <w:rPr>
          <w:rFonts w:hint="eastAsia"/>
        </w:rPr>
        <w:t>Магнитная</w:t>
      </w:r>
      <w:r>
        <w:t xml:space="preserve"> </w:t>
      </w:r>
      <w:r>
        <w:rPr>
          <w:rFonts w:hint="eastAsia"/>
        </w:rPr>
        <w:t>связь</w:t>
      </w:r>
      <w:r>
        <w:t xml:space="preserve"> </w:t>
      </w:r>
      <w:r>
        <w:rPr>
          <w:rFonts w:hint="eastAsia"/>
        </w:rPr>
        <w:t>концентрически</w:t>
      </w:r>
      <w:r>
        <w:t xml:space="preserve"> </w:t>
      </w:r>
      <w:r>
        <w:rPr>
          <w:rFonts w:hint="eastAsia"/>
        </w:rPr>
        <w:t>расположенных</w:t>
      </w:r>
      <w:r>
        <w:t xml:space="preserve"> </w:t>
      </w:r>
      <w:r>
        <w:rPr>
          <w:rFonts w:hint="eastAsia"/>
        </w:rPr>
        <w:t>индукторов</w:t>
      </w:r>
    </w:p>
    <w:p w14:paraId="6B62BA2D" w14:textId="77777777" w:rsidR="00D07E4E" w:rsidRDefault="00D07E4E" w:rsidP="00D07E4E"/>
    <w:p w14:paraId="458D4FF3" w14:textId="77777777" w:rsidR="00D07E4E" w:rsidRDefault="00D07E4E" w:rsidP="00D07E4E">
      <w:r>
        <w:t xml:space="preserve">2.3 </w:t>
      </w:r>
      <w:r>
        <w:rPr>
          <w:rFonts w:hint="eastAsia"/>
        </w:rPr>
        <w:t>Способы</w:t>
      </w:r>
      <w:r>
        <w:t xml:space="preserve"> </w:t>
      </w:r>
      <w:r>
        <w:rPr>
          <w:rFonts w:hint="eastAsia"/>
        </w:rPr>
        <w:t>снижения</w:t>
      </w:r>
      <w:r>
        <w:t xml:space="preserve"> </w:t>
      </w:r>
      <w:r>
        <w:rPr>
          <w:rFonts w:hint="eastAsia"/>
        </w:rPr>
        <w:t>магнитной</w:t>
      </w:r>
      <w:r>
        <w:t xml:space="preserve"> </w:t>
      </w:r>
      <w:r>
        <w:rPr>
          <w:rFonts w:hint="eastAsia"/>
        </w:rPr>
        <w:t>связи</w:t>
      </w:r>
      <w:r>
        <w:t xml:space="preserve"> </w:t>
      </w:r>
      <w:r>
        <w:rPr>
          <w:rFonts w:hint="eastAsia"/>
        </w:rPr>
        <w:t>продольно</w:t>
      </w:r>
      <w:r>
        <w:t xml:space="preserve"> </w:t>
      </w:r>
      <w:r>
        <w:rPr>
          <w:rFonts w:hint="eastAsia"/>
        </w:rPr>
        <w:t>чередующихся</w:t>
      </w:r>
      <w:r>
        <w:t xml:space="preserve"> </w:t>
      </w:r>
      <w:r>
        <w:rPr>
          <w:rFonts w:hint="eastAsia"/>
        </w:rPr>
        <w:t>индукторов</w:t>
      </w:r>
    </w:p>
    <w:p w14:paraId="59410401" w14:textId="77777777" w:rsidR="00D07E4E" w:rsidRDefault="00D07E4E" w:rsidP="00D07E4E"/>
    <w:p w14:paraId="2E437554" w14:textId="77777777" w:rsidR="00D07E4E" w:rsidRDefault="00D07E4E" w:rsidP="00D07E4E">
      <w:r>
        <w:t xml:space="preserve">2.4 </w:t>
      </w:r>
      <w:r>
        <w:rPr>
          <w:rFonts w:hint="eastAsia"/>
        </w:rPr>
        <w:t>Выводы</w:t>
      </w:r>
      <w:r>
        <w:t xml:space="preserve"> </w:t>
      </w:r>
      <w:r>
        <w:rPr>
          <w:rFonts w:hint="eastAsia"/>
        </w:rPr>
        <w:t>по</w:t>
      </w:r>
      <w:r>
        <w:t xml:space="preserve"> </w:t>
      </w:r>
      <w:r>
        <w:rPr>
          <w:rFonts w:hint="eastAsia"/>
        </w:rPr>
        <w:t>главе</w:t>
      </w:r>
    </w:p>
    <w:p w14:paraId="6CF8DE9F" w14:textId="77777777" w:rsidR="00D07E4E" w:rsidRDefault="00D07E4E" w:rsidP="00D07E4E"/>
    <w:p w14:paraId="22816210" w14:textId="77777777" w:rsidR="00D07E4E" w:rsidRDefault="00D07E4E" w:rsidP="00D07E4E">
      <w:r>
        <w:rPr>
          <w:rFonts w:hint="eastAsia"/>
        </w:rPr>
        <w:t>ЗПовышение</w:t>
      </w:r>
      <w:r>
        <w:t xml:space="preserve"> </w:t>
      </w:r>
      <w:r>
        <w:rPr>
          <w:rFonts w:hint="eastAsia"/>
        </w:rPr>
        <w:t>помехоустойчивости</w:t>
      </w:r>
      <w:r>
        <w:t xml:space="preserve"> </w:t>
      </w:r>
      <w:r>
        <w:rPr>
          <w:rFonts w:hint="eastAsia"/>
        </w:rPr>
        <w:t>полупроводниковых</w:t>
      </w:r>
      <w:r>
        <w:t xml:space="preserve"> </w:t>
      </w:r>
      <w:r>
        <w:rPr>
          <w:rFonts w:hint="eastAsia"/>
        </w:rPr>
        <w:t>источников</w:t>
      </w:r>
      <w:r>
        <w:t xml:space="preserve"> </w:t>
      </w:r>
      <w:r>
        <w:rPr>
          <w:rFonts w:hint="eastAsia"/>
        </w:rPr>
        <w:t>питания</w:t>
      </w:r>
      <w:r>
        <w:t xml:space="preserve"> </w:t>
      </w:r>
      <w:r>
        <w:rPr>
          <w:rFonts w:hint="eastAsia"/>
        </w:rPr>
        <w:t>магнитосвязанных</w:t>
      </w:r>
      <w:r>
        <w:t xml:space="preserve"> </w:t>
      </w:r>
      <w:r>
        <w:rPr>
          <w:rFonts w:hint="eastAsia"/>
        </w:rPr>
        <w:t>индукционных</w:t>
      </w:r>
      <w:r>
        <w:t xml:space="preserve"> </w:t>
      </w:r>
      <w:r>
        <w:rPr>
          <w:rFonts w:hint="eastAsia"/>
        </w:rPr>
        <w:t>систем</w:t>
      </w:r>
    </w:p>
    <w:p w14:paraId="589BD3A8" w14:textId="77777777" w:rsidR="00D07E4E" w:rsidRDefault="00D07E4E" w:rsidP="00D07E4E"/>
    <w:p w14:paraId="6D13B7AF" w14:textId="77777777" w:rsidR="00D07E4E" w:rsidRDefault="00D07E4E" w:rsidP="00D07E4E">
      <w:r>
        <w:t xml:space="preserve">3.1 </w:t>
      </w:r>
      <w:r>
        <w:rPr>
          <w:rFonts w:hint="eastAsia"/>
        </w:rPr>
        <w:t>Нестабильность</w:t>
      </w:r>
      <w:r>
        <w:t xml:space="preserve"> </w:t>
      </w:r>
      <w:r>
        <w:rPr>
          <w:rFonts w:hint="eastAsia"/>
        </w:rPr>
        <w:t>работы</w:t>
      </w:r>
      <w:r>
        <w:t xml:space="preserve"> </w:t>
      </w:r>
      <w:r>
        <w:rPr>
          <w:rFonts w:hint="eastAsia"/>
        </w:rPr>
        <w:t>двух</w:t>
      </w:r>
      <w:r>
        <w:t xml:space="preserve"> </w:t>
      </w:r>
      <w:r>
        <w:rPr>
          <w:rFonts w:hint="eastAsia"/>
        </w:rPr>
        <w:t>резонансных</w:t>
      </w:r>
      <w:r>
        <w:t xml:space="preserve"> </w:t>
      </w:r>
      <w:r>
        <w:rPr>
          <w:rFonts w:hint="eastAsia"/>
        </w:rPr>
        <w:t>инверторов</w:t>
      </w:r>
      <w:r>
        <w:t xml:space="preserve"> </w:t>
      </w:r>
      <w:r>
        <w:rPr>
          <w:rFonts w:hint="eastAsia"/>
        </w:rPr>
        <w:t>на</w:t>
      </w:r>
      <w:r>
        <w:t xml:space="preserve"> </w:t>
      </w:r>
      <w:r>
        <w:rPr>
          <w:rFonts w:hint="eastAsia"/>
        </w:rPr>
        <w:t>магнитосвязанную</w:t>
      </w:r>
      <w:r>
        <w:t xml:space="preserve"> </w:t>
      </w:r>
      <w:r>
        <w:rPr>
          <w:rFonts w:hint="eastAsia"/>
        </w:rPr>
        <w:t>нагрузку</w:t>
      </w:r>
    </w:p>
    <w:p w14:paraId="287AA4BE" w14:textId="77777777" w:rsidR="00D07E4E" w:rsidRDefault="00D07E4E" w:rsidP="00D07E4E"/>
    <w:p w14:paraId="040EE3B8" w14:textId="77777777" w:rsidR="00D07E4E" w:rsidRDefault="00D07E4E" w:rsidP="00D07E4E">
      <w:r>
        <w:t xml:space="preserve">3.2 </w:t>
      </w:r>
      <w:r>
        <w:rPr>
          <w:rFonts w:hint="eastAsia"/>
        </w:rPr>
        <w:t>Общие</w:t>
      </w:r>
      <w:r>
        <w:t xml:space="preserve"> </w:t>
      </w:r>
      <w:r>
        <w:rPr>
          <w:rFonts w:hint="eastAsia"/>
        </w:rPr>
        <w:t>принципы</w:t>
      </w:r>
      <w:r>
        <w:t xml:space="preserve"> </w:t>
      </w:r>
      <w:r>
        <w:rPr>
          <w:rFonts w:hint="eastAsia"/>
        </w:rPr>
        <w:t>способа</w:t>
      </w:r>
      <w:r>
        <w:t xml:space="preserve"> </w:t>
      </w:r>
      <w:r>
        <w:rPr>
          <w:rFonts w:hint="eastAsia"/>
        </w:rPr>
        <w:t>повышения</w:t>
      </w:r>
      <w:r>
        <w:t xml:space="preserve"> </w:t>
      </w:r>
      <w:r>
        <w:rPr>
          <w:rFonts w:hint="eastAsia"/>
        </w:rPr>
        <w:t>помехоустойчивости</w:t>
      </w:r>
      <w:r>
        <w:t xml:space="preserve"> </w:t>
      </w:r>
      <w:r>
        <w:rPr>
          <w:rFonts w:hint="eastAsia"/>
        </w:rPr>
        <w:t>полупроводниковых</w:t>
      </w:r>
      <w:r>
        <w:t xml:space="preserve"> </w:t>
      </w:r>
      <w:r>
        <w:rPr>
          <w:rFonts w:hint="eastAsia"/>
        </w:rPr>
        <w:t>источников</w:t>
      </w:r>
      <w:r>
        <w:t xml:space="preserve"> </w:t>
      </w:r>
      <w:r>
        <w:rPr>
          <w:rFonts w:hint="eastAsia"/>
        </w:rPr>
        <w:t>питания</w:t>
      </w:r>
      <w:r>
        <w:t xml:space="preserve"> </w:t>
      </w:r>
      <w:r>
        <w:rPr>
          <w:rFonts w:hint="eastAsia"/>
        </w:rPr>
        <w:t>в</w:t>
      </w:r>
      <w:r>
        <w:t xml:space="preserve"> </w:t>
      </w:r>
      <w:r>
        <w:rPr>
          <w:rFonts w:hint="eastAsia"/>
        </w:rPr>
        <w:t>условиях</w:t>
      </w:r>
      <w:r>
        <w:t xml:space="preserve"> </w:t>
      </w:r>
      <w:r>
        <w:rPr>
          <w:rFonts w:hint="eastAsia"/>
        </w:rPr>
        <w:t>наличия</w:t>
      </w:r>
      <w:r>
        <w:t xml:space="preserve"> </w:t>
      </w:r>
      <w:r>
        <w:rPr>
          <w:rFonts w:hint="eastAsia"/>
        </w:rPr>
        <w:t>помехи</w:t>
      </w:r>
      <w:r>
        <w:t xml:space="preserve"> </w:t>
      </w:r>
      <w:r>
        <w:rPr>
          <w:rFonts w:hint="eastAsia"/>
        </w:rPr>
        <w:t>со</w:t>
      </w:r>
      <w:r>
        <w:t xml:space="preserve"> </w:t>
      </w:r>
      <w:r>
        <w:rPr>
          <w:rFonts w:hint="eastAsia"/>
        </w:rPr>
        <w:t>стороны</w:t>
      </w:r>
      <w:r>
        <w:t xml:space="preserve"> </w:t>
      </w:r>
      <w:r>
        <w:rPr>
          <w:rFonts w:hint="eastAsia"/>
        </w:rPr>
        <w:t>нагрузки</w:t>
      </w:r>
    </w:p>
    <w:p w14:paraId="4A42C363" w14:textId="77777777" w:rsidR="00D07E4E" w:rsidRDefault="00D07E4E" w:rsidP="00D07E4E"/>
    <w:p w14:paraId="7E4E99FB" w14:textId="77777777" w:rsidR="00D07E4E" w:rsidRDefault="00D07E4E" w:rsidP="00D07E4E">
      <w:r>
        <w:t xml:space="preserve">3.3 </w:t>
      </w:r>
      <w:r>
        <w:rPr>
          <w:rFonts w:hint="eastAsia"/>
        </w:rPr>
        <w:t>Методика</w:t>
      </w:r>
      <w:r>
        <w:t xml:space="preserve"> </w:t>
      </w:r>
      <w:r>
        <w:rPr>
          <w:rFonts w:hint="eastAsia"/>
        </w:rPr>
        <w:t>расчета</w:t>
      </w:r>
      <w:r>
        <w:t xml:space="preserve"> </w:t>
      </w:r>
      <w:r>
        <w:rPr>
          <w:rFonts w:hint="eastAsia"/>
        </w:rPr>
        <w:t>помехоустойчивых</w:t>
      </w:r>
      <w:r>
        <w:t xml:space="preserve"> </w:t>
      </w:r>
      <w:r>
        <w:rPr>
          <w:rFonts w:hint="eastAsia"/>
        </w:rPr>
        <w:t>индукционных</w:t>
      </w:r>
      <w:r>
        <w:t xml:space="preserve"> </w:t>
      </w:r>
      <w:r>
        <w:rPr>
          <w:rFonts w:hint="eastAsia"/>
        </w:rPr>
        <w:t>систем</w:t>
      </w:r>
      <w:r>
        <w:t xml:space="preserve"> </w:t>
      </w:r>
      <w:r>
        <w:rPr>
          <w:rFonts w:hint="eastAsia"/>
        </w:rPr>
        <w:t>в</w:t>
      </w:r>
      <w:r>
        <w:t xml:space="preserve"> </w:t>
      </w:r>
      <w:r>
        <w:rPr>
          <w:rFonts w:hint="eastAsia"/>
        </w:rPr>
        <w:t>условиях</w:t>
      </w:r>
      <w:r>
        <w:t xml:space="preserve"> </w:t>
      </w:r>
      <w:r>
        <w:rPr>
          <w:rFonts w:hint="eastAsia"/>
        </w:rPr>
        <w:t>наличия</w:t>
      </w:r>
      <w:r>
        <w:t xml:space="preserve"> </w:t>
      </w:r>
      <w:r>
        <w:rPr>
          <w:rFonts w:hint="eastAsia"/>
        </w:rPr>
        <w:t>магнитной</w:t>
      </w:r>
      <w:r>
        <w:t xml:space="preserve"> </w:t>
      </w:r>
      <w:r>
        <w:rPr>
          <w:rFonts w:hint="eastAsia"/>
        </w:rPr>
        <w:t>связи</w:t>
      </w:r>
      <w:r>
        <w:t xml:space="preserve"> </w:t>
      </w:r>
      <w:r>
        <w:rPr>
          <w:rFonts w:hint="eastAsia"/>
        </w:rPr>
        <w:t>между</w:t>
      </w:r>
      <w:r>
        <w:t xml:space="preserve"> </w:t>
      </w:r>
      <w:r>
        <w:rPr>
          <w:rFonts w:hint="eastAsia"/>
        </w:rPr>
        <w:t>индукторами</w:t>
      </w:r>
      <w:r>
        <w:t xml:space="preserve"> </w:t>
      </w:r>
      <w:r>
        <w:rPr>
          <w:rFonts w:hint="eastAsia"/>
        </w:rPr>
        <w:t>этих</w:t>
      </w:r>
      <w:r>
        <w:t xml:space="preserve"> </w:t>
      </w:r>
      <w:r>
        <w:rPr>
          <w:rFonts w:hint="eastAsia"/>
        </w:rPr>
        <w:t>систем</w:t>
      </w:r>
    </w:p>
    <w:p w14:paraId="28763D67" w14:textId="77777777" w:rsidR="00D07E4E" w:rsidRDefault="00D07E4E" w:rsidP="00D07E4E"/>
    <w:p w14:paraId="5B1E5EC6" w14:textId="77777777" w:rsidR="00D07E4E" w:rsidRDefault="00D07E4E" w:rsidP="00D07E4E">
      <w:r>
        <w:t xml:space="preserve">3.4 </w:t>
      </w:r>
      <w:r>
        <w:rPr>
          <w:rFonts w:hint="eastAsia"/>
        </w:rPr>
        <w:t>Экспериментальные</w:t>
      </w:r>
      <w:r>
        <w:t xml:space="preserve"> </w:t>
      </w:r>
      <w:r>
        <w:rPr>
          <w:rFonts w:hint="eastAsia"/>
        </w:rPr>
        <w:t>данные</w:t>
      </w:r>
    </w:p>
    <w:p w14:paraId="3726C146" w14:textId="77777777" w:rsidR="00D07E4E" w:rsidRDefault="00D07E4E" w:rsidP="00D07E4E"/>
    <w:p w14:paraId="64D1711F" w14:textId="77777777" w:rsidR="00D07E4E" w:rsidRDefault="00D07E4E" w:rsidP="00D07E4E">
      <w:r>
        <w:t xml:space="preserve">3.5 </w:t>
      </w:r>
      <w:r>
        <w:rPr>
          <w:rFonts w:hint="eastAsia"/>
        </w:rPr>
        <w:t>Выводы</w:t>
      </w:r>
      <w:r>
        <w:t xml:space="preserve"> </w:t>
      </w:r>
      <w:r>
        <w:rPr>
          <w:rFonts w:hint="eastAsia"/>
        </w:rPr>
        <w:t>по</w:t>
      </w:r>
      <w:r>
        <w:t xml:space="preserve"> </w:t>
      </w:r>
      <w:r>
        <w:rPr>
          <w:rFonts w:hint="eastAsia"/>
        </w:rPr>
        <w:t>главе</w:t>
      </w:r>
    </w:p>
    <w:p w14:paraId="51ED922B" w14:textId="77777777" w:rsidR="00D07E4E" w:rsidRDefault="00D07E4E" w:rsidP="00D07E4E"/>
    <w:p w14:paraId="220D68A5" w14:textId="77777777" w:rsidR="00D07E4E" w:rsidRDefault="00D07E4E" w:rsidP="00D07E4E">
      <w:r>
        <w:rPr>
          <w:rFonts w:hint="eastAsia"/>
        </w:rPr>
        <w:t>Заключение</w:t>
      </w:r>
    </w:p>
    <w:p w14:paraId="7774406E" w14:textId="77777777" w:rsidR="00D07E4E" w:rsidRDefault="00D07E4E" w:rsidP="00D07E4E"/>
    <w:p w14:paraId="41D8A888" w14:textId="77777777" w:rsidR="00D07E4E" w:rsidRDefault="00D07E4E" w:rsidP="00D07E4E">
      <w:r>
        <w:rPr>
          <w:rFonts w:hint="eastAsia"/>
        </w:rPr>
        <w:t>Список</w:t>
      </w:r>
      <w:r>
        <w:t xml:space="preserve"> </w:t>
      </w:r>
      <w:r>
        <w:rPr>
          <w:rFonts w:hint="eastAsia"/>
        </w:rPr>
        <w:t>литературы</w:t>
      </w:r>
    </w:p>
    <w:p w14:paraId="2FC64AE4" w14:textId="77777777" w:rsidR="00D07E4E" w:rsidRDefault="00D07E4E" w:rsidP="00D07E4E"/>
    <w:p w14:paraId="575CC3A4" w14:textId="6533CC5E" w:rsidR="00D07E4E" w:rsidRPr="00D07E4E" w:rsidRDefault="00D07E4E" w:rsidP="00D07E4E">
      <w:r>
        <w:rPr>
          <w:rFonts w:hint="eastAsia"/>
        </w:rPr>
        <w:t>ВВЕДЕНИЕ</w:t>
      </w:r>
    </w:p>
    <w:sectPr w:rsidR="00D07E4E" w:rsidRPr="00D07E4E" w:rsidSect="00A267E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77E0" w14:textId="77777777" w:rsidR="00A267E2" w:rsidRDefault="00A267E2">
      <w:pPr>
        <w:spacing w:after="0" w:line="240" w:lineRule="auto"/>
      </w:pPr>
      <w:r>
        <w:separator/>
      </w:r>
    </w:p>
  </w:endnote>
  <w:endnote w:type="continuationSeparator" w:id="0">
    <w:p w14:paraId="59214C02" w14:textId="77777777" w:rsidR="00A267E2" w:rsidRDefault="00A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2FBD" w14:textId="77777777" w:rsidR="00A267E2" w:rsidRDefault="00A267E2"/>
    <w:p w14:paraId="52E23DDA" w14:textId="77777777" w:rsidR="00A267E2" w:rsidRDefault="00A267E2"/>
    <w:p w14:paraId="4C6BA604" w14:textId="77777777" w:rsidR="00A267E2" w:rsidRDefault="00A267E2"/>
    <w:p w14:paraId="58CCCEC7" w14:textId="77777777" w:rsidR="00A267E2" w:rsidRDefault="00A267E2"/>
    <w:p w14:paraId="442594A4" w14:textId="77777777" w:rsidR="00A267E2" w:rsidRDefault="00A267E2"/>
    <w:p w14:paraId="70C42414" w14:textId="77777777" w:rsidR="00A267E2" w:rsidRDefault="00A267E2"/>
    <w:p w14:paraId="2FA8FE90" w14:textId="77777777" w:rsidR="00A267E2" w:rsidRDefault="00A267E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B3D8F5" wp14:editId="369711D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2717" w14:textId="77777777" w:rsidR="00A267E2" w:rsidRDefault="00A267E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B3D8F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4A92717" w14:textId="77777777" w:rsidR="00A267E2" w:rsidRDefault="00A267E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13AB85A" w14:textId="77777777" w:rsidR="00A267E2" w:rsidRDefault="00A267E2"/>
    <w:p w14:paraId="44BF0699" w14:textId="77777777" w:rsidR="00A267E2" w:rsidRDefault="00A267E2"/>
    <w:p w14:paraId="6F6CF45F" w14:textId="77777777" w:rsidR="00A267E2" w:rsidRDefault="00A267E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C94089F" wp14:editId="361B995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ADE6" w14:textId="77777777" w:rsidR="00A267E2" w:rsidRDefault="00A267E2"/>
                          <w:p w14:paraId="5D4434E2" w14:textId="77777777" w:rsidR="00A267E2" w:rsidRDefault="00A267E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94089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648ADE6" w14:textId="77777777" w:rsidR="00A267E2" w:rsidRDefault="00A267E2"/>
                    <w:p w14:paraId="5D4434E2" w14:textId="77777777" w:rsidR="00A267E2" w:rsidRDefault="00A267E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E7CF2E" w14:textId="77777777" w:rsidR="00A267E2" w:rsidRDefault="00A267E2"/>
    <w:p w14:paraId="7503FC7D" w14:textId="77777777" w:rsidR="00A267E2" w:rsidRDefault="00A267E2">
      <w:pPr>
        <w:rPr>
          <w:sz w:val="2"/>
          <w:szCs w:val="2"/>
        </w:rPr>
      </w:pPr>
    </w:p>
    <w:p w14:paraId="34FA2D04" w14:textId="77777777" w:rsidR="00A267E2" w:rsidRDefault="00A267E2"/>
    <w:p w14:paraId="7C9DB19D" w14:textId="77777777" w:rsidR="00A267E2" w:rsidRDefault="00A267E2">
      <w:pPr>
        <w:spacing w:after="0" w:line="240" w:lineRule="auto"/>
      </w:pPr>
    </w:p>
  </w:footnote>
  <w:footnote w:type="continuationSeparator" w:id="0">
    <w:p w14:paraId="58966352" w14:textId="77777777" w:rsidR="00A267E2" w:rsidRDefault="00A2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7E2"/>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24660</TotalTime>
  <Pages>2</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3127</cp:revision>
  <cp:lastPrinted>2009-02-06T05:36:00Z</cp:lastPrinted>
  <dcterms:created xsi:type="dcterms:W3CDTF">2024-01-07T13:43:00Z</dcterms:created>
  <dcterms:modified xsi:type="dcterms:W3CDTF">2024-02-17T07:53:00Z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