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9092" w14:textId="07F1768E" w:rsidR="004472A3" w:rsidRDefault="00273267" w:rsidP="00273267">
      <w:r w:rsidRPr="00273267">
        <w:rPr>
          <w:rFonts w:hint="eastAsia"/>
        </w:rPr>
        <w:t>Абу</w:t>
      </w:r>
      <w:r w:rsidRPr="00273267">
        <w:t xml:space="preserve"> </w:t>
      </w:r>
      <w:r w:rsidRPr="00273267">
        <w:rPr>
          <w:rFonts w:hint="eastAsia"/>
        </w:rPr>
        <w:t>Сондос</w:t>
      </w:r>
      <w:r w:rsidRPr="00273267">
        <w:t xml:space="preserve"> </w:t>
      </w:r>
      <w:r w:rsidRPr="00273267">
        <w:rPr>
          <w:rFonts w:hint="eastAsia"/>
        </w:rPr>
        <w:t>МахдНейтронно</w:t>
      </w:r>
      <w:r w:rsidRPr="00273267">
        <w:t>-</w:t>
      </w:r>
      <w:r w:rsidRPr="00273267">
        <w:rPr>
          <w:rFonts w:hint="eastAsia"/>
        </w:rPr>
        <w:t>физические</w:t>
      </w:r>
      <w:r w:rsidRPr="00273267">
        <w:t xml:space="preserve"> </w:t>
      </w:r>
      <w:r w:rsidRPr="00273267">
        <w:rPr>
          <w:rFonts w:hint="eastAsia"/>
        </w:rPr>
        <w:t>и</w:t>
      </w:r>
      <w:r w:rsidRPr="00273267">
        <w:t xml:space="preserve"> </w:t>
      </w:r>
      <w:r w:rsidRPr="00273267">
        <w:rPr>
          <w:rFonts w:hint="eastAsia"/>
        </w:rPr>
        <w:t>радиационные</w:t>
      </w:r>
      <w:r w:rsidRPr="00273267">
        <w:t xml:space="preserve"> </w:t>
      </w:r>
      <w:r w:rsidRPr="00273267">
        <w:rPr>
          <w:rFonts w:hint="eastAsia"/>
        </w:rPr>
        <w:t>характеристики</w:t>
      </w:r>
      <w:r w:rsidRPr="00273267">
        <w:t xml:space="preserve"> </w:t>
      </w:r>
      <w:r w:rsidRPr="00273267">
        <w:rPr>
          <w:rFonts w:hint="eastAsia"/>
        </w:rPr>
        <w:t>ядерного</w:t>
      </w:r>
      <w:r w:rsidRPr="00273267">
        <w:t xml:space="preserve"> </w:t>
      </w:r>
      <w:r w:rsidRPr="00273267">
        <w:rPr>
          <w:rFonts w:hint="eastAsia"/>
        </w:rPr>
        <w:t>топлива</w:t>
      </w:r>
      <w:r w:rsidRPr="00273267">
        <w:t xml:space="preserve"> </w:t>
      </w:r>
      <w:r w:rsidRPr="00273267">
        <w:rPr>
          <w:rFonts w:hint="eastAsia"/>
        </w:rPr>
        <w:t>реакторов</w:t>
      </w:r>
      <w:r w:rsidRPr="00273267">
        <w:t xml:space="preserve"> </w:t>
      </w:r>
      <w:r w:rsidRPr="00273267">
        <w:rPr>
          <w:rFonts w:hint="eastAsia"/>
        </w:rPr>
        <w:t>типа</w:t>
      </w:r>
      <w:r w:rsidRPr="00273267">
        <w:t xml:space="preserve"> </w:t>
      </w:r>
      <w:r w:rsidRPr="00273267">
        <w:rPr>
          <w:rFonts w:hint="eastAsia"/>
        </w:rPr>
        <w:t>ВВЭР</w:t>
      </w:r>
      <w:r w:rsidRPr="00273267">
        <w:t xml:space="preserve"> </w:t>
      </w:r>
      <w:r w:rsidRPr="00273267">
        <w:rPr>
          <w:rFonts w:hint="eastAsia"/>
        </w:rPr>
        <w:t>в</w:t>
      </w:r>
      <w:r w:rsidRPr="00273267">
        <w:t xml:space="preserve"> </w:t>
      </w:r>
      <w:r w:rsidRPr="00273267">
        <w:rPr>
          <w:rFonts w:hint="eastAsia"/>
        </w:rPr>
        <w:t>удлиненных</w:t>
      </w:r>
      <w:r w:rsidRPr="00273267">
        <w:t xml:space="preserve"> </w:t>
      </w:r>
      <w:r w:rsidRPr="00273267">
        <w:rPr>
          <w:rFonts w:hint="eastAsia"/>
        </w:rPr>
        <w:t>кампаниях</w:t>
      </w:r>
      <w:r w:rsidRPr="00273267">
        <w:t xml:space="preserve"> </w:t>
      </w:r>
      <w:r w:rsidRPr="00273267">
        <w:rPr>
          <w:rFonts w:hint="eastAsia"/>
        </w:rPr>
        <w:t>при</w:t>
      </w:r>
      <w:r w:rsidRPr="00273267">
        <w:t xml:space="preserve"> </w:t>
      </w:r>
      <w:r w:rsidRPr="00273267">
        <w:rPr>
          <w:rFonts w:hint="eastAsia"/>
        </w:rPr>
        <w:t>использовании</w:t>
      </w:r>
      <w:r w:rsidRPr="00273267">
        <w:t xml:space="preserve"> </w:t>
      </w:r>
      <w:r w:rsidRPr="00273267">
        <w:rPr>
          <w:rFonts w:hint="eastAsia"/>
        </w:rPr>
        <w:t>выгорающих</w:t>
      </w:r>
      <w:r w:rsidRPr="00273267">
        <w:t xml:space="preserve"> </w:t>
      </w:r>
      <w:r w:rsidRPr="00273267">
        <w:rPr>
          <w:rFonts w:hint="eastAsia"/>
        </w:rPr>
        <w:t>поглотителей</w:t>
      </w:r>
    </w:p>
    <w:p w14:paraId="027B987E" w14:textId="77777777" w:rsidR="00273267" w:rsidRDefault="00273267" w:rsidP="00273267">
      <w:r>
        <w:rPr>
          <w:rFonts w:hint="eastAsia"/>
        </w:rPr>
        <w:t>ОГЛАВЛЕНИЕ</w:t>
      </w:r>
      <w:r>
        <w:t xml:space="preserve"> </w:t>
      </w:r>
      <w:r>
        <w:rPr>
          <w:rFonts w:hint="eastAsia"/>
        </w:rPr>
        <w:t>ДИССЕРТАЦИИ</w:t>
      </w:r>
    </w:p>
    <w:p w14:paraId="5A95C0CF" w14:textId="77777777" w:rsidR="00273267" w:rsidRDefault="00273267" w:rsidP="00273267">
      <w:r>
        <w:rPr>
          <w:rFonts w:hint="eastAsia"/>
        </w:rPr>
        <w:t>кандидат</w:t>
      </w:r>
      <w:r>
        <w:t xml:space="preserve"> </w:t>
      </w:r>
      <w:r>
        <w:rPr>
          <w:rFonts w:hint="eastAsia"/>
        </w:rPr>
        <w:t>наук</w:t>
      </w:r>
      <w:r>
        <w:t xml:space="preserve"> </w:t>
      </w:r>
      <w:r>
        <w:rPr>
          <w:rFonts w:hint="eastAsia"/>
        </w:rPr>
        <w:t>Абу</w:t>
      </w:r>
      <w:r>
        <w:t xml:space="preserve"> </w:t>
      </w:r>
      <w:r>
        <w:rPr>
          <w:rFonts w:hint="eastAsia"/>
        </w:rPr>
        <w:t>Сондос</w:t>
      </w:r>
      <w:r>
        <w:t xml:space="preserve"> </w:t>
      </w:r>
      <w:r>
        <w:rPr>
          <w:rFonts w:hint="eastAsia"/>
        </w:rPr>
        <w:t>Махд</w:t>
      </w:r>
    </w:p>
    <w:p w14:paraId="3E12B765" w14:textId="77777777" w:rsidR="00273267" w:rsidRDefault="00273267" w:rsidP="00273267">
      <w:r>
        <w:rPr>
          <w:rFonts w:hint="eastAsia"/>
        </w:rPr>
        <w:t>Введение</w:t>
      </w:r>
    </w:p>
    <w:p w14:paraId="6F126146" w14:textId="77777777" w:rsidR="00273267" w:rsidRDefault="00273267" w:rsidP="00273267"/>
    <w:p w14:paraId="2F2AB47D" w14:textId="77777777" w:rsidR="00273267" w:rsidRDefault="00273267" w:rsidP="00273267">
      <w:r>
        <w:rPr>
          <w:rFonts w:hint="eastAsia"/>
        </w:rPr>
        <w:t>Глава</w:t>
      </w:r>
      <w:r>
        <w:t xml:space="preserve"> 1. </w:t>
      </w:r>
      <w:r>
        <w:rPr>
          <w:rFonts w:hint="eastAsia"/>
        </w:rPr>
        <w:t>Физические</w:t>
      </w:r>
      <w:r>
        <w:t xml:space="preserve"> </w:t>
      </w:r>
      <w:r>
        <w:rPr>
          <w:rFonts w:hint="eastAsia"/>
        </w:rPr>
        <w:t>модели</w:t>
      </w:r>
      <w:r>
        <w:t xml:space="preserve"> </w:t>
      </w:r>
      <w:r>
        <w:rPr>
          <w:rFonts w:hint="eastAsia"/>
        </w:rPr>
        <w:t>и</w:t>
      </w:r>
      <w:r>
        <w:t xml:space="preserve"> </w:t>
      </w:r>
      <w:r>
        <w:rPr>
          <w:rFonts w:hint="eastAsia"/>
        </w:rPr>
        <w:t>программные</w:t>
      </w:r>
      <w:r>
        <w:t xml:space="preserve"> </w:t>
      </w:r>
      <w:r>
        <w:rPr>
          <w:rFonts w:hint="eastAsia"/>
        </w:rPr>
        <w:t>средства</w:t>
      </w:r>
      <w:r>
        <w:t xml:space="preserve">, </w:t>
      </w:r>
      <w:r>
        <w:rPr>
          <w:rFonts w:hint="eastAsia"/>
        </w:rPr>
        <w:t>используемые</w:t>
      </w:r>
      <w:r>
        <w:t xml:space="preserve"> </w:t>
      </w:r>
      <w:r>
        <w:rPr>
          <w:rFonts w:hint="eastAsia"/>
        </w:rPr>
        <w:t>для</w:t>
      </w:r>
      <w:r>
        <w:t xml:space="preserve"> </w:t>
      </w:r>
      <w:r>
        <w:rPr>
          <w:rFonts w:hint="eastAsia"/>
        </w:rPr>
        <w:t>расчета</w:t>
      </w:r>
      <w:r>
        <w:t xml:space="preserve"> </w:t>
      </w:r>
      <w:r>
        <w:rPr>
          <w:rFonts w:hint="eastAsia"/>
        </w:rPr>
        <w:t>нейтронно</w:t>
      </w:r>
      <w:r>
        <w:t>-</w:t>
      </w:r>
      <w:r>
        <w:rPr>
          <w:rFonts w:hint="eastAsia"/>
        </w:rPr>
        <w:t>физических</w:t>
      </w:r>
      <w:r>
        <w:t xml:space="preserve"> </w:t>
      </w:r>
      <w:r>
        <w:rPr>
          <w:rFonts w:hint="eastAsia"/>
        </w:rPr>
        <w:t>и</w:t>
      </w:r>
      <w:r>
        <w:t xml:space="preserve"> </w:t>
      </w:r>
      <w:r>
        <w:rPr>
          <w:rFonts w:hint="eastAsia"/>
        </w:rPr>
        <w:t>радиационных</w:t>
      </w:r>
      <w:r>
        <w:t xml:space="preserve"> </w:t>
      </w:r>
      <w:r>
        <w:rPr>
          <w:rFonts w:hint="eastAsia"/>
        </w:rPr>
        <w:t>характеристик</w:t>
      </w:r>
      <w:r>
        <w:t xml:space="preserve"> </w:t>
      </w:r>
      <w:r>
        <w:rPr>
          <w:rFonts w:hint="eastAsia"/>
        </w:rPr>
        <w:t>ядерного</w:t>
      </w:r>
      <w:r>
        <w:t xml:space="preserve"> </w:t>
      </w:r>
      <w:r>
        <w:rPr>
          <w:rFonts w:hint="eastAsia"/>
        </w:rPr>
        <w:t>топлива</w:t>
      </w:r>
    </w:p>
    <w:p w14:paraId="145AF535" w14:textId="77777777" w:rsidR="00273267" w:rsidRDefault="00273267" w:rsidP="00273267"/>
    <w:p w14:paraId="007DA4E9" w14:textId="77777777" w:rsidR="00273267" w:rsidRDefault="00273267" w:rsidP="00273267">
      <w:r>
        <w:t xml:space="preserve">1.1 </w:t>
      </w:r>
      <w:r>
        <w:rPr>
          <w:rFonts w:hint="eastAsia"/>
        </w:rPr>
        <w:t>Характеристики</w:t>
      </w:r>
      <w:r>
        <w:t xml:space="preserve"> </w:t>
      </w:r>
      <w:r>
        <w:rPr>
          <w:rFonts w:hint="eastAsia"/>
        </w:rPr>
        <w:t>свежего</w:t>
      </w:r>
      <w:r>
        <w:t xml:space="preserve"> </w:t>
      </w:r>
      <w:r>
        <w:rPr>
          <w:rFonts w:hint="eastAsia"/>
        </w:rPr>
        <w:t>и</w:t>
      </w:r>
      <w:r>
        <w:t xml:space="preserve"> </w:t>
      </w:r>
      <w:r>
        <w:rPr>
          <w:rFonts w:hint="eastAsia"/>
        </w:rPr>
        <w:t>отработавшего</w:t>
      </w:r>
      <w:r>
        <w:t xml:space="preserve"> </w:t>
      </w:r>
      <w:r>
        <w:rPr>
          <w:rFonts w:hint="eastAsia"/>
        </w:rPr>
        <w:t>ядерного</w:t>
      </w:r>
      <w:r>
        <w:t xml:space="preserve"> </w:t>
      </w:r>
      <w:r>
        <w:rPr>
          <w:rFonts w:hint="eastAsia"/>
        </w:rPr>
        <w:t>топлива</w:t>
      </w:r>
    </w:p>
    <w:p w14:paraId="6F2C2A07" w14:textId="77777777" w:rsidR="00273267" w:rsidRDefault="00273267" w:rsidP="00273267"/>
    <w:p w14:paraId="0C552EE8" w14:textId="77777777" w:rsidR="00273267" w:rsidRDefault="00273267" w:rsidP="00273267">
      <w:r>
        <w:t xml:space="preserve">1.2. </w:t>
      </w:r>
      <w:r>
        <w:rPr>
          <w:rFonts w:hint="eastAsia"/>
        </w:rPr>
        <w:t>Топливный</w:t>
      </w:r>
      <w:r>
        <w:t xml:space="preserve"> </w:t>
      </w:r>
      <w:r>
        <w:rPr>
          <w:rFonts w:hint="eastAsia"/>
        </w:rPr>
        <w:t>цикл</w:t>
      </w:r>
      <w:r>
        <w:t xml:space="preserve"> </w:t>
      </w:r>
      <w:r>
        <w:rPr>
          <w:rFonts w:hint="eastAsia"/>
        </w:rPr>
        <w:t>реакторов</w:t>
      </w:r>
      <w:r>
        <w:t xml:space="preserve"> </w:t>
      </w:r>
      <w:r>
        <w:rPr>
          <w:rFonts w:hint="eastAsia"/>
        </w:rPr>
        <w:t>типа</w:t>
      </w:r>
      <w:r>
        <w:t xml:space="preserve"> </w:t>
      </w:r>
      <w:r>
        <w:rPr>
          <w:rFonts w:hint="eastAsia"/>
        </w:rPr>
        <w:t>ВВЭР</w:t>
      </w:r>
    </w:p>
    <w:p w14:paraId="3AF52990" w14:textId="77777777" w:rsidR="00273267" w:rsidRDefault="00273267" w:rsidP="00273267"/>
    <w:p w14:paraId="6A484463" w14:textId="77777777" w:rsidR="00273267" w:rsidRDefault="00273267" w:rsidP="00273267">
      <w:r>
        <w:t xml:space="preserve">1.3 </w:t>
      </w:r>
      <w:r>
        <w:rPr>
          <w:rFonts w:hint="eastAsia"/>
        </w:rPr>
        <w:t>Система</w:t>
      </w:r>
      <w:r>
        <w:t xml:space="preserve"> </w:t>
      </w:r>
      <w:r>
        <w:rPr>
          <w:rFonts w:hint="eastAsia"/>
        </w:rPr>
        <w:t>приреакторного</w:t>
      </w:r>
      <w:r>
        <w:t xml:space="preserve"> </w:t>
      </w:r>
      <w:r>
        <w:rPr>
          <w:rFonts w:hint="eastAsia"/>
        </w:rPr>
        <w:t>хранения</w:t>
      </w:r>
      <w:r>
        <w:t xml:space="preserve"> </w:t>
      </w:r>
      <w:r>
        <w:rPr>
          <w:rFonts w:hint="eastAsia"/>
        </w:rPr>
        <w:t>и</w:t>
      </w:r>
      <w:r>
        <w:t xml:space="preserve"> </w:t>
      </w:r>
      <w:r>
        <w:rPr>
          <w:rFonts w:hint="eastAsia"/>
        </w:rPr>
        <w:t>перевозки</w:t>
      </w:r>
      <w:r>
        <w:t xml:space="preserve"> </w:t>
      </w:r>
      <w:r>
        <w:rPr>
          <w:rFonts w:hint="eastAsia"/>
        </w:rPr>
        <w:t>отработавшего</w:t>
      </w:r>
      <w:r>
        <w:t xml:space="preserve"> </w:t>
      </w:r>
      <w:r>
        <w:rPr>
          <w:rFonts w:hint="eastAsia"/>
        </w:rPr>
        <w:t>ядерного</w:t>
      </w:r>
      <w:r>
        <w:t xml:space="preserve"> </w:t>
      </w:r>
      <w:r>
        <w:rPr>
          <w:rFonts w:hint="eastAsia"/>
        </w:rPr>
        <w:t>топлива</w:t>
      </w:r>
    </w:p>
    <w:p w14:paraId="71748A50" w14:textId="77777777" w:rsidR="00273267" w:rsidRDefault="00273267" w:rsidP="00273267"/>
    <w:p w14:paraId="1EEB2509" w14:textId="77777777" w:rsidR="00273267" w:rsidRDefault="00273267" w:rsidP="00273267">
      <w:r>
        <w:t xml:space="preserve">1.4 </w:t>
      </w:r>
      <w:r>
        <w:rPr>
          <w:rFonts w:hint="eastAsia"/>
        </w:rPr>
        <w:t>Существующие</w:t>
      </w:r>
      <w:r>
        <w:t xml:space="preserve"> </w:t>
      </w:r>
      <w:r>
        <w:rPr>
          <w:rFonts w:hint="eastAsia"/>
        </w:rPr>
        <w:t>программные</w:t>
      </w:r>
      <w:r>
        <w:t xml:space="preserve"> </w:t>
      </w:r>
      <w:r>
        <w:rPr>
          <w:rFonts w:hint="eastAsia"/>
        </w:rPr>
        <w:t>комплексы</w:t>
      </w:r>
      <w:r>
        <w:t xml:space="preserve">, </w:t>
      </w:r>
      <w:r>
        <w:rPr>
          <w:rFonts w:hint="eastAsia"/>
        </w:rPr>
        <w:t>используемые</w:t>
      </w:r>
      <w:r>
        <w:t xml:space="preserve"> </w:t>
      </w:r>
      <w:r>
        <w:rPr>
          <w:rFonts w:hint="eastAsia"/>
        </w:rPr>
        <w:t>для</w:t>
      </w:r>
      <w:r>
        <w:t xml:space="preserve"> </w:t>
      </w:r>
      <w:r>
        <w:rPr>
          <w:rFonts w:hint="eastAsia"/>
        </w:rPr>
        <w:t>проведения</w:t>
      </w:r>
      <w:r>
        <w:t xml:space="preserve"> </w:t>
      </w:r>
      <w:r>
        <w:rPr>
          <w:rFonts w:hint="eastAsia"/>
        </w:rPr>
        <w:t>исследований</w:t>
      </w:r>
    </w:p>
    <w:p w14:paraId="3DF89B6B" w14:textId="77777777" w:rsidR="00273267" w:rsidRDefault="00273267" w:rsidP="00273267"/>
    <w:p w14:paraId="056F26D9" w14:textId="77777777" w:rsidR="00273267" w:rsidRDefault="00273267" w:rsidP="00273267">
      <w:r>
        <w:rPr>
          <w:rFonts w:hint="eastAsia"/>
        </w:rPr>
        <w:t>Глава</w:t>
      </w:r>
      <w:r>
        <w:t xml:space="preserve"> 2. </w:t>
      </w:r>
      <w:r>
        <w:rPr>
          <w:rFonts w:hint="eastAsia"/>
        </w:rPr>
        <w:t>Сличение</w:t>
      </w:r>
      <w:r>
        <w:t xml:space="preserve"> </w:t>
      </w:r>
      <w:r>
        <w:rPr>
          <w:rFonts w:hint="eastAsia"/>
        </w:rPr>
        <w:t>результатов</w:t>
      </w:r>
      <w:r>
        <w:t xml:space="preserve"> </w:t>
      </w:r>
      <w:r>
        <w:rPr>
          <w:rFonts w:hint="eastAsia"/>
        </w:rPr>
        <w:t>математического</w:t>
      </w:r>
      <w:r>
        <w:t xml:space="preserve"> </w:t>
      </w:r>
      <w:r>
        <w:rPr>
          <w:rFonts w:hint="eastAsia"/>
        </w:rPr>
        <w:t>исследования</w:t>
      </w:r>
      <w:r>
        <w:t xml:space="preserve"> </w:t>
      </w:r>
      <w:r>
        <w:rPr>
          <w:rFonts w:hint="eastAsia"/>
        </w:rPr>
        <w:t>нейтронно</w:t>
      </w:r>
      <w:r>
        <w:t>-</w:t>
      </w:r>
      <w:r>
        <w:rPr>
          <w:rFonts w:hint="eastAsia"/>
        </w:rPr>
        <w:t>физических</w:t>
      </w:r>
      <w:r>
        <w:t xml:space="preserve"> </w:t>
      </w:r>
      <w:r>
        <w:rPr>
          <w:rFonts w:hint="eastAsia"/>
        </w:rPr>
        <w:t>характеристик</w:t>
      </w:r>
      <w:r>
        <w:t xml:space="preserve"> </w:t>
      </w:r>
      <w:r>
        <w:rPr>
          <w:rFonts w:hint="eastAsia"/>
        </w:rPr>
        <w:t>ядерного</w:t>
      </w:r>
      <w:r>
        <w:t xml:space="preserve"> </w:t>
      </w:r>
      <w:r>
        <w:rPr>
          <w:rFonts w:hint="eastAsia"/>
        </w:rPr>
        <w:t>топлива</w:t>
      </w:r>
      <w:r>
        <w:t xml:space="preserve">. </w:t>
      </w:r>
      <w:r>
        <w:rPr>
          <w:rFonts w:hint="eastAsia"/>
        </w:rPr>
        <w:t>Литературный</w:t>
      </w:r>
      <w:r>
        <w:t xml:space="preserve"> </w:t>
      </w:r>
      <w:r>
        <w:rPr>
          <w:rFonts w:hint="eastAsia"/>
        </w:rPr>
        <w:t>обзор</w:t>
      </w:r>
    </w:p>
    <w:p w14:paraId="1432178B" w14:textId="77777777" w:rsidR="00273267" w:rsidRDefault="00273267" w:rsidP="00273267"/>
    <w:p w14:paraId="60BDF8A0" w14:textId="77777777" w:rsidR="00273267" w:rsidRDefault="00273267" w:rsidP="00273267">
      <w:r>
        <w:t xml:space="preserve">2.1 </w:t>
      </w:r>
      <w:r>
        <w:rPr>
          <w:rFonts w:hint="eastAsia"/>
        </w:rPr>
        <w:t>Анализ</w:t>
      </w:r>
      <w:r>
        <w:t xml:space="preserve"> </w:t>
      </w:r>
      <w:r>
        <w:rPr>
          <w:rFonts w:hint="eastAsia"/>
        </w:rPr>
        <w:t>ядерной</w:t>
      </w:r>
      <w:r>
        <w:t xml:space="preserve"> </w:t>
      </w:r>
      <w:r>
        <w:rPr>
          <w:rFonts w:hint="eastAsia"/>
        </w:rPr>
        <w:t>безопасности</w:t>
      </w:r>
      <w:r>
        <w:t xml:space="preserve"> </w:t>
      </w:r>
      <w:r>
        <w:rPr>
          <w:rFonts w:hint="eastAsia"/>
        </w:rPr>
        <w:t>отработавшего</w:t>
      </w:r>
      <w:r>
        <w:t xml:space="preserve"> </w:t>
      </w:r>
      <w:r>
        <w:rPr>
          <w:rFonts w:hint="eastAsia"/>
        </w:rPr>
        <w:t>топлива</w:t>
      </w:r>
      <w:r>
        <w:t xml:space="preserve"> </w:t>
      </w:r>
      <w:r>
        <w:rPr>
          <w:rFonts w:hint="eastAsia"/>
        </w:rPr>
        <w:t>в</w:t>
      </w:r>
      <w:r>
        <w:t xml:space="preserve"> </w:t>
      </w:r>
      <w:r>
        <w:rPr>
          <w:rFonts w:hint="eastAsia"/>
        </w:rPr>
        <w:t>бассейнах</w:t>
      </w:r>
      <w:r>
        <w:t xml:space="preserve"> </w:t>
      </w:r>
      <w:r>
        <w:rPr>
          <w:rFonts w:hint="eastAsia"/>
        </w:rPr>
        <w:t>выдержки</w:t>
      </w:r>
      <w:r>
        <w:t xml:space="preserve"> </w:t>
      </w:r>
      <w:r>
        <w:rPr>
          <w:rFonts w:hint="eastAsia"/>
        </w:rPr>
        <w:t>Хмельницкой</w:t>
      </w:r>
      <w:r>
        <w:t xml:space="preserve"> </w:t>
      </w:r>
      <w:r>
        <w:rPr>
          <w:rFonts w:hint="eastAsia"/>
        </w:rPr>
        <w:t>атомной</w:t>
      </w:r>
      <w:r>
        <w:t xml:space="preserve"> </w:t>
      </w:r>
      <w:r>
        <w:rPr>
          <w:rFonts w:hint="eastAsia"/>
        </w:rPr>
        <w:t>электростанции</w:t>
      </w:r>
    </w:p>
    <w:p w14:paraId="72F7F6C0" w14:textId="77777777" w:rsidR="00273267" w:rsidRDefault="00273267" w:rsidP="00273267"/>
    <w:p w14:paraId="2DC221C8" w14:textId="77777777" w:rsidR="00273267" w:rsidRDefault="00273267" w:rsidP="00273267">
      <w:r>
        <w:t xml:space="preserve">2.2 </w:t>
      </w:r>
      <w:r>
        <w:rPr>
          <w:rFonts w:hint="eastAsia"/>
        </w:rPr>
        <w:t>Верификация</w:t>
      </w:r>
      <w:r>
        <w:t xml:space="preserve"> </w:t>
      </w:r>
      <w:r>
        <w:rPr>
          <w:rFonts w:hint="eastAsia"/>
        </w:rPr>
        <w:t>программного</w:t>
      </w:r>
      <w:r>
        <w:t xml:space="preserve"> </w:t>
      </w:r>
      <w:r>
        <w:rPr>
          <w:rFonts w:hint="eastAsia"/>
        </w:rPr>
        <w:t>средства</w:t>
      </w:r>
      <w:r>
        <w:t xml:space="preserve"> PSG2/Serpent </w:t>
      </w:r>
      <w:r>
        <w:rPr>
          <w:rFonts w:hint="eastAsia"/>
        </w:rPr>
        <w:t>для</w:t>
      </w:r>
      <w:r>
        <w:t xml:space="preserve"> </w:t>
      </w:r>
      <w:r>
        <w:rPr>
          <w:rFonts w:hint="eastAsia"/>
        </w:rPr>
        <w:t>расчета</w:t>
      </w:r>
      <w:r>
        <w:t xml:space="preserve"> ^</w:t>
      </w:r>
      <w:r>
        <w:rPr>
          <w:rFonts w:hint="eastAsia"/>
        </w:rPr>
        <w:t>фф</w:t>
      </w:r>
      <w:r>
        <w:t xml:space="preserve"> </w:t>
      </w:r>
      <w:r>
        <w:rPr>
          <w:rFonts w:hint="eastAsia"/>
        </w:rPr>
        <w:t>уран</w:t>
      </w:r>
      <w:r>
        <w:t>-</w:t>
      </w:r>
      <w:r>
        <w:rPr>
          <w:rFonts w:hint="eastAsia"/>
        </w:rPr>
        <w:t>водных</w:t>
      </w:r>
      <w:r>
        <w:t xml:space="preserve"> </w:t>
      </w:r>
      <w:r>
        <w:rPr>
          <w:rFonts w:hint="eastAsia"/>
        </w:rPr>
        <w:t>и</w:t>
      </w:r>
      <w:r>
        <w:t xml:space="preserve"> </w:t>
      </w:r>
      <w:r>
        <w:rPr>
          <w:rFonts w:hint="eastAsia"/>
        </w:rPr>
        <w:t>водно</w:t>
      </w:r>
      <w:r>
        <w:t>-</w:t>
      </w:r>
      <w:r>
        <w:rPr>
          <w:rFonts w:hint="eastAsia"/>
        </w:rPr>
        <w:t>графитовых</w:t>
      </w:r>
      <w:r>
        <w:t xml:space="preserve"> </w:t>
      </w:r>
      <w:r>
        <w:rPr>
          <w:rFonts w:hint="eastAsia"/>
        </w:rPr>
        <w:t>систем</w:t>
      </w:r>
    </w:p>
    <w:p w14:paraId="0B96BD37" w14:textId="77777777" w:rsidR="00273267" w:rsidRDefault="00273267" w:rsidP="00273267"/>
    <w:p w14:paraId="30E5AC5E" w14:textId="77777777" w:rsidR="00273267" w:rsidRDefault="00273267" w:rsidP="00273267">
      <w:r>
        <w:t xml:space="preserve">2.3 </w:t>
      </w:r>
      <w:r>
        <w:rPr>
          <w:rFonts w:hint="eastAsia"/>
        </w:rPr>
        <w:t>Исследование</w:t>
      </w:r>
      <w:r>
        <w:t xml:space="preserve"> </w:t>
      </w:r>
      <w:r>
        <w:rPr>
          <w:rFonts w:hint="eastAsia"/>
        </w:rPr>
        <w:t>возможности</w:t>
      </w:r>
      <w:r>
        <w:t xml:space="preserve"> </w:t>
      </w:r>
      <w:r>
        <w:rPr>
          <w:rFonts w:hint="eastAsia"/>
        </w:rPr>
        <w:t>использования</w:t>
      </w:r>
      <w:r>
        <w:t xml:space="preserve"> </w:t>
      </w:r>
      <w:r>
        <w:rPr>
          <w:rFonts w:hint="eastAsia"/>
        </w:rPr>
        <w:t>сплава</w:t>
      </w:r>
      <w:r>
        <w:t xml:space="preserve"> </w:t>
      </w:r>
      <w:r>
        <w:rPr>
          <w:rFonts w:hint="eastAsia"/>
        </w:rPr>
        <w:t>европия</w:t>
      </w:r>
      <w:r>
        <w:t xml:space="preserve"> </w:t>
      </w:r>
      <w:r>
        <w:rPr>
          <w:rFonts w:hint="eastAsia"/>
        </w:rPr>
        <w:t>и</w:t>
      </w:r>
      <w:r>
        <w:t xml:space="preserve"> </w:t>
      </w:r>
      <w:r>
        <w:rPr>
          <w:rFonts w:hint="eastAsia"/>
        </w:rPr>
        <w:t>пирекса</w:t>
      </w:r>
      <w:r>
        <w:t xml:space="preserve"> </w:t>
      </w:r>
      <w:r>
        <w:rPr>
          <w:rFonts w:hint="eastAsia"/>
        </w:rPr>
        <w:t>в</w:t>
      </w:r>
      <w:r>
        <w:t xml:space="preserve"> </w:t>
      </w:r>
      <w:r>
        <w:rPr>
          <w:rFonts w:hint="eastAsia"/>
        </w:rPr>
        <w:t>качестве</w:t>
      </w:r>
      <w:r>
        <w:t xml:space="preserve"> </w:t>
      </w:r>
      <w:r>
        <w:rPr>
          <w:rFonts w:hint="eastAsia"/>
        </w:rPr>
        <w:t>выгорающего</w:t>
      </w:r>
      <w:r>
        <w:t xml:space="preserve"> </w:t>
      </w:r>
      <w:r>
        <w:rPr>
          <w:rFonts w:hint="eastAsia"/>
        </w:rPr>
        <w:t>поглот</w:t>
      </w:r>
      <w:r>
        <w:rPr>
          <w:rFonts w:hint="eastAsia"/>
        </w:rPr>
        <w:lastRenderedPageBreak/>
        <w:t>ителя</w:t>
      </w:r>
      <w:r>
        <w:t xml:space="preserve"> </w:t>
      </w:r>
      <w:r>
        <w:rPr>
          <w:rFonts w:hint="eastAsia"/>
        </w:rPr>
        <w:t>в</w:t>
      </w:r>
      <w:r>
        <w:t xml:space="preserve"> PWR</w:t>
      </w:r>
    </w:p>
    <w:p w14:paraId="76124D44" w14:textId="77777777" w:rsidR="00273267" w:rsidRDefault="00273267" w:rsidP="00273267"/>
    <w:p w14:paraId="372B0F9B" w14:textId="77777777" w:rsidR="00273267" w:rsidRDefault="00273267" w:rsidP="00273267">
      <w:r>
        <w:t xml:space="preserve">2.4 </w:t>
      </w:r>
      <w:r>
        <w:rPr>
          <w:rFonts w:hint="eastAsia"/>
        </w:rPr>
        <w:t>Опыт</w:t>
      </w:r>
      <w:r>
        <w:t xml:space="preserve"> </w:t>
      </w:r>
      <w:r>
        <w:rPr>
          <w:rFonts w:hint="eastAsia"/>
        </w:rPr>
        <w:t>использования</w:t>
      </w:r>
      <w:r>
        <w:t xml:space="preserve"> </w:t>
      </w:r>
      <w:r>
        <w:rPr>
          <w:rFonts w:hint="eastAsia"/>
        </w:rPr>
        <w:t>программного</w:t>
      </w:r>
      <w:r>
        <w:t xml:space="preserve"> </w:t>
      </w:r>
      <w:r>
        <w:rPr>
          <w:rFonts w:hint="eastAsia"/>
        </w:rPr>
        <w:t>средства</w:t>
      </w:r>
      <w:r>
        <w:t xml:space="preserve"> Serpent </w:t>
      </w:r>
      <w:r>
        <w:rPr>
          <w:rFonts w:hint="eastAsia"/>
        </w:rPr>
        <w:t>для</w:t>
      </w:r>
      <w:r>
        <w:t xml:space="preserve"> </w:t>
      </w:r>
      <w:r>
        <w:rPr>
          <w:rFonts w:hint="eastAsia"/>
        </w:rPr>
        <w:t>проведения</w:t>
      </w:r>
      <w:r>
        <w:t xml:space="preserve"> </w:t>
      </w:r>
      <w:r>
        <w:rPr>
          <w:rFonts w:hint="eastAsia"/>
        </w:rPr>
        <w:t>оценок</w:t>
      </w:r>
      <w:r>
        <w:t xml:space="preserve"> </w:t>
      </w:r>
      <w:r>
        <w:rPr>
          <w:rFonts w:hint="eastAsia"/>
        </w:rPr>
        <w:t>параметров</w:t>
      </w:r>
      <w:r>
        <w:t xml:space="preserve"> </w:t>
      </w:r>
      <w:r>
        <w:rPr>
          <w:rFonts w:hint="eastAsia"/>
        </w:rPr>
        <w:t>ядерной</w:t>
      </w:r>
      <w:r>
        <w:t xml:space="preserve"> </w:t>
      </w:r>
      <w:r>
        <w:rPr>
          <w:rFonts w:hint="eastAsia"/>
        </w:rPr>
        <w:t>безопасности</w:t>
      </w:r>
      <w:r>
        <w:t xml:space="preserve"> </w:t>
      </w:r>
      <w:r>
        <w:rPr>
          <w:rFonts w:hint="eastAsia"/>
        </w:rPr>
        <w:t>систем</w:t>
      </w:r>
      <w:r>
        <w:t xml:space="preserve">, </w:t>
      </w:r>
      <w:r>
        <w:rPr>
          <w:rFonts w:hint="eastAsia"/>
        </w:rPr>
        <w:t>содержащих</w:t>
      </w:r>
      <w:r>
        <w:t xml:space="preserve"> </w:t>
      </w:r>
      <w:r>
        <w:rPr>
          <w:rFonts w:hint="eastAsia"/>
        </w:rPr>
        <w:t>ядерное</w:t>
      </w:r>
      <w:r>
        <w:t xml:space="preserve"> </w:t>
      </w:r>
      <w:r>
        <w:rPr>
          <w:rFonts w:hint="eastAsia"/>
        </w:rPr>
        <w:t>топливо</w:t>
      </w:r>
    </w:p>
    <w:p w14:paraId="0A02885A" w14:textId="77777777" w:rsidR="00273267" w:rsidRDefault="00273267" w:rsidP="00273267"/>
    <w:p w14:paraId="1E358C69" w14:textId="77777777" w:rsidR="00273267" w:rsidRDefault="00273267" w:rsidP="00273267">
      <w:r>
        <w:t xml:space="preserve">2.5 </w:t>
      </w:r>
      <w:r>
        <w:rPr>
          <w:rFonts w:hint="eastAsia"/>
        </w:rPr>
        <w:t>Сравнение</w:t>
      </w:r>
      <w:r>
        <w:t xml:space="preserve"> </w:t>
      </w:r>
      <w:r>
        <w:rPr>
          <w:rFonts w:hint="eastAsia"/>
        </w:rPr>
        <w:t>результатов</w:t>
      </w:r>
      <w:r>
        <w:t xml:space="preserve"> </w:t>
      </w:r>
      <w:r>
        <w:rPr>
          <w:rFonts w:hint="eastAsia"/>
        </w:rPr>
        <w:t>нейтронно</w:t>
      </w:r>
      <w:r>
        <w:t>-</w:t>
      </w:r>
      <w:r>
        <w:rPr>
          <w:rFonts w:hint="eastAsia"/>
        </w:rPr>
        <w:t>физических</w:t>
      </w:r>
      <w:r>
        <w:t xml:space="preserve"> </w:t>
      </w:r>
      <w:r>
        <w:rPr>
          <w:rFonts w:hint="eastAsia"/>
        </w:rPr>
        <w:t>характеристик</w:t>
      </w:r>
      <w:r>
        <w:t xml:space="preserve"> </w:t>
      </w:r>
      <w:r>
        <w:rPr>
          <w:rFonts w:hint="eastAsia"/>
        </w:rPr>
        <w:t>тепловыделяющей</w:t>
      </w:r>
      <w:r>
        <w:t xml:space="preserve"> </w:t>
      </w:r>
      <w:r>
        <w:rPr>
          <w:rFonts w:hint="eastAsia"/>
        </w:rPr>
        <w:t>сборки</w:t>
      </w:r>
      <w:r>
        <w:t xml:space="preserve"> </w:t>
      </w:r>
      <w:r>
        <w:rPr>
          <w:rFonts w:hint="eastAsia"/>
        </w:rPr>
        <w:t>типа</w:t>
      </w:r>
      <w:r>
        <w:t xml:space="preserve"> 13ZS </w:t>
      </w:r>
      <w:r>
        <w:rPr>
          <w:rFonts w:hint="eastAsia"/>
        </w:rPr>
        <w:t>реактора</w:t>
      </w:r>
      <w:r>
        <w:t xml:space="preserve"> </w:t>
      </w:r>
      <w:r>
        <w:rPr>
          <w:rFonts w:hint="eastAsia"/>
        </w:rPr>
        <w:t>ВВЭР</w:t>
      </w:r>
      <w:r>
        <w:t xml:space="preserve">-1000, </w:t>
      </w:r>
      <w:r>
        <w:rPr>
          <w:rFonts w:hint="eastAsia"/>
        </w:rPr>
        <w:t>полученных</w:t>
      </w:r>
      <w:r>
        <w:t xml:space="preserve"> </w:t>
      </w:r>
      <w:r>
        <w:rPr>
          <w:rFonts w:hint="eastAsia"/>
        </w:rPr>
        <w:t>с</w:t>
      </w:r>
      <w:r>
        <w:t xml:space="preserve"> </w:t>
      </w:r>
      <w:r>
        <w:rPr>
          <w:rFonts w:hint="eastAsia"/>
        </w:rPr>
        <w:t>помощью</w:t>
      </w:r>
      <w:r>
        <w:t xml:space="preserve"> </w:t>
      </w:r>
      <w:r>
        <w:rPr>
          <w:rFonts w:hint="eastAsia"/>
        </w:rPr>
        <w:t>программного</w:t>
      </w:r>
      <w:r>
        <w:t xml:space="preserve"> </w:t>
      </w:r>
      <w:r>
        <w:rPr>
          <w:rFonts w:hint="eastAsia"/>
        </w:rPr>
        <w:t>комплекса</w:t>
      </w:r>
      <w:r>
        <w:t xml:space="preserve"> Serpent </w:t>
      </w:r>
      <w:r>
        <w:rPr>
          <w:rFonts w:hint="eastAsia"/>
        </w:rPr>
        <w:t>с</w:t>
      </w:r>
      <w:r>
        <w:t xml:space="preserve"> MCU-PTR </w:t>
      </w:r>
      <w:r>
        <w:rPr>
          <w:rFonts w:hint="eastAsia"/>
        </w:rPr>
        <w:t>и</w:t>
      </w:r>
      <w:r>
        <w:t xml:space="preserve"> </w:t>
      </w:r>
      <w:r>
        <w:rPr>
          <w:rFonts w:hint="eastAsia"/>
        </w:rPr>
        <w:t>с</w:t>
      </w:r>
      <w:r>
        <w:t xml:space="preserve"> MCNP</w:t>
      </w:r>
    </w:p>
    <w:p w14:paraId="075855F7" w14:textId="77777777" w:rsidR="00273267" w:rsidRDefault="00273267" w:rsidP="00273267"/>
    <w:p w14:paraId="62E69296" w14:textId="77777777" w:rsidR="00273267" w:rsidRDefault="00273267" w:rsidP="00273267">
      <w:r>
        <w:rPr>
          <w:rFonts w:hint="eastAsia"/>
        </w:rPr>
        <w:t>Выводы</w:t>
      </w:r>
      <w:r>
        <w:t xml:space="preserve"> </w:t>
      </w:r>
      <w:r>
        <w:rPr>
          <w:rFonts w:hint="eastAsia"/>
        </w:rPr>
        <w:t>к</w:t>
      </w:r>
      <w:r>
        <w:t xml:space="preserve"> </w:t>
      </w:r>
      <w:r>
        <w:rPr>
          <w:rFonts w:hint="eastAsia"/>
        </w:rPr>
        <w:t>главе</w:t>
      </w:r>
    </w:p>
    <w:p w14:paraId="429264A0" w14:textId="77777777" w:rsidR="00273267" w:rsidRDefault="00273267" w:rsidP="00273267"/>
    <w:p w14:paraId="052B29B1" w14:textId="77777777" w:rsidR="00273267" w:rsidRDefault="00273267" w:rsidP="00273267">
      <w:r>
        <w:rPr>
          <w:rFonts w:hint="eastAsia"/>
        </w:rPr>
        <w:t>Глава</w:t>
      </w:r>
      <w:r>
        <w:t xml:space="preserve"> 3. </w:t>
      </w:r>
      <w:r>
        <w:rPr>
          <w:rFonts w:hint="eastAsia"/>
        </w:rPr>
        <w:t>Влияние</w:t>
      </w:r>
      <w:r>
        <w:t xml:space="preserve"> </w:t>
      </w:r>
      <w:r>
        <w:rPr>
          <w:rFonts w:hint="eastAsia"/>
        </w:rPr>
        <w:t>выгорающих</w:t>
      </w:r>
      <w:r>
        <w:t xml:space="preserve"> </w:t>
      </w:r>
      <w:r>
        <w:rPr>
          <w:rFonts w:hint="eastAsia"/>
        </w:rPr>
        <w:t>поглотителей</w:t>
      </w:r>
      <w:r>
        <w:t xml:space="preserve"> </w:t>
      </w:r>
      <w:r>
        <w:rPr>
          <w:rFonts w:hint="eastAsia"/>
        </w:rPr>
        <w:t>на</w:t>
      </w:r>
      <w:r>
        <w:t xml:space="preserve"> </w:t>
      </w:r>
      <w:r>
        <w:rPr>
          <w:rFonts w:hint="eastAsia"/>
        </w:rPr>
        <w:t>снижение</w:t>
      </w:r>
      <w:r>
        <w:t xml:space="preserve"> </w:t>
      </w:r>
      <w:r>
        <w:rPr>
          <w:rFonts w:hint="eastAsia"/>
        </w:rPr>
        <w:t>объемов</w:t>
      </w:r>
      <w:r>
        <w:t xml:space="preserve"> </w:t>
      </w:r>
      <w:r>
        <w:rPr>
          <w:rFonts w:hint="eastAsia"/>
        </w:rPr>
        <w:t>борного</w:t>
      </w:r>
      <w:r>
        <w:t xml:space="preserve"> </w:t>
      </w:r>
      <w:r>
        <w:rPr>
          <w:rFonts w:hint="eastAsia"/>
        </w:rPr>
        <w:t>регулирования</w:t>
      </w:r>
      <w:r>
        <w:t xml:space="preserve"> </w:t>
      </w:r>
      <w:r>
        <w:rPr>
          <w:rFonts w:hint="eastAsia"/>
        </w:rPr>
        <w:t>и</w:t>
      </w:r>
      <w:r>
        <w:t xml:space="preserve"> </w:t>
      </w:r>
      <w:r>
        <w:rPr>
          <w:rFonts w:hint="eastAsia"/>
        </w:rPr>
        <w:t>длительность</w:t>
      </w:r>
      <w:r>
        <w:t xml:space="preserve"> </w:t>
      </w:r>
      <w:r>
        <w:rPr>
          <w:rFonts w:hint="eastAsia"/>
        </w:rPr>
        <w:t>выдержки</w:t>
      </w:r>
      <w:r>
        <w:t xml:space="preserve"> </w:t>
      </w:r>
      <w:r>
        <w:rPr>
          <w:rFonts w:hint="eastAsia"/>
        </w:rPr>
        <w:t>ОЯТ</w:t>
      </w:r>
      <w:r>
        <w:t xml:space="preserve"> </w:t>
      </w:r>
      <w:r>
        <w:rPr>
          <w:rFonts w:hint="eastAsia"/>
        </w:rPr>
        <w:t>при</w:t>
      </w:r>
      <w:r>
        <w:t xml:space="preserve"> </w:t>
      </w:r>
      <w:r>
        <w:rPr>
          <w:rFonts w:hint="eastAsia"/>
        </w:rPr>
        <w:t>удлиненных</w:t>
      </w:r>
      <w:r>
        <w:t xml:space="preserve"> </w:t>
      </w:r>
      <w:r>
        <w:rPr>
          <w:rFonts w:hint="eastAsia"/>
        </w:rPr>
        <w:t>кампаниях</w:t>
      </w:r>
      <w:r>
        <w:t xml:space="preserve"> </w:t>
      </w:r>
      <w:r>
        <w:rPr>
          <w:rFonts w:hint="eastAsia"/>
        </w:rPr>
        <w:t>с</w:t>
      </w:r>
      <w:r>
        <w:t xml:space="preserve"> </w:t>
      </w:r>
      <w:r>
        <w:rPr>
          <w:rFonts w:hint="eastAsia"/>
        </w:rPr>
        <w:t>большим</w:t>
      </w:r>
      <w:r>
        <w:t xml:space="preserve"> </w:t>
      </w:r>
      <w:r>
        <w:rPr>
          <w:rFonts w:hint="eastAsia"/>
        </w:rPr>
        <w:t>начальным</w:t>
      </w:r>
      <w:r>
        <w:t xml:space="preserve"> </w:t>
      </w:r>
      <w:r>
        <w:rPr>
          <w:rFonts w:hint="eastAsia"/>
        </w:rPr>
        <w:t>обогащением</w:t>
      </w:r>
      <w:r>
        <w:t xml:space="preserve"> </w:t>
      </w:r>
      <w:r>
        <w:rPr>
          <w:rFonts w:hint="eastAsia"/>
        </w:rPr>
        <w:t>топлива</w:t>
      </w:r>
    </w:p>
    <w:p w14:paraId="63EB1D6D" w14:textId="77777777" w:rsidR="00273267" w:rsidRDefault="00273267" w:rsidP="00273267"/>
    <w:p w14:paraId="4DD4CC4B" w14:textId="77777777" w:rsidR="00273267" w:rsidRDefault="00273267" w:rsidP="00273267">
      <w:r>
        <w:t xml:space="preserve">3.1 </w:t>
      </w:r>
      <w:r>
        <w:rPr>
          <w:rFonts w:hint="eastAsia"/>
        </w:rPr>
        <w:t>Влияние</w:t>
      </w:r>
      <w:r>
        <w:t xml:space="preserve"> </w:t>
      </w:r>
      <w:r>
        <w:rPr>
          <w:rFonts w:hint="eastAsia"/>
        </w:rPr>
        <w:t>выгорающих</w:t>
      </w:r>
      <w:r>
        <w:t xml:space="preserve"> </w:t>
      </w:r>
      <w:r>
        <w:rPr>
          <w:rFonts w:hint="eastAsia"/>
        </w:rPr>
        <w:t>поглотителей</w:t>
      </w:r>
      <w:r>
        <w:t xml:space="preserve"> (Gd </w:t>
      </w:r>
      <w:r>
        <w:rPr>
          <w:rFonts w:hint="eastAsia"/>
        </w:rPr>
        <w:t>и</w:t>
      </w:r>
      <w:r>
        <w:t xml:space="preserve"> Eu) </w:t>
      </w:r>
      <w:r>
        <w:rPr>
          <w:rFonts w:hint="eastAsia"/>
        </w:rPr>
        <w:t>на</w:t>
      </w:r>
      <w:r>
        <w:t xml:space="preserve"> </w:t>
      </w:r>
      <w:r>
        <w:rPr>
          <w:rFonts w:hint="eastAsia"/>
        </w:rPr>
        <w:t>нейтронно</w:t>
      </w:r>
      <w:r>
        <w:t>-</w:t>
      </w:r>
      <w:r>
        <w:rPr>
          <w:rFonts w:hint="eastAsia"/>
        </w:rPr>
        <w:t>физические</w:t>
      </w:r>
      <w:r>
        <w:t xml:space="preserve"> </w:t>
      </w:r>
      <w:r>
        <w:rPr>
          <w:rFonts w:hint="eastAsia"/>
        </w:rPr>
        <w:t>характеристики</w:t>
      </w:r>
      <w:r>
        <w:t xml:space="preserve"> </w:t>
      </w:r>
      <w:r>
        <w:rPr>
          <w:rFonts w:hint="eastAsia"/>
        </w:rPr>
        <w:t>ТВС</w:t>
      </w:r>
      <w:r>
        <w:t xml:space="preserve"> </w:t>
      </w:r>
      <w:r>
        <w:rPr>
          <w:rFonts w:hint="eastAsia"/>
        </w:rPr>
        <w:t>реакторов</w:t>
      </w:r>
      <w:r>
        <w:t xml:space="preserve"> </w:t>
      </w:r>
      <w:r>
        <w:rPr>
          <w:rFonts w:hint="eastAsia"/>
        </w:rPr>
        <w:t>ВВЭР</w:t>
      </w:r>
      <w:r>
        <w:t>-1000</w:t>
      </w:r>
    </w:p>
    <w:p w14:paraId="77AE3016" w14:textId="77777777" w:rsidR="00273267" w:rsidRDefault="00273267" w:rsidP="00273267"/>
    <w:p w14:paraId="7077A9D6" w14:textId="77777777" w:rsidR="00273267" w:rsidRDefault="00273267" w:rsidP="00273267">
      <w:r>
        <w:t xml:space="preserve">3.2 </w:t>
      </w:r>
      <w:r>
        <w:rPr>
          <w:rFonts w:hint="eastAsia"/>
        </w:rPr>
        <w:t>Влияние</w:t>
      </w:r>
      <w:r>
        <w:t xml:space="preserve"> </w:t>
      </w:r>
      <w:r>
        <w:rPr>
          <w:rFonts w:hint="eastAsia"/>
        </w:rPr>
        <w:t>количества</w:t>
      </w:r>
      <w:r>
        <w:t xml:space="preserve"> </w:t>
      </w:r>
      <w:r>
        <w:rPr>
          <w:rFonts w:hint="eastAsia"/>
        </w:rPr>
        <w:t>и</w:t>
      </w:r>
      <w:r>
        <w:t xml:space="preserve"> </w:t>
      </w:r>
      <w:r>
        <w:rPr>
          <w:rFonts w:hint="eastAsia"/>
        </w:rPr>
        <w:t>способа</w:t>
      </w:r>
      <w:r>
        <w:t xml:space="preserve"> </w:t>
      </w:r>
      <w:r>
        <w:rPr>
          <w:rFonts w:hint="eastAsia"/>
        </w:rPr>
        <w:t>размещения</w:t>
      </w:r>
      <w:r>
        <w:t xml:space="preserve"> </w:t>
      </w:r>
      <w:r>
        <w:rPr>
          <w:rFonts w:hint="eastAsia"/>
        </w:rPr>
        <w:t>выгорающего</w:t>
      </w:r>
      <w:r>
        <w:t xml:space="preserve"> </w:t>
      </w:r>
      <w:r>
        <w:rPr>
          <w:rFonts w:hint="eastAsia"/>
        </w:rPr>
        <w:t>поглотителя</w:t>
      </w:r>
      <w:r>
        <w:t xml:space="preserve"> Gd2O3 </w:t>
      </w:r>
      <w:r>
        <w:rPr>
          <w:rFonts w:hint="eastAsia"/>
        </w:rPr>
        <w:t>на</w:t>
      </w:r>
      <w:r>
        <w:t xml:space="preserve"> </w:t>
      </w:r>
      <w:r>
        <w:rPr>
          <w:rFonts w:hint="eastAsia"/>
        </w:rPr>
        <w:t>избыточную</w:t>
      </w:r>
      <w:r>
        <w:t xml:space="preserve"> </w:t>
      </w:r>
      <w:r>
        <w:rPr>
          <w:rFonts w:hint="eastAsia"/>
        </w:rPr>
        <w:t>реактивность</w:t>
      </w:r>
      <w:r>
        <w:t xml:space="preserve"> </w:t>
      </w:r>
      <w:r>
        <w:rPr>
          <w:rFonts w:hint="eastAsia"/>
        </w:rPr>
        <w:t>реактора</w:t>
      </w:r>
      <w:r>
        <w:t xml:space="preserve"> </w:t>
      </w:r>
      <w:r>
        <w:rPr>
          <w:rFonts w:hint="eastAsia"/>
        </w:rPr>
        <w:t>ВВЭР</w:t>
      </w:r>
      <w:r>
        <w:t>-1200</w:t>
      </w:r>
    </w:p>
    <w:p w14:paraId="39BB5BAC" w14:textId="77777777" w:rsidR="00273267" w:rsidRDefault="00273267" w:rsidP="00273267"/>
    <w:p w14:paraId="63B8A2BC" w14:textId="77777777" w:rsidR="00273267" w:rsidRDefault="00273267" w:rsidP="00273267">
      <w:r>
        <w:t xml:space="preserve">3.3 </w:t>
      </w:r>
      <w:r>
        <w:rPr>
          <w:rFonts w:hint="eastAsia"/>
        </w:rPr>
        <w:t>Эффективность</w:t>
      </w:r>
      <w:r>
        <w:t xml:space="preserve"> </w:t>
      </w:r>
      <w:r>
        <w:rPr>
          <w:rFonts w:hint="eastAsia"/>
        </w:rPr>
        <w:t>снижения</w:t>
      </w:r>
      <w:r>
        <w:t xml:space="preserve"> </w:t>
      </w:r>
      <w:r>
        <w:rPr>
          <w:rFonts w:hint="eastAsia"/>
        </w:rPr>
        <w:t>объема</w:t>
      </w:r>
      <w:r>
        <w:t xml:space="preserve"> </w:t>
      </w:r>
      <w:r>
        <w:rPr>
          <w:rFonts w:hint="eastAsia"/>
        </w:rPr>
        <w:t>борного</w:t>
      </w:r>
      <w:r>
        <w:t xml:space="preserve"> </w:t>
      </w:r>
      <w:r>
        <w:rPr>
          <w:rFonts w:hint="eastAsia"/>
        </w:rPr>
        <w:t>регулирования</w:t>
      </w:r>
      <w:r>
        <w:t xml:space="preserve"> </w:t>
      </w:r>
      <w:r>
        <w:rPr>
          <w:rFonts w:hint="eastAsia"/>
        </w:rPr>
        <w:t>запаса</w:t>
      </w:r>
      <w:r>
        <w:t xml:space="preserve"> </w:t>
      </w:r>
      <w:r>
        <w:rPr>
          <w:rFonts w:hint="eastAsia"/>
        </w:rPr>
        <w:t>реактивности</w:t>
      </w:r>
      <w:r>
        <w:t xml:space="preserve"> </w:t>
      </w:r>
      <w:r>
        <w:rPr>
          <w:rFonts w:hint="eastAsia"/>
        </w:rPr>
        <w:t>при</w:t>
      </w:r>
      <w:r>
        <w:t xml:space="preserve"> </w:t>
      </w:r>
      <w:r>
        <w:rPr>
          <w:rFonts w:hint="eastAsia"/>
        </w:rPr>
        <w:t>использовании</w:t>
      </w:r>
      <w:r>
        <w:t xml:space="preserve"> </w:t>
      </w:r>
      <w:r>
        <w:rPr>
          <w:rFonts w:hint="eastAsia"/>
        </w:rPr>
        <w:t>выгорающего</w:t>
      </w:r>
      <w:r>
        <w:t xml:space="preserve"> </w:t>
      </w:r>
      <w:r>
        <w:rPr>
          <w:rFonts w:hint="eastAsia"/>
        </w:rPr>
        <w:t>поглотителя</w:t>
      </w:r>
      <w:r>
        <w:t xml:space="preserve"> </w:t>
      </w:r>
      <w:r>
        <w:rPr>
          <w:rFonts w:hint="eastAsia"/>
        </w:rPr>
        <w:t>на</w:t>
      </w:r>
      <w:r>
        <w:t xml:space="preserve"> </w:t>
      </w:r>
      <w:r>
        <w:rPr>
          <w:rFonts w:hint="eastAsia"/>
        </w:rPr>
        <w:t>основе</w:t>
      </w:r>
      <w:r>
        <w:t xml:space="preserve"> (Gd2O3) </w:t>
      </w:r>
      <w:r>
        <w:rPr>
          <w:rFonts w:hint="eastAsia"/>
        </w:rPr>
        <w:t>в</w:t>
      </w:r>
      <w:r>
        <w:t xml:space="preserve"> </w:t>
      </w:r>
      <w:r>
        <w:rPr>
          <w:rFonts w:hint="eastAsia"/>
        </w:rPr>
        <w:t>топливе</w:t>
      </w:r>
      <w:r>
        <w:t xml:space="preserve"> </w:t>
      </w:r>
      <w:r>
        <w:rPr>
          <w:rFonts w:hint="eastAsia"/>
        </w:rPr>
        <w:t>реактора</w:t>
      </w:r>
      <w:r>
        <w:t xml:space="preserve"> </w:t>
      </w:r>
      <w:r>
        <w:rPr>
          <w:rFonts w:hint="eastAsia"/>
        </w:rPr>
        <w:t>ВВЭР</w:t>
      </w:r>
      <w:r>
        <w:t>-1200</w:t>
      </w:r>
    </w:p>
    <w:p w14:paraId="3D47EA8D" w14:textId="77777777" w:rsidR="00273267" w:rsidRDefault="00273267" w:rsidP="00273267"/>
    <w:p w14:paraId="0AFDFE6A" w14:textId="77777777" w:rsidR="00273267" w:rsidRDefault="00273267" w:rsidP="00273267">
      <w:r>
        <w:t xml:space="preserve">3.4 </w:t>
      </w:r>
      <w:r>
        <w:rPr>
          <w:rFonts w:hint="eastAsia"/>
        </w:rPr>
        <w:t>Оценка</w:t>
      </w:r>
      <w:r>
        <w:t xml:space="preserve"> </w:t>
      </w:r>
      <w:r>
        <w:rPr>
          <w:rFonts w:hint="eastAsia"/>
        </w:rPr>
        <w:t>возможности</w:t>
      </w:r>
      <w:r>
        <w:t xml:space="preserve"> </w:t>
      </w:r>
      <w:r>
        <w:rPr>
          <w:rFonts w:hint="eastAsia"/>
        </w:rPr>
        <w:t>использования</w:t>
      </w:r>
      <w:r>
        <w:t xml:space="preserve"> Eu2O3 </w:t>
      </w:r>
      <w:r>
        <w:rPr>
          <w:rFonts w:hint="eastAsia"/>
        </w:rPr>
        <w:t>в</w:t>
      </w:r>
      <w:r>
        <w:t xml:space="preserve"> </w:t>
      </w:r>
      <w:r>
        <w:rPr>
          <w:rFonts w:hint="eastAsia"/>
        </w:rPr>
        <w:t>качестве</w:t>
      </w:r>
      <w:r>
        <w:t xml:space="preserve"> </w:t>
      </w:r>
      <w:r>
        <w:rPr>
          <w:rFonts w:hint="eastAsia"/>
        </w:rPr>
        <w:t>выгорающего</w:t>
      </w:r>
      <w:r>
        <w:t xml:space="preserve"> </w:t>
      </w:r>
      <w:r>
        <w:rPr>
          <w:rFonts w:hint="eastAsia"/>
        </w:rPr>
        <w:t>поглотителя</w:t>
      </w:r>
      <w:r>
        <w:t xml:space="preserve"> </w:t>
      </w:r>
      <w:r>
        <w:rPr>
          <w:rFonts w:hint="eastAsia"/>
        </w:rPr>
        <w:t>в</w:t>
      </w:r>
      <w:r>
        <w:t xml:space="preserve"> </w:t>
      </w:r>
      <w:r>
        <w:rPr>
          <w:rFonts w:hint="eastAsia"/>
        </w:rPr>
        <w:t>реакторе</w:t>
      </w:r>
      <w:r>
        <w:t xml:space="preserve"> </w:t>
      </w:r>
      <w:r>
        <w:rPr>
          <w:rFonts w:hint="eastAsia"/>
        </w:rPr>
        <w:t>ВВЭР</w:t>
      </w:r>
      <w:r>
        <w:t>-1200</w:t>
      </w:r>
    </w:p>
    <w:p w14:paraId="4D15DE28" w14:textId="77777777" w:rsidR="00273267" w:rsidRDefault="00273267" w:rsidP="00273267"/>
    <w:p w14:paraId="5AF88078" w14:textId="77777777" w:rsidR="00273267" w:rsidRDefault="00273267" w:rsidP="00273267">
      <w:r>
        <w:t xml:space="preserve">3.5 </w:t>
      </w:r>
      <w:r>
        <w:rPr>
          <w:rFonts w:hint="eastAsia"/>
        </w:rPr>
        <w:t>Радиационные</w:t>
      </w:r>
      <w:r>
        <w:t xml:space="preserve"> </w:t>
      </w:r>
      <w:r>
        <w:rPr>
          <w:rFonts w:hint="eastAsia"/>
        </w:rPr>
        <w:t>характеристики</w:t>
      </w:r>
      <w:r>
        <w:t xml:space="preserve"> </w:t>
      </w:r>
      <w:r>
        <w:rPr>
          <w:rFonts w:hint="eastAsia"/>
        </w:rPr>
        <w:t>ОЯТ</w:t>
      </w:r>
      <w:r>
        <w:t xml:space="preserve">. </w:t>
      </w:r>
      <w:r>
        <w:rPr>
          <w:rFonts w:hint="eastAsia"/>
        </w:rPr>
        <w:t>Оценка</w:t>
      </w:r>
      <w:r>
        <w:t xml:space="preserve"> </w:t>
      </w:r>
      <w:r>
        <w:rPr>
          <w:rFonts w:hint="eastAsia"/>
        </w:rPr>
        <w:t>длительности</w:t>
      </w:r>
      <w:r>
        <w:t xml:space="preserve"> </w:t>
      </w:r>
      <w:r>
        <w:rPr>
          <w:rFonts w:hint="eastAsia"/>
        </w:rPr>
        <w:t>выдержки</w:t>
      </w:r>
      <w:r>
        <w:t xml:space="preserve"> </w:t>
      </w:r>
      <w:r>
        <w:rPr>
          <w:rFonts w:hint="eastAsia"/>
        </w:rPr>
        <w:t>ОТВС</w:t>
      </w:r>
      <w:r>
        <w:t xml:space="preserve"> </w:t>
      </w:r>
      <w:r>
        <w:rPr>
          <w:rFonts w:hint="eastAsia"/>
        </w:rPr>
        <w:t>реактора</w:t>
      </w:r>
      <w:r>
        <w:t xml:space="preserve"> </w:t>
      </w:r>
      <w:r>
        <w:rPr>
          <w:rFonts w:hint="eastAsia"/>
        </w:rPr>
        <w:t>ВВЭР</w:t>
      </w:r>
      <w:r>
        <w:t xml:space="preserve">-1200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типа</w:t>
      </w:r>
      <w:r>
        <w:t xml:space="preserve"> </w:t>
      </w:r>
      <w:r>
        <w:rPr>
          <w:rFonts w:hint="eastAsia"/>
        </w:rPr>
        <w:t>транспортного</w:t>
      </w:r>
      <w:r>
        <w:t xml:space="preserve"> </w:t>
      </w:r>
      <w:r>
        <w:rPr>
          <w:rFonts w:hint="eastAsia"/>
        </w:rPr>
        <w:t>контейнера</w:t>
      </w:r>
    </w:p>
    <w:p w14:paraId="0A655091" w14:textId="77777777" w:rsidR="00273267" w:rsidRDefault="00273267" w:rsidP="00273267"/>
    <w:p w14:paraId="6BD07D66" w14:textId="77777777" w:rsidR="00273267" w:rsidRDefault="00273267" w:rsidP="00273267">
      <w:r>
        <w:rPr>
          <w:rFonts w:hint="eastAsia"/>
        </w:rPr>
        <w:lastRenderedPageBreak/>
        <w:t>Выводы</w:t>
      </w:r>
      <w:r>
        <w:t xml:space="preserve"> </w:t>
      </w:r>
      <w:r>
        <w:rPr>
          <w:rFonts w:hint="eastAsia"/>
        </w:rPr>
        <w:t>к</w:t>
      </w:r>
      <w:r>
        <w:t xml:space="preserve"> </w:t>
      </w:r>
      <w:r>
        <w:rPr>
          <w:rFonts w:hint="eastAsia"/>
        </w:rPr>
        <w:t>главе</w:t>
      </w:r>
    </w:p>
    <w:p w14:paraId="3867B122" w14:textId="77777777" w:rsidR="00273267" w:rsidRDefault="00273267" w:rsidP="00273267"/>
    <w:p w14:paraId="7D034196" w14:textId="77777777" w:rsidR="00273267" w:rsidRDefault="00273267" w:rsidP="00273267">
      <w:r>
        <w:rPr>
          <w:rFonts w:hint="eastAsia"/>
        </w:rPr>
        <w:t>Глава</w:t>
      </w:r>
      <w:r>
        <w:t xml:space="preserve"> 4. </w:t>
      </w:r>
      <w:r>
        <w:rPr>
          <w:rFonts w:hint="eastAsia"/>
        </w:rPr>
        <w:t>Применение</w:t>
      </w:r>
      <w:r>
        <w:t xml:space="preserve"> </w:t>
      </w:r>
      <w:r>
        <w:rPr>
          <w:rFonts w:hint="eastAsia"/>
        </w:rPr>
        <w:t>вычислительных</w:t>
      </w:r>
      <w:r>
        <w:t xml:space="preserve"> </w:t>
      </w:r>
      <w:r>
        <w:rPr>
          <w:rFonts w:hint="eastAsia"/>
        </w:rPr>
        <w:t>моделей</w:t>
      </w:r>
      <w:r>
        <w:t xml:space="preserve"> </w:t>
      </w:r>
      <w:r>
        <w:rPr>
          <w:rFonts w:hint="eastAsia"/>
        </w:rPr>
        <w:t>для</w:t>
      </w:r>
      <w:r>
        <w:t xml:space="preserve"> </w:t>
      </w:r>
      <w:r>
        <w:rPr>
          <w:rFonts w:hint="eastAsia"/>
        </w:rPr>
        <w:t>анализа</w:t>
      </w:r>
      <w:r>
        <w:t xml:space="preserve"> </w:t>
      </w:r>
      <w:r>
        <w:rPr>
          <w:rFonts w:hint="eastAsia"/>
        </w:rPr>
        <w:t>ядерной</w:t>
      </w:r>
      <w:r>
        <w:t xml:space="preserve"> </w:t>
      </w:r>
      <w:r>
        <w:rPr>
          <w:rFonts w:hint="eastAsia"/>
        </w:rPr>
        <w:t>и</w:t>
      </w:r>
      <w:r>
        <w:t xml:space="preserve"> </w:t>
      </w:r>
      <w:r>
        <w:rPr>
          <w:rFonts w:hint="eastAsia"/>
        </w:rPr>
        <w:t>радиационной</w:t>
      </w:r>
      <w:r>
        <w:t xml:space="preserve"> </w:t>
      </w:r>
      <w:r>
        <w:rPr>
          <w:rFonts w:hint="eastAsia"/>
        </w:rPr>
        <w:t>безопасности</w:t>
      </w:r>
      <w:r>
        <w:t xml:space="preserve"> </w:t>
      </w:r>
      <w:r>
        <w:rPr>
          <w:rFonts w:hint="eastAsia"/>
        </w:rPr>
        <w:t>при</w:t>
      </w:r>
      <w:r>
        <w:t xml:space="preserve"> </w:t>
      </w:r>
      <w:r>
        <w:rPr>
          <w:rFonts w:hint="eastAsia"/>
        </w:rPr>
        <w:t>обращении</w:t>
      </w:r>
      <w:r>
        <w:t xml:space="preserve"> </w:t>
      </w:r>
      <w:r>
        <w:rPr>
          <w:rFonts w:hint="eastAsia"/>
        </w:rPr>
        <w:t>с</w:t>
      </w:r>
      <w:r>
        <w:t xml:space="preserve"> </w:t>
      </w:r>
      <w:r>
        <w:rPr>
          <w:rFonts w:hint="eastAsia"/>
        </w:rPr>
        <w:t>топливом</w:t>
      </w:r>
      <w:r>
        <w:t xml:space="preserve"> </w:t>
      </w:r>
      <w:r>
        <w:rPr>
          <w:rFonts w:hint="eastAsia"/>
        </w:rPr>
        <w:t>на</w:t>
      </w:r>
      <w:r>
        <w:t xml:space="preserve"> </w:t>
      </w:r>
      <w:r>
        <w:rPr>
          <w:rFonts w:hint="eastAsia"/>
        </w:rPr>
        <w:t>АЭС</w:t>
      </w:r>
    </w:p>
    <w:p w14:paraId="00F80857" w14:textId="77777777" w:rsidR="00273267" w:rsidRDefault="00273267" w:rsidP="00273267"/>
    <w:p w14:paraId="466493FF" w14:textId="77777777" w:rsidR="00273267" w:rsidRDefault="00273267" w:rsidP="00273267">
      <w:r>
        <w:t xml:space="preserve">4.1 </w:t>
      </w:r>
      <w:r>
        <w:rPr>
          <w:rFonts w:hint="eastAsia"/>
        </w:rPr>
        <w:t>Использование</w:t>
      </w:r>
      <w:r>
        <w:t xml:space="preserve"> </w:t>
      </w:r>
      <w:r>
        <w:rPr>
          <w:rFonts w:hint="eastAsia"/>
        </w:rPr>
        <w:t>программных</w:t>
      </w:r>
      <w:r>
        <w:t xml:space="preserve"> </w:t>
      </w:r>
      <w:r>
        <w:rPr>
          <w:rFonts w:hint="eastAsia"/>
        </w:rPr>
        <w:t>комплексов</w:t>
      </w:r>
      <w:r>
        <w:t xml:space="preserve"> Serpent </w:t>
      </w:r>
      <w:r>
        <w:rPr>
          <w:rFonts w:hint="eastAsia"/>
        </w:rPr>
        <w:t>и</w:t>
      </w:r>
      <w:r>
        <w:t xml:space="preserve"> SCALE (SAS2) </w:t>
      </w:r>
      <w:r>
        <w:rPr>
          <w:rFonts w:hint="eastAsia"/>
        </w:rPr>
        <w:t>для</w:t>
      </w:r>
      <w:r>
        <w:t xml:space="preserve"> </w:t>
      </w:r>
      <w:r>
        <w:rPr>
          <w:rFonts w:hint="eastAsia"/>
        </w:rPr>
        <w:t>расчета</w:t>
      </w:r>
      <w:r>
        <w:t xml:space="preserve"> </w:t>
      </w:r>
      <w:r>
        <w:rPr>
          <w:rFonts w:hint="eastAsia"/>
        </w:rPr>
        <w:t>ядерных</w:t>
      </w:r>
      <w:r>
        <w:t xml:space="preserve"> </w:t>
      </w:r>
      <w:r>
        <w:rPr>
          <w:rFonts w:hint="eastAsia"/>
        </w:rPr>
        <w:t>и</w:t>
      </w:r>
      <w:r>
        <w:t xml:space="preserve"> </w:t>
      </w:r>
      <w:r>
        <w:rPr>
          <w:rFonts w:hint="eastAsia"/>
        </w:rPr>
        <w:t>радиационных</w:t>
      </w:r>
      <w:r>
        <w:t xml:space="preserve"> </w:t>
      </w:r>
      <w:r>
        <w:rPr>
          <w:rFonts w:hint="eastAsia"/>
        </w:rPr>
        <w:t>характеристик</w:t>
      </w:r>
      <w:r>
        <w:t xml:space="preserve"> </w:t>
      </w:r>
      <w:r>
        <w:rPr>
          <w:rFonts w:hint="eastAsia"/>
        </w:rPr>
        <w:t>ТВС</w:t>
      </w:r>
      <w:r>
        <w:t xml:space="preserve"> </w:t>
      </w:r>
      <w:r>
        <w:rPr>
          <w:rFonts w:hint="eastAsia"/>
        </w:rPr>
        <w:t>реактора</w:t>
      </w:r>
      <w:r>
        <w:t xml:space="preserve"> </w:t>
      </w:r>
      <w:r>
        <w:rPr>
          <w:rFonts w:hint="eastAsia"/>
        </w:rPr>
        <w:t>ВВЭР</w:t>
      </w:r>
      <w:r>
        <w:t xml:space="preserve">-1000 </w:t>
      </w:r>
      <w:r>
        <w:rPr>
          <w:rFonts w:hint="eastAsia"/>
        </w:rPr>
        <w:t>на</w:t>
      </w:r>
      <w:r>
        <w:t xml:space="preserve"> </w:t>
      </w:r>
      <w:r>
        <w:rPr>
          <w:rFonts w:hint="eastAsia"/>
        </w:rPr>
        <w:t>всех</w:t>
      </w:r>
      <w:r>
        <w:t xml:space="preserve"> </w:t>
      </w:r>
      <w:r>
        <w:rPr>
          <w:rFonts w:hint="eastAsia"/>
        </w:rPr>
        <w:t>этапах</w:t>
      </w:r>
      <w:r>
        <w:t xml:space="preserve"> </w:t>
      </w:r>
      <w:r>
        <w:rPr>
          <w:rFonts w:hint="eastAsia"/>
        </w:rPr>
        <w:t>эксплуатации</w:t>
      </w:r>
      <w:r>
        <w:t xml:space="preserve"> </w:t>
      </w:r>
      <w:r>
        <w:rPr>
          <w:rFonts w:hint="eastAsia"/>
        </w:rPr>
        <w:t>на</w:t>
      </w:r>
      <w:r>
        <w:t xml:space="preserve"> </w:t>
      </w:r>
      <w:r>
        <w:rPr>
          <w:rFonts w:hint="eastAsia"/>
        </w:rPr>
        <w:t>АЭС</w:t>
      </w:r>
    </w:p>
    <w:p w14:paraId="1B8E85CA" w14:textId="77777777" w:rsidR="00273267" w:rsidRDefault="00273267" w:rsidP="00273267"/>
    <w:p w14:paraId="45AF67C1" w14:textId="77777777" w:rsidR="00273267" w:rsidRDefault="00273267" w:rsidP="00273267">
      <w:r>
        <w:t xml:space="preserve">4.2 </w:t>
      </w:r>
      <w:r>
        <w:rPr>
          <w:rFonts w:hint="eastAsia"/>
        </w:rPr>
        <w:t>Обоснование</w:t>
      </w:r>
      <w:r>
        <w:t xml:space="preserve"> </w:t>
      </w:r>
      <w:r>
        <w:rPr>
          <w:rFonts w:hint="eastAsia"/>
        </w:rPr>
        <w:t>возможности</w:t>
      </w:r>
      <w:r>
        <w:t xml:space="preserve"> </w:t>
      </w:r>
      <w:r>
        <w:rPr>
          <w:rFonts w:hint="eastAsia"/>
        </w:rPr>
        <w:t>применения</w:t>
      </w:r>
      <w:r>
        <w:t xml:space="preserve"> </w:t>
      </w:r>
      <w:r>
        <w:rPr>
          <w:rFonts w:hint="eastAsia"/>
        </w:rPr>
        <w:t>инженерного</w:t>
      </w:r>
      <w:r>
        <w:t xml:space="preserve"> </w:t>
      </w:r>
      <w:r>
        <w:rPr>
          <w:rFonts w:hint="eastAsia"/>
        </w:rPr>
        <w:t>метода</w:t>
      </w:r>
      <w:r>
        <w:t xml:space="preserve"> (</w:t>
      </w:r>
      <w:r>
        <w:rPr>
          <w:rFonts w:hint="eastAsia"/>
        </w:rPr>
        <w:t>БРИЗ</w:t>
      </w:r>
      <w:r>
        <w:t xml:space="preserve">) </w:t>
      </w:r>
      <w:r>
        <w:rPr>
          <w:rFonts w:hint="eastAsia"/>
        </w:rPr>
        <w:t>расчета</w:t>
      </w:r>
      <w:r>
        <w:t xml:space="preserve"> </w:t>
      </w:r>
      <w:r>
        <w:rPr>
          <w:rFonts w:hint="eastAsia"/>
        </w:rPr>
        <w:t>мощности</w:t>
      </w:r>
      <w:r>
        <w:t xml:space="preserve"> </w:t>
      </w:r>
      <w:r>
        <w:rPr>
          <w:rFonts w:hint="eastAsia"/>
        </w:rPr>
        <w:t>поглощенной</w:t>
      </w:r>
      <w:r>
        <w:t xml:space="preserve"> </w:t>
      </w:r>
      <w:r>
        <w:rPr>
          <w:rFonts w:hint="eastAsia"/>
        </w:rPr>
        <w:t>дозы</w:t>
      </w:r>
      <w:r>
        <w:t xml:space="preserve"> </w:t>
      </w:r>
      <w:r>
        <w:rPr>
          <w:rFonts w:hint="eastAsia"/>
        </w:rPr>
        <w:t>фотонного</w:t>
      </w:r>
      <w:r>
        <w:t xml:space="preserve"> </w:t>
      </w:r>
      <w:r>
        <w:rPr>
          <w:rFonts w:hint="eastAsia"/>
        </w:rPr>
        <w:t>излучения</w:t>
      </w:r>
      <w:r>
        <w:t xml:space="preserve"> </w:t>
      </w:r>
      <w:r>
        <w:rPr>
          <w:rFonts w:hint="eastAsia"/>
        </w:rPr>
        <w:t>от</w:t>
      </w:r>
      <w:r>
        <w:t xml:space="preserve"> </w:t>
      </w:r>
      <w:r>
        <w:rPr>
          <w:rFonts w:hint="eastAsia"/>
        </w:rPr>
        <w:t>ОЯТ</w:t>
      </w:r>
      <w:r>
        <w:t xml:space="preserve"> </w:t>
      </w:r>
      <w:r>
        <w:rPr>
          <w:rFonts w:hint="eastAsia"/>
        </w:rPr>
        <w:t>сличением</w:t>
      </w:r>
      <w:r>
        <w:t xml:space="preserve"> </w:t>
      </w:r>
      <w:r>
        <w:rPr>
          <w:rFonts w:hint="eastAsia"/>
        </w:rPr>
        <w:t>с</w:t>
      </w:r>
      <w:r>
        <w:t xml:space="preserve"> </w:t>
      </w:r>
      <w:r>
        <w:rPr>
          <w:rFonts w:hint="eastAsia"/>
        </w:rPr>
        <w:t>результатами</w:t>
      </w:r>
      <w:r>
        <w:t xml:space="preserve"> </w:t>
      </w:r>
      <w:r>
        <w:rPr>
          <w:rFonts w:hint="eastAsia"/>
        </w:rPr>
        <w:t>программных</w:t>
      </w:r>
      <w:r>
        <w:t xml:space="preserve"> </w:t>
      </w:r>
      <w:r>
        <w:rPr>
          <w:rFonts w:hint="eastAsia"/>
        </w:rPr>
        <w:t>комплексов</w:t>
      </w:r>
      <w:r>
        <w:t xml:space="preserve"> Serpent </w:t>
      </w:r>
      <w:r>
        <w:rPr>
          <w:rFonts w:hint="eastAsia"/>
        </w:rPr>
        <w:t>и</w:t>
      </w:r>
      <w:r>
        <w:t xml:space="preserve"> SCALE-SAS2H</w:t>
      </w:r>
    </w:p>
    <w:p w14:paraId="752C3AFD" w14:textId="77777777" w:rsidR="00273267" w:rsidRDefault="00273267" w:rsidP="00273267"/>
    <w:p w14:paraId="3CE000FC" w14:textId="77777777" w:rsidR="00273267" w:rsidRDefault="00273267" w:rsidP="00273267">
      <w:r>
        <w:t xml:space="preserve">4.3 </w:t>
      </w:r>
      <w:r>
        <w:rPr>
          <w:rFonts w:hint="eastAsia"/>
        </w:rPr>
        <w:t>Влияние</w:t>
      </w:r>
      <w:r>
        <w:t xml:space="preserve"> </w:t>
      </w:r>
      <w:r>
        <w:rPr>
          <w:rFonts w:hint="eastAsia"/>
        </w:rPr>
        <w:t>формы</w:t>
      </w:r>
      <w:r>
        <w:t xml:space="preserve"> </w:t>
      </w:r>
      <w:r>
        <w:rPr>
          <w:rFonts w:hint="eastAsia"/>
        </w:rPr>
        <w:t>представления</w:t>
      </w:r>
      <w:r>
        <w:t xml:space="preserve"> </w:t>
      </w:r>
      <w:r>
        <w:rPr>
          <w:rFonts w:hint="eastAsia"/>
        </w:rPr>
        <w:t>ТВС</w:t>
      </w:r>
      <w:r>
        <w:t xml:space="preserve"> </w:t>
      </w:r>
      <w:r>
        <w:rPr>
          <w:rFonts w:hint="eastAsia"/>
        </w:rPr>
        <w:t>реактора</w:t>
      </w:r>
      <w:r>
        <w:t xml:space="preserve"> </w:t>
      </w:r>
      <w:r>
        <w:rPr>
          <w:rFonts w:hint="eastAsia"/>
        </w:rPr>
        <w:t>ВВЭР</w:t>
      </w:r>
      <w:r>
        <w:t xml:space="preserve">-1200 </w:t>
      </w:r>
      <w:r>
        <w:rPr>
          <w:rFonts w:hint="eastAsia"/>
        </w:rPr>
        <w:t>на</w:t>
      </w:r>
      <w:r>
        <w:t xml:space="preserve"> </w:t>
      </w:r>
      <w:r>
        <w:rPr>
          <w:rFonts w:hint="eastAsia"/>
        </w:rPr>
        <w:t>точность</w:t>
      </w:r>
      <w:r>
        <w:t xml:space="preserve"> </w:t>
      </w:r>
      <w:r>
        <w:rPr>
          <w:rFonts w:hint="eastAsia"/>
        </w:rPr>
        <w:t>оценки</w:t>
      </w:r>
      <w:r>
        <w:t xml:space="preserve"> </w:t>
      </w:r>
      <w:r>
        <w:rPr>
          <w:rFonts w:hint="eastAsia"/>
        </w:rPr>
        <w:t>мощности</w:t>
      </w:r>
      <w:r>
        <w:t xml:space="preserve"> </w:t>
      </w:r>
      <w:r>
        <w:rPr>
          <w:rFonts w:hint="eastAsia"/>
        </w:rPr>
        <w:t>поглощенной</w:t>
      </w:r>
      <w:r>
        <w:t xml:space="preserve"> </w:t>
      </w:r>
      <w:r>
        <w:rPr>
          <w:rFonts w:hint="eastAsia"/>
        </w:rPr>
        <w:t>дозы</w:t>
      </w:r>
      <w:r>
        <w:t xml:space="preserve"> </w:t>
      </w:r>
      <w:r>
        <w:rPr>
          <w:rFonts w:hint="eastAsia"/>
        </w:rPr>
        <w:t>гамма</w:t>
      </w:r>
      <w:r>
        <w:t>-</w:t>
      </w:r>
      <w:r>
        <w:rPr>
          <w:rFonts w:hint="eastAsia"/>
        </w:rPr>
        <w:t>излучения</w:t>
      </w:r>
      <w:r>
        <w:t xml:space="preserve"> </w:t>
      </w:r>
      <w:r>
        <w:rPr>
          <w:rFonts w:hint="eastAsia"/>
        </w:rPr>
        <w:t>от</w:t>
      </w:r>
      <w:r>
        <w:t xml:space="preserve"> </w:t>
      </w:r>
      <w:r>
        <w:rPr>
          <w:rFonts w:hint="eastAsia"/>
        </w:rPr>
        <w:t>ОЯТ</w:t>
      </w:r>
    </w:p>
    <w:p w14:paraId="78928DCC" w14:textId="77777777" w:rsidR="00273267" w:rsidRDefault="00273267" w:rsidP="00273267"/>
    <w:p w14:paraId="2956CB8A" w14:textId="77777777" w:rsidR="00273267" w:rsidRDefault="00273267" w:rsidP="00273267">
      <w:r>
        <w:t xml:space="preserve">4.4 </w:t>
      </w:r>
      <w:r>
        <w:rPr>
          <w:rFonts w:hint="eastAsia"/>
        </w:rPr>
        <w:t>Сравнительный</w:t>
      </w:r>
      <w:r>
        <w:t xml:space="preserve"> </w:t>
      </w:r>
      <w:r>
        <w:rPr>
          <w:rFonts w:hint="eastAsia"/>
        </w:rPr>
        <w:t>анализ</w:t>
      </w:r>
      <w:r>
        <w:t xml:space="preserve"> </w:t>
      </w:r>
      <w:r>
        <w:rPr>
          <w:rFonts w:hint="eastAsia"/>
        </w:rPr>
        <w:t>нейтронных</w:t>
      </w:r>
      <w:r>
        <w:t xml:space="preserve"> </w:t>
      </w:r>
      <w:r>
        <w:rPr>
          <w:rFonts w:hint="eastAsia"/>
        </w:rPr>
        <w:t>характеристик</w:t>
      </w:r>
      <w:r>
        <w:t xml:space="preserve"> </w:t>
      </w:r>
      <w:r>
        <w:rPr>
          <w:rFonts w:hint="eastAsia"/>
        </w:rPr>
        <w:t>ядерного</w:t>
      </w:r>
      <w:r>
        <w:t xml:space="preserve"> </w:t>
      </w:r>
      <w:r>
        <w:rPr>
          <w:rFonts w:hint="eastAsia"/>
        </w:rPr>
        <w:t>топлива</w:t>
      </w:r>
      <w:r>
        <w:t xml:space="preserve"> </w:t>
      </w:r>
      <w:r>
        <w:rPr>
          <w:rFonts w:hint="eastAsia"/>
        </w:rPr>
        <w:t>производства</w:t>
      </w:r>
      <w:r>
        <w:t xml:space="preserve"> Westinghouse </w:t>
      </w:r>
      <w:r>
        <w:rPr>
          <w:rFonts w:hint="eastAsia"/>
        </w:rPr>
        <w:t>и</w:t>
      </w:r>
      <w:r>
        <w:t xml:space="preserve"> </w:t>
      </w:r>
      <w:r>
        <w:rPr>
          <w:rFonts w:hint="eastAsia"/>
        </w:rPr>
        <w:t>ТВЭЛ</w:t>
      </w:r>
      <w:r>
        <w:t xml:space="preserve"> </w:t>
      </w:r>
      <w:r>
        <w:rPr>
          <w:rFonts w:hint="eastAsia"/>
        </w:rPr>
        <w:t>для</w:t>
      </w:r>
      <w:r>
        <w:t xml:space="preserve"> </w:t>
      </w:r>
      <w:r>
        <w:rPr>
          <w:rFonts w:hint="eastAsia"/>
        </w:rPr>
        <w:t>реакторов</w:t>
      </w:r>
      <w:r>
        <w:t xml:space="preserve"> </w:t>
      </w:r>
      <w:r>
        <w:rPr>
          <w:rFonts w:hint="eastAsia"/>
        </w:rPr>
        <w:t>типа</w:t>
      </w:r>
      <w:r>
        <w:t xml:space="preserve"> </w:t>
      </w:r>
      <w:r>
        <w:rPr>
          <w:rFonts w:hint="eastAsia"/>
        </w:rPr>
        <w:t>ВВЭР</w:t>
      </w:r>
      <w:r>
        <w:t>-1000</w:t>
      </w:r>
    </w:p>
    <w:p w14:paraId="01CB2D80" w14:textId="77777777" w:rsidR="00273267" w:rsidRDefault="00273267" w:rsidP="00273267"/>
    <w:p w14:paraId="6A9D3C19" w14:textId="77777777" w:rsidR="00273267" w:rsidRDefault="00273267" w:rsidP="00273267">
      <w:r>
        <w:rPr>
          <w:rFonts w:hint="eastAsia"/>
        </w:rPr>
        <w:t>Выводы</w:t>
      </w:r>
      <w:r>
        <w:t xml:space="preserve"> </w:t>
      </w:r>
      <w:r>
        <w:rPr>
          <w:rFonts w:hint="eastAsia"/>
        </w:rPr>
        <w:t>к</w:t>
      </w:r>
      <w:r>
        <w:t xml:space="preserve"> </w:t>
      </w:r>
      <w:r>
        <w:rPr>
          <w:rFonts w:hint="eastAsia"/>
        </w:rPr>
        <w:t>главе</w:t>
      </w:r>
    </w:p>
    <w:p w14:paraId="2D17788E" w14:textId="77777777" w:rsidR="00273267" w:rsidRDefault="00273267" w:rsidP="00273267"/>
    <w:p w14:paraId="7878B886" w14:textId="77777777" w:rsidR="00273267" w:rsidRDefault="00273267" w:rsidP="00273267">
      <w:r>
        <w:rPr>
          <w:rFonts w:hint="eastAsia"/>
        </w:rPr>
        <w:t>Заключение</w:t>
      </w:r>
    </w:p>
    <w:p w14:paraId="4A4BDDD2" w14:textId="77777777" w:rsidR="00273267" w:rsidRDefault="00273267" w:rsidP="00273267"/>
    <w:p w14:paraId="5B89A5EB" w14:textId="77777777" w:rsidR="00273267" w:rsidRDefault="00273267" w:rsidP="00273267">
      <w:r>
        <w:rPr>
          <w:rFonts w:hint="eastAsia"/>
        </w:rPr>
        <w:t>Список</w:t>
      </w:r>
      <w:r>
        <w:t xml:space="preserve"> </w:t>
      </w:r>
      <w:r>
        <w:rPr>
          <w:rFonts w:hint="eastAsia"/>
        </w:rPr>
        <w:t>литературы</w:t>
      </w:r>
    </w:p>
    <w:p w14:paraId="4AAF0009" w14:textId="77777777" w:rsidR="00273267" w:rsidRDefault="00273267" w:rsidP="00273267"/>
    <w:p w14:paraId="0D76BFD0" w14:textId="36A1470A" w:rsidR="00273267" w:rsidRPr="00273267" w:rsidRDefault="00273267" w:rsidP="00273267">
      <w:r>
        <w:rPr>
          <w:rFonts w:hint="eastAsia"/>
        </w:rPr>
        <w:t>Список</w:t>
      </w:r>
      <w:r>
        <w:t xml:space="preserve"> </w:t>
      </w:r>
      <w:r>
        <w:rPr>
          <w:rFonts w:hint="eastAsia"/>
        </w:rPr>
        <w:t>публикаций</w:t>
      </w:r>
      <w:r>
        <w:t xml:space="preserve"> </w:t>
      </w:r>
      <w:r>
        <w:rPr>
          <w:rFonts w:hint="eastAsia"/>
        </w:rPr>
        <w:t>аспиранта</w:t>
      </w:r>
    </w:p>
    <w:sectPr w:rsidR="00273267" w:rsidRPr="00273267" w:rsidSect="00D66A1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FA89" w14:textId="77777777" w:rsidR="00D66A15" w:rsidRDefault="00D66A15">
      <w:pPr>
        <w:spacing w:after="0" w:line="240" w:lineRule="auto"/>
      </w:pPr>
      <w:r>
        <w:separator/>
      </w:r>
    </w:p>
  </w:endnote>
  <w:endnote w:type="continuationSeparator" w:id="0">
    <w:p w14:paraId="0DCE1CE5" w14:textId="77777777" w:rsidR="00D66A15" w:rsidRDefault="00D6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6266" w14:textId="77777777" w:rsidR="00D66A15" w:rsidRDefault="00D66A15"/>
    <w:p w14:paraId="4341AFDB" w14:textId="77777777" w:rsidR="00D66A15" w:rsidRDefault="00D66A15"/>
    <w:p w14:paraId="4A04455E" w14:textId="77777777" w:rsidR="00D66A15" w:rsidRDefault="00D66A15"/>
    <w:p w14:paraId="20E5F4B4" w14:textId="77777777" w:rsidR="00D66A15" w:rsidRDefault="00D66A15"/>
    <w:p w14:paraId="30E950CB" w14:textId="77777777" w:rsidR="00D66A15" w:rsidRDefault="00D66A15"/>
    <w:p w14:paraId="01CD4674" w14:textId="77777777" w:rsidR="00D66A15" w:rsidRDefault="00D66A15"/>
    <w:p w14:paraId="3B14874A" w14:textId="77777777" w:rsidR="00D66A15" w:rsidRDefault="00D66A1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C97464F" wp14:editId="2270EB8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6BF1" w14:textId="77777777" w:rsidR="00D66A15" w:rsidRDefault="00D66A1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7464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BB66BF1" w14:textId="77777777" w:rsidR="00D66A15" w:rsidRDefault="00D66A1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D96EFBD" w14:textId="77777777" w:rsidR="00D66A15" w:rsidRDefault="00D66A15"/>
    <w:p w14:paraId="4277E593" w14:textId="77777777" w:rsidR="00D66A15" w:rsidRDefault="00D66A15"/>
    <w:p w14:paraId="0CAF0FEC" w14:textId="77777777" w:rsidR="00D66A15" w:rsidRDefault="00D66A1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07DDE0" wp14:editId="05D7B9B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20DBD" w14:textId="77777777" w:rsidR="00D66A15" w:rsidRDefault="00D66A15"/>
                          <w:p w14:paraId="1D45F490" w14:textId="77777777" w:rsidR="00D66A15" w:rsidRDefault="00D66A1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07DDE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A320DBD" w14:textId="77777777" w:rsidR="00D66A15" w:rsidRDefault="00D66A15"/>
                    <w:p w14:paraId="1D45F490" w14:textId="77777777" w:rsidR="00D66A15" w:rsidRDefault="00D66A1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3028A35" w14:textId="77777777" w:rsidR="00D66A15" w:rsidRDefault="00D66A15"/>
    <w:p w14:paraId="037CD2F2" w14:textId="77777777" w:rsidR="00D66A15" w:rsidRDefault="00D66A15">
      <w:pPr>
        <w:rPr>
          <w:sz w:val="2"/>
          <w:szCs w:val="2"/>
        </w:rPr>
      </w:pPr>
    </w:p>
    <w:p w14:paraId="66B55086" w14:textId="77777777" w:rsidR="00D66A15" w:rsidRDefault="00D66A15"/>
    <w:p w14:paraId="54DF10E0" w14:textId="77777777" w:rsidR="00D66A15" w:rsidRDefault="00D66A15">
      <w:pPr>
        <w:spacing w:after="0" w:line="240" w:lineRule="auto"/>
      </w:pPr>
    </w:p>
  </w:footnote>
  <w:footnote w:type="continuationSeparator" w:id="0">
    <w:p w14:paraId="265AD914" w14:textId="77777777" w:rsidR="00D66A15" w:rsidRDefault="00D66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A1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29477</TotalTime>
  <Pages>3</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3862</cp:revision>
  <cp:lastPrinted>2009-02-06T05:36:00Z</cp:lastPrinted>
  <dcterms:created xsi:type="dcterms:W3CDTF">2024-01-07T13:43:00Z</dcterms:created>
  <dcterms:modified xsi:type="dcterms:W3CDTF">2024-02-23T19:58:00Z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