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6D55F" w14:textId="77A31AE6" w:rsidR="009A4D9A" w:rsidRDefault="00D32AA7" w:rsidP="00D32AA7">
      <w:pPr>
        <w:rPr>
          <w:rFonts w:ascii="Times New Roman" w:eastAsia="Arial Unicode MS" w:hAnsi="Times New Roman" w:cs="Times New Roman"/>
          <w:b/>
          <w:bCs/>
          <w:color w:val="000000"/>
          <w:kern w:val="0"/>
          <w:sz w:val="28"/>
          <w:szCs w:val="28"/>
          <w:lang w:eastAsia="ru-RU" w:bidi="uk-UA"/>
        </w:rPr>
      </w:pPr>
      <w:r w:rsidRPr="00D32AA7">
        <w:rPr>
          <w:rFonts w:ascii="Times New Roman" w:eastAsia="Arial Unicode MS" w:hAnsi="Times New Roman" w:cs="Times New Roman" w:hint="eastAsia"/>
          <w:b/>
          <w:bCs/>
          <w:color w:val="000000"/>
          <w:kern w:val="0"/>
          <w:sz w:val="28"/>
          <w:szCs w:val="28"/>
          <w:lang w:eastAsia="ru-RU" w:bidi="uk-UA"/>
        </w:rPr>
        <w:t>Левенталь</w:t>
      </w:r>
      <w:r w:rsidRPr="00D32AA7">
        <w:rPr>
          <w:rFonts w:ascii="Times New Roman" w:eastAsia="Arial Unicode MS" w:hAnsi="Times New Roman" w:cs="Times New Roman"/>
          <w:b/>
          <w:bCs/>
          <w:color w:val="000000"/>
          <w:kern w:val="0"/>
          <w:sz w:val="28"/>
          <w:szCs w:val="28"/>
          <w:lang w:eastAsia="ru-RU" w:bidi="uk-UA"/>
        </w:rPr>
        <w:t xml:space="preserve"> </w:t>
      </w:r>
      <w:r w:rsidRPr="00D32AA7">
        <w:rPr>
          <w:rFonts w:ascii="Times New Roman" w:eastAsia="Arial Unicode MS" w:hAnsi="Times New Roman" w:cs="Times New Roman" w:hint="eastAsia"/>
          <w:b/>
          <w:bCs/>
          <w:color w:val="000000"/>
          <w:kern w:val="0"/>
          <w:sz w:val="28"/>
          <w:szCs w:val="28"/>
          <w:lang w:eastAsia="ru-RU" w:bidi="uk-UA"/>
        </w:rPr>
        <w:t>Михаил</w:t>
      </w:r>
      <w:r w:rsidRPr="00D32AA7">
        <w:rPr>
          <w:rFonts w:ascii="Times New Roman" w:eastAsia="Arial Unicode MS" w:hAnsi="Times New Roman" w:cs="Times New Roman"/>
          <w:b/>
          <w:bCs/>
          <w:color w:val="000000"/>
          <w:kern w:val="0"/>
          <w:sz w:val="28"/>
          <w:szCs w:val="28"/>
          <w:lang w:eastAsia="ru-RU" w:bidi="uk-UA"/>
        </w:rPr>
        <w:t xml:space="preserve"> </w:t>
      </w:r>
      <w:r w:rsidRPr="00D32AA7">
        <w:rPr>
          <w:rFonts w:ascii="Times New Roman" w:eastAsia="Arial Unicode MS" w:hAnsi="Times New Roman" w:cs="Times New Roman" w:hint="eastAsia"/>
          <w:b/>
          <w:bCs/>
          <w:color w:val="000000"/>
          <w:kern w:val="0"/>
          <w:sz w:val="28"/>
          <w:szCs w:val="28"/>
          <w:lang w:eastAsia="ru-RU" w:bidi="uk-UA"/>
        </w:rPr>
        <w:t>Юрьевич</w:t>
      </w:r>
      <w:r>
        <w:rPr>
          <w:rFonts w:ascii="Times New Roman" w:eastAsia="Arial Unicode MS" w:hAnsi="Times New Roman" w:cs="Times New Roman" w:hint="eastAsia"/>
          <w:b/>
          <w:bCs/>
          <w:color w:val="000000"/>
          <w:kern w:val="0"/>
          <w:sz w:val="28"/>
          <w:szCs w:val="28"/>
          <w:lang w:eastAsia="ru-RU" w:bidi="uk-UA"/>
        </w:rPr>
        <w:t xml:space="preserve"> </w:t>
      </w:r>
      <w:r w:rsidRPr="00D32AA7">
        <w:rPr>
          <w:rFonts w:ascii="Times New Roman" w:eastAsia="Arial Unicode MS" w:hAnsi="Times New Roman" w:cs="Times New Roman" w:hint="eastAsia"/>
          <w:b/>
          <w:bCs/>
          <w:color w:val="000000"/>
          <w:kern w:val="0"/>
          <w:sz w:val="28"/>
          <w:szCs w:val="28"/>
          <w:lang w:eastAsia="ru-RU" w:bidi="uk-UA"/>
        </w:rPr>
        <w:t>Разработка</w:t>
      </w:r>
      <w:r w:rsidRPr="00D32AA7">
        <w:rPr>
          <w:rFonts w:ascii="Times New Roman" w:eastAsia="Arial Unicode MS" w:hAnsi="Times New Roman" w:cs="Times New Roman"/>
          <w:b/>
          <w:bCs/>
          <w:color w:val="000000"/>
          <w:kern w:val="0"/>
          <w:sz w:val="28"/>
          <w:szCs w:val="28"/>
          <w:lang w:eastAsia="ru-RU" w:bidi="uk-UA"/>
        </w:rPr>
        <w:t xml:space="preserve"> </w:t>
      </w:r>
      <w:r w:rsidRPr="00D32AA7">
        <w:rPr>
          <w:rFonts w:ascii="Times New Roman" w:eastAsia="Arial Unicode MS" w:hAnsi="Times New Roman" w:cs="Times New Roman" w:hint="eastAsia"/>
          <w:b/>
          <w:bCs/>
          <w:color w:val="000000"/>
          <w:kern w:val="0"/>
          <w:sz w:val="28"/>
          <w:szCs w:val="28"/>
          <w:lang w:eastAsia="ru-RU" w:bidi="uk-UA"/>
        </w:rPr>
        <w:t>методики</w:t>
      </w:r>
      <w:r w:rsidRPr="00D32AA7">
        <w:rPr>
          <w:rFonts w:ascii="Times New Roman" w:eastAsia="Arial Unicode MS" w:hAnsi="Times New Roman" w:cs="Times New Roman"/>
          <w:b/>
          <w:bCs/>
          <w:color w:val="000000"/>
          <w:kern w:val="0"/>
          <w:sz w:val="28"/>
          <w:szCs w:val="28"/>
          <w:lang w:eastAsia="ru-RU" w:bidi="uk-UA"/>
        </w:rPr>
        <w:t xml:space="preserve"> </w:t>
      </w:r>
      <w:r w:rsidRPr="00D32AA7">
        <w:rPr>
          <w:rFonts w:ascii="Times New Roman" w:eastAsia="Arial Unicode MS" w:hAnsi="Times New Roman" w:cs="Times New Roman" w:hint="eastAsia"/>
          <w:b/>
          <w:bCs/>
          <w:color w:val="000000"/>
          <w:kern w:val="0"/>
          <w:sz w:val="28"/>
          <w:szCs w:val="28"/>
          <w:lang w:eastAsia="ru-RU" w:bidi="uk-UA"/>
        </w:rPr>
        <w:t>определения</w:t>
      </w:r>
      <w:r w:rsidRPr="00D32AA7">
        <w:rPr>
          <w:rFonts w:ascii="Times New Roman" w:eastAsia="Arial Unicode MS" w:hAnsi="Times New Roman" w:cs="Times New Roman"/>
          <w:b/>
          <w:bCs/>
          <w:color w:val="000000"/>
          <w:kern w:val="0"/>
          <w:sz w:val="28"/>
          <w:szCs w:val="28"/>
          <w:lang w:eastAsia="ru-RU" w:bidi="uk-UA"/>
        </w:rPr>
        <w:t xml:space="preserve"> </w:t>
      </w:r>
      <w:r w:rsidRPr="00D32AA7">
        <w:rPr>
          <w:rFonts w:ascii="Times New Roman" w:eastAsia="Arial Unicode MS" w:hAnsi="Times New Roman" w:cs="Times New Roman" w:hint="eastAsia"/>
          <w:b/>
          <w:bCs/>
          <w:color w:val="000000"/>
          <w:kern w:val="0"/>
          <w:sz w:val="28"/>
          <w:szCs w:val="28"/>
          <w:lang w:eastAsia="ru-RU" w:bidi="uk-UA"/>
        </w:rPr>
        <w:t>потерь</w:t>
      </w:r>
      <w:r w:rsidRPr="00D32AA7">
        <w:rPr>
          <w:rFonts w:ascii="Times New Roman" w:eastAsia="Arial Unicode MS" w:hAnsi="Times New Roman" w:cs="Times New Roman"/>
          <w:b/>
          <w:bCs/>
          <w:color w:val="000000"/>
          <w:kern w:val="0"/>
          <w:sz w:val="28"/>
          <w:szCs w:val="28"/>
          <w:lang w:eastAsia="ru-RU" w:bidi="uk-UA"/>
        </w:rPr>
        <w:t xml:space="preserve"> </w:t>
      </w:r>
      <w:r w:rsidRPr="00D32AA7">
        <w:rPr>
          <w:rFonts w:ascii="Times New Roman" w:eastAsia="Arial Unicode MS" w:hAnsi="Times New Roman" w:cs="Times New Roman" w:hint="eastAsia"/>
          <w:b/>
          <w:bCs/>
          <w:color w:val="000000"/>
          <w:kern w:val="0"/>
          <w:sz w:val="28"/>
          <w:szCs w:val="28"/>
          <w:lang w:eastAsia="ru-RU" w:bidi="uk-UA"/>
        </w:rPr>
        <w:t>энергии</w:t>
      </w:r>
      <w:r w:rsidRPr="00D32AA7">
        <w:rPr>
          <w:rFonts w:ascii="Times New Roman" w:eastAsia="Arial Unicode MS" w:hAnsi="Times New Roman" w:cs="Times New Roman"/>
          <w:b/>
          <w:bCs/>
          <w:color w:val="000000"/>
          <w:kern w:val="0"/>
          <w:sz w:val="28"/>
          <w:szCs w:val="28"/>
          <w:lang w:eastAsia="ru-RU" w:bidi="uk-UA"/>
        </w:rPr>
        <w:t xml:space="preserve"> </w:t>
      </w:r>
      <w:r w:rsidRPr="00D32AA7">
        <w:rPr>
          <w:rFonts w:ascii="Times New Roman" w:eastAsia="Arial Unicode MS" w:hAnsi="Times New Roman" w:cs="Times New Roman" w:hint="eastAsia"/>
          <w:b/>
          <w:bCs/>
          <w:color w:val="000000"/>
          <w:kern w:val="0"/>
          <w:sz w:val="28"/>
          <w:szCs w:val="28"/>
          <w:lang w:eastAsia="ru-RU" w:bidi="uk-UA"/>
        </w:rPr>
        <w:t>в</w:t>
      </w:r>
      <w:r w:rsidRPr="00D32AA7">
        <w:rPr>
          <w:rFonts w:ascii="Times New Roman" w:eastAsia="Arial Unicode MS" w:hAnsi="Times New Roman" w:cs="Times New Roman"/>
          <w:b/>
          <w:bCs/>
          <w:color w:val="000000"/>
          <w:kern w:val="0"/>
          <w:sz w:val="28"/>
          <w:szCs w:val="28"/>
          <w:lang w:eastAsia="ru-RU" w:bidi="uk-UA"/>
        </w:rPr>
        <w:t xml:space="preserve"> </w:t>
      </w:r>
      <w:r w:rsidRPr="00D32AA7">
        <w:rPr>
          <w:rFonts w:ascii="Times New Roman" w:eastAsia="Arial Unicode MS" w:hAnsi="Times New Roman" w:cs="Times New Roman" w:hint="eastAsia"/>
          <w:b/>
          <w:bCs/>
          <w:color w:val="000000"/>
          <w:kern w:val="0"/>
          <w:sz w:val="28"/>
          <w:szCs w:val="28"/>
          <w:lang w:eastAsia="ru-RU" w:bidi="uk-UA"/>
        </w:rPr>
        <w:t>решетках</w:t>
      </w:r>
      <w:r w:rsidRPr="00D32AA7">
        <w:rPr>
          <w:rFonts w:ascii="Times New Roman" w:eastAsia="Arial Unicode MS" w:hAnsi="Times New Roman" w:cs="Times New Roman"/>
          <w:b/>
          <w:bCs/>
          <w:color w:val="000000"/>
          <w:kern w:val="0"/>
          <w:sz w:val="28"/>
          <w:szCs w:val="28"/>
          <w:lang w:eastAsia="ru-RU" w:bidi="uk-UA"/>
        </w:rPr>
        <w:t xml:space="preserve"> </w:t>
      </w:r>
      <w:r w:rsidRPr="00D32AA7">
        <w:rPr>
          <w:rFonts w:ascii="Times New Roman" w:eastAsia="Arial Unicode MS" w:hAnsi="Times New Roman" w:cs="Times New Roman" w:hint="eastAsia"/>
          <w:b/>
          <w:bCs/>
          <w:color w:val="000000"/>
          <w:kern w:val="0"/>
          <w:sz w:val="28"/>
          <w:szCs w:val="28"/>
          <w:lang w:eastAsia="ru-RU" w:bidi="uk-UA"/>
        </w:rPr>
        <w:t>профилей</w:t>
      </w:r>
      <w:r w:rsidRPr="00D32AA7">
        <w:rPr>
          <w:rFonts w:ascii="Times New Roman" w:eastAsia="Arial Unicode MS" w:hAnsi="Times New Roman" w:cs="Times New Roman"/>
          <w:b/>
          <w:bCs/>
          <w:color w:val="000000"/>
          <w:kern w:val="0"/>
          <w:sz w:val="28"/>
          <w:szCs w:val="28"/>
          <w:lang w:eastAsia="ru-RU" w:bidi="uk-UA"/>
        </w:rPr>
        <w:t xml:space="preserve"> </w:t>
      </w:r>
      <w:r w:rsidRPr="00D32AA7">
        <w:rPr>
          <w:rFonts w:ascii="Times New Roman" w:eastAsia="Arial Unicode MS" w:hAnsi="Times New Roman" w:cs="Times New Roman" w:hint="eastAsia"/>
          <w:b/>
          <w:bCs/>
          <w:color w:val="000000"/>
          <w:kern w:val="0"/>
          <w:sz w:val="28"/>
          <w:szCs w:val="28"/>
          <w:lang w:eastAsia="ru-RU" w:bidi="uk-UA"/>
        </w:rPr>
        <w:t>осевых</w:t>
      </w:r>
      <w:r w:rsidRPr="00D32AA7">
        <w:rPr>
          <w:rFonts w:ascii="Times New Roman" w:eastAsia="Arial Unicode MS" w:hAnsi="Times New Roman" w:cs="Times New Roman"/>
          <w:b/>
          <w:bCs/>
          <w:color w:val="000000"/>
          <w:kern w:val="0"/>
          <w:sz w:val="28"/>
          <w:szCs w:val="28"/>
          <w:lang w:eastAsia="ru-RU" w:bidi="uk-UA"/>
        </w:rPr>
        <w:t xml:space="preserve"> </w:t>
      </w:r>
      <w:r w:rsidRPr="00D32AA7">
        <w:rPr>
          <w:rFonts w:ascii="Times New Roman" w:eastAsia="Arial Unicode MS" w:hAnsi="Times New Roman" w:cs="Times New Roman" w:hint="eastAsia"/>
          <w:b/>
          <w:bCs/>
          <w:color w:val="000000"/>
          <w:kern w:val="0"/>
          <w:sz w:val="28"/>
          <w:szCs w:val="28"/>
          <w:lang w:eastAsia="ru-RU" w:bidi="uk-UA"/>
        </w:rPr>
        <w:t>турбин</w:t>
      </w:r>
      <w:r w:rsidRPr="00D32AA7">
        <w:rPr>
          <w:rFonts w:ascii="Times New Roman" w:eastAsia="Arial Unicode MS" w:hAnsi="Times New Roman" w:cs="Times New Roman"/>
          <w:b/>
          <w:bCs/>
          <w:color w:val="000000"/>
          <w:kern w:val="0"/>
          <w:sz w:val="28"/>
          <w:szCs w:val="28"/>
          <w:lang w:eastAsia="ru-RU" w:bidi="uk-UA"/>
        </w:rPr>
        <w:t xml:space="preserve"> </w:t>
      </w:r>
      <w:r w:rsidRPr="00D32AA7">
        <w:rPr>
          <w:rFonts w:ascii="Times New Roman" w:eastAsia="Arial Unicode MS" w:hAnsi="Times New Roman" w:cs="Times New Roman" w:hint="eastAsia"/>
          <w:b/>
          <w:bCs/>
          <w:color w:val="000000"/>
          <w:kern w:val="0"/>
          <w:sz w:val="28"/>
          <w:szCs w:val="28"/>
          <w:lang w:eastAsia="ru-RU" w:bidi="uk-UA"/>
        </w:rPr>
        <w:t>на</w:t>
      </w:r>
      <w:r w:rsidRPr="00D32AA7">
        <w:rPr>
          <w:rFonts w:ascii="Times New Roman" w:eastAsia="Arial Unicode MS" w:hAnsi="Times New Roman" w:cs="Times New Roman"/>
          <w:b/>
          <w:bCs/>
          <w:color w:val="000000"/>
          <w:kern w:val="0"/>
          <w:sz w:val="28"/>
          <w:szCs w:val="28"/>
          <w:lang w:eastAsia="ru-RU" w:bidi="uk-UA"/>
        </w:rPr>
        <w:t xml:space="preserve"> </w:t>
      </w:r>
      <w:r w:rsidRPr="00D32AA7">
        <w:rPr>
          <w:rFonts w:ascii="Times New Roman" w:eastAsia="Arial Unicode MS" w:hAnsi="Times New Roman" w:cs="Times New Roman" w:hint="eastAsia"/>
          <w:b/>
          <w:bCs/>
          <w:color w:val="000000"/>
          <w:kern w:val="0"/>
          <w:sz w:val="28"/>
          <w:szCs w:val="28"/>
          <w:lang w:eastAsia="ru-RU" w:bidi="uk-UA"/>
        </w:rPr>
        <w:t>основе</w:t>
      </w:r>
      <w:r w:rsidRPr="00D32AA7">
        <w:rPr>
          <w:rFonts w:ascii="Times New Roman" w:eastAsia="Arial Unicode MS" w:hAnsi="Times New Roman" w:cs="Times New Roman"/>
          <w:b/>
          <w:bCs/>
          <w:color w:val="000000"/>
          <w:kern w:val="0"/>
          <w:sz w:val="28"/>
          <w:szCs w:val="28"/>
          <w:lang w:eastAsia="ru-RU" w:bidi="uk-UA"/>
        </w:rPr>
        <w:t xml:space="preserve"> </w:t>
      </w:r>
      <w:r w:rsidRPr="00D32AA7">
        <w:rPr>
          <w:rFonts w:ascii="Times New Roman" w:eastAsia="Arial Unicode MS" w:hAnsi="Times New Roman" w:cs="Times New Roman" w:hint="eastAsia"/>
          <w:b/>
          <w:bCs/>
          <w:color w:val="000000"/>
          <w:kern w:val="0"/>
          <w:sz w:val="28"/>
          <w:szCs w:val="28"/>
          <w:lang w:eastAsia="ru-RU" w:bidi="uk-UA"/>
        </w:rPr>
        <w:t>численного</w:t>
      </w:r>
      <w:r w:rsidRPr="00D32AA7">
        <w:rPr>
          <w:rFonts w:ascii="Times New Roman" w:eastAsia="Arial Unicode MS" w:hAnsi="Times New Roman" w:cs="Times New Roman"/>
          <w:b/>
          <w:bCs/>
          <w:color w:val="000000"/>
          <w:kern w:val="0"/>
          <w:sz w:val="28"/>
          <w:szCs w:val="28"/>
          <w:lang w:eastAsia="ru-RU" w:bidi="uk-UA"/>
        </w:rPr>
        <w:t xml:space="preserve"> </w:t>
      </w:r>
      <w:r w:rsidRPr="00D32AA7">
        <w:rPr>
          <w:rFonts w:ascii="Times New Roman" w:eastAsia="Arial Unicode MS" w:hAnsi="Times New Roman" w:cs="Times New Roman" w:hint="eastAsia"/>
          <w:b/>
          <w:bCs/>
          <w:color w:val="000000"/>
          <w:kern w:val="0"/>
          <w:sz w:val="28"/>
          <w:szCs w:val="28"/>
          <w:lang w:eastAsia="ru-RU" w:bidi="uk-UA"/>
        </w:rPr>
        <w:t>моделирования</w:t>
      </w:r>
      <w:r w:rsidRPr="00D32AA7">
        <w:rPr>
          <w:rFonts w:ascii="Times New Roman" w:eastAsia="Arial Unicode MS" w:hAnsi="Times New Roman" w:cs="Times New Roman"/>
          <w:b/>
          <w:bCs/>
          <w:color w:val="000000"/>
          <w:kern w:val="0"/>
          <w:sz w:val="28"/>
          <w:szCs w:val="28"/>
          <w:lang w:eastAsia="ru-RU" w:bidi="uk-UA"/>
        </w:rPr>
        <w:t xml:space="preserve"> </w:t>
      </w:r>
      <w:r w:rsidRPr="00D32AA7">
        <w:rPr>
          <w:rFonts w:ascii="Times New Roman" w:eastAsia="Arial Unicode MS" w:hAnsi="Times New Roman" w:cs="Times New Roman" w:hint="eastAsia"/>
          <w:b/>
          <w:bCs/>
          <w:color w:val="000000"/>
          <w:kern w:val="0"/>
          <w:sz w:val="28"/>
          <w:szCs w:val="28"/>
          <w:lang w:eastAsia="ru-RU" w:bidi="uk-UA"/>
        </w:rPr>
        <w:t>и</w:t>
      </w:r>
      <w:r w:rsidRPr="00D32AA7">
        <w:rPr>
          <w:rFonts w:ascii="Times New Roman" w:eastAsia="Arial Unicode MS" w:hAnsi="Times New Roman" w:cs="Times New Roman"/>
          <w:b/>
          <w:bCs/>
          <w:color w:val="000000"/>
          <w:kern w:val="0"/>
          <w:sz w:val="28"/>
          <w:szCs w:val="28"/>
          <w:lang w:eastAsia="ru-RU" w:bidi="uk-UA"/>
        </w:rPr>
        <w:t xml:space="preserve"> </w:t>
      </w:r>
      <w:r w:rsidRPr="00D32AA7">
        <w:rPr>
          <w:rFonts w:ascii="Times New Roman" w:eastAsia="Arial Unicode MS" w:hAnsi="Times New Roman" w:cs="Times New Roman" w:hint="eastAsia"/>
          <w:b/>
          <w:bCs/>
          <w:color w:val="000000"/>
          <w:kern w:val="0"/>
          <w:sz w:val="28"/>
          <w:szCs w:val="28"/>
          <w:lang w:eastAsia="ru-RU" w:bidi="uk-UA"/>
        </w:rPr>
        <w:t>анализа</w:t>
      </w:r>
      <w:r w:rsidRPr="00D32AA7">
        <w:rPr>
          <w:rFonts w:ascii="Times New Roman" w:eastAsia="Arial Unicode MS" w:hAnsi="Times New Roman" w:cs="Times New Roman"/>
          <w:b/>
          <w:bCs/>
          <w:color w:val="000000"/>
          <w:kern w:val="0"/>
          <w:sz w:val="28"/>
          <w:szCs w:val="28"/>
          <w:lang w:eastAsia="ru-RU" w:bidi="uk-UA"/>
        </w:rPr>
        <w:t xml:space="preserve"> </w:t>
      </w:r>
      <w:r w:rsidRPr="00D32AA7">
        <w:rPr>
          <w:rFonts w:ascii="Times New Roman" w:eastAsia="Arial Unicode MS" w:hAnsi="Times New Roman" w:cs="Times New Roman" w:hint="eastAsia"/>
          <w:b/>
          <w:bCs/>
          <w:color w:val="000000"/>
          <w:kern w:val="0"/>
          <w:sz w:val="28"/>
          <w:szCs w:val="28"/>
          <w:lang w:eastAsia="ru-RU" w:bidi="uk-UA"/>
        </w:rPr>
        <w:t>эмпирических</w:t>
      </w:r>
      <w:r w:rsidRPr="00D32AA7">
        <w:rPr>
          <w:rFonts w:ascii="Times New Roman" w:eastAsia="Arial Unicode MS" w:hAnsi="Times New Roman" w:cs="Times New Roman"/>
          <w:b/>
          <w:bCs/>
          <w:color w:val="000000"/>
          <w:kern w:val="0"/>
          <w:sz w:val="28"/>
          <w:szCs w:val="28"/>
          <w:lang w:eastAsia="ru-RU" w:bidi="uk-UA"/>
        </w:rPr>
        <w:t xml:space="preserve"> </w:t>
      </w:r>
      <w:r w:rsidRPr="00D32AA7">
        <w:rPr>
          <w:rFonts w:ascii="Times New Roman" w:eastAsia="Arial Unicode MS" w:hAnsi="Times New Roman" w:cs="Times New Roman" w:hint="eastAsia"/>
          <w:b/>
          <w:bCs/>
          <w:color w:val="000000"/>
          <w:kern w:val="0"/>
          <w:sz w:val="28"/>
          <w:szCs w:val="28"/>
          <w:lang w:eastAsia="ru-RU" w:bidi="uk-UA"/>
        </w:rPr>
        <w:t>данных</w:t>
      </w:r>
    </w:p>
    <w:p w14:paraId="506113C9" w14:textId="77777777" w:rsidR="00D32AA7" w:rsidRDefault="00D32AA7" w:rsidP="00D32AA7">
      <w:r>
        <w:rPr>
          <w:rFonts w:hint="eastAsia"/>
        </w:rPr>
        <w:t>ОГЛАВЛЕНИЕ</w:t>
      </w:r>
      <w:r>
        <w:t xml:space="preserve"> </w:t>
      </w:r>
      <w:r>
        <w:rPr>
          <w:rFonts w:hint="eastAsia"/>
        </w:rPr>
        <w:t>ДИССЕРТАЦИИ</w:t>
      </w:r>
    </w:p>
    <w:p w14:paraId="3740E554" w14:textId="77777777" w:rsidR="00D32AA7" w:rsidRDefault="00D32AA7" w:rsidP="00D32AA7">
      <w:r>
        <w:rPr>
          <w:rFonts w:hint="eastAsia"/>
        </w:rPr>
        <w:t>кандидат</w:t>
      </w:r>
      <w:r>
        <w:t xml:space="preserve"> </w:t>
      </w:r>
      <w:r>
        <w:rPr>
          <w:rFonts w:hint="eastAsia"/>
        </w:rPr>
        <w:t>наук</w:t>
      </w:r>
      <w:r>
        <w:t xml:space="preserve"> </w:t>
      </w:r>
      <w:r>
        <w:rPr>
          <w:rFonts w:hint="eastAsia"/>
        </w:rPr>
        <w:t>Левенталь</w:t>
      </w:r>
      <w:r>
        <w:t xml:space="preserve"> </w:t>
      </w:r>
      <w:r>
        <w:rPr>
          <w:rFonts w:hint="eastAsia"/>
        </w:rPr>
        <w:t>Михаил</w:t>
      </w:r>
      <w:r>
        <w:t xml:space="preserve"> </w:t>
      </w:r>
      <w:r>
        <w:rPr>
          <w:rFonts w:hint="eastAsia"/>
        </w:rPr>
        <w:t>Юрьевич</w:t>
      </w:r>
    </w:p>
    <w:p w14:paraId="4FAAA327" w14:textId="77777777" w:rsidR="00D32AA7" w:rsidRDefault="00D32AA7" w:rsidP="00D32AA7">
      <w:r>
        <w:rPr>
          <w:rFonts w:hint="eastAsia"/>
        </w:rPr>
        <w:t>ВВЕДЕНИЕ</w:t>
      </w:r>
    </w:p>
    <w:p w14:paraId="6041EEA0" w14:textId="77777777" w:rsidR="00D32AA7" w:rsidRDefault="00D32AA7" w:rsidP="00D32AA7"/>
    <w:p w14:paraId="5C6C59B3" w14:textId="77777777" w:rsidR="00D32AA7" w:rsidRDefault="00D32AA7" w:rsidP="00D32AA7">
      <w:r>
        <w:t xml:space="preserve">1. </w:t>
      </w:r>
      <w:r>
        <w:rPr>
          <w:rFonts w:hint="eastAsia"/>
        </w:rPr>
        <w:t>ОБЗОР</w:t>
      </w:r>
      <w:r>
        <w:t xml:space="preserve"> </w:t>
      </w:r>
      <w:r>
        <w:rPr>
          <w:rFonts w:hint="eastAsia"/>
        </w:rPr>
        <w:t>СОСТОЯНИЯ</w:t>
      </w:r>
      <w:r>
        <w:t xml:space="preserve"> </w:t>
      </w:r>
      <w:r>
        <w:rPr>
          <w:rFonts w:hint="eastAsia"/>
        </w:rPr>
        <w:t>ВОПРОСА</w:t>
      </w:r>
      <w:r>
        <w:t xml:space="preserve"> </w:t>
      </w:r>
      <w:r>
        <w:rPr>
          <w:rFonts w:hint="eastAsia"/>
        </w:rPr>
        <w:t>И</w:t>
      </w:r>
      <w:r>
        <w:t xml:space="preserve"> </w:t>
      </w:r>
      <w:r>
        <w:rPr>
          <w:rFonts w:hint="eastAsia"/>
        </w:rPr>
        <w:t>ПОСТАНОГВКА</w:t>
      </w:r>
      <w:r>
        <w:t xml:space="preserve"> </w:t>
      </w:r>
      <w:r>
        <w:rPr>
          <w:rFonts w:hint="eastAsia"/>
        </w:rPr>
        <w:t>ЗАДАЧИ</w:t>
      </w:r>
    </w:p>
    <w:p w14:paraId="43B9FF3E" w14:textId="77777777" w:rsidR="00D32AA7" w:rsidRDefault="00D32AA7" w:rsidP="00D32AA7"/>
    <w:p w14:paraId="5181D7D9" w14:textId="77777777" w:rsidR="00D32AA7" w:rsidRDefault="00D32AA7" w:rsidP="00D32AA7">
      <w:r>
        <w:t xml:space="preserve">2. </w:t>
      </w:r>
      <w:r>
        <w:rPr>
          <w:rFonts w:hint="eastAsia"/>
        </w:rPr>
        <w:t>ВЫБОР</w:t>
      </w:r>
      <w:r>
        <w:t xml:space="preserve"> </w:t>
      </w:r>
      <w:r>
        <w:rPr>
          <w:rFonts w:hint="eastAsia"/>
        </w:rPr>
        <w:t>ОБЪЕКТА</w:t>
      </w:r>
      <w:r>
        <w:t xml:space="preserve"> </w:t>
      </w:r>
      <w:r>
        <w:rPr>
          <w:rFonts w:hint="eastAsia"/>
        </w:rPr>
        <w:t>ИССЛЕДОВАНИЯ</w:t>
      </w:r>
      <w:r>
        <w:t xml:space="preserve"> </w:t>
      </w:r>
      <w:r>
        <w:rPr>
          <w:rFonts w:hint="eastAsia"/>
        </w:rPr>
        <w:t>И</w:t>
      </w:r>
      <w:r>
        <w:t xml:space="preserve"> </w:t>
      </w:r>
      <w:r>
        <w:rPr>
          <w:rFonts w:hint="eastAsia"/>
        </w:rPr>
        <w:t>РАСЧЕТНОЙ</w:t>
      </w:r>
      <w:r>
        <w:t xml:space="preserve"> </w:t>
      </w:r>
      <w:r>
        <w:rPr>
          <w:rFonts w:hint="eastAsia"/>
        </w:rPr>
        <w:t>МОДЕЛИ</w:t>
      </w:r>
    </w:p>
    <w:p w14:paraId="7D427000" w14:textId="77777777" w:rsidR="00D32AA7" w:rsidRDefault="00D32AA7" w:rsidP="00D32AA7"/>
    <w:p w14:paraId="78CFBDD6" w14:textId="77777777" w:rsidR="00D32AA7" w:rsidRDefault="00D32AA7" w:rsidP="00D32AA7">
      <w:r>
        <w:t xml:space="preserve">2.1 </w:t>
      </w:r>
      <w:r>
        <w:rPr>
          <w:rFonts w:hint="eastAsia"/>
        </w:rPr>
        <w:t>Модели</w:t>
      </w:r>
      <w:r>
        <w:t xml:space="preserve"> </w:t>
      </w:r>
      <w:r>
        <w:rPr>
          <w:rFonts w:hint="eastAsia"/>
        </w:rPr>
        <w:t>турбулентности</w:t>
      </w:r>
    </w:p>
    <w:p w14:paraId="54B2B519" w14:textId="77777777" w:rsidR="00D32AA7" w:rsidRDefault="00D32AA7" w:rsidP="00D32AA7"/>
    <w:p w14:paraId="66DA71BF" w14:textId="77777777" w:rsidR="00D32AA7" w:rsidRDefault="00D32AA7" w:rsidP="00D32AA7">
      <w:r>
        <w:t xml:space="preserve">2.2 </w:t>
      </w:r>
      <w:r>
        <w:rPr>
          <w:rFonts w:hint="eastAsia"/>
        </w:rPr>
        <w:t>Подход</w:t>
      </w:r>
      <w:r>
        <w:t xml:space="preserve"> </w:t>
      </w:r>
      <w:r>
        <w:rPr>
          <w:rFonts w:hint="eastAsia"/>
        </w:rPr>
        <w:t>к</w:t>
      </w:r>
      <w:r>
        <w:t xml:space="preserve"> </w:t>
      </w:r>
      <w:r>
        <w:rPr>
          <w:rFonts w:hint="eastAsia"/>
        </w:rPr>
        <w:t>численному</w:t>
      </w:r>
      <w:r>
        <w:t xml:space="preserve"> </w:t>
      </w:r>
      <w:r>
        <w:rPr>
          <w:rFonts w:hint="eastAsia"/>
        </w:rPr>
        <w:t>моделированию</w:t>
      </w:r>
    </w:p>
    <w:p w14:paraId="654A9B47" w14:textId="77777777" w:rsidR="00D32AA7" w:rsidRDefault="00D32AA7" w:rsidP="00D32AA7"/>
    <w:p w14:paraId="7A33EC66" w14:textId="77777777" w:rsidR="00D32AA7" w:rsidRDefault="00D32AA7" w:rsidP="00D32AA7">
      <w:r>
        <w:t xml:space="preserve">2.3 </w:t>
      </w:r>
      <w:r>
        <w:rPr>
          <w:rFonts w:hint="eastAsia"/>
        </w:rPr>
        <w:t>План</w:t>
      </w:r>
      <w:r>
        <w:t xml:space="preserve"> </w:t>
      </w:r>
      <w:r>
        <w:rPr>
          <w:rFonts w:hint="eastAsia"/>
        </w:rPr>
        <w:t>проведения</w:t>
      </w:r>
      <w:r>
        <w:t xml:space="preserve"> </w:t>
      </w:r>
      <w:r>
        <w:rPr>
          <w:rFonts w:hint="eastAsia"/>
        </w:rPr>
        <w:t>расчетного</w:t>
      </w:r>
      <w:r>
        <w:t xml:space="preserve"> </w:t>
      </w:r>
      <w:r>
        <w:rPr>
          <w:rFonts w:hint="eastAsia"/>
        </w:rPr>
        <w:t>исследования</w:t>
      </w:r>
    </w:p>
    <w:p w14:paraId="3500FDB1" w14:textId="77777777" w:rsidR="00D32AA7" w:rsidRDefault="00D32AA7" w:rsidP="00D32AA7"/>
    <w:p w14:paraId="021133DD" w14:textId="77777777" w:rsidR="00D32AA7" w:rsidRDefault="00D32AA7" w:rsidP="00D32AA7">
      <w:r>
        <w:t xml:space="preserve">2.4 </w:t>
      </w:r>
      <w:r>
        <w:rPr>
          <w:rFonts w:hint="eastAsia"/>
        </w:rPr>
        <w:t>Выбор</w:t>
      </w:r>
      <w:r>
        <w:t xml:space="preserve"> </w:t>
      </w:r>
      <w:r>
        <w:rPr>
          <w:rFonts w:hint="eastAsia"/>
        </w:rPr>
        <w:t>решеток</w:t>
      </w:r>
      <w:r>
        <w:t xml:space="preserve"> </w:t>
      </w:r>
      <w:r>
        <w:rPr>
          <w:rFonts w:hint="eastAsia"/>
        </w:rPr>
        <w:t>профилей</w:t>
      </w:r>
    </w:p>
    <w:p w14:paraId="68FF607A" w14:textId="77777777" w:rsidR="00D32AA7" w:rsidRDefault="00D32AA7" w:rsidP="00D32AA7"/>
    <w:p w14:paraId="28251532" w14:textId="77777777" w:rsidR="00D32AA7" w:rsidRDefault="00D32AA7" w:rsidP="00D32AA7">
      <w:r>
        <w:t xml:space="preserve">3. </w:t>
      </w:r>
      <w:r>
        <w:rPr>
          <w:rFonts w:hint="eastAsia"/>
        </w:rPr>
        <w:t>ВЫПОЛНЕНИЕ</w:t>
      </w:r>
      <w:r>
        <w:t xml:space="preserve"> </w:t>
      </w:r>
      <w:r>
        <w:rPr>
          <w:rFonts w:hint="eastAsia"/>
        </w:rPr>
        <w:t>ОБО</w:t>
      </w:r>
      <w:r>
        <w:t xml:space="preserve"> </w:t>
      </w:r>
      <w:r>
        <w:rPr>
          <w:rFonts w:hint="eastAsia"/>
        </w:rPr>
        <w:t>АНАЛИЗА</w:t>
      </w:r>
      <w:r>
        <w:t xml:space="preserve"> </w:t>
      </w:r>
      <w:r>
        <w:rPr>
          <w:rFonts w:hint="eastAsia"/>
        </w:rPr>
        <w:t>И</w:t>
      </w:r>
      <w:r>
        <w:t xml:space="preserve"> </w:t>
      </w:r>
      <w:r>
        <w:rPr>
          <w:rFonts w:hint="eastAsia"/>
        </w:rPr>
        <w:t>ОБОБЩЕНИЕ</w:t>
      </w:r>
      <w:r>
        <w:t xml:space="preserve"> </w:t>
      </w:r>
      <w:r>
        <w:rPr>
          <w:rFonts w:hint="eastAsia"/>
        </w:rPr>
        <w:t>РЕЗУЛЬТАТОВ</w:t>
      </w:r>
    </w:p>
    <w:p w14:paraId="31AAE6B9" w14:textId="77777777" w:rsidR="00D32AA7" w:rsidRDefault="00D32AA7" w:rsidP="00D32AA7"/>
    <w:p w14:paraId="04620C98" w14:textId="77777777" w:rsidR="00D32AA7" w:rsidRDefault="00D32AA7" w:rsidP="00D32AA7">
      <w:r>
        <w:t xml:space="preserve">3.1 </w:t>
      </w:r>
      <w:r>
        <w:rPr>
          <w:rFonts w:hint="eastAsia"/>
        </w:rPr>
        <w:t>Анализ</w:t>
      </w:r>
      <w:r>
        <w:t xml:space="preserve"> </w:t>
      </w:r>
      <w:r>
        <w:rPr>
          <w:rFonts w:hint="eastAsia"/>
        </w:rPr>
        <w:t>влияния</w:t>
      </w:r>
      <w:r>
        <w:t xml:space="preserve"> </w:t>
      </w:r>
      <w:r>
        <w:rPr>
          <w:rFonts w:hint="eastAsia"/>
        </w:rPr>
        <w:t>типа</w:t>
      </w:r>
      <w:r>
        <w:t xml:space="preserve"> </w:t>
      </w:r>
      <w:r>
        <w:rPr>
          <w:rFonts w:hint="eastAsia"/>
        </w:rPr>
        <w:t>расчетной</w:t>
      </w:r>
      <w:r>
        <w:t xml:space="preserve"> </w:t>
      </w:r>
      <w:r>
        <w:rPr>
          <w:rFonts w:hint="eastAsia"/>
        </w:rPr>
        <w:t>сетки</w:t>
      </w:r>
      <w:r>
        <w:t xml:space="preserve"> </w:t>
      </w:r>
      <w:r>
        <w:rPr>
          <w:rFonts w:hint="eastAsia"/>
        </w:rPr>
        <w:t>на</w:t>
      </w:r>
      <w:r>
        <w:t xml:space="preserve"> </w:t>
      </w:r>
      <w:r>
        <w:rPr>
          <w:rFonts w:hint="eastAsia"/>
        </w:rPr>
        <w:t>потери</w:t>
      </w:r>
      <w:r>
        <w:t xml:space="preserve"> </w:t>
      </w:r>
      <w:r>
        <w:rPr>
          <w:rFonts w:hint="eastAsia"/>
        </w:rPr>
        <w:t>энергии</w:t>
      </w:r>
    </w:p>
    <w:p w14:paraId="4089DE56" w14:textId="77777777" w:rsidR="00D32AA7" w:rsidRDefault="00D32AA7" w:rsidP="00D32AA7"/>
    <w:p w14:paraId="04236F26" w14:textId="77777777" w:rsidR="00D32AA7" w:rsidRDefault="00D32AA7" w:rsidP="00D32AA7">
      <w:r>
        <w:t xml:space="preserve">3.2 </w:t>
      </w:r>
      <w:r>
        <w:rPr>
          <w:rFonts w:hint="eastAsia"/>
        </w:rPr>
        <w:t>Сравнительный</w:t>
      </w:r>
      <w:r>
        <w:t xml:space="preserve"> </w:t>
      </w:r>
      <w:r>
        <w:rPr>
          <w:rFonts w:hint="eastAsia"/>
        </w:rPr>
        <w:t>анализ</w:t>
      </w:r>
      <w:r>
        <w:t xml:space="preserve"> </w:t>
      </w:r>
      <w:r>
        <w:rPr>
          <w:rFonts w:hint="eastAsia"/>
        </w:rPr>
        <w:t>моделей</w:t>
      </w:r>
      <w:r>
        <w:t xml:space="preserve"> </w:t>
      </w:r>
      <w:r>
        <w:rPr>
          <w:rFonts w:hint="eastAsia"/>
        </w:rPr>
        <w:t>турбулентности</w:t>
      </w:r>
    </w:p>
    <w:p w14:paraId="5E6BB97A" w14:textId="77777777" w:rsidR="00D32AA7" w:rsidRDefault="00D32AA7" w:rsidP="00D32AA7"/>
    <w:p w14:paraId="65B771C2" w14:textId="77777777" w:rsidR="00D32AA7" w:rsidRDefault="00D32AA7" w:rsidP="00D32AA7">
      <w:r>
        <w:t xml:space="preserve">3.3 </w:t>
      </w:r>
      <w:r>
        <w:rPr>
          <w:rFonts w:hint="eastAsia"/>
        </w:rPr>
        <w:t>Режимы</w:t>
      </w:r>
      <w:r>
        <w:t xml:space="preserve"> </w:t>
      </w:r>
      <w:r>
        <w:rPr>
          <w:rFonts w:hint="eastAsia"/>
        </w:rPr>
        <w:t>течения</w:t>
      </w:r>
      <w:r>
        <w:t xml:space="preserve"> </w:t>
      </w:r>
      <w:r>
        <w:rPr>
          <w:rFonts w:hint="eastAsia"/>
        </w:rPr>
        <w:t>с</w:t>
      </w:r>
      <w:r>
        <w:t xml:space="preserve"> </w:t>
      </w:r>
      <w:r>
        <w:rPr>
          <w:rFonts w:hint="eastAsia"/>
        </w:rPr>
        <w:t>большими</w:t>
      </w:r>
      <w:r>
        <w:t xml:space="preserve"> </w:t>
      </w:r>
      <w:r>
        <w:rPr>
          <w:rFonts w:hint="eastAsia"/>
        </w:rPr>
        <w:t>положительными</w:t>
      </w:r>
      <w:r>
        <w:t xml:space="preserve"> </w:t>
      </w:r>
      <w:r>
        <w:rPr>
          <w:rFonts w:hint="eastAsia"/>
        </w:rPr>
        <w:t>и</w:t>
      </w:r>
      <w:r>
        <w:t xml:space="preserve"> </w:t>
      </w:r>
      <w:r>
        <w:rPr>
          <w:rFonts w:hint="eastAsia"/>
        </w:rPr>
        <w:t>отрицательными</w:t>
      </w:r>
      <w:r>
        <w:t xml:space="preserve"> </w:t>
      </w:r>
      <w:r>
        <w:rPr>
          <w:rFonts w:hint="eastAsia"/>
        </w:rPr>
        <w:t>углами</w:t>
      </w:r>
      <w:r>
        <w:t xml:space="preserve"> </w:t>
      </w:r>
      <w:r>
        <w:rPr>
          <w:rFonts w:hint="eastAsia"/>
        </w:rPr>
        <w:t>натекания</w:t>
      </w:r>
    </w:p>
    <w:p w14:paraId="499403A8" w14:textId="77777777" w:rsidR="00D32AA7" w:rsidRDefault="00D32AA7" w:rsidP="00D32AA7"/>
    <w:p w14:paraId="4E5D1840" w14:textId="77777777" w:rsidR="00D32AA7" w:rsidRDefault="00D32AA7" w:rsidP="00D32AA7">
      <w:r>
        <w:t xml:space="preserve">3.4 </w:t>
      </w:r>
      <w:r>
        <w:rPr>
          <w:rFonts w:hint="eastAsia"/>
        </w:rPr>
        <w:t>Трансзвуковые</w:t>
      </w:r>
      <w:r>
        <w:t xml:space="preserve"> </w:t>
      </w:r>
      <w:r>
        <w:rPr>
          <w:rFonts w:hint="eastAsia"/>
        </w:rPr>
        <w:t>режимы</w:t>
      </w:r>
      <w:r>
        <w:t xml:space="preserve"> </w:t>
      </w:r>
      <w:r>
        <w:rPr>
          <w:rFonts w:hint="eastAsia"/>
        </w:rPr>
        <w:t>течения</w:t>
      </w:r>
    </w:p>
    <w:p w14:paraId="64782F62" w14:textId="77777777" w:rsidR="00D32AA7" w:rsidRDefault="00D32AA7" w:rsidP="00D32AA7"/>
    <w:p w14:paraId="71BE9E29" w14:textId="77777777" w:rsidR="00D32AA7" w:rsidRDefault="00D32AA7" w:rsidP="00D32AA7">
      <w:r>
        <w:t xml:space="preserve">3.5 </w:t>
      </w:r>
      <w:r>
        <w:rPr>
          <w:rFonts w:hint="eastAsia"/>
        </w:rPr>
        <w:t>Обобщение</w:t>
      </w:r>
      <w:r>
        <w:t xml:space="preserve"> </w:t>
      </w:r>
      <w:r>
        <w:rPr>
          <w:rFonts w:hint="eastAsia"/>
        </w:rPr>
        <w:t>результатов</w:t>
      </w:r>
      <w:r>
        <w:t xml:space="preserve"> </w:t>
      </w:r>
      <w:r>
        <w:rPr>
          <w:rFonts w:hint="eastAsia"/>
        </w:rPr>
        <w:t>расчетных</w:t>
      </w:r>
      <w:r>
        <w:t xml:space="preserve"> </w:t>
      </w:r>
      <w:r>
        <w:rPr>
          <w:rFonts w:hint="eastAsia"/>
        </w:rPr>
        <w:t>исследований</w:t>
      </w:r>
    </w:p>
    <w:p w14:paraId="38C689C0" w14:textId="77777777" w:rsidR="00D32AA7" w:rsidRDefault="00D32AA7" w:rsidP="00D32AA7"/>
    <w:p w14:paraId="339F5228" w14:textId="77777777" w:rsidR="00D32AA7" w:rsidRDefault="00D32AA7" w:rsidP="00D32AA7">
      <w:r>
        <w:t xml:space="preserve">4. </w:t>
      </w:r>
      <w:r>
        <w:rPr>
          <w:rFonts w:hint="eastAsia"/>
        </w:rPr>
        <w:t>РАЗРАБОТКА</w:t>
      </w:r>
      <w:r>
        <w:t xml:space="preserve"> </w:t>
      </w:r>
      <w:r>
        <w:rPr>
          <w:rFonts w:hint="eastAsia"/>
        </w:rPr>
        <w:t>МЕТОДИКИ</w:t>
      </w:r>
      <w:r>
        <w:t xml:space="preserve"> </w:t>
      </w:r>
      <w:r>
        <w:rPr>
          <w:rFonts w:hint="eastAsia"/>
        </w:rPr>
        <w:t>ОПРЕДЕЛЕНИЯ</w:t>
      </w:r>
      <w:r>
        <w:t xml:space="preserve"> </w:t>
      </w:r>
      <w:r>
        <w:rPr>
          <w:rFonts w:hint="eastAsia"/>
        </w:rPr>
        <w:t>ПОТЕРЬ</w:t>
      </w:r>
      <w:r>
        <w:t xml:space="preserve"> </w:t>
      </w:r>
      <w:r>
        <w:rPr>
          <w:rFonts w:hint="eastAsia"/>
        </w:rPr>
        <w:t>ЭНЕРГИИ</w:t>
      </w:r>
    </w:p>
    <w:p w14:paraId="021FA658" w14:textId="77777777" w:rsidR="00D32AA7" w:rsidRDefault="00D32AA7" w:rsidP="00D32AA7"/>
    <w:p w14:paraId="133D4155" w14:textId="77777777" w:rsidR="00D32AA7" w:rsidRDefault="00D32AA7" w:rsidP="00D32AA7">
      <w:r>
        <w:t xml:space="preserve">4.1 </w:t>
      </w:r>
      <w:r>
        <w:rPr>
          <w:rFonts w:hint="eastAsia"/>
        </w:rPr>
        <w:t>Анализ</w:t>
      </w:r>
      <w:r>
        <w:t xml:space="preserve"> </w:t>
      </w:r>
      <w:r>
        <w:rPr>
          <w:rFonts w:hint="eastAsia"/>
        </w:rPr>
        <w:t>методики</w:t>
      </w:r>
      <w:r>
        <w:t xml:space="preserve"> </w:t>
      </w:r>
      <w:r>
        <w:rPr>
          <w:rFonts w:hint="eastAsia"/>
        </w:rPr>
        <w:t>В</w:t>
      </w:r>
      <w:r>
        <w:t>.</w:t>
      </w:r>
      <w:r>
        <w:rPr>
          <w:rFonts w:hint="eastAsia"/>
        </w:rPr>
        <w:t>Д</w:t>
      </w:r>
      <w:r>
        <w:t xml:space="preserve">. </w:t>
      </w:r>
      <w:r>
        <w:rPr>
          <w:rFonts w:hint="eastAsia"/>
        </w:rPr>
        <w:t>Венедиктова</w:t>
      </w:r>
    </w:p>
    <w:p w14:paraId="300018AC" w14:textId="77777777" w:rsidR="00D32AA7" w:rsidRDefault="00D32AA7" w:rsidP="00D32AA7"/>
    <w:p w14:paraId="0EBF5135" w14:textId="77777777" w:rsidR="00D32AA7" w:rsidRDefault="00D32AA7" w:rsidP="00D32AA7">
      <w:r>
        <w:t xml:space="preserve">4.2 </w:t>
      </w:r>
      <w:r>
        <w:rPr>
          <w:rFonts w:hint="eastAsia"/>
        </w:rPr>
        <w:t>Разработка</w:t>
      </w:r>
      <w:r>
        <w:t xml:space="preserve"> </w:t>
      </w:r>
      <w:r>
        <w:rPr>
          <w:rFonts w:hint="eastAsia"/>
        </w:rPr>
        <w:t>новой</w:t>
      </w:r>
      <w:r>
        <w:t xml:space="preserve"> </w:t>
      </w:r>
      <w:r>
        <w:rPr>
          <w:rFonts w:hint="eastAsia"/>
        </w:rPr>
        <w:t>методики</w:t>
      </w:r>
      <w:r>
        <w:t xml:space="preserve"> </w:t>
      </w:r>
      <w:r>
        <w:rPr>
          <w:rFonts w:hint="eastAsia"/>
        </w:rPr>
        <w:t>расчета</w:t>
      </w:r>
      <w:r>
        <w:t xml:space="preserve"> </w:t>
      </w:r>
      <w:r>
        <w:rPr>
          <w:rFonts w:hint="eastAsia"/>
        </w:rPr>
        <w:t>потерь</w:t>
      </w:r>
      <w:r>
        <w:t xml:space="preserve"> </w:t>
      </w:r>
      <w:r>
        <w:rPr>
          <w:rFonts w:hint="eastAsia"/>
        </w:rPr>
        <w:t>энергии</w:t>
      </w:r>
    </w:p>
    <w:p w14:paraId="5C9B261C" w14:textId="77777777" w:rsidR="00D32AA7" w:rsidRDefault="00D32AA7" w:rsidP="00D32AA7"/>
    <w:p w14:paraId="4711E16E" w14:textId="77777777" w:rsidR="00D32AA7" w:rsidRDefault="00D32AA7" w:rsidP="00D32AA7">
      <w:r>
        <w:rPr>
          <w:rFonts w:hint="eastAsia"/>
        </w:rPr>
        <w:t>ЗАКЛЮЧЕНИЕ</w:t>
      </w:r>
    </w:p>
    <w:p w14:paraId="140209F6" w14:textId="77777777" w:rsidR="00D32AA7" w:rsidRDefault="00D32AA7" w:rsidP="00D32AA7"/>
    <w:p w14:paraId="44B87BA4" w14:textId="2D44E368" w:rsidR="00D32AA7" w:rsidRPr="00D32AA7" w:rsidRDefault="00D32AA7" w:rsidP="00D32AA7">
      <w:r>
        <w:rPr>
          <w:rFonts w:hint="eastAsia"/>
        </w:rPr>
        <w:t>СПИСОК</w:t>
      </w:r>
      <w:r>
        <w:t xml:space="preserve"> </w:t>
      </w:r>
      <w:r>
        <w:rPr>
          <w:rFonts w:hint="eastAsia"/>
        </w:rPr>
        <w:t>ЛИТЕРАТУРЫ</w:t>
      </w:r>
    </w:p>
    <w:sectPr w:rsidR="00D32AA7" w:rsidRPr="00D32AA7" w:rsidSect="00632D0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87A7" w14:textId="77777777" w:rsidR="00632D0F" w:rsidRDefault="00632D0F">
      <w:pPr>
        <w:spacing w:after="0" w:line="240" w:lineRule="auto"/>
      </w:pPr>
      <w:r>
        <w:separator/>
      </w:r>
    </w:p>
  </w:endnote>
  <w:endnote w:type="continuationSeparator" w:id="0">
    <w:p w14:paraId="7B33DB8B" w14:textId="77777777" w:rsidR="00632D0F" w:rsidRDefault="0063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5CF5" w14:textId="77777777" w:rsidR="00632D0F" w:rsidRDefault="00632D0F"/>
    <w:p w14:paraId="7C2D018F" w14:textId="77777777" w:rsidR="00632D0F" w:rsidRDefault="00632D0F"/>
    <w:p w14:paraId="65A1D3FE" w14:textId="77777777" w:rsidR="00632D0F" w:rsidRDefault="00632D0F"/>
    <w:p w14:paraId="0C4E99A8" w14:textId="77777777" w:rsidR="00632D0F" w:rsidRDefault="00632D0F"/>
    <w:p w14:paraId="3E698877" w14:textId="77777777" w:rsidR="00632D0F" w:rsidRDefault="00632D0F"/>
    <w:p w14:paraId="71A50D2D" w14:textId="77777777" w:rsidR="00632D0F" w:rsidRDefault="00632D0F"/>
    <w:p w14:paraId="63F77048" w14:textId="77777777" w:rsidR="00632D0F" w:rsidRDefault="00632D0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77D338F" wp14:editId="392FBE0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BD7B6" w14:textId="77777777" w:rsidR="00632D0F" w:rsidRDefault="00632D0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7D338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35BD7B6" w14:textId="77777777" w:rsidR="00632D0F" w:rsidRDefault="00632D0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69B5A97" w14:textId="77777777" w:rsidR="00632D0F" w:rsidRDefault="00632D0F"/>
    <w:p w14:paraId="30EF23EE" w14:textId="77777777" w:rsidR="00632D0F" w:rsidRDefault="00632D0F"/>
    <w:p w14:paraId="61422977" w14:textId="77777777" w:rsidR="00632D0F" w:rsidRDefault="00632D0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7990A05" wp14:editId="452263F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29FDA" w14:textId="77777777" w:rsidR="00632D0F" w:rsidRDefault="00632D0F"/>
                          <w:p w14:paraId="737B2C9C" w14:textId="77777777" w:rsidR="00632D0F" w:rsidRDefault="00632D0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990A0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6C29FDA" w14:textId="77777777" w:rsidR="00632D0F" w:rsidRDefault="00632D0F"/>
                    <w:p w14:paraId="737B2C9C" w14:textId="77777777" w:rsidR="00632D0F" w:rsidRDefault="00632D0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23DA96D" w14:textId="77777777" w:rsidR="00632D0F" w:rsidRDefault="00632D0F"/>
    <w:p w14:paraId="5299835A" w14:textId="77777777" w:rsidR="00632D0F" w:rsidRDefault="00632D0F">
      <w:pPr>
        <w:rPr>
          <w:sz w:val="2"/>
          <w:szCs w:val="2"/>
        </w:rPr>
      </w:pPr>
    </w:p>
    <w:p w14:paraId="6650FBD8" w14:textId="77777777" w:rsidR="00632D0F" w:rsidRDefault="00632D0F"/>
    <w:p w14:paraId="4BDA79BD" w14:textId="77777777" w:rsidR="00632D0F" w:rsidRDefault="00632D0F">
      <w:pPr>
        <w:spacing w:after="0" w:line="240" w:lineRule="auto"/>
      </w:pPr>
    </w:p>
  </w:footnote>
  <w:footnote w:type="continuationSeparator" w:id="0">
    <w:p w14:paraId="6E15D4D3" w14:textId="77777777" w:rsidR="00632D0F" w:rsidRDefault="00632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D0F"/>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569"/>
    <w:rsid w:val="00CD4619"/>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21008</TotalTime>
  <Pages>2</Pages>
  <Words>145</Words>
  <Characters>832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976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2708</cp:revision>
  <cp:lastPrinted>2009-02-06T05:36:00Z</cp:lastPrinted>
  <dcterms:created xsi:type="dcterms:W3CDTF">2024-01-07T13:43:00Z</dcterms:created>
  <dcterms:modified xsi:type="dcterms:W3CDTF">2024-02-10T20:35:00Z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