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0D8" w:rsidRDefault="00C360D8" w:rsidP="00C360D8">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Звонар Анастасія Михайлівна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молодший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науковий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співробітник</w:t>
      </w:r>
    </w:p>
    <w:p w:rsidR="00C360D8" w:rsidRDefault="00C360D8" w:rsidP="00C360D8">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відділу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агрохімії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наукового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центру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Інститут</w:t>
      </w:r>
    </w:p>
    <w:p w:rsidR="00C360D8" w:rsidRDefault="00C360D8" w:rsidP="00C360D8">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ґрунтознавства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агрохімії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імені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О</w:t>
      </w:r>
      <w:r>
        <w:rPr>
          <w:rFonts w:ascii="CIDFont+F4" w:eastAsia="CIDFont+F4" w:hAnsi="CIDFont+F3" w:cs="CIDFont+F4"/>
          <w:kern w:val="0"/>
          <w:sz w:val="28"/>
          <w:szCs w:val="28"/>
          <w:lang w:eastAsia="ru-RU"/>
        </w:rPr>
        <w:t>.</w:t>
      </w:r>
      <w:r>
        <w:rPr>
          <w:rFonts w:ascii="CIDFont+F4" w:eastAsia="CIDFont+F4" w:hAnsi="CIDFont+F3" w:cs="CIDFont+F4" w:hint="eastAsia"/>
          <w:kern w:val="0"/>
          <w:sz w:val="28"/>
          <w:szCs w:val="28"/>
          <w:lang w:eastAsia="ru-RU"/>
        </w:rPr>
        <w:t>Н</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Соколовського</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тема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дисертації</w:t>
      </w:r>
      <w:r>
        <w:rPr>
          <w:rFonts w:ascii="CIDFont+F4" w:eastAsia="CIDFont+F4" w:hAnsi="CIDFont+F3" w:cs="CIDFont+F4"/>
          <w:kern w:val="0"/>
          <w:sz w:val="28"/>
          <w:szCs w:val="28"/>
          <w:lang w:eastAsia="ru-RU"/>
        </w:rPr>
        <w:t>:</w:t>
      </w:r>
    </w:p>
    <w:p w:rsidR="00C360D8" w:rsidRDefault="00C360D8" w:rsidP="00C360D8">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Вплив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сортових</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особливостей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погодних</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ґрунтово</w:t>
      </w:r>
      <w:r>
        <w:rPr>
          <w:rFonts w:ascii="CIDFont+F4" w:eastAsia="CIDFont+F4" w:hAnsi="CIDFont+F3" w:cs="CIDFont+F4"/>
          <w:kern w:val="0"/>
          <w:sz w:val="28"/>
          <w:szCs w:val="28"/>
          <w:lang w:eastAsia="ru-RU"/>
        </w:rPr>
        <w:t>-</w:t>
      </w:r>
      <w:r>
        <w:rPr>
          <w:rFonts w:ascii="CIDFont+F4" w:eastAsia="CIDFont+F4" w:hAnsi="CIDFont+F3" w:cs="CIDFont+F4" w:hint="eastAsia"/>
          <w:kern w:val="0"/>
          <w:sz w:val="28"/>
          <w:szCs w:val="28"/>
          <w:lang w:eastAsia="ru-RU"/>
        </w:rPr>
        <w:t>кліматичних</w:t>
      </w:r>
    </w:p>
    <w:p w:rsidR="00C360D8" w:rsidRDefault="00C360D8" w:rsidP="00C360D8">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умов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засвоєння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елементів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живлення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пшеницею</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озимою</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(201</w:t>
      </w:r>
    </w:p>
    <w:p w:rsidR="00C360D8" w:rsidRDefault="00C360D8" w:rsidP="00C360D8">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Агрономія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Спеціалізована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вчена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рада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ДФ</w:t>
      </w:r>
      <w:r>
        <w:rPr>
          <w:rFonts w:ascii="CIDFont+F4" w:eastAsia="CIDFont+F4" w:hAnsi="CIDFont+F3" w:cs="CIDFont+F4"/>
          <w:kern w:val="0"/>
          <w:sz w:val="28"/>
          <w:szCs w:val="28"/>
          <w:lang w:eastAsia="ru-RU"/>
        </w:rPr>
        <w:t xml:space="preserve"> 64.354.001 </w:t>
      </w:r>
      <w:r>
        <w:rPr>
          <w:rFonts w:ascii="CIDFont+F4" w:eastAsia="CIDFont+F4" w:hAnsi="CIDFont+F3" w:cs="CIDFont+F4" w:hint="eastAsia"/>
          <w:kern w:val="0"/>
          <w:sz w:val="28"/>
          <w:szCs w:val="28"/>
          <w:lang w:eastAsia="ru-RU"/>
        </w:rPr>
        <w:t>у</w:t>
      </w:r>
    </w:p>
    <w:p w:rsidR="00C360D8" w:rsidRDefault="00C360D8" w:rsidP="00C360D8">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Національному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науковому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центрі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Інститут</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ґрунтознавства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агрохімії</w:t>
      </w:r>
    </w:p>
    <w:p w:rsidR="00DB4A79" w:rsidRPr="00C360D8" w:rsidRDefault="00C360D8" w:rsidP="00C360D8">
      <w:r>
        <w:rPr>
          <w:rFonts w:ascii="CIDFont+F4" w:eastAsia="CIDFont+F4" w:hAnsi="CIDFont+F3" w:cs="CIDFont+F4" w:hint="eastAsia"/>
          <w:kern w:val="0"/>
          <w:sz w:val="28"/>
          <w:szCs w:val="28"/>
          <w:lang w:eastAsia="ru-RU"/>
        </w:rPr>
        <w:t>імені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О</w:t>
      </w:r>
      <w:r>
        <w:rPr>
          <w:rFonts w:ascii="CIDFont+F4" w:eastAsia="CIDFont+F4" w:hAnsi="CIDFont+F3" w:cs="CIDFont+F4"/>
          <w:kern w:val="0"/>
          <w:sz w:val="28"/>
          <w:szCs w:val="28"/>
          <w:lang w:eastAsia="ru-RU"/>
        </w:rPr>
        <w:t>.</w:t>
      </w:r>
      <w:r>
        <w:rPr>
          <w:rFonts w:ascii="CIDFont+F4" w:eastAsia="CIDFont+F4" w:hAnsi="CIDFont+F3" w:cs="CIDFont+F4" w:hint="eastAsia"/>
          <w:kern w:val="0"/>
          <w:sz w:val="28"/>
          <w:szCs w:val="28"/>
          <w:lang w:eastAsia="ru-RU"/>
        </w:rPr>
        <w:t>Н</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Соколовського</w:t>
      </w:r>
      <w:r>
        <w:rPr>
          <w:rFonts w:ascii="CIDFont+F4" w:eastAsia="CIDFont+F4" w:hAnsi="CIDFont+F3" w:cs="CIDFont+F4" w:hint="eastAsia"/>
          <w:kern w:val="0"/>
          <w:sz w:val="28"/>
          <w:szCs w:val="28"/>
          <w:lang w:eastAsia="ru-RU"/>
        </w:rPr>
        <w:t>»</w:t>
      </w:r>
    </w:p>
    <w:sectPr w:rsidR="00DB4A79" w:rsidRPr="00C360D8"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065" w:rsidRDefault="000C1065">
      <w:pPr>
        <w:spacing w:after="0" w:line="240" w:lineRule="auto"/>
      </w:pPr>
      <w:r>
        <w:separator/>
      </w:r>
    </w:p>
  </w:endnote>
  <w:endnote w:type="continuationSeparator" w:id="0">
    <w:p w:rsidR="000C1065" w:rsidRDefault="000C10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65" w:rsidRDefault="000C1065">
    <w:pPr>
      <w:rPr>
        <w:sz w:val="2"/>
        <w:szCs w:val="2"/>
      </w:rPr>
    </w:pPr>
    <w:r w:rsidRPr="0086422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C1065" w:rsidRDefault="000C1065">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65" w:rsidRDefault="000C1065">
    <w:pPr>
      <w:rPr>
        <w:sz w:val="2"/>
        <w:szCs w:val="2"/>
      </w:rPr>
    </w:pPr>
    <w:r w:rsidRPr="0086422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C1065" w:rsidRDefault="000C1065">
                <w:pPr>
                  <w:spacing w:line="240" w:lineRule="auto"/>
                </w:pPr>
                <w:fldSimple w:instr=" PAGE \* MERGEFORMAT ">
                  <w:r w:rsidR="00C360D8" w:rsidRPr="00C360D8">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065" w:rsidRDefault="000C1065"/>
    <w:p w:rsidR="000C1065" w:rsidRDefault="000C1065"/>
    <w:p w:rsidR="000C1065" w:rsidRDefault="000C1065"/>
    <w:p w:rsidR="000C1065" w:rsidRDefault="000C1065"/>
    <w:p w:rsidR="000C1065" w:rsidRDefault="000C1065"/>
    <w:p w:rsidR="000C1065" w:rsidRDefault="000C1065"/>
    <w:p w:rsidR="000C1065" w:rsidRDefault="000C1065">
      <w:pPr>
        <w:rPr>
          <w:sz w:val="2"/>
          <w:szCs w:val="2"/>
        </w:rPr>
      </w:pPr>
      <w:r w:rsidRPr="0086422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C1065" w:rsidRDefault="000C1065">
                  <w:pPr>
                    <w:spacing w:line="240" w:lineRule="auto"/>
                  </w:pPr>
                  <w:fldSimple w:instr=" PAGE \* MERGEFORMAT ">
                    <w:r w:rsidRPr="00542935">
                      <w:rPr>
                        <w:rStyle w:val="afffff9"/>
                        <w:b w:val="0"/>
                        <w:bCs w:val="0"/>
                        <w:noProof/>
                      </w:rPr>
                      <w:t>5</w:t>
                    </w:r>
                  </w:fldSimple>
                </w:p>
              </w:txbxContent>
            </v:textbox>
            <w10:wrap anchorx="page" anchory="page"/>
          </v:shape>
        </w:pict>
      </w:r>
    </w:p>
    <w:p w:rsidR="000C1065" w:rsidRDefault="000C1065"/>
    <w:p w:rsidR="000C1065" w:rsidRDefault="000C1065"/>
    <w:p w:rsidR="000C1065" w:rsidRDefault="000C1065">
      <w:pPr>
        <w:rPr>
          <w:sz w:val="2"/>
          <w:szCs w:val="2"/>
        </w:rPr>
      </w:pPr>
      <w:r w:rsidRPr="0086422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C1065" w:rsidRDefault="000C1065"/>
                <w:p w:rsidR="000C1065" w:rsidRDefault="000C1065">
                  <w:pPr>
                    <w:pStyle w:val="1ffffff7"/>
                    <w:spacing w:line="240" w:lineRule="auto"/>
                  </w:pPr>
                  <w:fldSimple w:instr=" PAGE \* MERGEFORMAT ">
                    <w:r w:rsidRPr="00542935">
                      <w:rPr>
                        <w:rStyle w:val="3b"/>
                        <w:noProof/>
                      </w:rPr>
                      <w:t>5</w:t>
                    </w:r>
                  </w:fldSimple>
                </w:p>
              </w:txbxContent>
            </v:textbox>
            <w10:wrap anchorx="page" anchory="page"/>
          </v:shape>
        </w:pict>
      </w:r>
    </w:p>
    <w:p w:rsidR="000C1065" w:rsidRDefault="000C1065"/>
    <w:p w:rsidR="000C1065" w:rsidRDefault="000C1065">
      <w:pPr>
        <w:rPr>
          <w:sz w:val="2"/>
          <w:szCs w:val="2"/>
        </w:rPr>
      </w:pPr>
    </w:p>
    <w:p w:rsidR="000C1065" w:rsidRDefault="000C1065"/>
    <w:p w:rsidR="000C1065" w:rsidRDefault="000C1065">
      <w:pPr>
        <w:spacing w:after="0" w:line="240" w:lineRule="auto"/>
      </w:pPr>
    </w:p>
  </w:footnote>
  <w:footnote w:type="continuationSeparator" w:id="0">
    <w:p w:rsidR="000C1065" w:rsidRDefault="000C10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65" w:rsidRDefault="000C1065"/>
  <w:p w:rsidR="000C1065" w:rsidRPr="005856C0" w:rsidRDefault="000C106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1DB67AC"/>
    <w:multiLevelType w:val="multilevel"/>
    <w:tmpl w:val="DB94396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910D5A"/>
    <w:multiLevelType w:val="multilevel"/>
    <w:tmpl w:val="E15ADE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BAF5DE9"/>
    <w:multiLevelType w:val="multilevel"/>
    <w:tmpl w:val="E236BF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F4E475F"/>
    <w:multiLevelType w:val="multilevel"/>
    <w:tmpl w:val="857A12A0"/>
    <w:lvl w:ilvl="0">
      <w:numFmt w:val="decimal"/>
      <w:lvlText w:val="%1"/>
      <w:lvlJc w:val="left"/>
      <w:rPr>
        <w:rFonts w:ascii="Palatino Linotype" w:eastAsia="Palatino Linotype" w:hAnsi="Palatino Linotype" w:cs="Palatino Linotype"/>
        <w:b w:val="0"/>
        <w:bCs w:val="0"/>
        <w:i/>
        <w:iCs/>
        <w:smallCaps w:val="0"/>
        <w:strike w:val="0"/>
        <w:color w:val="000000"/>
        <w:spacing w:val="0"/>
        <w:w w:val="100"/>
        <w:position w:val="0"/>
        <w:sz w:val="54"/>
        <w:szCs w:val="5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1">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2">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3">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4">
    <w:nsid w:val="17321689"/>
    <w:multiLevelType w:val="multilevel"/>
    <w:tmpl w:val="8ACC40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F92460"/>
    <w:multiLevelType w:val="multilevel"/>
    <w:tmpl w:val="596E6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ABF5275"/>
    <w:multiLevelType w:val="multilevel"/>
    <w:tmpl w:val="25442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C117ACE"/>
    <w:multiLevelType w:val="multilevel"/>
    <w:tmpl w:val="23745D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E1C6285"/>
    <w:multiLevelType w:val="multilevel"/>
    <w:tmpl w:val="ABF444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3F1196D"/>
    <w:multiLevelType w:val="multilevel"/>
    <w:tmpl w:val="4356B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6C91779"/>
    <w:multiLevelType w:val="multilevel"/>
    <w:tmpl w:val="60F4EC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2">
    <w:nsid w:val="2D7A5557"/>
    <w:multiLevelType w:val="multilevel"/>
    <w:tmpl w:val="6E4EFE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EC9221B"/>
    <w:multiLevelType w:val="multilevel"/>
    <w:tmpl w:val="321A92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31742D6"/>
    <w:multiLevelType w:val="multilevel"/>
    <w:tmpl w:val="ADB6C9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4014211"/>
    <w:multiLevelType w:val="multilevel"/>
    <w:tmpl w:val="7CDC7D04"/>
    <w:lvl w:ilvl="0">
      <w:start w:val="2021"/>
      <w:numFmt w:val="decimal"/>
      <w:lvlText w:val="20.0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6A77541"/>
    <w:multiLevelType w:val="multilevel"/>
    <w:tmpl w:val="02141B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AB43C6D"/>
    <w:multiLevelType w:val="multilevel"/>
    <w:tmpl w:val="DF7C44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05374AC"/>
    <w:multiLevelType w:val="multilevel"/>
    <w:tmpl w:val="757EFCCA"/>
    <w:lvl w:ilvl="0">
      <w:start w:val="2021"/>
      <w:numFmt w:val="decimal"/>
      <w:lvlText w:val="12.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13D0370"/>
    <w:multiLevelType w:val="multilevel"/>
    <w:tmpl w:val="429015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2D68C2"/>
    <w:multiLevelType w:val="multilevel"/>
    <w:tmpl w:val="702A8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7B22F48"/>
    <w:multiLevelType w:val="multilevel"/>
    <w:tmpl w:val="3C249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8BB67F1"/>
    <w:multiLevelType w:val="multilevel"/>
    <w:tmpl w:val="C9FA3A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A6E1746"/>
    <w:multiLevelType w:val="multilevel"/>
    <w:tmpl w:val="1C3ED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B536F83"/>
    <w:multiLevelType w:val="multilevel"/>
    <w:tmpl w:val="A692B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E985549"/>
    <w:multiLevelType w:val="multilevel"/>
    <w:tmpl w:val="3BDCE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0345CA"/>
    <w:multiLevelType w:val="multilevel"/>
    <w:tmpl w:val="1D080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1AA1E2D"/>
    <w:multiLevelType w:val="multilevel"/>
    <w:tmpl w:val="BB0AF7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10">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1">
    <w:nsid w:val="587600BC"/>
    <w:multiLevelType w:val="multilevel"/>
    <w:tmpl w:val="A226F7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ED71698"/>
    <w:multiLevelType w:val="multilevel"/>
    <w:tmpl w:val="DB1A33D4"/>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FCD77BD"/>
    <w:multiLevelType w:val="multilevel"/>
    <w:tmpl w:val="D76497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4E206BF"/>
    <w:multiLevelType w:val="multilevel"/>
    <w:tmpl w:val="154C8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76C5D52"/>
    <w:multiLevelType w:val="multilevel"/>
    <w:tmpl w:val="CB622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7B71B88"/>
    <w:multiLevelType w:val="multilevel"/>
    <w:tmpl w:val="B478E46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AA0544B"/>
    <w:multiLevelType w:val="multilevel"/>
    <w:tmpl w:val="06B6C1D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D495DF9"/>
    <w:multiLevelType w:val="multilevel"/>
    <w:tmpl w:val="B496774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E894031"/>
    <w:multiLevelType w:val="multilevel"/>
    <w:tmpl w:val="919ECF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21">
    <w:nsid w:val="718C4960"/>
    <w:multiLevelType w:val="multilevel"/>
    <w:tmpl w:val="487ADF1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36E19A1"/>
    <w:multiLevelType w:val="multilevel"/>
    <w:tmpl w:val="C4DE1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54B037E"/>
    <w:multiLevelType w:val="multilevel"/>
    <w:tmpl w:val="444095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9AD2E32"/>
    <w:multiLevelType w:val="multilevel"/>
    <w:tmpl w:val="C6C87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CC61B8F"/>
    <w:multiLevelType w:val="multilevel"/>
    <w:tmpl w:val="C21E9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2"/>
  </w:num>
  <w:num w:numId="7">
    <w:abstractNumId w:val="87"/>
  </w:num>
  <w:num w:numId="8">
    <w:abstractNumId w:val="84"/>
  </w:num>
  <w:num w:numId="9">
    <w:abstractNumId w:val="94"/>
  </w:num>
  <w:num w:numId="10">
    <w:abstractNumId w:val="93"/>
  </w:num>
  <w:num w:numId="11">
    <w:abstractNumId w:val="111"/>
  </w:num>
  <w:num w:numId="12">
    <w:abstractNumId w:val="90"/>
  </w:num>
  <w:num w:numId="13">
    <w:abstractNumId w:val="96"/>
  </w:num>
  <w:num w:numId="14">
    <w:abstractNumId w:val="69"/>
  </w:num>
  <w:num w:numId="15">
    <w:abstractNumId w:val="124"/>
  </w:num>
  <w:num w:numId="16">
    <w:abstractNumId w:val="107"/>
  </w:num>
  <w:num w:numId="17">
    <w:abstractNumId w:val="115"/>
  </w:num>
  <w:num w:numId="18">
    <w:abstractNumId w:val="89"/>
  </w:num>
  <w:num w:numId="19">
    <w:abstractNumId w:val="104"/>
  </w:num>
  <w:num w:numId="20">
    <w:abstractNumId w:val="112"/>
  </w:num>
  <w:num w:numId="21">
    <w:abstractNumId w:val="122"/>
  </w:num>
  <w:num w:numId="22">
    <w:abstractNumId w:val="78"/>
  </w:num>
  <w:num w:numId="23">
    <w:abstractNumId w:val="86"/>
  </w:num>
  <w:num w:numId="24">
    <w:abstractNumId w:val="99"/>
  </w:num>
  <w:num w:numId="25">
    <w:abstractNumId w:val="97"/>
  </w:num>
  <w:num w:numId="26">
    <w:abstractNumId w:val="103"/>
  </w:num>
  <w:num w:numId="27">
    <w:abstractNumId w:val="116"/>
  </w:num>
  <w:num w:numId="28">
    <w:abstractNumId w:val="79"/>
  </w:num>
  <w:num w:numId="29">
    <w:abstractNumId w:val="114"/>
  </w:num>
  <w:num w:numId="30">
    <w:abstractNumId w:val="123"/>
  </w:num>
  <w:num w:numId="31">
    <w:abstractNumId w:val="121"/>
  </w:num>
  <w:num w:numId="32">
    <w:abstractNumId w:val="88"/>
  </w:num>
  <w:num w:numId="33">
    <w:abstractNumId w:val="95"/>
  </w:num>
  <w:num w:numId="34">
    <w:abstractNumId w:val="98"/>
  </w:num>
  <w:num w:numId="35">
    <w:abstractNumId w:val="101"/>
  </w:num>
  <w:num w:numId="36">
    <w:abstractNumId w:val="108"/>
  </w:num>
  <w:num w:numId="37">
    <w:abstractNumId w:val="105"/>
  </w:num>
  <w:num w:numId="38">
    <w:abstractNumId w:val="92"/>
  </w:num>
  <w:num w:numId="39">
    <w:abstractNumId w:val="85"/>
  </w:num>
  <w:num w:numId="40">
    <w:abstractNumId w:val="119"/>
  </w:num>
  <w:num w:numId="41">
    <w:abstractNumId w:val="106"/>
  </w:num>
  <w:num w:numId="42">
    <w:abstractNumId w:val="118"/>
  </w:num>
  <w:num w:numId="43">
    <w:abstractNumId w:val="76"/>
  </w:num>
  <w:num w:numId="44">
    <w:abstractNumId w:val="113"/>
  </w:num>
  <w:num w:numId="45">
    <w:abstractNumId w:val="125"/>
  </w:num>
  <w:num w:numId="46">
    <w:abstractNumId w:val="11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43"/>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C7FE4"/>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9C6"/>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B7"/>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14"/>
    <w:rsid w:val="00402A6B"/>
    <w:rsid w:val="00402A7B"/>
    <w:rsid w:val="00402A95"/>
    <w:rsid w:val="00402AA2"/>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A4"/>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6FD"/>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5CF"/>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091"/>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1B"/>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C"/>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6F8"/>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695"/>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70D"/>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24"/>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A1F"/>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25D"/>
    <w:rsid w:val="00BD5372"/>
    <w:rsid w:val="00BD53C8"/>
    <w:rsid w:val="00BD53D8"/>
    <w:rsid w:val="00BD54C3"/>
    <w:rsid w:val="00BD559B"/>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31"/>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1D"/>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4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21573B-53A5-4938-A4B8-13CBEE236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1764</TotalTime>
  <Pages>1</Pages>
  <Words>69</Words>
  <Characters>394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172</cp:revision>
  <cp:lastPrinted>2009-02-06T05:36:00Z</cp:lastPrinted>
  <dcterms:created xsi:type="dcterms:W3CDTF">2021-11-24T09:10:00Z</dcterms:created>
  <dcterms:modified xsi:type="dcterms:W3CDTF">2021-11-27T19:05:00Z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