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6A2" w14:textId="4AF28967" w:rsidR="00B30E60" w:rsidRDefault="00D60831" w:rsidP="00D60831">
      <w:r w:rsidRPr="00D60831">
        <w:rPr>
          <w:rFonts w:hint="eastAsia"/>
        </w:rPr>
        <w:t>Семенов</w:t>
      </w:r>
      <w:r w:rsidRPr="00D60831">
        <w:t xml:space="preserve"> </w:t>
      </w:r>
      <w:r w:rsidRPr="00D60831">
        <w:rPr>
          <w:rFonts w:hint="eastAsia"/>
        </w:rPr>
        <w:t>Константин</w:t>
      </w:r>
      <w:r w:rsidRPr="00D60831">
        <w:t xml:space="preserve"> </w:t>
      </w:r>
      <w:r w:rsidRPr="00D60831">
        <w:rPr>
          <w:rFonts w:hint="eastAsia"/>
        </w:rPr>
        <w:t>Денисович</w:t>
      </w:r>
      <w:r>
        <w:rPr>
          <w:rFonts w:hint="cs"/>
        </w:rPr>
        <w:t xml:space="preserve"> </w:t>
      </w:r>
      <w:r w:rsidRPr="00D60831">
        <w:rPr>
          <w:rFonts w:hint="eastAsia"/>
        </w:rPr>
        <w:t>Обоснование</w:t>
      </w:r>
      <w:r w:rsidRPr="00D60831">
        <w:t xml:space="preserve"> </w:t>
      </w:r>
      <w:r w:rsidRPr="00D60831">
        <w:rPr>
          <w:rFonts w:hint="eastAsia"/>
        </w:rPr>
        <w:t>конструктивно</w:t>
      </w:r>
      <w:r w:rsidRPr="00D60831">
        <w:t>-</w:t>
      </w:r>
      <w:r w:rsidRPr="00D60831">
        <w:rPr>
          <w:rFonts w:hint="eastAsia"/>
        </w:rPr>
        <w:t>технологических</w:t>
      </w:r>
      <w:r w:rsidRPr="00D60831">
        <w:t xml:space="preserve"> </w:t>
      </w:r>
      <w:r w:rsidRPr="00D60831">
        <w:rPr>
          <w:rFonts w:hint="eastAsia"/>
        </w:rPr>
        <w:t>параметров</w:t>
      </w:r>
      <w:r w:rsidRPr="00D60831">
        <w:t xml:space="preserve"> </w:t>
      </w:r>
      <w:r w:rsidRPr="00D60831">
        <w:rPr>
          <w:rFonts w:hint="eastAsia"/>
        </w:rPr>
        <w:t>гибкого</w:t>
      </w:r>
      <w:r w:rsidRPr="00D60831">
        <w:t xml:space="preserve"> </w:t>
      </w:r>
      <w:r w:rsidRPr="00D60831">
        <w:rPr>
          <w:rFonts w:hint="eastAsia"/>
        </w:rPr>
        <w:t>манипулятора</w:t>
      </w:r>
      <w:r w:rsidRPr="00D60831">
        <w:t xml:space="preserve"> </w:t>
      </w:r>
      <w:r w:rsidRPr="00D60831">
        <w:rPr>
          <w:rFonts w:hint="eastAsia"/>
        </w:rPr>
        <w:t>плодоуборочной</w:t>
      </w:r>
      <w:r w:rsidRPr="00D60831">
        <w:t xml:space="preserve"> </w:t>
      </w:r>
      <w:r w:rsidRPr="00D60831">
        <w:rPr>
          <w:rFonts w:hint="eastAsia"/>
        </w:rPr>
        <w:t>машины</w:t>
      </w:r>
    </w:p>
    <w:p w14:paraId="44C80DFE" w14:textId="77777777" w:rsidR="00D60831" w:rsidRDefault="00D60831" w:rsidP="00D60831">
      <w:r>
        <w:rPr>
          <w:rFonts w:hint="eastAsia"/>
        </w:rPr>
        <w:t>ОГЛАВЛЕНИЕ</w:t>
      </w:r>
      <w:r>
        <w:t xml:space="preserve"> </w:t>
      </w:r>
      <w:r>
        <w:rPr>
          <w:rFonts w:hint="eastAsia"/>
        </w:rPr>
        <w:t>ДИССЕРТАЦИИ</w:t>
      </w:r>
    </w:p>
    <w:p w14:paraId="49CDB432" w14:textId="77777777" w:rsidR="00D60831" w:rsidRDefault="00D60831" w:rsidP="00D60831">
      <w:r>
        <w:rPr>
          <w:rFonts w:hint="eastAsia"/>
        </w:rPr>
        <w:t>кандидат</w:t>
      </w:r>
      <w:r>
        <w:t xml:space="preserve"> </w:t>
      </w:r>
      <w:r>
        <w:rPr>
          <w:rFonts w:hint="eastAsia"/>
        </w:rPr>
        <w:t>наук</w:t>
      </w:r>
      <w:r>
        <w:t xml:space="preserve"> </w:t>
      </w:r>
      <w:r>
        <w:rPr>
          <w:rFonts w:hint="eastAsia"/>
        </w:rPr>
        <w:t>Семенов</w:t>
      </w:r>
      <w:r>
        <w:t xml:space="preserve"> </w:t>
      </w:r>
      <w:r>
        <w:rPr>
          <w:rFonts w:hint="eastAsia"/>
        </w:rPr>
        <w:t>Константин</w:t>
      </w:r>
      <w:r>
        <w:t xml:space="preserve"> </w:t>
      </w:r>
      <w:r>
        <w:rPr>
          <w:rFonts w:hint="eastAsia"/>
        </w:rPr>
        <w:t>Денисович</w:t>
      </w:r>
    </w:p>
    <w:p w14:paraId="7386C3B8" w14:textId="77777777" w:rsidR="00D60831" w:rsidRDefault="00D60831" w:rsidP="00D60831">
      <w:r>
        <w:rPr>
          <w:rFonts w:hint="eastAsia"/>
        </w:rPr>
        <w:t>ВВЕДЕНИЕ</w:t>
      </w:r>
    </w:p>
    <w:p w14:paraId="140F56B8" w14:textId="77777777" w:rsidR="00D60831" w:rsidRDefault="00D60831" w:rsidP="00D60831"/>
    <w:p w14:paraId="2B7E8179" w14:textId="77777777" w:rsidR="00D60831" w:rsidRDefault="00D60831" w:rsidP="00D60831">
      <w:r>
        <w:t>1</w:t>
      </w:r>
      <w:r>
        <w:rPr>
          <w:rFonts w:hint="eastAsia"/>
        </w:rPr>
        <w:t>СОСТОЯНИЕ</w:t>
      </w:r>
      <w:r>
        <w:t xml:space="preserve"> </w:t>
      </w:r>
      <w:r>
        <w:rPr>
          <w:rFonts w:hint="eastAsia"/>
        </w:rPr>
        <w:t>ВОПРОСА</w:t>
      </w:r>
      <w:r>
        <w:t xml:space="preserve"> </w:t>
      </w:r>
      <w:r>
        <w:rPr>
          <w:rFonts w:hint="eastAsia"/>
        </w:rPr>
        <w:t>И</w:t>
      </w:r>
      <w:r>
        <w:t xml:space="preserve"> </w:t>
      </w:r>
      <w:r>
        <w:rPr>
          <w:rFonts w:hint="eastAsia"/>
        </w:rPr>
        <w:t>ЗАДАЧИ</w:t>
      </w:r>
      <w:r>
        <w:t xml:space="preserve"> </w:t>
      </w:r>
      <w:r>
        <w:rPr>
          <w:rFonts w:hint="eastAsia"/>
        </w:rPr>
        <w:t>ИССЛЕДОВАНИЯ</w:t>
      </w:r>
    </w:p>
    <w:p w14:paraId="2F39D460" w14:textId="77777777" w:rsidR="00D60831" w:rsidRDefault="00D60831" w:rsidP="00D60831"/>
    <w:p w14:paraId="58954369" w14:textId="77777777" w:rsidR="00D60831" w:rsidRDefault="00D60831" w:rsidP="00D60831">
      <w:r>
        <w:t xml:space="preserve">1.1 </w:t>
      </w:r>
      <w:r>
        <w:rPr>
          <w:rFonts w:hint="eastAsia"/>
        </w:rPr>
        <w:t>Анализ</w:t>
      </w:r>
      <w:r>
        <w:t xml:space="preserve"> </w:t>
      </w:r>
      <w:r>
        <w:rPr>
          <w:rFonts w:hint="eastAsia"/>
        </w:rPr>
        <w:t>существующих</w:t>
      </w:r>
      <w:r>
        <w:t xml:space="preserve"> </w:t>
      </w:r>
      <w:r>
        <w:rPr>
          <w:rFonts w:hint="eastAsia"/>
        </w:rPr>
        <w:t>средств</w:t>
      </w:r>
      <w:r>
        <w:t xml:space="preserve"> </w:t>
      </w:r>
      <w:r>
        <w:rPr>
          <w:rFonts w:hint="eastAsia"/>
        </w:rPr>
        <w:t>механизированного</w:t>
      </w:r>
      <w:r>
        <w:t xml:space="preserve"> </w:t>
      </w:r>
      <w:r>
        <w:rPr>
          <w:rFonts w:hint="eastAsia"/>
        </w:rPr>
        <w:t>сбора</w:t>
      </w:r>
      <w:r>
        <w:t xml:space="preserve"> </w:t>
      </w:r>
      <w:r>
        <w:rPr>
          <w:rFonts w:hint="eastAsia"/>
        </w:rPr>
        <w:t>яблок</w:t>
      </w:r>
    </w:p>
    <w:p w14:paraId="7147F97E" w14:textId="77777777" w:rsidR="00D60831" w:rsidRDefault="00D60831" w:rsidP="00D60831"/>
    <w:p w14:paraId="713B5B9E" w14:textId="77777777" w:rsidR="00D60831" w:rsidRDefault="00D60831" w:rsidP="00D60831">
      <w:r>
        <w:t xml:space="preserve">1.2 </w:t>
      </w:r>
      <w:r>
        <w:rPr>
          <w:rFonts w:hint="eastAsia"/>
        </w:rPr>
        <w:t>Анализ</w:t>
      </w:r>
      <w:r>
        <w:t xml:space="preserve"> </w:t>
      </w:r>
      <w:r>
        <w:rPr>
          <w:rFonts w:hint="eastAsia"/>
        </w:rPr>
        <w:t>современных</w:t>
      </w:r>
      <w:r>
        <w:t xml:space="preserve"> </w:t>
      </w:r>
      <w:r>
        <w:rPr>
          <w:rFonts w:hint="eastAsia"/>
        </w:rPr>
        <w:t>направлений</w:t>
      </w:r>
      <w:r>
        <w:t xml:space="preserve"> </w:t>
      </w:r>
      <w:r>
        <w:rPr>
          <w:rFonts w:hint="eastAsia"/>
        </w:rPr>
        <w:t>развития</w:t>
      </w:r>
      <w:r>
        <w:t xml:space="preserve"> </w:t>
      </w:r>
      <w:r>
        <w:rPr>
          <w:rFonts w:hint="eastAsia"/>
        </w:rPr>
        <w:t>плодоуборочных</w:t>
      </w:r>
      <w:r>
        <w:t xml:space="preserve"> </w:t>
      </w:r>
      <w:r>
        <w:rPr>
          <w:rFonts w:hint="eastAsia"/>
        </w:rPr>
        <w:t>машин</w:t>
      </w:r>
    </w:p>
    <w:p w14:paraId="0D36BE8D" w14:textId="77777777" w:rsidR="00D60831" w:rsidRDefault="00D60831" w:rsidP="00D60831"/>
    <w:p w14:paraId="0838EE55" w14:textId="77777777" w:rsidR="00D60831" w:rsidRDefault="00D60831" w:rsidP="00D60831">
      <w:r>
        <w:t xml:space="preserve">1.3 </w:t>
      </w:r>
      <w:r>
        <w:rPr>
          <w:rFonts w:hint="eastAsia"/>
        </w:rPr>
        <w:t>Анализ</w:t>
      </w:r>
      <w:r>
        <w:t xml:space="preserve"> </w:t>
      </w:r>
      <w:r>
        <w:rPr>
          <w:rFonts w:hint="eastAsia"/>
        </w:rPr>
        <w:t>гибких</w:t>
      </w:r>
      <w:r>
        <w:t xml:space="preserve"> </w:t>
      </w:r>
      <w:r>
        <w:rPr>
          <w:rFonts w:hint="eastAsia"/>
        </w:rPr>
        <w:t>манипуляционных</w:t>
      </w:r>
      <w:r>
        <w:t xml:space="preserve"> </w:t>
      </w:r>
      <w:r>
        <w:rPr>
          <w:rFonts w:hint="eastAsia"/>
        </w:rPr>
        <w:t>роботов</w:t>
      </w:r>
    </w:p>
    <w:p w14:paraId="0B1BF4D2" w14:textId="77777777" w:rsidR="00D60831" w:rsidRDefault="00D60831" w:rsidP="00D60831"/>
    <w:p w14:paraId="4A8BC9C5" w14:textId="77777777" w:rsidR="00D60831" w:rsidRDefault="00D60831" w:rsidP="00D60831">
      <w:r>
        <w:t xml:space="preserve">1.4 </w:t>
      </w:r>
      <w:r>
        <w:rPr>
          <w:rFonts w:hint="eastAsia"/>
        </w:rPr>
        <w:t>Анализ</w:t>
      </w:r>
      <w:r>
        <w:t xml:space="preserve"> </w:t>
      </w:r>
      <w:r>
        <w:rPr>
          <w:rFonts w:hint="eastAsia"/>
        </w:rPr>
        <w:t>перспективных</w:t>
      </w:r>
      <w:r>
        <w:t xml:space="preserve"> </w:t>
      </w:r>
      <w:r>
        <w:rPr>
          <w:rFonts w:hint="eastAsia"/>
        </w:rPr>
        <w:t>схем</w:t>
      </w:r>
      <w:r>
        <w:t xml:space="preserve"> </w:t>
      </w:r>
      <w:r>
        <w:rPr>
          <w:rFonts w:hint="eastAsia"/>
        </w:rPr>
        <w:t>организации</w:t>
      </w:r>
      <w:r>
        <w:t xml:space="preserve"> </w:t>
      </w:r>
      <w:r>
        <w:rPr>
          <w:rFonts w:hint="eastAsia"/>
        </w:rPr>
        <w:t>яблоневых</w:t>
      </w:r>
      <w:r>
        <w:t xml:space="preserve"> </w:t>
      </w:r>
      <w:r>
        <w:rPr>
          <w:rFonts w:hint="eastAsia"/>
        </w:rPr>
        <w:t>садов</w:t>
      </w:r>
    </w:p>
    <w:p w14:paraId="6FC86E38" w14:textId="77777777" w:rsidR="00D60831" w:rsidRDefault="00D60831" w:rsidP="00D60831"/>
    <w:p w14:paraId="77394A82" w14:textId="77777777" w:rsidR="00D60831" w:rsidRDefault="00D60831" w:rsidP="00D60831">
      <w:r>
        <w:t xml:space="preserve">1.5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6BEC5A48" w14:textId="77777777" w:rsidR="00D60831" w:rsidRDefault="00D60831" w:rsidP="00D60831"/>
    <w:p w14:paraId="65505C23" w14:textId="77777777" w:rsidR="00D60831" w:rsidRDefault="00D60831" w:rsidP="00D60831">
      <w:r>
        <w:t xml:space="preserve">2 </w:t>
      </w:r>
      <w:r>
        <w:rPr>
          <w:rFonts w:hint="eastAsia"/>
        </w:rPr>
        <w:t>ТЕОРЕТИЧЕСКИЕ</w:t>
      </w:r>
      <w:r>
        <w:t xml:space="preserve"> </w:t>
      </w:r>
      <w:r>
        <w:rPr>
          <w:rFonts w:hint="eastAsia"/>
        </w:rPr>
        <w:t>ПРЕДПОСЫЛКИ</w:t>
      </w:r>
      <w:r>
        <w:t xml:space="preserve"> </w:t>
      </w:r>
      <w:r>
        <w:rPr>
          <w:rFonts w:hint="eastAsia"/>
        </w:rPr>
        <w:t>К</w:t>
      </w:r>
      <w:r>
        <w:t xml:space="preserve"> </w:t>
      </w:r>
      <w:r>
        <w:rPr>
          <w:rFonts w:hint="eastAsia"/>
        </w:rPr>
        <w:t>ОБОСНОВАНИЮ</w:t>
      </w:r>
      <w:r>
        <w:t xml:space="preserve"> </w:t>
      </w:r>
      <w:r>
        <w:rPr>
          <w:rFonts w:hint="eastAsia"/>
        </w:rPr>
        <w:t>КОНСТРУКТИВНО</w:t>
      </w:r>
      <w:r>
        <w:t>-</w:t>
      </w:r>
      <w:r>
        <w:rPr>
          <w:rFonts w:hint="eastAsia"/>
        </w:rPr>
        <w:t>ТЕХНОЛОГИЧЕСКИХ</w:t>
      </w:r>
      <w:r>
        <w:t xml:space="preserve"> </w:t>
      </w:r>
      <w:r>
        <w:rPr>
          <w:rFonts w:hint="eastAsia"/>
        </w:rPr>
        <w:t>ПАРАМЕТРОВ</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p>
    <w:p w14:paraId="56EB9EC7" w14:textId="77777777" w:rsidR="00D60831" w:rsidRDefault="00D60831" w:rsidP="00D60831"/>
    <w:p w14:paraId="28371FFF" w14:textId="77777777" w:rsidR="00D60831" w:rsidRDefault="00D60831" w:rsidP="00D60831">
      <w:r>
        <w:t xml:space="preserve">2.1 </w:t>
      </w:r>
      <w:r>
        <w:rPr>
          <w:rFonts w:hint="eastAsia"/>
        </w:rPr>
        <w:t>Технология</w:t>
      </w:r>
      <w:r>
        <w:t xml:space="preserve"> </w:t>
      </w:r>
      <w:r>
        <w:rPr>
          <w:rFonts w:hint="eastAsia"/>
        </w:rPr>
        <w:t>работы</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r>
        <w:t xml:space="preserve"> </w:t>
      </w:r>
      <w:r>
        <w:rPr>
          <w:rFonts w:hint="eastAsia"/>
        </w:rPr>
        <w:t>с</w:t>
      </w:r>
      <w:r>
        <w:t xml:space="preserve"> </w:t>
      </w:r>
      <w:r>
        <w:rPr>
          <w:rFonts w:hint="eastAsia"/>
        </w:rPr>
        <w:t>гибким</w:t>
      </w:r>
      <w:r>
        <w:t xml:space="preserve"> </w:t>
      </w:r>
      <w:r>
        <w:rPr>
          <w:rFonts w:hint="eastAsia"/>
        </w:rPr>
        <w:t>манипулятором</w:t>
      </w:r>
    </w:p>
    <w:p w14:paraId="65D33C19" w14:textId="77777777" w:rsidR="00D60831" w:rsidRDefault="00D60831" w:rsidP="00D60831"/>
    <w:p w14:paraId="73B56957" w14:textId="77777777" w:rsidR="00D60831" w:rsidRDefault="00D60831" w:rsidP="00D60831">
      <w:r>
        <w:t xml:space="preserve">2.2 </w:t>
      </w:r>
      <w:r>
        <w:rPr>
          <w:rFonts w:hint="eastAsia"/>
        </w:rPr>
        <w:t>Конструкция</w:t>
      </w:r>
      <w:r>
        <w:t xml:space="preserve"> </w:t>
      </w:r>
      <w:r>
        <w:rPr>
          <w:rFonts w:hint="eastAsia"/>
        </w:rPr>
        <w:t>манипулятора</w:t>
      </w:r>
      <w:r>
        <w:t xml:space="preserve"> </w:t>
      </w:r>
      <w:r>
        <w:rPr>
          <w:rFonts w:hint="eastAsia"/>
        </w:rPr>
        <w:t>на</w:t>
      </w:r>
      <w:r>
        <w:t xml:space="preserve"> </w:t>
      </w:r>
      <w:r>
        <w:rPr>
          <w:rFonts w:hint="eastAsia"/>
        </w:rPr>
        <w:t>гибких</w:t>
      </w:r>
      <w:r>
        <w:t xml:space="preserve"> </w:t>
      </w:r>
      <w:r>
        <w:rPr>
          <w:rFonts w:hint="eastAsia"/>
        </w:rPr>
        <w:t>сочленениях</w:t>
      </w:r>
    </w:p>
    <w:p w14:paraId="11971BC7" w14:textId="77777777" w:rsidR="00D60831" w:rsidRDefault="00D60831" w:rsidP="00D60831"/>
    <w:p w14:paraId="6D116DCB" w14:textId="77777777" w:rsidR="00D60831" w:rsidRDefault="00D60831" w:rsidP="00D60831">
      <w:r>
        <w:t xml:space="preserve">2.3 </w:t>
      </w:r>
      <w:r>
        <w:rPr>
          <w:rFonts w:hint="eastAsia"/>
        </w:rPr>
        <w:t>Обоснование</w:t>
      </w:r>
      <w:r>
        <w:t xml:space="preserve"> </w:t>
      </w:r>
      <w:r>
        <w:rPr>
          <w:rFonts w:hint="eastAsia"/>
        </w:rPr>
        <w:t>линейных</w:t>
      </w:r>
      <w:r>
        <w:t xml:space="preserve"> </w:t>
      </w:r>
      <w:r>
        <w:rPr>
          <w:rFonts w:hint="eastAsia"/>
        </w:rPr>
        <w:t>размеров</w:t>
      </w:r>
      <w:r>
        <w:t xml:space="preserve"> </w:t>
      </w:r>
      <w:r>
        <w:rPr>
          <w:rFonts w:hint="eastAsia"/>
        </w:rPr>
        <w:t>гибкого</w:t>
      </w:r>
      <w:r>
        <w:t xml:space="preserve"> </w:t>
      </w:r>
      <w:r>
        <w:rPr>
          <w:rFonts w:hint="eastAsia"/>
        </w:rPr>
        <w:t>манипулятора</w:t>
      </w:r>
    </w:p>
    <w:p w14:paraId="50ADF00B" w14:textId="77777777" w:rsidR="00D60831" w:rsidRDefault="00D60831" w:rsidP="00D60831"/>
    <w:p w14:paraId="3BDEB408" w14:textId="77777777" w:rsidR="00D60831" w:rsidRDefault="00D60831" w:rsidP="00D60831">
      <w:r>
        <w:t xml:space="preserve">2.3.1 </w:t>
      </w:r>
      <w:r>
        <w:rPr>
          <w:rFonts w:hint="eastAsia"/>
        </w:rPr>
        <w:t>Результаты</w:t>
      </w:r>
      <w:r>
        <w:t xml:space="preserve"> </w:t>
      </w:r>
      <w:r>
        <w:rPr>
          <w:rFonts w:hint="eastAsia"/>
        </w:rPr>
        <w:t>исследований</w:t>
      </w:r>
      <w:r>
        <w:t xml:space="preserve"> </w:t>
      </w:r>
      <w:r>
        <w:rPr>
          <w:rFonts w:hint="eastAsia"/>
        </w:rPr>
        <w:t>формы</w:t>
      </w:r>
      <w:r>
        <w:t xml:space="preserve"> </w:t>
      </w:r>
      <w:r>
        <w:rPr>
          <w:rFonts w:hint="eastAsia"/>
        </w:rPr>
        <w:t>веток</w:t>
      </w:r>
      <w:r>
        <w:t xml:space="preserve"> </w:t>
      </w:r>
      <w:r>
        <w:rPr>
          <w:rFonts w:hint="eastAsia"/>
        </w:rPr>
        <w:t>яблонь</w:t>
      </w:r>
      <w:r>
        <w:t xml:space="preserve"> </w:t>
      </w:r>
      <w:r>
        <w:rPr>
          <w:rFonts w:hint="eastAsia"/>
        </w:rPr>
        <w:t>для</w:t>
      </w:r>
      <w:r>
        <w:t xml:space="preserve"> </w:t>
      </w:r>
      <w:r>
        <w:rPr>
          <w:rFonts w:hint="eastAsia"/>
        </w:rPr>
        <w:t>нижнего</w:t>
      </w:r>
      <w:r>
        <w:t xml:space="preserve"> </w:t>
      </w:r>
      <w:r>
        <w:rPr>
          <w:rFonts w:hint="eastAsia"/>
        </w:rPr>
        <w:t>яруса</w:t>
      </w:r>
    </w:p>
    <w:p w14:paraId="69AD6F2B" w14:textId="77777777" w:rsidR="00D60831" w:rsidRDefault="00D60831" w:rsidP="00D60831"/>
    <w:p w14:paraId="3D8EC3C6" w14:textId="77777777" w:rsidR="00D60831" w:rsidRDefault="00D60831" w:rsidP="00D60831">
      <w:r>
        <w:t xml:space="preserve">2.3.2 </w:t>
      </w:r>
      <w:r>
        <w:rPr>
          <w:rFonts w:hint="eastAsia"/>
        </w:rPr>
        <w:t>Результаты</w:t>
      </w:r>
      <w:r>
        <w:t xml:space="preserve"> </w:t>
      </w:r>
      <w:r>
        <w:rPr>
          <w:rFonts w:hint="eastAsia"/>
        </w:rPr>
        <w:t>исследований</w:t>
      </w:r>
      <w:r>
        <w:t xml:space="preserve"> </w:t>
      </w:r>
      <w:r>
        <w:rPr>
          <w:rFonts w:hint="eastAsia"/>
        </w:rPr>
        <w:t>формы</w:t>
      </w:r>
      <w:r>
        <w:t xml:space="preserve"> </w:t>
      </w:r>
      <w:r>
        <w:rPr>
          <w:rFonts w:hint="eastAsia"/>
        </w:rPr>
        <w:t>веток</w:t>
      </w:r>
      <w:r>
        <w:t xml:space="preserve"> </w:t>
      </w:r>
      <w:r>
        <w:rPr>
          <w:rFonts w:hint="eastAsia"/>
        </w:rPr>
        <w:t>кроны</w:t>
      </w:r>
      <w:r>
        <w:t xml:space="preserve"> </w:t>
      </w:r>
      <w:r>
        <w:rPr>
          <w:rFonts w:hint="eastAsia"/>
        </w:rPr>
        <w:t>яблонь</w:t>
      </w:r>
      <w:r>
        <w:t xml:space="preserve"> </w:t>
      </w:r>
      <w:r>
        <w:rPr>
          <w:rFonts w:hint="eastAsia"/>
        </w:rPr>
        <w:t>для</w:t>
      </w:r>
      <w:r>
        <w:t xml:space="preserve"> </w:t>
      </w:r>
      <w:r>
        <w:rPr>
          <w:rFonts w:hint="eastAsia"/>
        </w:rPr>
        <w:t>среднего</w:t>
      </w:r>
      <w:r>
        <w:t xml:space="preserve"> </w:t>
      </w:r>
      <w:r>
        <w:rPr>
          <w:rFonts w:hint="eastAsia"/>
        </w:rPr>
        <w:t>яруса</w:t>
      </w:r>
    </w:p>
    <w:p w14:paraId="28F96623" w14:textId="77777777" w:rsidR="00D60831" w:rsidRDefault="00D60831" w:rsidP="00D60831"/>
    <w:p w14:paraId="02D01314" w14:textId="77777777" w:rsidR="00D60831" w:rsidRDefault="00D60831" w:rsidP="00D60831">
      <w:r>
        <w:t xml:space="preserve">2.3.3 </w:t>
      </w:r>
      <w:r>
        <w:rPr>
          <w:rFonts w:hint="eastAsia"/>
        </w:rPr>
        <w:t>Результаты</w:t>
      </w:r>
      <w:r>
        <w:t xml:space="preserve"> </w:t>
      </w:r>
      <w:r>
        <w:rPr>
          <w:rFonts w:hint="eastAsia"/>
        </w:rPr>
        <w:t>исследований</w:t>
      </w:r>
      <w:r>
        <w:t xml:space="preserve"> </w:t>
      </w:r>
      <w:r>
        <w:rPr>
          <w:rFonts w:hint="eastAsia"/>
        </w:rPr>
        <w:t>формы</w:t>
      </w:r>
      <w:r>
        <w:t xml:space="preserve"> </w:t>
      </w:r>
      <w:r>
        <w:rPr>
          <w:rFonts w:hint="eastAsia"/>
        </w:rPr>
        <w:t>веток</w:t>
      </w:r>
      <w:r>
        <w:t xml:space="preserve"> </w:t>
      </w:r>
      <w:r>
        <w:rPr>
          <w:rFonts w:hint="eastAsia"/>
        </w:rPr>
        <w:t>кроны</w:t>
      </w:r>
      <w:r>
        <w:t xml:space="preserve"> </w:t>
      </w:r>
      <w:r>
        <w:rPr>
          <w:rFonts w:hint="eastAsia"/>
        </w:rPr>
        <w:t>яблонь</w:t>
      </w:r>
      <w:r>
        <w:t xml:space="preserve"> </w:t>
      </w:r>
      <w:r>
        <w:rPr>
          <w:rFonts w:hint="eastAsia"/>
        </w:rPr>
        <w:t>для</w:t>
      </w:r>
      <w:r>
        <w:t xml:space="preserve"> </w:t>
      </w:r>
      <w:r>
        <w:rPr>
          <w:rFonts w:hint="eastAsia"/>
        </w:rPr>
        <w:t>верхнего</w:t>
      </w:r>
      <w:r>
        <w:t xml:space="preserve"> </w:t>
      </w:r>
      <w:r>
        <w:rPr>
          <w:rFonts w:hint="eastAsia"/>
        </w:rPr>
        <w:t>яруса</w:t>
      </w:r>
    </w:p>
    <w:p w14:paraId="037888E3" w14:textId="77777777" w:rsidR="00D60831" w:rsidRDefault="00D60831" w:rsidP="00D60831"/>
    <w:p w14:paraId="42281CCC" w14:textId="77777777" w:rsidR="00D60831" w:rsidRDefault="00D60831" w:rsidP="00D60831">
      <w:r>
        <w:t xml:space="preserve">2.4 </w:t>
      </w:r>
      <w:r>
        <w:rPr>
          <w:rFonts w:hint="eastAsia"/>
        </w:rPr>
        <w:t>Определение</w:t>
      </w:r>
      <w:r>
        <w:t xml:space="preserve"> </w:t>
      </w:r>
      <w:r>
        <w:rPr>
          <w:rFonts w:hint="eastAsia"/>
        </w:rPr>
        <w:t>положения</w:t>
      </w:r>
      <w:r>
        <w:t xml:space="preserve"> </w:t>
      </w:r>
      <w:r>
        <w:rPr>
          <w:rFonts w:hint="eastAsia"/>
        </w:rPr>
        <w:t>гибкого</w:t>
      </w:r>
      <w:r>
        <w:t xml:space="preserve"> </w:t>
      </w:r>
      <w:r>
        <w:rPr>
          <w:rFonts w:hint="eastAsia"/>
        </w:rPr>
        <w:t>манипулятора</w:t>
      </w:r>
      <w:r>
        <w:t xml:space="preserve"> </w:t>
      </w:r>
      <w:r>
        <w:rPr>
          <w:rFonts w:hint="eastAsia"/>
        </w:rPr>
        <w:t>при</w:t>
      </w:r>
      <w:r>
        <w:t xml:space="preserve"> </w:t>
      </w:r>
      <w:r>
        <w:rPr>
          <w:rFonts w:hint="eastAsia"/>
        </w:rPr>
        <w:t>обслуживании</w:t>
      </w:r>
      <w:r>
        <w:t xml:space="preserve"> </w:t>
      </w:r>
      <w:r>
        <w:rPr>
          <w:rFonts w:hint="eastAsia"/>
        </w:rPr>
        <w:t>яблонь</w:t>
      </w:r>
    </w:p>
    <w:p w14:paraId="17E58EA7" w14:textId="77777777" w:rsidR="00D60831" w:rsidRDefault="00D60831" w:rsidP="00D60831"/>
    <w:p w14:paraId="5C9E4AF9" w14:textId="77777777" w:rsidR="00D60831" w:rsidRDefault="00D60831" w:rsidP="00D60831">
      <w:r>
        <w:t xml:space="preserve">2.4.1 </w:t>
      </w:r>
      <w:r>
        <w:rPr>
          <w:rFonts w:hint="eastAsia"/>
        </w:rPr>
        <w:t>Определение</w:t>
      </w:r>
      <w:r>
        <w:t xml:space="preserve"> </w:t>
      </w:r>
      <w:r>
        <w:rPr>
          <w:rFonts w:hint="eastAsia"/>
        </w:rPr>
        <w:t>уравнения</w:t>
      </w:r>
      <w:r>
        <w:t xml:space="preserve"> </w:t>
      </w:r>
      <w:r>
        <w:rPr>
          <w:rFonts w:hint="eastAsia"/>
        </w:rPr>
        <w:t>плоскости</w:t>
      </w:r>
      <w:r>
        <w:t xml:space="preserve"> </w:t>
      </w:r>
      <w:r>
        <w:rPr>
          <w:rFonts w:hint="eastAsia"/>
        </w:rPr>
        <w:t>нижнего</w:t>
      </w:r>
      <w:r>
        <w:t xml:space="preserve"> </w:t>
      </w:r>
      <w:r>
        <w:rPr>
          <w:rFonts w:hint="eastAsia"/>
        </w:rPr>
        <w:t>основания</w:t>
      </w:r>
      <w:r>
        <w:t xml:space="preserve"> </w:t>
      </w:r>
      <w:r>
        <w:rPr>
          <w:rFonts w:hint="eastAsia"/>
        </w:rPr>
        <w:t>звена</w:t>
      </w:r>
      <w:r>
        <w:t xml:space="preserve"> </w:t>
      </w:r>
      <w:r>
        <w:rPr>
          <w:rFonts w:hint="eastAsia"/>
        </w:rPr>
        <w:t>манипулятора</w:t>
      </w:r>
    </w:p>
    <w:p w14:paraId="3FAF1609" w14:textId="77777777" w:rsidR="00D60831" w:rsidRDefault="00D60831" w:rsidP="00D60831"/>
    <w:p w14:paraId="3AED4078" w14:textId="77777777" w:rsidR="00D60831" w:rsidRDefault="00D60831" w:rsidP="00D60831">
      <w:r>
        <w:t xml:space="preserve">2.4.2 </w:t>
      </w:r>
      <w:r>
        <w:rPr>
          <w:rFonts w:hint="eastAsia"/>
        </w:rPr>
        <w:t>Определение</w:t>
      </w:r>
      <w:r>
        <w:t xml:space="preserve"> </w:t>
      </w:r>
      <w:r>
        <w:rPr>
          <w:rFonts w:hint="eastAsia"/>
        </w:rPr>
        <w:t>уравнения</w:t>
      </w:r>
      <w:r>
        <w:t xml:space="preserve"> </w:t>
      </w:r>
      <w:r>
        <w:rPr>
          <w:rFonts w:hint="eastAsia"/>
        </w:rPr>
        <w:t>плоскости</w:t>
      </w:r>
      <w:r>
        <w:t xml:space="preserve"> </w:t>
      </w:r>
      <w:r>
        <w:rPr>
          <w:rFonts w:hint="eastAsia"/>
        </w:rPr>
        <w:t>верхнего</w:t>
      </w:r>
      <w:r>
        <w:t xml:space="preserve"> </w:t>
      </w:r>
      <w:r>
        <w:rPr>
          <w:rFonts w:hint="eastAsia"/>
        </w:rPr>
        <w:t>основания</w:t>
      </w:r>
      <w:r>
        <w:t xml:space="preserve"> </w:t>
      </w:r>
      <w:r>
        <w:rPr>
          <w:rFonts w:hint="eastAsia"/>
        </w:rPr>
        <w:t>звена</w:t>
      </w:r>
      <w:r>
        <w:t xml:space="preserve"> </w:t>
      </w:r>
      <w:r>
        <w:rPr>
          <w:rFonts w:hint="eastAsia"/>
        </w:rPr>
        <w:t>манипулятора</w:t>
      </w:r>
    </w:p>
    <w:p w14:paraId="3ACF1655" w14:textId="77777777" w:rsidR="00D60831" w:rsidRDefault="00D60831" w:rsidP="00D60831"/>
    <w:p w14:paraId="35989372" w14:textId="77777777" w:rsidR="00D60831" w:rsidRDefault="00D60831" w:rsidP="00D60831">
      <w:r>
        <w:t xml:space="preserve">2.5 </w:t>
      </w:r>
      <w:r>
        <w:rPr>
          <w:rFonts w:hint="eastAsia"/>
        </w:rPr>
        <w:t>Выводы</w:t>
      </w:r>
    </w:p>
    <w:p w14:paraId="395D4AB7" w14:textId="77777777" w:rsidR="00D60831" w:rsidRDefault="00D60831" w:rsidP="00D60831"/>
    <w:p w14:paraId="4B082133" w14:textId="77777777" w:rsidR="00D60831" w:rsidRDefault="00D60831" w:rsidP="00D60831">
      <w:r>
        <w:t xml:space="preserve">3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ЭКСПЕРИМЕНТАЛЬНЫХ</w:t>
      </w:r>
      <w:r>
        <w:t xml:space="preserve"> </w:t>
      </w:r>
      <w:r>
        <w:rPr>
          <w:rFonts w:hint="eastAsia"/>
        </w:rPr>
        <w:t>ИССЛЕДОВАНИЙ</w:t>
      </w:r>
    </w:p>
    <w:p w14:paraId="11EE8FC0" w14:textId="77777777" w:rsidR="00D60831" w:rsidRDefault="00D60831" w:rsidP="00D60831"/>
    <w:p w14:paraId="080D73A6" w14:textId="77777777" w:rsidR="00D60831" w:rsidRDefault="00D60831" w:rsidP="00D60831">
      <w:r>
        <w:t xml:space="preserve">3.1 </w:t>
      </w:r>
      <w:r>
        <w:rPr>
          <w:rFonts w:hint="eastAsia"/>
        </w:rPr>
        <w:t>Задачи</w:t>
      </w:r>
      <w:r>
        <w:t xml:space="preserve"> </w:t>
      </w:r>
      <w:r>
        <w:rPr>
          <w:rFonts w:hint="eastAsia"/>
        </w:rPr>
        <w:t>и</w:t>
      </w:r>
      <w:r>
        <w:t xml:space="preserve"> </w:t>
      </w:r>
      <w:r>
        <w:rPr>
          <w:rFonts w:hint="eastAsia"/>
        </w:rPr>
        <w:t>программы</w:t>
      </w:r>
      <w:r>
        <w:t xml:space="preserve"> </w:t>
      </w:r>
      <w:r>
        <w:rPr>
          <w:rFonts w:hint="eastAsia"/>
        </w:rPr>
        <w:t>экспериментальных</w:t>
      </w:r>
      <w:r>
        <w:t xml:space="preserve"> </w:t>
      </w:r>
      <w:r>
        <w:rPr>
          <w:rFonts w:hint="eastAsia"/>
        </w:rPr>
        <w:t>исследований</w:t>
      </w:r>
    </w:p>
    <w:p w14:paraId="071A51F1" w14:textId="77777777" w:rsidR="00D60831" w:rsidRDefault="00D60831" w:rsidP="00D60831"/>
    <w:p w14:paraId="17C64B97" w14:textId="77777777" w:rsidR="00D60831" w:rsidRDefault="00D60831" w:rsidP="00D60831">
      <w:r>
        <w:t xml:space="preserve">3.2 </w:t>
      </w:r>
      <w:r>
        <w:rPr>
          <w:rFonts w:hint="eastAsia"/>
        </w:rPr>
        <w:t>Общие</w:t>
      </w:r>
      <w:r>
        <w:t xml:space="preserve"> </w:t>
      </w:r>
      <w:r>
        <w:rPr>
          <w:rFonts w:hint="eastAsia"/>
        </w:rPr>
        <w:t>принципы</w:t>
      </w:r>
      <w:r>
        <w:t xml:space="preserve"> </w:t>
      </w:r>
      <w:r>
        <w:rPr>
          <w:rFonts w:hint="eastAsia"/>
        </w:rPr>
        <w:t>описания</w:t>
      </w:r>
      <w:r>
        <w:t xml:space="preserve"> </w:t>
      </w:r>
      <w:r>
        <w:rPr>
          <w:rFonts w:hint="eastAsia"/>
        </w:rPr>
        <w:t>кинематики</w:t>
      </w:r>
      <w:r>
        <w:t xml:space="preserve"> </w:t>
      </w:r>
      <w:r>
        <w:rPr>
          <w:rFonts w:hint="eastAsia"/>
        </w:rPr>
        <w:t>гибкого</w:t>
      </w:r>
      <w:r>
        <w:t xml:space="preserve"> </w:t>
      </w:r>
      <w:r>
        <w:rPr>
          <w:rFonts w:hint="eastAsia"/>
        </w:rPr>
        <w:t>манипулятора</w:t>
      </w:r>
    </w:p>
    <w:p w14:paraId="2D4EACCF" w14:textId="77777777" w:rsidR="00D60831" w:rsidRDefault="00D60831" w:rsidP="00D60831"/>
    <w:p w14:paraId="3E484995" w14:textId="77777777" w:rsidR="00D60831" w:rsidRDefault="00D60831" w:rsidP="00D60831">
      <w:r>
        <w:t xml:space="preserve">3.3 </w:t>
      </w:r>
      <w:r>
        <w:rPr>
          <w:rFonts w:hint="eastAsia"/>
        </w:rPr>
        <w:t>Математическая</w:t>
      </w:r>
      <w:r>
        <w:t xml:space="preserve"> </w:t>
      </w:r>
      <w:r>
        <w:rPr>
          <w:rFonts w:hint="eastAsia"/>
        </w:rPr>
        <w:t>модель</w:t>
      </w:r>
      <w:r>
        <w:t xml:space="preserve"> </w:t>
      </w:r>
      <w:r>
        <w:rPr>
          <w:rFonts w:hint="eastAsia"/>
        </w:rPr>
        <w:t>кинематики</w:t>
      </w:r>
      <w:r>
        <w:t xml:space="preserve"> </w:t>
      </w:r>
      <w:r>
        <w:rPr>
          <w:rFonts w:hint="eastAsia"/>
        </w:rPr>
        <w:t>гибкого</w:t>
      </w:r>
      <w:r>
        <w:t xml:space="preserve"> </w:t>
      </w:r>
      <w:r>
        <w:rPr>
          <w:rFonts w:hint="eastAsia"/>
        </w:rPr>
        <w:t>манипулятора</w:t>
      </w:r>
    </w:p>
    <w:p w14:paraId="763B9E6F" w14:textId="77777777" w:rsidR="00D60831" w:rsidRDefault="00D60831" w:rsidP="00D60831"/>
    <w:p w14:paraId="683A0933" w14:textId="77777777" w:rsidR="00D60831" w:rsidRDefault="00D60831" w:rsidP="00D60831">
      <w:r>
        <w:t xml:space="preserve">3.4 </w:t>
      </w:r>
      <w:r>
        <w:rPr>
          <w:rFonts w:hint="eastAsia"/>
        </w:rPr>
        <w:t>Компьютерная</w:t>
      </w:r>
      <w:r>
        <w:t xml:space="preserve"> </w:t>
      </w:r>
      <w:r>
        <w:rPr>
          <w:rFonts w:hint="eastAsia"/>
        </w:rPr>
        <w:t>модель</w:t>
      </w:r>
      <w:r>
        <w:t xml:space="preserve"> </w:t>
      </w:r>
      <w:r>
        <w:rPr>
          <w:rFonts w:hint="eastAsia"/>
        </w:rPr>
        <w:t>кинематики</w:t>
      </w:r>
      <w:r>
        <w:t xml:space="preserve"> </w:t>
      </w:r>
      <w:r>
        <w:rPr>
          <w:rFonts w:hint="eastAsia"/>
        </w:rPr>
        <w:t>гибкого</w:t>
      </w:r>
      <w:r>
        <w:t xml:space="preserve"> </w:t>
      </w:r>
      <w:r>
        <w:rPr>
          <w:rFonts w:hint="eastAsia"/>
        </w:rPr>
        <w:t>манипулятора</w:t>
      </w:r>
    </w:p>
    <w:p w14:paraId="157FD38E" w14:textId="77777777" w:rsidR="00D60831" w:rsidRDefault="00D60831" w:rsidP="00D60831"/>
    <w:p w14:paraId="63E3A2E2" w14:textId="77777777" w:rsidR="00D60831" w:rsidRDefault="00D60831" w:rsidP="00D60831">
      <w:r>
        <w:t xml:space="preserve">3.5 </w:t>
      </w:r>
      <w:r>
        <w:rPr>
          <w:rFonts w:hint="eastAsia"/>
        </w:rPr>
        <w:t>Физическая</w:t>
      </w:r>
      <w:r>
        <w:t xml:space="preserve"> </w:t>
      </w:r>
      <w:r>
        <w:rPr>
          <w:rFonts w:hint="eastAsia"/>
        </w:rPr>
        <w:t>модель</w:t>
      </w:r>
      <w:r>
        <w:t xml:space="preserve"> </w:t>
      </w:r>
      <w:r>
        <w:rPr>
          <w:rFonts w:hint="eastAsia"/>
        </w:rPr>
        <w:t>гибкого</w:t>
      </w:r>
      <w:r>
        <w:t xml:space="preserve"> </w:t>
      </w:r>
      <w:r>
        <w:rPr>
          <w:rFonts w:hint="eastAsia"/>
        </w:rPr>
        <w:t>манипулятора</w:t>
      </w:r>
    </w:p>
    <w:p w14:paraId="2EECB010" w14:textId="77777777" w:rsidR="00D60831" w:rsidRDefault="00D60831" w:rsidP="00D60831"/>
    <w:p w14:paraId="492B283C" w14:textId="77777777" w:rsidR="00D60831" w:rsidRDefault="00D60831" w:rsidP="00D60831">
      <w:r>
        <w:t xml:space="preserve">3.6 </w:t>
      </w:r>
      <w:r>
        <w:rPr>
          <w:rFonts w:hint="eastAsia"/>
        </w:rPr>
        <w:t>Общие</w:t>
      </w:r>
      <w:r>
        <w:t xml:space="preserve"> </w:t>
      </w:r>
      <w:r>
        <w:rPr>
          <w:rFonts w:hint="eastAsia"/>
        </w:rPr>
        <w:t>принципы</w:t>
      </w:r>
      <w:r>
        <w:t xml:space="preserve"> </w:t>
      </w:r>
      <w:r>
        <w:rPr>
          <w:rFonts w:hint="eastAsia"/>
        </w:rPr>
        <w:t>описания</w:t>
      </w:r>
      <w:r>
        <w:t xml:space="preserve"> </w:t>
      </w:r>
      <w:r>
        <w:rPr>
          <w:rFonts w:hint="eastAsia"/>
        </w:rPr>
        <w:t>кинематики</w:t>
      </w:r>
      <w:r>
        <w:t xml:space="preserve"> </w:t>
      </w:r>
      <w:r>
        <w:rPr>
          <w:rFonts w:hint="eastAsia"/>
        </w:rPr>
        <w:t>гибкого</w:t>
      </w:r>
      <w:r>
        <w:t xml:space="preserve"> </w:t>
      </w:r>
      <w:r>
        <w:rPr>
          <w:rFonts w:hint="eastAsia"/>
        </w:rPr>
        <w:t>манипулятора</w:t>
      </w:r>
    </w:p>
    <w:p w14:paraId="17B35825" w14:textId="77777777" w:rsidR="00D60831" w:rsidRDefault="00D60831" w:rsidP="00D60831"/>
    <w:p w14:paraId="56494ED1" w14:textId="77777777" w:rsidR="00D60831" w:rsidRDefault="00D60831" w:rsidP="00D60831">
      <w:r>
        <w:t xml:space="preserve">3.7 </w:t>
      </w:r>
      <w:r>
        <w:rPr>
          <w:rFonts w:hint="eastAsia"/>
        </w:rPr>
        <w:t>Статические</w:t>
      </w:r>
      <w:r>
        <w:t xml:space="preserve"> </w:t>
      </w:r>
      <w:r>
        <w:rPr>
          <w:rFonts w:hint="eastAsia"/>
        </w:rPr>
        <w:t>нагрузки</w:t>
      </w:r>
      <w:r>
        <w:t xml:space="preserve"> </w:t>
      </w:r>
      <w:r>
        <w:rPr>
          <w:rFonts w:hint="eastAsia"/>
        </w:rPr>
        <w:t>гибкого</w:t>
      </w:r>
      <w:r>
        <w:t xml:space="preserve"> </w:t>
      </w:r>
      <w:r>
        <w:rPr>
          <w:rFonts w:hint="eastAsia"/>
        </w:rPr>
        <w:t>манипулятора</w:t>
      </w:r>
    </w:p>
    <w:p w14:paraId="55619DC9" w14:textId="77777777" w:rsidR="00D60831" w:rsidRDefault="00D60831" w:rsidP="00D60831"/>
    <w:p w14:paraId="1CEF1D82" w14:textId="77777777" w:rsidR="00D60831" w:rsidRDefault="00D60831" w:rsidP="00D60831">
      <w:r>
        <w:t xml:space="preserve">3.8 </w:t>
      </w:r>
      <w:r>
        <w:rPr>
          <w:rFonts w:hint="eastAsia"/>
        </w:rPr>
        <w:t>Порядок</w:t>
      </w:r>
      <w:r>
        <w:t xml:space="preserve"> </w:t>
      </w:r>
      <w:r>
        <w:rPr>
          <w:rFonts w:hint="eastAsia"/>
        </w:rPr>
        <w:t>проведения</w:t>
      </w:r>
      <w:r>
        <w:t xml:space="preserve"> </w:t>
      </w:r>
      <w:r>
        <w:rPr>
          <w:rFonts w:hint="eastAsia"/>
        </w:rPr>
        <w:t>эксперимента</w:t>
      </w:r>
    </w:p>
    <w:p w14:paraId="1C4BD6E0" w14:textId="77777777" w:rsidR="00D60831" w:rsidRDefault="00D60831" w:rsidP="00D60831"/>
    <w:p w14:paraId="247F1044" w14:textId="77777777" w:rsidR="00D60831" w:rsidRDefault="00D60831" w:rsidP="00D60831">
      <w:r>
        <w:t xml:space="preserve">4 </w:t>
      </w:r>
      <w:r>
        <w:rPr>
          <w:rFonts w:hint="eastAsia"/>
        </w:rPr>
        <w:t>РЕЗУЛЬТАТЫ</w:t>
      </w:r>
      <w:r>
        <w:t xml:space="preserve"> </w:t>
      </w:r>
      <w:r>
        <w:rPr>
          <w:rFonts w:hint="eastAsia"/>
        </w:rPr>
        <w:t>ЭКСПЕРИМЕНТАЛЬНЫХ</w:t>
      </w:r>
      <w:r>
        <w:t xml:space="preserve"> </w:t>
      </w:r>
      <w:r>
        <w:rPr>
          <w:rFonts w:hint="eastAsia"/>
        </w:rPr>
        <w:t>ИССЛЕДОВАНИЙ</w:t>
      </w:r>
    </w:p>
    <w:p w14:paraId="399FBFB8" w14:textId="77777777" w:rsidR="00D60831" w:rsidRDefault="00D60831" w:rsidP="00D60831"/>
    <w:p w14:paraId="408AC678" w14:textId="77777777" w:rsidR="00D60831" w:rsidRDefault="00D60831" w:rsidP="00D60831">
      <w:r>
        <w:t xml:space="preserve">4.1 </w:t>
      </w:r>
      <w:r>
        <w:rPr>
          <w:rFonts w:hint="eastAsia"/>
        </w:rPr>
        <w:t>Описание</w:t>
      </w:r>
      <w:r>
        <w:t xml:space="preserve"> </w:t>
      </w:r>
      <w:r>
        <w:rPr>
          <w:rFonts w:hint="eastAsia"/>
        </w:rPr>
        <w:t>принципа</w:t>
      </w:r>
      <w:r>
        <w:t xml:space="preserve"> </w:t>
      </w:r>
      <w:r>
        <w:rPr>
          <w:rFonts w:hint="eastAsia"/>
        </w:rPr>
        <w:t>проведения</w:t>
      </w:r>
      <w:r>
        <w:t xml:space="preserve"> </w:t>
      </w:r>
      <w:r>
        <w:rPr>
          <w:rFonts w:hint="eastAsia"/>
        </w:rPr>
        <w:t>эксперимента</w:t>
      </w:r>
      <w:r>
        <w:t xml:space="preserve"> </w:t>
      </w:r>
      <w:r>
        <w:rPr>
          <w:rFonts w:hint="eastAsia"/>
        </w:rPr>
        <w:t>точности</w:t>
      </w:r>
      <w:r>
        <w:t xml:space="preserve"> </w:t>
      </w:r>
      <w:r>
        <w:rPr>
          <w:rFonts w:hint="eastAsia"/>
        </w:rPr>
        <w:t>позиционирования</w:t>
      </w:r>
      <w:r>
        <w:t xml:space="preserve"> </w:t>
      </w:r>
      <w:r>
        <w:rPr>
          <w:rFonts w:hint="eastAsia"/>
        </w:rPr>
        <w:t>конца</w:t>
      </w:r>
      <w:r>
        <w:t xml:space="preserve"> </w:t>
      </w:r>
      <w:r>
        <w:rPr>
          <w:rFonts w:hint="eastAsia"/>
        </w:rPr>
        <w:t>манипулятора</w:t>
      </w:r>
    </w:p>
    <w:p w14:paraId="26ECAE28" w14:textId="77777777" w:rsidR="00D60831" w:rsidRDefault="00D60831" w:rsidP="00D60831"/>
    <w:p w14:paraId="60E1EFB9" w14:textId="77777777" w:rsidR="00D60831" w:rsidRDefault="00D60831" w:rsidP="00D60831">
      <w:r>
        <w:t xml:space="preserve">4.2 </w:t>
      </w:r>
      <w:r>
        <w:rPr>
          <w:rFonts w:hint="eastAsia"/>
        </w:rPr>
        <w:t>Описание</w:t>
      </w:r>
      <w:r>
        <w:t xml:space="preserve"> </w:t>
      </w:r>
      <w:r>
        <w:rPr>
          <w:rFonts w:hint="eastAsia"/>
        </w:rPr>
        <w:t>принципа</w:t>
      </w:r>
      <w:r>
        <w:t xml:space="preserve"> </w:t>
      </w:r>
      <w:r>
        <w:rPr>
          <w:rFonts w:hint="eastAsia"/>
        </w:rPr>
        <w:t>проведения</w:t>
      </w:r>
      <w:r>
        <w:t xml:space="preserve"> </w:t>
      </w:r>
      <w:r>
        <w:rPr>
          <w:rFonts w:hint="eastAsia"/>
        </w:rPr>
        <w:t>эксперимента</w:t>
      </w:r>
      <w:r>
        <w:t xml:space="preserve"> </w:t>
      </w:r>
      <w:r>
        <w:rPr>
          <w:rFonts w:hint="eastAsia"/>
        </w:rPr>
        <w:t>по</w:t>
      </w:r>
      <w:r>
        <w:t xml:space="preserve"> </w:t>
      </w:r>
      <w:r>
        <w:rPr>
          <w:rFonts w:hint="eastAsia"/>
        </w:rPr>
        <w:t>нагруженности</w:t>
      </w:r>
      <w:r>
        <w:t xml:space="preserve"> </w:t>
      </w:r>
      <w:r>
        <w:rPr>
          <w:rFonts w:hint="eastAsia"/>
        </w:rPr>
        <w:t>манипулятора</w:t>
      </w:r>
    </w:p>
    <w:p w14:paraId="56B67914" w14:textId="77777777" w:rsidR="00D60831" w:rsidRDefault="00D60831" w:rsidP="00D60831"/>
    <w:p w14:paraId="314FCB2F" w14:textId="77777777" w:rsidR="00D60831" w:rsidRDefault="00D60831" w:rsidP="00D60831">
      <w:r>
        <w:t xml:space="preserve">4.2.1 </w:t>
      </w:r>
      <w:r>
        <w:rPr>
          <w:rFonts w:hint="eastAsia"/>
        </w:rPr>
        <w:t>Наклон</w:t>
      </w:r>
      <w:r>
        <w:t xml:space="preserve"> </w:t>
      </w:r>
      <w:r>
        <w:rPr>
          <w:rFonts w:hint="eastAsia"/>
        </w:rPr>
        <w:t>звена</w:t>
      </w:r>
      <w:r>
        <w:t xml:space="preserve"> </w:t>
      </w:r>
      <w:r>
        <w:rPr>
          <w:rFonts w:hint="eastAsia"/>
        </w:rPr>
        <w:t>из</w:t>
      </w:r>
      <w:r>
        <w:t xml:space="preserve"> </w:t>
      </w:r>
      <w:r>
        <w:rPr>
          <w:rFonts w:hint="eastAsia"/>
        </w:rPr>
        <w:t>вертикального</w:t>
      </w:r>
      <w:r>
        <w:t xml:space="preserve"> </w:t>
      </w:r>
      <w:r>
        <w:rPr>
          <w:rFonts w:hint="eastAsia"/>
        </w:rPr>
        <w:t>положения</w:t>
      </w:r>
    </w:p>
    <w:p w14:paraId="5D329886" w14:textId="77777777" w:rsidR="00D60831" w:rsidRDefault="00D60831" w:rsidP="00D60831"/>
    <w:p w14:paraId="79122D56" w14:textId="77777777" w:rsidR="00D60831" w:rsidRDefault="00D60831" w:rsidP="00D60831">
      <w:r>
        <w:t xml:space="preserve">4.2.2 </w:t>
      </w:r>
      <w:r>
        <w:rPr>
          <w:rFonts w:hint="eastAsia"/>
        </w:rPr>
        <w:t>Наклон</w:t>
      </w:r>
      <w:r>
        <w:t xml:space="preserve"> </w:t>
      </w:r>
      <w:r>
        <w:rPr>
          <w:rFonts w:hint="eastAsia"/>
        </w:rPr>
        <w:t>звена</w:t>
      </w:r>
      <w:r>
        <w:t xml:space="preserve"> </w:t>
      </w:r>
      <w:r>
        <w:rPr>
          <w:rFonts w:hint="eastAsia"/>
        </w:rPr>
        <w:t>из</w:t>
      </w:r>
      <w:r>
        <w:t xml:space="preserve"> </w:t>
      </w:r>
      <w:r>
        <w:rPr>
          <w:rFonts w:hint="eastAsia"/>
        </w:rPr>
        <w:t>горизонтального</w:t>
      </w:r>
      <w:r>
        <w:t xml:space="preserve"> </w:t>
      </w:r>
      <w:r>
        <w:rPr>
          <w:rFonts w:hint="eastAsia"/>
        </w:rPr>
        <w:t>положения</w:t>
      </w:r>
    </w:p>
    <w:p w14:paraId="49622238" w14:textId="77777777" w:rsidR="00D60831" w:rsidRDefault="00D60831" w:rsidP="00D60831"/>
    <w:p w14:paraId="54C7A06D" w14:textId="77777777" w:rsidR="00D60831" w:rsidRDefault="00D60831" w:rsidP="00D60831">
      <w:r>
        <w:t xml:space="preserve">4.3 </w:t>
      </w:r>
      <w:r>
        <w:rPr>
          <w:rFonts w:hint="eastAsia"/>
        </w:rPr>
        <w:t>Вывод</w:t>
      </w:r>
    </w:p>
    <w:p w14:paraId="09624686" w14:textId="77777777" w:rsidR="00D60831" w:rsidRDefault="00D60831" w:rsidP="00D60831"/>
    <w:p w14:paraId="1A383CC0" w14:textId="77777777" w:rsidR="00D60831" w:rsidRDefault="00D60831" w:rsidP="00D60831">
      <w:r>
        <w:t>5</w:t>
      </w:r>
      <w:r>
        <w:rPr>
          <w:rFonts w:hint="eastAsia"/>
        </w:rPr>
        <w:t>РЕАЛИЗАЦИЯ</w:t>
      </w:r>
      <w:r>
        <w:t xml:space="preserve"> </w:t>
      </w:r>
      <w:r>
        <w:rPr>
          <w:rFonts w:hint="eastAsia"/>
        </w:rPr>
        <w:t>РЕЗУЛЬТАТОВ</w:t>
      </w:r>
      <w:r>
        <w:t xml:space="preserve"> </w:t>
      </w:r>
      <w:r>
        <w:rPr>
          <w:rFonts w:hint="eastAsia"/>
        </w:rPr>
        <w:t>ИССЛЕДОВАНИЙ</w:t>
      </w:r>
    </w:p>
    <w:p w14:paraId="7A7F62D2" w14:textId="77777777" w:rsidR="00D60831" w:rsidRDefault="00D60831" w:rsidP="00D60831"/>
    <w:p w14:paraId="03FF00AA" w14:textId="77777777" w:rsidR="00D60831" w:rsidRDefault="00D60831" w:rsidP="00D60831">
      <w:r>
        <w:t xml:space="preserve">5.1 </w:t>
      </w:r>
      <w:r>
        <w:rPr>
          <w:rFonts w:hint="eastAsia"/>
        </w:rPr>
        <w:t>Исследование</w:t>
      </w:r>
      <w:r>
        <w:t xml:space="preserve"> </w:t>
      </w:r>
      <w:r>
        <w:rPr>
          <w:rFonts w:hint="eastAsia"/>
        </w:rPr>
        <w:t>опытного</w:t>
      </w:r>
      <w:r>
        <w:t xml:space="preserve"> </w:t>
      </w:r>
      <w:r>
        <w:rPr>
          <w:rFonts w:hint="eastAsia"/>
        </w:rPr>
        <w:t>образца</w:t>
      </w:r>
      <w:r>
        <w:t xml:space="preserve"> </w:t>
      </w:r>
      <w:r>
        <w:rPr>
          <w:rFonts w:hint="eastAsia"/>
        </w:rPr>
        <w:t>установки</w:t>
      </w:r>
      <w:r>
        <w:t xml:space="preserve"> </w:t>
      </w:r>
      <w:r>
        <w:rPr>
          <w:rFonts w:hint="eastAsia"/>
        </w:rPr>
        <w:t>для</w:t>
      </w:r>
      <w:r>
        <w:t xml:space="preserve"> </w:t>
      </w:r>
      <w:r>
        <w:rPr>
          <w:rFonts w:hint="eastAsia"/>
        </w:rPr>
        <w:t>сбора</w:t>
      </w:r>
      <w:r>
        <w:t xml:space="preserve"> </w:t>
      </w:r>
      <w:r>
        <w:rPr>
          <w:rFonts w:hint="eastAsia"/>
        </w:rPr>
        <w:t>яблок</w:t>
      </w:r>
    </w:p>
    <w:p w14:paraId="68C91C4C" w14:textId="77777777" w:rsidR="00D60831" w:rsidRDefault="00D60831" w:rsidP="00D60831"/>
    <w:p w14:paraId="064F85B3" w14:textId="77777777" w:rsidR="00D60831" w:rsidRDefault="00D60831" w:rsidP="00D60831">
      <w:r>
        <w:rPr>
          <w:rFonts w:hint="eastAsia"/>
        </w:rPr>
        <w:t>в</w:t>
      </w:r>
      <w:r>
        <w:t xml:space="preserve"> </w:t>
      </w:r>
      <w:r>
        <w:rPr>
          <w:rFonts w:hint="eastAsia"/>
        </w:rPr>
        <w:t>лабораторных</w:t>
      </w:r>
      <w:r>
        <w:t xml:space="preserve"> </w:t>
      </w:r>
      <w:r>
        <w:rPr>
          <w:rFonts w:hint="eastAsia"/>
        </w:rPr>
        <w:t>условиях</w:t>
      </w:r>
    </w:p>
    <w:p w14:paraId="33C8E1B2" w14:textId="77777777" w:rsidR="00D60831" w:rsidRDefault="00D60831" w:rsidP="00D60831"/>
    <w:p w14:paraId="3C872FF3" w14:textId="77777777" w:rsidR="00D60831" w:rsidRDefault="00D60831" w:rsidP="00D60831">
      <w:r>
        <w:t xml:space="preserve">5.2. </w:t>
      </w:r>
      <w:r>
        <w:rPr>
          <w:rFonts w:hint="eastAsia"/>
        </w:rPr>
        <w:t>Экспериментальные</w:t>
      </w:r>
      <w:r>
        <w:t xml:space="preserve"> </w:t>
      </w:r>
      <w:r>
        <w:rPr>
          <w:rFonts w:hint="eastAsia"/>
        </w:rPr>
        <w:t>исследования</w:t>
      </w:r>
      <w:r>
        <w:t xml:space="preserve"> </w:t>
      </w:r>
      <w:r>
        <w:rPr>
          <w:rFonts w:hint="eastAsia"/>
        </w:rPr>
        <w:t>сбора</w:t>
      </w:r>
      <w:r>
        <w:t xml:space="preserve"> </w:t>
      </w:r>
      <w:r>
        <w:rPr>
          <w:rFonts w:hint="eastAsia"/>
        </w:rPr>
        <w:t>яблок</w:t>
      </w:r>
    </w:p>
    <w:p w14:paraId="29473F4A" w14:textId="77777777" w:rsidR="00D60831" w:rsidRDefault="00D60831" w:rsidP="00D60831"/>
    <w:p w14:paraId="2D53D4B3" w14:textId="77777777" w:rsidR="00D60831" w:rsidRDefault="00D60831" w:rsidP="00D60831">
      <w:r>
        <w:t xml:space="preserve">5.3 </w:t>
      </w:r>
      <w:r>
        <w:rPr>
          <w:rFonts w:hint="eastAsia"/>
        </w:rPr>
        <w:t>Апробация</w:t>
      </w:r>
      <w:r>
        <w:t xml:space="preserve"> </w:t>
      </w:r>
      <w:r>
        <w:rPr>
          <w:rFonts w:hint="eastAsia"/>
        </w:rPr>
        <w:t>результатов</w:t>
      </w:r>
      <w:r>
        <w:t xml:space="preserve"> </w:t>
      </w:r>
      <w:r>
        <w:rPr>
          <w:rFonts w:hint="eastAsia"/>
        </w:rPr>
        <w:t>исследования</w:t>
      </w:r>
    </w:p>
    <w:p w14:paraId="04139034" w14:textId="77777777" w:rsidR="00D60831" w:rsidRDefault="00D60831" w:rsidP="00D60831"/>
    <w:p w14:paraId="7D8FBEB4" w14:textId="77777777" w:rsidR="00D60831" w:rsidRDefault="00D60831" w:rsidP="00D60831">
      <w:r>
        <w:t xml:space="preserve">5.4 </w:t>
      </w:r>
      <w:r>
        <w:rPr>
          <w:rFonts w:hint="eastAsia"/>
        </w:rPr>
        <w:t>Экономическая</w:t>
      </w:r>
      <w:r>
        <w:t xml:space="preserve"> </w:t>
      </w:r>
      <w:r>
        <w:rPr>
          <w:rFonts w:hint="eastAsia"/>
        </w:rPr>
        <w:t>оценка</w:t>
      </w:r>
      <w:r>
        <w:t xml:space="preserve"> </w:t>
      </w:r>
      <w:r>
        <w:rPr>
          <w:rFonts w:hint="eastAsia"/>
        </w:rPr>
        <w:t>использования</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p>
    <w:p w14:paraId="0E93F8DA" w14:textId="77777777" w:rsidR="00D60831" w:rsidRDefault="00D60831" w:rsidP="00D60831"/>
    <w:p w14:paraId="5DBE879A" w14:textId="77777777" w:rsidR="00D60831" w:rsidRDefault="00D60831" w:rsidP="00D60831">
      <w:r>
        <w:t xml:space="preserve">5.4.1 </w:t>
      </w:r>
      <w:r>
        <w:rPr>
          <w:rFonts w:hint="eastAsia"/>
        </w:rPr>
        <w:t>Оценка</w:t>
      </w:r>
      <w:r>
        <w:t xml:space="preserve"> </w:t>
      </w:r>
      <w:r>
        <w:rPr>
          <w:rFonts w:hint="eastAsia"/>
        </w:rPr>
        <w:t>стоимости</w:t>
      </w:r>
      <w:r>
        <w:t xml:space="preserve"> </w:t>
      </w:r>
      <w:r>
        <w:rPr>
          <w:rFonts w:hint="eastAsia"/>
        </w:rPr>
        <w:t>механизированного</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p>
    <w:p w14:paraId="716518ED" w14:textId="77777777" w:rsidR="00D60831" w:rsidRDefault="00D60831" w:rsidP="00D60831"/>
    <w:p w14:paraId="4E7A3136" w14:textId="77777777" w:rsidR="00D60831" w:rsidRDefault="00D60831" w:rsidP="00D60831">
      <w:r>
        <w:t xml:space="preserve">5.4.2 </w:t>
      </w:r>
      <w:r>
        <w:rPr>
          <w:rFonts w:hint="eastAsia"/>
        </w:rPr>
        <w:t>Расчет</w:t>
      </w:r>
      <w:r>
        <w:t xml:space="preserve"> </w:t>
      </w:r>
      <w:r>
        <w:rPr>
          <w:rFonts w:hint="eastAsia"/>
        </w:rPr>
        <w:t>производительности</w:t>
      </w:r>
      <w:r>
        <w:t xml:space="preserve"> </w:t>
      </w:r>
      <w:r>
        <w:rPr>
          <w:rFonts w:hint="eastAsia"/>
        </w:rPr>
        <w:t>сбора</w:t>
      </w:r>
      <w:r>
        <w:t xml:space="preserve"> </w:t>
      </w:r>
      <w:r>
        <w:rPr>
          <w:rFonts w:hint="eastAsia"/>
        </w:rPr>
        <w:t>яблок</w:t>
      </w:r>
      <w:r>
        <w:t xml:space="preserve"> </w:t>
      </w:r>
      <w:r>
        <w:rPr>
          <w:rFonts w:hint="eastAsia"/>
        </w:rPr>
        <w:t>при</w:t>
      </w:r>
      <w:r>
        <w:t xml:space="preserve"> </w:t>
      </w:r>
      <w:r>
        <w:rPr>
          <w:rFonts w:hint="eastAsia"/>
        </w:rPr>
        <w:t>использовании</w:t>
      </w:r>
      <w:r>
        <w:t xml:space="preserve"> </w:t>
      </w:r>
      <w:r>
        <w:rPr>
          <w:rFonts w:hint="eastAsia"/>
        </w:rPr>
        <w:t>автоматизированного</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p>
    <w:p w14:paraId="40BEBADC" w14:textId="77777777" w:rsidR="00D60831" w:rsidRDefault="00D60831" w:rsidP="00D60831"/>
    <w:p w14:paraId="70136661" w14:textId="77777777" w:rsidR="00D60831" w:rsidRDefault="00D60831" w:rsidP="00D60831">
      <w:r>
        <w:t xml:space="preserve">5.4.3 </w:t>
      </w:r>
      <w:r>
        <w:rPr>
          <w:rFonts w:hint="eastAsia"/>
        </w:rPr>
        <w:t>Экономическая</w:t>
      </w:r>
      <w:r>
        <w:t xml:space="preserve"> </w:t>
      </w:r>
      <w:r>
        <w:rPr>
          <w:rFonts w:hint="eastAsia"/>
        </w:rPr>
        <w:t>эффективность</w:t>
      </w:r>
      <w:r>
        <w:t xml:space="preserve"> </w:t>
      </w:r>
      <w:r>
        <w:rPr>
          <w:rFonts w:hint="eastAsia"/>
        </w:rPr>
        <w:t>использования</w:t>
      </w:r>
      <w:r>
        <w:t xml:space="preserve"> </w:t>
      </w:r>
      <w:r>
        <w:rPr>
          <w:rFonts w:hint="eastAsia"/>
        </w:rPr>
        <w:t>автоматизированного</w:t>
      </w:r>
      <w:r>
        <w:t xml:space="preserve"> </w:t>
      </w:r>
      <w:r>
        <w:rPr>
          <w:rFonts w:hint="eastAsia"/>
        </w:rPr>
        <w:t>комплекса</w:t>
      </w:r>
      <w:r>
        <w:t xml:space="preserve"> </w:t>
      </w:r>
      <w:r>
        <w:rPr>
          <w:rFonts w:hint="eastAsia"/>
        </w:rPr>
        <w:t>для</w:t>
      </w:r>
      <w:r>
        <w:t xml:space="preserve"> </w:t>
      </w:r>
      <w:r>
        <w:rPr>
          <w:rFonts w:hint="eastAsia"/>
        </w:rPr>
        <w:t>сбора</w:t>
      </w:r>
      <w:r>
        <w:t xml:space="preserve"> </w:t>
      </w:r>
      <w:r>
        <w:rPr>
          <w:rFonts w:hint="eastAsia"/>
        </w:rPr>
        <w:t>яблок</w:t>
      </w:r>
    </w:p>
    <w:p w14:paraId="334B9CFD" w14:textId="77777777" w:rsidR="00D60831" w:rsidRDefault="00D60831" w:rsidP="00D60831"/>
    <w:p w14:paraId="76D25239" w14:textId="77777777" w:rsidR="00D60831" w:rsidRDefault="00D60831" w:rsidP="00D60831">
      <w:r>
        <w:t xml:space="preserve">5.5 </w:t>
      </w:r>
      <w:r>
        <w:rPr>
          <w:rFonts w:hint="eastAsia"/>
        </w:rPr>
        <w:t>Выводы</w:t>
      </w:r>
    </w:p>
    <w:p w14:paraId="7DA95D5F" w14:textId="77777777" w:rsidR="00D60831" w:rsidRDefault="00D60831" w:rsidP="00D60831"/>
    <w:p w14:paraId="657011B3" w14:textId="77777777" w:rsidR="00D60831" w:rsidRDefault="00D60831" w:rsidP="00D60831">
      <w:r>
        <w:rPr>
          <w:rFonts w:hint="eastAsia"/>
        </w:rPr>
        <w:t>ЗАКЛЮЧЕНИЕ</w:t>
      </w:r>
    </w:p>
    <w:p w14:paraId="1763FA8A" w14:textId="77777777" w:rsidR="00D60831" w:rsidRDefault="00D60831" w:rsidP="00D60831"/>
    <w:p w14:paraId="718F32EE" w14:textId="77777777" w:rsidR="00D60831" w:rsidRDefault="00D60831" w:rsidP="00D60831">
      <w:r>
        <w:rPr>
          <w:rFonts w:hint="eastAsia"/>
        </w:rPr>
        <w:t>СПИСОК</w:t>
      </w:r>
      <w:r>
        <w:t xml:space="preserve"> </w:t>
      </w:r>
      <w:r>
        <w:rPr>
          <w:rFonts w:hint="eastAsia"/>
        </w:rPr>
        <w:t>ЛИТЕРАТУРЫ</w:t>
      </w:r>
    </w:p>
    <w:p w14:paraId="1DA1DA83" w14:textId="77777777" w:rsidR="00D60831" w:rsidRDefault="00D60831" w:rsidP="00D60831"/>
    <w:p w14:paraId="6548856A" w14:textId="77777777" w:rsidR="00D60831" w:rsidRDefault="00D60831" w:rsidP="00D60831">
      <w:r>
        <w:rPr>
          <w:rFonts w:hint="eastAsia"/>
        </w:rPr>
        <w:t>ПРИЛОЖЕНИЯ</w:t>
      </w:r>
    </w:p>
    <w:p w14:paraId="2A332BB2" w14:textId="77777777" w:rsidR="00D60831" w:rsidRDefault="00D60831" w:rsidP="00D60831"/>
    <w:p w14:paraId="08200CA1" w14:textId="77777777" w:rsidR="00D60831" w:rsidRDefault="00D60831" w:rsidP="00D60831">
      <w:r>
        <w:rPr>
          <w:rFonts w:hint="eastAsia"/>
        </w:rPr>
        <w:t>Приложение</w:t>
      </w:r>
      <w:r>
        <w:t xml:space="preserve"> </w:t>
      </w:r>
      <w:r>
        <w:rPr>
          <w:rFonts w:hint="eastAsia"/>
        </w:rPr>
        <w:t>А</w:t>
      </w:r>
      <w:r>
        <w:t xml:space="preserve"> - </w:t>
      </w:r>
      <w:r>
        <w:rPr>
          <w:rFonts w:hint="eastAsia"/>
        </w:rPr>
        <w:t>Основные</w:t>
      </w:r>
      <w:r>
        <w:t xml:space="preserve"> </w:t>
      </w:r>
      <w:r>
        <w:rPr>
          <w:rFonts w:hint="eastAsia"/>
        </w:rPr>
        <w:t>размеры</w:t>
      </w:r>
      <w:r>
        <w:t xml:space="preserve"> </w:t>
      </w:r>
      <w:r>
        <w:rPr>
          <w:rFonts w:hint="eastAsia"/>
        </w:rPr>
        <w:t>и</w:t>
      </w:r>
      <w:r>
        <w:t xml:space="preserve"> </w:t>
      </w:r>
      <w:r>
        <w:rPr>
          <w:rFonts w:hint="eastAsia"/>
        </w:rPr>
        <w:t>возможности</w:t>
      </w:r>
      <w:r>
        <w:t xml:space="preserve"> </w:t>
      </w:r>
      <w:r>
        <w:rPr>
          <w:rFonts w:hint="eastAsia"/>
        </w:rPr>
        <w:t>установки</w:t>
      </w:r>
      <w:r>
        <w:t xml:space="preserve"> </w:t>
      </w:r>
      <w:r>
        <w:rPr>
          <w:rFonts w:hint="eastAsia"/>
        </w:rPr>
        <w:t>самоходного</w:t>
      </w:r>
      <w:r>
        <w:t xml:space="preserve"> </w:t>
      </w:r>
      <w:r>
        <w:rPr>
          <w:rFonts w:hint="eastAsia"/>
        </w:rPr>
        <w:t>комплекса</w:t>
      </w:r>
      <w:r>
        <w:t xml:space="preserve"> </w:t>
      </w:r>
      <w:r>
        <w:rPr>
          <w:rFonts w:hint="eastAsia"/>
        </w:rPr>
        <w:t>для</w:t>
      </w:r>
      <w:r>
        <w:t xml:space="preserve"> </w:t>
      </w:r>
      <w:r>
        <w:rPr>
          <w:rFonts w:hint="eastAsia"/>
        </w:rPr>
        <w:t>уборки</w:t>
      </w:r>
      <w:r>
        <w:t xml:space="preserve"> </w:t>
      </w:r>
      <w:r>
        <w:rPr>
          <w:rFonts w:hint="eastAsia"/>
        </w:rPr>
        <w:t>урожая</w:t>
      </w:r>
      <w:r>
        <w:t xml:space="preserve"> ORSILeveling</w:t>
      </w:r>
    </w:p>
    <w:p w14:paraId="50914278" w14:textId="77777777" w:rsidR="00D60831" w:rsidRDefault="00D60831" w:rsidP="00D60831"/>
    <w:p w14:paraId="6FAFE875" w14:textId="77777777" w:rsidR="00D60831" w:rsidRDefault="00D60831" w:rsidP="00D60831">
      <w:r>
        <w:rPr>
          <w:rFonts w:hint="eastAsia"/>
        </w:rPr>
        <w:t>Приложение</w:t>
      </w:r>
      <w:r>
        <w:t xml:space="preserve"> </w:t>
      </w:r>
      <w:r>
        <w:rPr>
          <w:rFonts w:hint="eastAsia"/>
        </w:rPr>
        <w:t>Б</w:t>
      </w:r>
    </w:p>
    <w:p w14:paraId="4A75BBCD" w14:textId="77777777" w:rsidR="00D60831" w:rsidRDefault="00D60831" w:rsidP="00D60831"/>
    <w:p w14:paraId="21B28583" w14:textId="77777777" w:rsidR="00D60831" w:rsidRDefault="00D60831" w:rsidP="00D60831">
      <w:r>
        <w:rPr>
          <w:rFonts w:hint="eastAsia"/>
        </w:rPr>
        <w:t>Приложение</w:t>
      </w:r>
      <w:r>
        <w:t xml:space="preserve"> </w:t>
      </w:r>
      <w:r>
        <w:rPr>
          <w:rFonts w:hint="eastAsia"/>
        </w:rPr>
        <w:t>В</w:t>
      </w:r>
      <w:r>
        <w:t xml:space="preserve"> - </w:t>
      </w:r>
      <w:r>
        <w:rPr>
          <w:rFonts w:hint="eastAsia"/>
        </w:rPr>
        <w:t>Результаты</w:t>
      </w:r>
      <w:r>
        <w:t xml:space="preserve"> </w:t>
      </w:r>
      <w:r>
        <w:rPr>
          <w:rFonts w:hint="eastAsia"/>
        </w:rPr>
        <w:t>измерений</w:t>
      </w:r>
      <w:r>
        <w:t xml:space="preserve"> </w:t>
      </w:r>
      <w:r>
        <w:rPr>
          <w:rFonts w:hint="eastAsia"/>
        </w:rPr>
        <w:t>положения</w:t>
      </w:r>
      <w:r>
        <w:t xml:space="preserve"> </w:t>
      </w:r>
      <w:r>
        <w:rPr>
          <w:rFonts w:hint="eastAsia"/>
        </w:rPr>
        <w:t>веток</w:t>
      </w:r>
      <w:r>
        <w:t xml:space="preserve"> </w:t>
      </w:r>
      <w:r>
        <w:rPr>
          <w:rFonts w:hint="eastAsia"/>
        </w:rPr>
        <w:t>в</w:t>
      </w:r>
      <w:r>
        <w:t xml:space="preserve"> </w:t>
      </w:r>
      <w:r>
        <w:rPr>
          <w:rFonts w:hint="eastAsia"/>
        </w:rPr>
        <w:t>пространстве</w:t>
      </w:r>
    </w:p>
    <w:p w14:paraId="58B8A47E" w14:textId="77777777" w:rsidR="00D60831" w:rsidRDefault="00D60831" w:rsidP="00D60831"/>
    <w:p w14:paraId="3E8B4E90" w14:textId="77777777" w:rsidR="00D60831" w:rsidRDefault="00D60831" w:rsidP="00D60831">
      <w:r>
        <w:rPr>
          <w:rFonts w:hint="eastAsia"/>
        </w:rPr>
        <w:t>Приложение</w:t>
      </w:r>
      <w:r>
        <w:t xml:space="preserve"> </w:t>
      </w:r>
      <w:r>
        <w:rPr>
          <w:rFonts w:hint="eastAsia"/>
        </w:rPr>
        <w:t>Г</w:t>
      </w:r>
      <w:r>
        <w:t xml:space="preserve"> - </w:t>
      </w:r>
      <w:r>
        <w:rPr>
          <w:rFonts w:hint="eastAsia"/>
        </w:rPr>
        <w:t>Матрица</w:t>
      </w:r>
      <w:r>
        <w:t xml:space="preserve"> </w:t>
      </w:r>
      <w:r>
        <w:rPr>
          <w:rFonts w:hint="eastAsia"/>
        </w:rPr>
        <w:t>положения</w:t>
      </w:r>
      <w:r>
        <w:t xml:space="preserve"> </w:t>
      </w:r>
      <w:r>
        <w:rPr>
          <w:rFonts w:hint="eastAsia"/>
        </w:rPr>
        <w:t>конца</w:t>
      </w:r>
      <w:r>
        <w:t xml:space="preserve"> </w:t>
      </w:r>
      <w:r>
        <w:rPr>
          <w:rFonts w:hint="eastAsia"/>
        </w:rPr>
        <w:t>гибкого</w:t>
      </w:r>
      <w:r>
        <w:t xml:space="preserve"> </w:t>
      </w:r>
      <w:r>
        <w:rPr>
          <w:rFonts w:hint="eastAsia"/>
        </w:rPr>
        <w:t>м</w:t>
      </w:r>
      <w:r>
        <w:rPr>
          <w:rFonts w:hint="eastAsia"/>
        </w:rPr>
        <w:lastRenderedPageBreak/>
        <w:t>анипулятора</w:t>
      </w:r>
      <w:r>
        <w:t xml:space="preserve"> </w:t>
      </w:r>
      <w:r>
        <w:rPr>
          <w:rFonts w:hint="eastAsia"/>
        </w:rPr>
        <w:t>относительно</w:t>
      </w:r>
      <w:r>
        <w:t xml:space="preserve"> </w:t>
      </w:r>
      <w:r>
        <w:rPr>
          <w:rFonts w:hint="eastAsia"/>
        </w:rPr>
        <w:t>базовой</w:t>
      </w:r>
      <w:r>
        <w:t xml:space="preserve"> </w:t>
      </w:r>
      <w:r>
        <w:rPr>
          <w:rFonts w:hint="eastAsia"/>
        </w:rPr>
        <w:t>системы</w:t>
      </w:r>
      <w:r>
        <w:t xml:space="preserve"> </w:t>
      </w:r>
      <w:r>
        <w:rPr>
          <w:rFonts w:hint="eastAsia"/>
        </w:rPr>
        <w:t>координат</w:t>
      </w:r>
    </w:p>
    <w:p w14:paraId="0151CD86" w14:textId="77777777" w:rsidR="00D60831" w:rsidRDefault="00D60831" w:rsidP="00D60831"/>
    <w:p w14:paraId="3A462DAD" w14:textId="77777777" w:rsidR="00D60831" w:rsidRDefault="00D60831" w:rsidP="00D60831">
      <w:r>
        <w:rPr>
          <w:rFonts w:hint="eastAsia"/>
        </w:rPr>
        <w:t>ПриложениеД</w:t>
      </w:r>
    </w:p>
    <w:p w14:paraId="31530ED5" w14:textId="77777777" w:rsidR="00D60831" w:rsidRDefault="00D60831" w:rsidP="00D60831"/>
    <w:p w14:paraId="5A6CBD2C" w14:textId="77777777" w:rsidR="00D60831" w:rsidRDefault="00D60831" w:rsidP="00D60831">
      <w:r>
        <w:rPr>
          <w:rFonts w:hint="eastAsia"/>
        </w:rPr>
        <w:t>Матрицаположенияконцагибкогоманипулятораотносительнобазовойсистемыкоординат</w:t>
      </w:r>
    </w:p>
    <w:p w14:paraId="18A218E1" w14:textId="77777777" w:rsidR="00D60831" w:rsidRDefault="00D60831" w:rsidP="00D60831"/>
    <w:p w14:paraId="1DA125B0" w14:textId="77777777" w:rsidR="00D60831" w:rsidRDefault="00D60831" w:rsidP="00D60831">
      <w:r>
        <w:rPr>
          <w:rFonts w:hint="eastAsia"/>
        </w:rPr>
        <w:t>Приложение</w:t>
      </w:r>
      <w:r>
        <w:t xml:space="preserve"> </w:t>
      </w:r>
      <w:r>
        <w:rPr>
          <w:rFonts w:hint="eastAsia"/>
        </w:rPr>
        <w:t>Е</w:t>
      </w:r>
    </w:p>
    <w:p w14:paraId="4A2FA262" w14:textId="77777777" w:rsidR="00D60831" w:rsidRDefault="00D60831" w:rsidP="00D60831"/>
    <w:p w14:paraId="20757474" w14:textId="77777777" w:rsidR="00D60831" w:rsidRDefault="00D60831" w:rsidP="00D60831">
      <w:r>
        <w:rPr>
          <w:rFonts w:hint="eastAsia"/>
        </w:rPr>
        <w:t>Приложение</w:t>
      </w:r>
      <w:r>
        <w:t xml:space="preserve"> </w:t>
      </w:r>
      <w:r>
        <w:rPr>
          <w:rFonts w:hint="eastAsia"/>
        </w:rPr>
        <w:t>Ж</w:t>
      </w:r>
      <w:r>
        <w:t xml:space="preserve"> - </w:t>
      </w:r>
      <w:r>
        <w:rPr>
          <w:rFonts w:hint="eastAsia"/>
        </w:rPr>
        <w:t>Программный</w:t>
      </w:r>
      <w:r>
        <w:t xml:space="preserve"> </w:t>
      </w:r>
      <w:r>
        <w:rPr>
          <w:rFonts w:hint="eastAsia"/>
        </w:rPr>
        <w:t>код</w:t>
      </w:r>
      <w:r>
        <w:t xml:space="preserve"> </w:t>
      </w:r>
      <w:r>
        <w:rPr>
          <w:rFonts w:hint="eastAsia"/>
        </w:rPr>
        <w:t>движения</w:t>
      </w:r>
      <w:r>
        <w:t xml:space="preserve"> </w:t>
      </w:r>
      <w:r>
        <w:rPr>
          <w:rFonts w:hint="eastAsia"/>
        </w:rPr>
        <w:t>гибкого</w:t>
      </w:r>
      <w:r>
        <w:t xml:space="preserve"> </w:t>
      </w:r>
      <w:r>
        <w:rPr>
          <w:rFonts w:hint="eastAsia"/>
        </w:rPr>
        <w:t>манипулятора</w:t>
      </w:r>
      <w:r>
        <w:t xml:space="preserve"> </w:t>
      </w:r>
      <w:r>
        <w:rPr>
          <w:rFonts w:hint="eastAsia"/>
        </w:rPr>
        <w:t>в</w:t>
      </w:r>
      <w:r>
        <w:t xml:space="preserve"> </w:t>
      </w:r>
      <w:r>
        <w:rPr>
          <w:rFonts w:hint="eastAsia"/>
        </w:rPr>
        <w:t>программной</w:t>
      </w:r>
      <w:r>
        <w:t xml:space="preserve"> </w:t>
      </w:r>
      <w:r>
        <w:rPr>
          <w:rFonts w:hint="eastAsia"/>
        </w:rPr>
        <w:t>среде</w:t>
      </w:r>
      <w:r>
        <w:t xml:space="preserve"> MatlabRoboticToolbox</w:t>
      </w:r>
    </w:p>
    <w:p w14:paraId="55013A5D" w14:textId="77777777" w:rsidR="00D60831" w:rsidRDefault="00D60831" w:rsidP="00D60831"/>
    <w:p w14:paraId="2B28F2C7" w14:textId="77777777" w:rsidR="00D60831" w:rsidRDefault="00D60831" w:rsidP="00D60831">
      <w:r>
        <w:rPr>
          <w:rFonts w:hint="eastAsia"/>
        </w:rPr>
        <w:t>Приложение</w:t>
      </w:r>
      <w:r>
        <w:t xml:space="preserve"> </w:t>
      </w:r>
      <w:r>
        <w:rPr>
          <w:rFonts w:hint="eastAsia"/>
        </w:rPr>
        <w:t>И</w:t>
      </w:r>
      <w:r>
        <w:t xml:space="preserve"> - </w:t>
      </w:r>
      <w:r>
        <w:rPr>
          <w:rFonts w:hint="eastAsia"/>
        </w:rPr>
        <w:t>Результаты</w:t>
      </w:r>
      <w:r>
        <w:t xml:space="preserve"> </w:t>
      </w:r>
      <w:r>
        <w:rPr>
          <w:rFonts w:hint="eastAsia"/>
        </w:rPr>
        <w:t>исследований</w:t>
      </w:r>
      <w:r>
        <w:t xml:space="preserve"> </w:t>
      </w:r>
      <w:r>
        <w:rPr>
          <w:rFonts w:hint="eastAsia"/>
        </w:rPr>
        <w:t>по</w:t>
      </w:r>
      <w:r>
        <w:t xml:space="preserve"> </w:t>
      </w:r>
      <w:r>
        <w:rPr>
          <w:rFonts w:hint="eastAsia"/>
        </w:rPr>
        <w:t>воспринимаемым</w:t>
      </w:r>
      <w:r>
        <w:t xml:space="preserve"> </w:t>
      </w:r>
      <w:r>
        <w:rPr>
          <w:rFonts w:hint="eastAsia"/>
        </w:rPr>
        <w:t>нагрузкам</w:t>
      </w:r>
      <w:r>
        <w:t xml:space="preserve"> </w:t>
      </w:r>
      <w:r>
        <w:rPr>
          <w:rFonts w:hint="eastAsia"/>
        </w:rPr>
        <w:t>звена</w:t>
      </w:r>
      <w:r>
        <w:t xml:space="preserve"> </w:t>
      </w:r>
      <w:r>
        <w:rPr>
          <w:rFonts w:hint="eastAsia"/>
        </w:rPr>
        <w:t>гибкого</w:t>
      </w:r>
      <w:r>
        <w:t xml:space="preserve"> </w:t>
      </w:r>
      <w:r>
        <w:rPr>
          <w:rFonts w:hint="eastAsia"/>
        </w:rPr>
        <w:t>манипулятора</w:t>
      </w:r>
    </w:p>
    <w:p w14:paraId="5CF692D5" w14:textId="77777777" w:rsidR="00D60831" w:rsidRDefault="00D60831" w:rsidP="00D60831"/>
    <w:p w14:paraId="7A6BEDB6" w14:textId="77777777" w:rsidR="00D60831" w:rsidRDefault="00D60831" w:rsidP="00D60831">
      <w:r>
        <w:rPr>
          <w:rFonts w:hint="eastAsia"/>
        </w:rPr>
        <w:t>Приложение</w:t>
      </w:r>
      <w:r>
        <w:t xml:space="preserve"> </w:t>
      </w:r>
      <w:r>
        <w:rPr>
          <w:rFonts w:hint="eastAsia"/>
        </w:rPr>
        <w:t>И</w:t>
      </w:r>
    </w:p>
    <w:p w14:paraId="198B5462" w14:textId="77777777" w:rsidR="00D60831" w:rsidRDefault="00D60831" w:rsidP="00D60831"/>
    <w:p w14:paraId="478BF737" w14:textId="1130F16C" w:rsidR="00D60831" w:rsidRPr="00D60831" w:rsidRDefault="00D60831" w:rsidP="00D60831">
      <w:r>
        <w:rPr>
          <w:rFonts w:hint="eastAsia"/>
        </w:rPr>
        <w:t>Приложение</w:t>
      </w:r>
      <w:r>
        <w:t xml:space="preserve"> </w:t>
      </w:r>
      <w:r>
        <w:rPr>
          <w:rFonts w:hint="eastAsia"/>
        </w:rPr>
        <w:t>К</w:t>
      </w:r>
    </w:p>
    <w:sectPr w:rsidR="00D60831" w:rsidRPr="00D60831" w:rsidSect="0077584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7C68" w14:textId="77777777" w:rsidR="00775849" w:rsidRDefault="00775849">
      <w:pPr>
        <w:spacing w:after="0" w:line="240" w:lineRule="auto"/>
      </w:pPr>
      <w:r>
        <w:separator/>
      </w:r>
    </w:p>
  </w:endnote>
  <w:endnote w:type="continuationSeparator" w:id="0">
    <w:p w14:paraId="553D3CA3" w14:textId="77777777" w:rsidR="00775849" w:rsidRDefault="0077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BAB2" w14:textId="77777777" w:rsidR="00775849" w:rsidRDefault="00775849"/>
    <w:p w14:paraId="52E02E88" w14:textId="77777777" w:rsidR="00775849" w:rsidRDefault="00775849"/>
    <w:p w14:paraId="7D65F896" w14:textId="77777777" w:rsidR="00775849" w:rsidRDefault="00775849"/>
    <w:p w14:paraId="4BFE82E2" w14:textId="77777777" w:rsidR="00775849" w:rsidRDefault="00775849"/>
    <w:p w14:paraId="7DF0039F" w14:textId="77777777" w:rsidR="00775849" w:rsidRDefault="00775849"/>
    <w:p w14:paraId="7BC7DDB3" w14:textId="77777777" w:rsidR="00775849" w:rsidRDefault="00775849"/>
    <w:p w14:paraId="3D910E71" w14:textId="77777777" w:rsidR="00775849" w:rsidRDefault="0077584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EDCF243" wp14:editId="7D46F7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0BAE" w14:textId="77777777" w:rsidR="00775849" w:rsidRDefault="007758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DCF24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DC0BAE" w14:textId="77777777" w:rsidR="00775849" w:rsidRDefault="007758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0E3ECFB" w14:textId="77777777" w:rsidR="00775849" w:rsidRDefault="00775849"/>
    <w:p w14:paraId="43070A30" w14:textId="77777777" w:rsidR="00775849" w:rsidRDefault="00775849"/>
    <w:p w14:paraId="001EA557" w14:textId="77777777" w:rsidR="00775849" w:rsidRDefault="0077584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84E5CB" wp14:editId="5370670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6107C" w14:textId="77777777" w:rsidR="00775849" w:rsidRDefault="00775849"/>
                          <w:p w14:paraId="45D35CA2" w14:textId="77777777" w:rsidR="00775849" w:rsidRDefault="007758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4E5C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A6107C" w14:textId="77777777" w:rsidR="00775849" w:rsidRDefault="00775849"/>
                    <w:p w14:paraId="45D35CA2" w14:textId="77777777" w:rsidR="00775849" w:rsidRDefault="007758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B9A7A3" w14:textId="77777777" w:rsidR="00775849" w:rsidRDefault="00775849"/>
    <w:p w14:paraId="1760F86D" w14:textId="77777777" w:rsidR="00775849" w:rsidRDefault="00775849">
      <w:pPr>
        <w:rPr>
          <w:sz w:val="2"/>
          <w:szCs w:val="2"/>
        </w:rPr>
      </w:pPr>
    </w:p>
    <w:p w14:paraId="7E273826" w14:textId="77777777" w:rsidR="00775849" w:rsidRDefault="00775849"/>
    <w:p w14:paraId="41A1FFBE" w14:textId="77777777" w:rsidR="00775849" w:rsidRDefault="00775849">
      <w:pPr>
        <w:spacing w:after="0" w:line="240" w:lineRule="auto"/>
      </w:pPr>
    </w:p>
  </w:footnote>
  <w:footnote w:type="continuationSeparator" w:id="0">
    <w:p w14:paraId="2F625D64" w14:textId="77777777" w:rsidR="00775849" w:rsidRDefault="0077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4C"/>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49"/>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33552</TotalTime>
  <Pages>5</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4425</cp:revision>
  <cp:lastPrinted>2009-02-06T05:36:00Z</cp:lastPrinted>
  <dcterms:created xsi:type="dcterms:W3CDTF">2024-01-07T13:43:00Z</dcterms:created>
  <dcterms:modified xsi:type="dcterms:W3CDTF">2024-03-02T13:21:00Z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