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B1" w:rsidRDefault="001F35B1" w:rsidP="001F35B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Земський Денис Романович</w:t>
      </w:r>
      <w:r>
        <w:rPr>
          <w:rFonts w:ascii="Arial" w:hAnsi="Arial" w:cs="Arial"/>
          <w:kern w:val="0"/>
          <w:sz w:val="28"/>
          <w:szCs w:val="28"/>
          <w:lang w:eastAsia="ru-RU"/>
        </w:rPr>
        <w:t>, асистент кафедри, тема дисертації:</w:t>
      </w:r>
    </w:p>
    <w:p w:rsidR="001F35B1" w:rsidRDefault="001F35B1" w:rsidP="001F35B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«Підвищення ефективності передачі електроенергії для нетягових</w:t>
      </w:r>
    </w:p>
    <w:p w:rsidR="001F35B1" w:rsidRDefault="001F35B1" w:rsidP="001F35B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споживачів електрифікованих залізниць змінного струму», (275</w:t>
      </w:r>
    </w:p>
    <w:p w:rsidR="001F35B1" w:rsidRDefault="001F35B1" w:rsidP="001F35B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Транспортні технології (за видами)). Спеціалізована вчена рада ДФ</w:t>
      </w:r>
    </w:p>
    <w:p w:rsidR="001F35B1" w:rsidRDefault="001F35B1" w:rsidP="001F35B1">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08.820.007 у Дніпровському національному університеті залізничного</w:t>
      </w:r>
    </w:p>
    <w:p w:rsidR="00805889" w:rsidRPr="001F35B1" w:rsidRDefault="001F35B1" w:rsidP="001F35B1">
      <w:r>
        <w:rPr>
          <w:rFonts w:ascii="Arial" w:hAnsi="Arial" w:cs="Arial"/>
          <w:kern w:val="0"/>
          <w:sz w:val="28"/>
          <w:szCs w:val="28"/>
          <w:lang w:eastAsia="ru-RU"/>
        </w:rPr>
        <w:t>транспорту імені академіка В. Лазаряна</w:t>
      </w:r>
    </w:p>
    <w:sectPr w:rsidR="00805889" w:rsidRPr="001F35B1"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666143">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666143">
                <w:pPr>
                  <w:spacing w:line="240" w:lineRule="auto"/>
                </w:pPr>
                <w:fldSimple w:instr=" PAGE \* MERGEFORMAT ">
                  <w:r w:rsidR="001F35B1" w:rsidRPr="001F35B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666143">
      <w:pPr>
        <w:rPr>
          <w:sz w:val="2"/>
          <w:szCs w:val="2"/>
        </w:rPr>
      </w:pPr>
      <w:r w:rsidRPr="0066614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666143">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666143">
      <w:pPr>
        <w:rPr>
          <w:sz w:val="2"/>
          <w:szCs w:val="2"/>
        </w:rPr>
      </w:pPr>
      <w:r w:rsidRPr="0066614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666143">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C4BD4-901B-4F40-8DA1-56EBEBCF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53</Words>
  <Characters>304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cp:revision>
  <cp:lastPrinted>2009-02-06T05:36:00Z</cp:lastPrinted>
  <dcterms:created xsi:type="dcterms:W3CDTF">2021-10-30T16:33:00Z</dcterms:created>
  <dcterms:modified xsi:type="dcterms:W3CDTF">2021-10-30T18:22:00Z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