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8BA1" w14:textId="3EB3736A" w:rsidR="002F52C9" w:rsidRDefault="002B5F9F" w:rsidP="002B5F9F">
      <w:r w:rsidRPr="002B5F9F">
        <w:rPr>
          <w:rFonts w:hint="eastAsia"/>
        </w:rPr>
        <w:t>Шалев</w:t>
      </w:r>
      <w:r w:rsidRPr="002B5F9F">
        <w:t xml:space="preserve"> </w:t>
      </w:r>
      <w:r w:rsidRPr="002B5F9F">
        <w:rPr>
          <w:rFonts w:hint="eastAsia"/>
        </w:rPr>
        <w:t>Алексей</w:t>
      </w:r>
      <w:r w:rsidRPr="002B5F9F">
        <w:t xml:space="preserve"> </w:t>
      </w:r>
      <w:r w:rsidRPr="002B5F9F">
        <w:rPr>
          <w:rFonts w:hint="eastAsia"/>
        </w:rPr>
        <w:t>Владимирович</w:t>
      </w:r>
      <w:r>
        <w:rPr>
          <w:rFonts w:hint="cs"/>
        </w:rPr>
        <w:t xml:space="preserve"> </w:t>
      </w:r>
      <w:r w:rsidRPr="002B5F9F">
        <w:rPr>
          <w:rFonts w:hint="eastAsia"/>
        </w:rPr>
        <w:t>Совершенствование</w:t>
      </w:r>
      <w:r w:rsidRPr="002B5F9F">
        <w:t xml:space="preserve"> </w:t>
      </w:r>
      <w:r w:rsidRPr="002B5F9F">
        <w:rPr>
          <w:rFonts w:hint="eastAsia"/>
        </w:rPr>
        <w:t>процессов</w:t>
      </w:r>
      <w:r w:rsidRPr="002B5F9F">
        <w:t xml:space="preserve"> </w:t>
      </w:r>
      <w:r w:rsidRPr="002B5F9F">
        <w:rPr>
          <w:rFonts w:hint="eastAsia"/>
        </w:rPr>
        <w:t>выдержки</w:t>
      </w:r>
      <w:r w:rsidRPr="002B5F9F">
        <w:t xml:space="preserve"> </w:t>
      </w:r>
      <w:r w:rsidRPr="002B5F9F">
        <w:rPr>
          <w:rFonts w:hint="eastAsia"/>
        </w:rPr>
        <w:t>висковых</w:t>
      </w:r>
      <w:r w:rsidRPr="002B5F9F">
        <w:t xml:space="preserve"> </w:t>
      </w:r>
      <w:r w:rsidRPr="002B5F9F">
        <w:rPr>
          <w:rFonts w:hint="eastAsia"/>
        </w:rPr>
        <w:t>дистиллятов</w:t>
      </w:r>
      <w:r w:rsidRPr="002B5F9F">
        <w:t xml:space="preserve"> </w:t>
      </w:r>
      <w:r w:rsidRPr="002B5F9F">
        <w:rPr>
          <w:rFonts w:hint="eastAsia"/>
        </w:rPr>
        <w:t>с</w:t>
      </w:r>
      <w:r w:rsidRPr="002B5F9F">
        <w:t xml:space="preserve"> </w:t>
      </w:r>
      <w:r w:rsidRPr="002B5F9F">
        <w:rPr>
          <w:rFonts w:hint="eastAsia"/>
        </w:rPr>
        <w:t>обоснованием</w:t>
      </w:r>
      <w:r w:rsidRPr="002B5F9F">
        <w:t xml:space="preserve"> </w:t>
      </w:r>
      <w:r w:rsidRPr="002B5F9F">
        <w:rPr>
          <w:rFonts w:hint="eastAsia"/>
        </w:rPr>
        <w:t>параметров</w:t>
      </w:r>
      <w:r w:rsidRPr="002B5F9F">
        <w:t xml:space="preserve"> </w:t>
      </w:r>
      <w:r w:rsidRPr="002B5F9F">
        <w:rPr>
          <w:rFonts w:hint="eastAsia"/>
        </w:rPr>
        <w:t>экстракционного</w:t>
      </w:r>
      <w:r w:rsidRPr="002B5F9F">
        <w:t xml:space="preserve"> </w:t>
      </w:r>
      <w:r w:rsidRPr="002B5F9F">
        <w:rPr>
          <w:rFonts w:hint="eastAsia"/>
        </w:rPr>
        <w:t>аппарата</w:t>
      </w:r>
    </w:p>
    <w:p w14:paraId="550F9E60" w14:textId="77777777" w:rsidR="002B5F9F" w:rsidRDefault="002B5F9F" w:rsidP="002B5F9F">
      <w:r>
        <w:rPr>
          <w:rFonts w:hint="eastAsia"/>
        </w:rPr>
        <w:t>ОГЛАВЛЕНИЕ</w:t>
      </w:r>
      <w:r>
        <w:t xml:space="preserve"> </w:t>
      </w:r>
      <w:r>
        <w:rPr>
          <w:rFonts w:hint="eastAsia"/>
        </w:rPr>
        <w:t>ДИССЕРТАЦИИ</w:t>
      </w:r>
    </w:p>
    <w:p w14:paraId="533BB43F" w14:textId="77777777" w:rsidR="002B5F9F" w:rsidRDefault="002B5F9F" w:rsidP="002B5F9F">
      <w:r>
        <w:rPr>
          <w:rFonts w:hint="eastAsia"/>
        </w:rPr>
        <w:t>кандидат</w:t>
      </w:r>
      <w:r>
        <w:t xml:space="preserve"> </w:t>
      </w:r>
      <w:r>
        <w:rPr>
          <w:rFonts w:hint="eastAsia"/>
        </w:rPr>
        <w:t>наук</w:t>
      </w:r>
      <w:r>
        <w:t xml:space="preserve"> </w:t>
      </w:r>
      <w:r>
        <w:rPr>
          <w:rFonts w:hint="eastAsia"/>
        </w:rPr>
        <w:t>Шалев</w:t>
      </w:r>
      <w:r>
        <w:t xml:space="preserve"> </w:t>
      </w:r>
      <w:r>
        <w:rPr>
          <w:rFonts w:hint="eastAsia"/>
        </w:rPr>
        <w:t>Алексей</w:t>
      </w:r>
      <w:r>
        <w:t xml:space="preserve"> </w:t>
      </w:r>
      <w:r>
        <w:rPr>
          <w:rFonts w:hint="eastAsia"/>
        </w:rPr>
        <w:t>Владимирович</w:t>
      </w:r>
    </w:p>
    <w:p w14:paraId="347EB9E4" w14:textId="77777777" w:rsidR="002B5F9F" w:rsidRDefault="002B5F9F" w:rsidP="002B5F9F">
      <w:r>
        <w:rPr>
          <w:rFonts w:hint="eastAsia"/>
        </w:rPr>
        <w:t>ВВЕДЕНИЕ</w:t>
      </w:r>
    </w:p>
    <w:p w14:paraId="7CAE33F8" w14:textId="77777777" w:rsidR="002B5F9F" w:rsidRDefault="002B5F9F" w:rsidP="002B5F9F"/>
    <w:p w14:paraId="420CB09F" w14:textId="77777777" w:rsidR="002B5F9F" w:rsidRDefault="002B5F9F" w:rsidP="002B5F9F">
      <w:r>
        <w:rPr>
          <w:rFonts w:hint="eastAsia"/>
        </w:rPr>
        <w:t>ГЛАВА</w:t>
      </w:r>
      <w:r>
        <w:t xml:space="preserve"> 1. </w:t>
      </w:r>
      <w:r>
        <w:rPr>
          <w:rFonts w:hint="eastAsia"/>
        </w:rPr>
        <w:t>ЛИТЕРАТУРНЫЙ</w:t>
      </w:r>
      <w:r>
        <w:t xml:space="preserve"> </w:t>
      </w:r>
      <w:r>
        <w:rPr>
          <w:rFonts w:hint="eastAsia"/>
        </w:rPr>
        <w:t>ОБЗОР</w:t>
      </w:r>
    </w:p>
    <w:p w14:paraId="7BE0A397" w14:textId="77777777" w:rsidR="002B5F9F" w:rsidRDefault="002B5F9F" w:rsidP="002B5F9F"/>
    <w:p w14:paraId="73F0E445" w14:textId="77777777" w:rsidR="002B5F9F" w:rsidRDefault="002B5F9F" w:rsidP="002B5F9F">
      <w:r>
        <w:t xml:space="preserve">1.1 </w:t>
      </w:r>
      <w:r>
        <w:rPr>
          <w:rFonts w:hint="eastAsia"/>
        </w:rPr>
        <w:t>Теория</w:t>
      </w:r>
      <w:r>
        <w:t xml:space="preserve"> </w:t>
      </w:r>
      <w:r>
        <w:rPr>
          <w:rFonts w:hint="eastAsia"/>
        </w:rPr>
        <w:t>процесса</w:t>
      </w:r>
      <w:r>
        <w:t xml:space="preserve"> </w:t>
      </w:r>
      <w:r>
        <w:rPr>
          <w:rFonts w:hint="eastAsia"/>
        </w:rPr>
        <w:t>экстрагирования</w:t>
      </w:r>
      <w:r>
        <w:t xml:space="preserve"> </w:t>
      </w:r>
      <w:r>
        <w:rPr>
          <w:rFonts w:hint="eastAsia"/>
        </w:rPr>
        <w:t>системы</w:t>
      </w:r>
      <w:r>
        <w:t xml:space="preserve"> </w:t>
      </w:r>
      <w:r>
        <w:rPr>
          <w:rFonts w:hint="eastAsia"/>
        </w:rPr>
        <w:t>«</w:t>
      </w:r>
      <w:r>
        <w:rPr>
          <w:rFonts w:hint="eastAsia"/>
        </w:rPr>
        <w:t>твердое</w:t>
      </w:r>
      <w:r>
        <w:t>-</w:t>
      </w:r>
      <w:r>
        <w:rPr>
          <w:rFonts w:hint="eastAsia"/>
        </w:rPr>
        <w:t>жидкость</w:t>
      </w:r>
      <w:r>
        <w:rPr>
          <w:rFonts w:hint="eastAsia"/>
        </w:rPr>
        <w:t>»</w:t>
      </w:r>
    </w:p>
    <w:p w14:paraId="7B721430" w14:textId="77777777" w:rsidR="002B5F9F" w:rsidRDefault="002B5F9F" w:rsidP="002B5F9F"/>
    <w:p w14:paraId="627D6FA5" w14:textId="77777777" w:rsidR="002B5F9F" w:rsidRDefault="002B5F9F" w:rsidP="002B5F9F">
      <w:r>
        <w:t xml:space="preserve">1.2 </w:t>
      </w:r>
      <w:r>
        <w:rPr>
          <w:rFonts w:hint="eastAsia"/>
        </w:rPr>
        <w:t>Роль</w:t>
      </w:r>
      <w:r>
        <w:t xml:space="preserve"> </w:t>
      </w:r>
      <w:r>
        <w:rPr>
          <w:rFonts w:hint="eastAsia"/>
        </w:rPr>
        <w:t>процесса</w:t>
      </w:r>
      <w:r>
        <w:t xml:space="preserve"> </w:t>
      </w:r>
      <w:r>
        <w:rPr>
          <w:rFonts w:hint="eastAsia"/>
        </w:rPr>
        <w:t>экстрагирования</w:t>
      </w:r>
      <w:r>
        <w:t xml:space="preserve"> </w:t>
      </w:r>
      <w:r>
        <w:rPr>
          <w:rFonts w:hint="eastAsia"/>
        </w:rPr>
        <w:t>в</w:t>
      </w:r>
      <w:r>
        <w:t xml:space="preserve"> </w:t>
      </w:r>
      <w:r>
        <w:rPr>
          <w:rFonts w:hint="eastAsia"/>
        </w:rPr>
        <w:t>производстве</w:t>
      </w:r>
      <w:r>
        <w:t xml:space="preserve"> </w:t>
      </w:r>
      <w:r>
        <w:rPr>
          <w:rFonts w:hint="eastAsia"/>
        </w:rPr>
        <w:t>алкогольных</w:t>
      </w:r>
      <w:r>
        <w:t xml:space="preserve"> </w:t>
      </w:r>
      <w:r>
        <w:rPr>
          <w:rFonts w:hint="eastAsia"/>
        </w:rPr>
        <w:t>напитков</w:t>
      </w:r>
    </w:p>
    <w:p w14:paraId="0130F0AD" w14:textId="77777777" w:rsidR="002B5F9F" w:rsidRDefault="002B5F9F" w:rsidP="002B5F9F"/>
    <w:p w14:paraId="4D8DC742" w14:textId="77777777" w:rsidR="002B5F9F" w:rsidRDefault="002B5F9F" w:rsidP="002B5F9F">
      <w:r>
        <w:t xml:space="preserve">1.3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технологического</w:t>
      </w:r>
      <w:r>
        <w:t xml:space="preserve"> </w:t>
      </w:r>
      <w:r>
        <w:rPr>
          <w:rFonts w:hint="eastAsia"/>
        </w:rPr>
        <w:t>оборудования</w:t>
      </w:r>
      <w:r>
        <w:t xml:space="preserve"> </w:t>
      </w:r>
      <w:r>
        <w:rPr>
          <w:rFonts w:hint="eastAsia"/>
        </w:rPr>
        <w:t>для</w:t>
      </w:r>
      <w:r>
        <w:t xml:space="preserve"> </w:t>
      </w:r>
      <w:r>
        <w:rPr>
          <w:rFonts w:hint="eastAsia"/>
        </w:rPr>
        <w:t>проведения</w:t>
      </w:r>
      <w:r>
        <w:t xml:space="preserve"> </w:t>
      </w:r>
      <w:r>
        <w:rPr>
          <w:rFonts w:hint="eastAsia"/>
        </w:rPr>
        <w:t>процесса</w:t>
      </w:r>
      <w:r>
        <w:t xml:space="preserve"> </w:t>
      </w:r>
      <w:r>
        <w:rPr>
          <w:rFonts w:hint="eastAsia"/>
        </w:rPr>
        <w:t>экстрагирования</w:t>
      </w:r>
    </w:p>
    <w:p w14:paraId="53220179" w14:textId="77777777" w:rsidR="002B5F9F" w:rsidRDefault="002B5F9F" w:rsidP="002B5F9F"/>
    <w:p w14:paraId="5A9F63BC" w14:textId="77777777" w:rsidR="002B5F9F" w:rsidRDefault="002B5F9F" w:rsidP="002B5F9F">
      <w:r>
        <w:t xml:space="preserve">1.3.1 </w:t>
      </w:r>
      <w:r>
        <w:rPr>
          <w:rFonts w:hint="eastAsia"/>
        </w:rPr>
        <w:t>Экстрактор</w:t>
      </w:r>
      <w:r>
        <w:t xml:space="preserve"> </w:t>
      </w:r>
      <w:r>
        <w:rPr>
          <w:rFonts w:hint="eastAsia"/>
        </w:rPr>
        <w:t>с</w:t>
      </w:r>
      <w:r>
        <w:t xml:space="preserve"> </w:t>
      </w:r>
      <w:r>
        <w:rPr>
          <w:rFonts w:hint="eastAsia"/>
        </w:rPr>
        <w:t>мешалкой</w:t>
      </w:r>
      <w:r>
        <w:t xml:space="preserve"> </w:t>
      </w:r>
      <w:r>
        <w:rPr>
          <w:rFonts w:hint="eastAsia"/>
        </w:rPr>
        <w:t>и</w:t>
      </w:r>
      <w:r>
        <w:t xml:space="preserve"> </w:t>
      </w:r>
      <w:r>
        <w:rPr>
          <w:rFonts w:hint="eastAsia"/>
        </w:rPr>
        <w:t>с</w:t>
      </w:r>
      <w:r>
        <w:t xml:space="preserve"> </w:t>
      </w:r>
      <w:r>
        <w:rPr>
          <w:rFonts w:hint="eastAsia"/>
        </w:rPr>
        <w:t>фильтрующим</w:t>
      </w:r>
      <w:r>
        <w:t xml:space="preserve"> </w:t>
      </w:r>
      <w:r>
        <w:rPr>
          <w:rFonts w:hint="eastAsia"/>
        </w:rPr>
        <w:t>элементом</w:t>
      </w:r>
    </w:p>
    <w:p w14:paraId="2FC208E7" w14:textId="77777777" w:rsidR="002B5F9F" w:rsidRDefault="002B5F9F" w:rsidP="002B5F9F"/>
    <w:p w14:paraId="41DC4515" w14:textId="77777777" w:rsidR="002B5F9F" w:rsidRDefault="002B5F9F" w:rsidP="002B5F9F">
      <w:r>
        <w:t xml:space="preserve">1.3.2 </w:t>
      </w:r>
      <w:r>
        <w:rPr>
          <w:rFonts w:hint="eastAsia"/>
        </w:rPr>
        <w:t>Экстрактор</w:t>
      </w:r>
      <w:r>
        <w:t xml:space="preserve"> </w:t>
      </w:r>
      <w:r>
        <w:rPr>
          <w:rFonts w:hint="eastAsia"/>
        </w:rPr>
        <w:t>с</w:t>
      </w:r>
      <w:r>
        <w:t xml:space="preserve"> </w:t>
      </w:r>
      <w:r>
        <w:rPr>
          <w:rFonts w:hint="eastAsia"/>
        </w:rPr>
        <w:t>рабочими</w:t>
      </w:r>
      <w:r>
        <w:t xml:space="preserve"> </w:t>
      </w:r>
      <w:r>
        <w:rPr>
          <w:rFonts w:hint="eastAsia"/>
        </w:rPr>
        <w:t>элементами</w:t>
      </w:r>
      <w:r>
        <w:t xml:space="preserve"> - </w:t>
      </w:r>
      <w:r>
        <w:rPr>
          <w:rFonts w:hint="eastAsia"/>
        </w:rPr>
        <w:t>ножами</w:t>
      </w:r>
    </w:p>
    <w:p w14:paraId="3A531530" w14:textId="77777777" w:rsidR="002B5F9F" w:rsidRDefault="002B5F9F" w:rsidP="002B5F9F"/>
    <w:p w14:paraId="2060B51F" w14:textId="77777777" w:rsidR="002B5F9F" w:rsidRDefault="002B5F9F" w:rsidP="002B5F9F">
      <w:r>
        <w:t xml:space="preserve">1.3.3 </w:t>
      </w:r>
      <w:r>
        <w:rPr>
          <w:rFonts w:hint="eastAsia"/>
        </w:rPr>
        <w:t>Экстрактор</w:t>
      </w:r>
      <w:r>
        <w:t xml:space="preserve"> </w:t>
      </w:r>
      <w:r>
        <w:rPr>
          <w:rFonts w:hint="eastAsia"/>
        </w:rPr>
        <w:t>периодического</w:t>
      </w:r>
      <w:r>
        <w:t xml:space="preserve"> </w:t>
      </w:r>
      <w:r>
        <w:rPr>
          <w:rFonts w:hint="eastAsia"/>
        </w:rPr>
        <w:t>действия</w:t>
      </w:r>
    </w:p>
    <w:p w14:paraId="39112235" w14:textId="77777777" w:rsidR="002B5F9F" w:rsidRDefault="002B5F9F" w:rsidP="002B5F9F"/>
    <w:p w14:paraId="615A0AB7" w14:textId="77777777" w:rsidR="002B5F9F" w:rsidRDefault="002B5F9F" w:rsidP="002B5F9F">
      <w:r>
        <w:t xml:space="preserve">1.3.4 </w:t>
      </w:r>
      <w:r>
        <w:rPr>
          <w:rFonts w:hint="eastAsia"/>
        </w:rPr>
        <w:t>Ультразвуковой</w:t>
      </w:r>
      <w:r>
        <w:t xml:space="preserve"> </w:t>
      </w:r>
      <w:r>
        <w:rPr>
          <w:rFonts w:hint="eastAsia"/>
        </w:rPr>
        <w:t>экстрактор</w:t>
      </w:r>
    </w:p>
    <w:p w14:paraId="565A08EA" w14:textId="77777777" w:rsidR="002B5F9F" w:rsidRDefault="002B5F9F" w:rsidP="002B5F9F"/>
    <w:p w14:paraId="5714CB34" w14:textId="77777777" w:rsidR="002B5F9F" w:rsidRDefault="002B5F9F" w:rsidP="002B5F9F">
      <w:r>
        <w:t xml:space="preserve">1.3.5 </w:t>
      </w:r>
      <w:r>
        <w:rPr>
          <w:rFonts w:hint="eastAsia"/>
        </w:rPr>
        <w:t>Вибрационный</w:t>
      </w:r>
      <w:r>
        <w:t xml:space="preserve"> </w:t>
      </w:r>
      <w:r>
        <w:rPr>
          <w:rFonts w:hint="eastAsia"/>
        </w:rPr>
        <w:t>экстрактор</w:t>
      </w:r>
    </w:p>
    <w:p w14:paraId="53C46DB2" w14:textId="77777777" w:rsidR="002B5F9F" w:rsidRDefault="002B5F9F" w:rsidP="002B5F9F"/>
    <w:p w14:paraId="31B11D68" w14:textId="77777777" w:rsidR="002B5F9F" w:rsidRDefault="002B5F9F" w:rsidP="002B5F9F">
      <w:r>
        <w:t xml:space="preserve">1.4 </w:t>
      </w:r>
      <w:r>
        <w:rPr>
          <w:rFonts w:hint="eastAsia"/>
        </w:rPr>
        <w:t>Методы</w:t>
      </w:r>
      <w:r>
        <w:t xml:space="preserve"> </w:t>
      </w:r>
      <w:r>
        <w:rPr>
          <w:rFonts w:hint="eastAsia"/>
        </w:rPr>
        <w:t>интенсификации</w:t>
      </w:r>
      <w:r>
        <w:t xml:space="preserve"> </w:t>
      </w:r>
      <w:r>
        <w:rPr>
          <w:rFonts w:hint="eastAsia"/>
        </w:rPr>
        <w:t>процесса</w:t>
      </w:r>
      <w:r>
        <w:t xml:space="preserve"> </w:t>
      </w:r>
      <w:r>
        <w:rPr>
          <w:rFonts w:hint="eastAsia"/>
        </w:rPr>
        <w:t>созревания</w:t>
      </w:r>
      <w:r>
        <w:t xml:space="preserve"> </w:t>
      </w:r>
      <w:r>
        <w:rPr>
          <w:rFonts w:hint="eastAsia"/>
        </w:rPr>
        <w:t>дистиллятов</w:t>
      </w:r>
      <w:r>
        <w:t xml:space="preserve"> </w:t>
      </w:r>
      <w:r>
        <w:rPr>
          <w:rFonts w:hint="eastAsia"/>
        </w:rPr>
        <w:t>при</w:t>
      </w:r>
      <w:r>
        <w:t xml:space="preserve"> </w:t>
      </w:r>
      <w:r>
        <w:rPr>
          <w:rFonts w:hint="eastAsia"/>
        </w:rPr>
        <w:t>производстве</w:t>
      </w:r>
      <w:r>
        <w:t xml:space="preserve"> </w:t>
      </w:r>
      <w:r>
        <w:rPr>
          <w:rFonts w:hint="eastAsia"/>
        </w:rPr>
        <w:t>алкогольных</w:t>
      </w:r>
      <w:r>
        <w:t xml:space="preserve"> </w:t>
      </w:r>
      <w:r>
        <w:rPr>
          <w:rFonts w:hint="eastAsia"/>
        </w:rPr>
        <w:t>напитков</w:t>
      </w:r>
    </w:p>
    <w:p w14:paraId="72C1ED27" w14:textId="77777777" w:rsidR="002B5F9F" w:rsidRDefault="002B5F9F" w:rsidP="002B5F9F"/>
    <w:p w14:paraId="14B3F139" w14:textId="77777777" w:rsidR="002B5F9F" w:rsidRDefault="002B5F9F" w:rsidP="002B5F9F">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5639DB84" w14:textId="77777777" w:rsidR="002B5F9F" w:rsidRDefault="002B5F9F" w:rsidP="002B5F9F"/>
    <w:p w14:paraId="04A73F8F" w14:textId="77777777" w:rsidR="002B5F9F" w:rsidRDefault="002B5F9F" w:rsidP="002B5F9F">
      <w:r>
        <w:rPr>
          <w:rFonts w:hint="eastAsia"/>
        </w:rPr>
        <w:t>ГЛАВА</w:t>
      </w:r>
      <w:r>
        <w:t xml:space="preserve"> 2. </w:t>
      </w:r>
      <w:r>
        <w:rPr>
          <w:rFonts w:hint="eastAsia"/>
        </w:rPr>
        <w:t>АППАРАТУРНОЕ</w:t>
      </w:r>
      <w:r>
        <w:t xml:space="preserve"> </w:t>
      </w:r>
      <w:r>
        <w:rPr>
          <w:rFonts w:hint="eastAsia"/>
        </w:rPr>
        <w:t>ОБЕСПЕЧЕНИЕ</w:t>
      </w:r>
      <w:r>
        <w:t xml:space="preserve"> </w:t>
      </w:r>
      <w:r>
        <w:rPr>
          <w:rFonts w:hint="eastAsia"/>
        </w:rPr>
        <w:t>ЭКСПЕРИМЕНТАЛЬНЫХ</w:t>
      </w:r>
      <w:r>
        <w:t xml:space="preserve"> </w:t>
      </w:r>
      <w:r>
        <w:rPr>
          <w:rFonts w:hint="eastAsia"/>
        </w:rPr>
        <w:t>ИССЛЕДОВАНИЙ</w:t>
      </w:r>
    </w:p>
    <w:p w14:paraId="1F3DF3F1" w14:textId="77777777" w:rsidR="002B5F9F" w:rsidRDefault="002B5F9F" w:rsidP="002B5F9F"/>
    <w:p w14:paraId="26C437B9" w14:textId="77777777" w:rsidR="002B5F9F" w:rsidRDefault="002B5F9F" w:rsidP="002B5F9F">
      <w:r>
        <w:t xml:space="preserve">2.1 </w:t>
      </w:r>
      <w:r>
        <w:rPr>
          <w:rFonts w:hint="eastAsia"/>
        </w:rPr>
        <w:t>Описание</w:t>
      </w:r>
      <w:r>
        <w:t xml:space="preserve"> </w:t>
      </w:r>
      <w:r>
        <w:rPr>
          <w:rFonts w:hint="eastAsia"/>
        </w:rPr>
        <w:t>лабораторно</w:t>
      </w:r>
      <w:r>
        <w:t>-</w:t>
      </w:r>
      <w:r>
        <w:rPr>
          <w:rFonts w:hint="eastAsia"/>
        </w:rPr>
        <w:t>исследовательского</w:t>
      </w:r>
      <w:r>
        <w:t xml:space="preserve"> </w:t>
      </w:r>
      <w:r>
        <w:rPr>
          <w:rFonts w:hint="eastAsia"/>
        </w:rPr>
        <w:t>стенда</w:t>
      </w:r>
      <w:r>
        <w:t xml:space="preserve"> </w:t>
      </w:r>
      <w:r>
        <w:rPr>
          <w:rFonts w:hint="eastAsia"/>
        </w:rPr>
        <w:t>для</w:t>
      </w:r>
      <w:r>
        <w:t xml:space="preserve"> </w:t>
      </w:r>
      <w:r>
        <w:rPr>
          <w:rFonts w:hint="eastAsia"/>
        </w:rPr>
        <w:t>проведения</w:t>
      </w:r>
      <w:r>
        <w:t xml:space="preserve"> </w:t>
      </w:r>
      <w:r>
        <w:rPr>
          <w:rFonts w:hint="eastAsia"/>
        </w:rPr>
        <w:t>исследований</w:t>
      </w:r>
      <w:r>
        <w:t xml:space="preserve"> </w:t>
      </w:r>
      <w:r>
        <w:rPr>
          <w:rFonts w:hint="eastAsia"/>
        </w:rPr>
        <w:t>по</w:t>
      </w:r>
      <w:r>
        <w:t xml:space="preserve"> </w:t>
      </w:r>
      <w:r>
        <w:rPr>
          <w:rFonts w:hint="eastAsia"/>
        </w:rPr>
        <w:t>совершенствованию</w:t>
      </w:r>
      <w:r>
        <w:t xml:space="preserve"> </w:t>
      </w:r>
      <w:r>
        <w:rPr>
          <w:rFonts w:hint="eastAsia"/>
        </w:rPr>
        <w:t>процесса</w:t>
      </w:r>
      <w:r>
        <w:t xml:space="preserve"> </w:t>
      </w:r>
      <w:r>
        <w:rPr>
          <w:rFonts w:hint="eastAsia"/>
        </w:rPr>
        <w:t>выдержки</w:t>
      </w:r>
      <w:r>
        <w:t xml:space="preserve"> </w:t>
      </w:r>
      <w:r>
        <w:rPr>
          <w:rFonts w:hint="eastAsia"/>
        </w:rPr>
        <w:t>висковых</w:t>
      </w:r>
      <w:r>
        <w:t xml:space="preserve"> </w:t>
      </w:r>
      <w:r>
        <w:rPr>
          <w:rFonts w:hint="eastAsia"/>
        </w:rPr>
        <w:t>дистиллятов</w:t>
      </w:r>
    </w:p>
    <w:p w14:paraId="509A7F82" w14:textId="77777777" w:rsidR="002B5F9F" w:rsidRDefault="002B5F9F" w:rsidP="002B5F9F"/>
    <w:p w14:paraId="521A8D1F" w14:textId="77777777" w:rsidR="002B5F9F" w:rsidRDefault="002B5F9F" w:rsidP="002B5F9F">
      <w:r>
        <w:t xml:space="preserve">2.2 </w:t>
      </w:r>
      <w:r>
        <w:rPr>
          <w:rFonts w:hint="eastAsia"/>
        </w:rPr>
        <w:t>Описание</w:t>
      </w:r>
      <w:r>
        <w:t xml:space="preserve"> </w:t>
      </w:r>
      <w:r>
        <w:rPr>
          <w:rFonts w:hint="eastAsia"/>
        </w:rPr>
        <w:t>и</w:t>
      </w:r>
      <w:r>
        <w:t xml:space="preserve"> </w:t>
      </w:r>
      <w:r>
        <w:rPr>
          <w:rFonts w:hint="eastAsia"/>
        </w:rPr>
        <w:t>принцип</w:t>
      </w:r>
      <w:r>
        <w:t xml:space="preserve"> </w:t>
      </w:r>
      <w:r>
        <w:rPr>
          <w:rFonts w:hint="eastAsia"/>
        </w:rPr>
        <w:t>действия</w:t>
      </w:r>
      <w:r>
        <w:t xml:space="preserve"> </w:t>
      </w:r>
      <w:r>
        <w:rPr>
          <w:rFonts w:hint="eastAsia"/>
        </w:rPr>
        <w:t>разработанного</w:t>
      </w:r>
      <w:r>
        <w:t xml:space="preserve"> </w:t>
      </w:r>
      <w:r>
        <w:rPr>
          <w:rFonts w:hint="eastAsia"/>
        </w:rPr>
        <w:t>экстракционного</w:t>
      </w:r>
      <w:r>
        <w:t xml:space="preserve"> </w:t>
      </w:r>
      <w:r>
        <w:rPr>
          <w:rFonts w:hint="eastAsia"/>
        </w:rPr>
        <w:t>аппарата</w:t>
      </w:r>
    </w:p>
    <w:p w14:paraId="5FA4B181" w14:textId="77777777" w:rsidR="002B5F9F" w:rsidRDefault="002B5F9F" w:rsidP="002B5F9F"/>
    <w:p w14:paraId="4C3A9A7F" w14:textId="77777777" w:rsidR="002B5F9F" w:rsidRDefault="002B5F9F" w:rsidP="002B5F9F">
      <w:r>
        <w:t xml:space="preserve">2.3 </w:t>
      </w:r>
      <w:r>
        <w:rPr>
          <w:rFonts w:hint="eastAsia"/>
        </w:rPr>
        <w:t>Описание</w:t>
      </w:r>
      <w:r>
        <w:t xml:space="preserve"> </w:t>
      </w:r>
      <w:r>
        <w:rPr>
          <w:rFonts w:hint="eastAsia"/>
        </w:rPr>
        <w:t>нового</w:t>
      </w:r>
      <w:r>
        <w:t xml:space="preserve"> </w:t>
      </w:r>
      <w:r>
        <w:rPr>
          <w:rFonts w:hint="eastAsia"/>
        </w:rPr>
        <w:t>способа</w:t>
      </w:r>
      <w:r>
        <w:t xml:space="preserve"> </w:t>
      </w:r>
      <w:r>
        <w:rPr>
          <w:rFonts w:hint="eastAsia"/>
        </w:rPr>
        <w:t>выдержки</w:t>
      </w:r>
      <w:r>
        <w:t xml:space="preserve"> </w:t>
      </w:r>
      <w:r>
        <w:rPr>
          <w:rFonts w:hint="eastAsia"/>
        </w:rPr>
        <w:t>висковых</w:t>
      </w:r>
      <w:r>
        <w:t xml:space="preserve"> </w:t>
      </w:r>
      <w:r>
        <w:rPr>
          <w:rFonts w:hint="eastAsia"/>
        </w:rPr>
        <w:t>дистиллятов</w:t>
      </w:r>
    </w:p>
    <w:p w14:paraId="7F45E4E8" w14:textId="77777777" w:rsidR="002B5F9F" w:rsidRDefault="002B5F9F" w:rsidP="002B5F9F"/>
    <w:p w14:paraId="376B9244" w14:textId="77777777" w:rsidR="002B5F9F" w:rsidRDefault="002B5F9F" w:rsidP="002B5F9F">
      <w:r>
        <w:t xml:space="preserve">2.4 </w:t>
      </w:r>
      <w:r>
        <w:rPr>
          <w:rFonts w:hint="eastAsia"/>
        </w:rPr>
        <w:t>Описание</w:t>
      </w:r>
      <w:r>
        <w:t xml:space="preserve"> </w:t>
      </w:r>
      <w:r>
        <w:rPr>
          <w:rFonts w:hint="eastAsia"/>
        </w:rPr>
        <w:t>материалов</w:t>
      </w:r>
      <w:r>
        <w:t xml:space="preserve">, </w:t>
      </w:r>
      <w:r>
        <w:rPr>
          <w:rFonts w:hint="eastAsia"/>
        </w:rPr>
        <w:t>применяемых</w:t>
      </w:r>
      <w:r>
        <w:t xml:space="preserve"> </w:t>
      </w:r>
      <w:r>
        <w:rPr>
          <w:rFonts w:hint="eastAsia"/>
        </w:rPr>
        <w:t>в</w:t>
      </w:r>
      <w:r>
        <w:t xml:space="preserve"> </w:t>
      </w:r>
      <w:r>
        <w:rPr>
          <w:rFonts w:hint="eastAsia"/>
        </w:rPr>
        <w:t>исследованиях</w:t>
      </w:r>
    </w:p>
    <w:p w14:paraId="34D70974" w14:textId="77777777" w:rsidR="002B5F9F" w:rsidRDefault="002B5F9F" w:rsidP="002B5F9F"/>
    <w:p w14:paraId="38927D4F" w14:textId="77777777" w:rsidR="002B5F9F" w:rsidRDefault="002B5F9F" w:rsidP="002B5F9F">
      <w:r>
        <w:t xml:space="preserve">2.5 </w:t>
      </w:r>
      <w:r>
        <w:rPr>
          <w:rFonts w:hint="eastAsia"/>
        </w:rPr>
        <w:t>Описание</w:t>
      </w:r>
      <w:r>
        <w:t xml:space="preserve"> </w:t>
      </w:r>
      <w:r>
        <w:rPr>
          <w:rFonts w:hint="eastAsia"/>
        </w:rPr>
        <w:t>методик</w:t>
      </w:r>
      <w:r>
        <w:t xml:space="preserve"> </w:t>
      </w:r>
      <w:r>
        <w:rPr>
          <w:rFonts w:hint="eastAsia"/>
        </w:rPr>
        <w:t>определения</w:t>
      </w:r>
      <w:r>
        <w:t xml:space="preserve"> </w:t>
      </w:r>
      <w:r>
        <w:rPr>
          <w:rFonts w:hint="eastAsia"/>
        </w:rPr>
        <w:t>показателей</w:t>
      </w:r>
      <w:r>
        <w:t xml:space="preserve"> </w:t>
      </w:r>
      <w:r>
        <w:rPr>
          <w:rFonts w:hint="eastAsia"/>
        </w:rPr>
        <w:t>качества</w:t>
      </w:r>
      <w:r>
        <w:t xml:space="preserve"> </w:t>
      </w:r>
      <w:r>
        <w:rPr>
          <w:rFonts w:hint="eastAsia"/>
        </w:rPr>
        <w:t>выдержанных</w:t>
      </w:r>
      <w:r>
        <w:t xml:space="preserve"> </w:t>
      </w:r>
      <w:r>
        <w:rPr>
          <w:rFonts w:hint="eastAsia"/>
        </w:rPr>
        <w:t>висковых</w:t>
      </w:r>
      <w:r>
        <w:t xml:space="preserve"> </w:t>
      </w:r>
      <w:r>
        <w:rPr>
          <w:rFonts w:hint="eastAsia"/>
        </w:rPr>
        <w:t>дистиллятов</w:t>
      </w:r>
    </w:p>
    <w:p w14:paraId="66DE1531" w14:textId="77777777" w:rsidR="002B5F9F" w:rsidRDefault="002B5F9F" w:rsidP="002B5F9F"/>
    <w:p w14:paraId="70DFDC4E" w14:textId="77777777" w:rsidR="002B5F9F" w:rsidRDefault="002B5F9F" w:rsidP="002B5F9F">
      <w:r>
        <w:t xml:space="preserve">2.5.1 </w:t>
      </w:r>
      <w:r>
        <w:rPr>
          <w:rFonts w:hint="eastAsia"/>
        </w:rPr>
        <w:t>Определение</w:t>
      </w:r>
      <w:r>
        <w:t xml:space="preserve"> </w:t>
      </w:r>
      <w:r>
        <w:rPr>
          <w:rFonts w:hint="eastAsia"/>
        </w:rPr>
        <w:t>оптической</w:t>
      </w:r>
      <w:r>
        <w:t xml:space="preserve"> </w:t>
      </w:r>
      <w:r>
        <w:rPr>
          <w:rFonts w:hint="eastAsia"/>
        </w:rPr>
        <w:t>плотности</w:t>
      </w:r>
      <w:r>
        <w:t xml:space="preserve"> </w:t>
      </w:r>
      <w:r>
        <w:rPr>
          <w:rFonts w:hint="eastAsia"/>
        </w:rPr>
        <w:t>ВД</w:t>
      </w:r>
      <w:r>
        <w:t xml:space="preserve"> </w:t>
      </w:r>
      <w:r>
        <w:rPr>
          <w:rFonts w:hint="eastAsia"/>
        </w:rPr>
        <w:t>спектрофотометрическим</w:t>
      </w:r>
      <w:r>
        <w:t xml:space="preserve"> </w:t>
      </w:r>
      <w:r>
        <w:rPr>
          <w:rFonts w:hint="eastAsia"/>
        </w:rPr>
        <w:t>методом</w:t>
      </w:r>
    </w:p>
    <w:p w14:paraId="57137E91" w14:textId="77777777" w:rsidR="002B5F9F" w:rsidRDefault="002B5F9F" w:rsidP="002B5F9F"/>
    <w:p w14:paraId="21EB5F9D" w14:textId="77777777" w:rsidR="002B5F9F" w:rsidRDefault="002B5F9F" w:rsidP="002B5F9F">
      <w:r>
        <w:t xml:space="preserve">2.5.2 </w:t>
      </w:r>
      <w:r>
        <w:rPr>
          <w:rFonts w:hint="eastAsia"/>
        </w:rPr>
        <w:t>Определение</w:t>
      </w:r>
      <w:r>
        <w:t xml:space="preserve"> </w:t>
      </w:r>
      <w:r>
        <w:rPr>
          <w:rFonts w:hint="eastAsia"/>
        </w:rPr>
        <w:t>содержания</w:t>
      </w:r>
      <w:r>
        <w:t xml:space="preserve"> </w:t>
      </w:r>
      <w:r>
        <w:rPr>
          <w:rFonts w:hint="eastAsia"/>
        </w:rPr>
        <w:t>полифенолов</w:t>
      </w:r>
      <w:r>
        <w:t xml:space="preserve"> </w:t>
      </w:r>
      <w:r>
        <w:rPr>
          <w:rFonts w:hint="eastAsia"/>
        </w:rPr>
        <w:t>методом</w:t>
      </w:r>
      <w:r>
        <w:t xml:space="preserve"> </w:t>
      </w:r>
      <w:r>
        <w:rPr>
          <w:rFonts w:hint="eastAsia"/>
        </w:rPr>
        <w:t>Еруманиса</w:t>
      </w:r>
    </w:p>
    <w:p w14:paraId="5DBFC2D4" w14:textId="77777777" w:rsidR="002B5F9F" w:rsidRDefault="002B5F9F" w:rsidP="002B5F9F"/>
    <w:p w14:paraId="20A23315" w14:textId="77777777" w:rsidR="002B5F9F" w:rsidRDefault="002B5F9F" w:rsidP="002B5F9F">
      <w:r>
        <w:t xml:space="preserve">2.5.3 </w:t>
      </w:r>
      <w:r>
        <w:rPr>
          <w:rFonts w:hint="eastAsia"/>
        </w:rPr>
        <w:t>Определение</w:t>
      </w:r>
      <w:r>
        <w:t xml:space="preserve"> </w:t>
      </w:r>
      <w:r>
        <w:rPr>
          <w:rFonts w:hint="eastAsia"/>
        </w:rPr>
        <w:t>сухих</w:t>
      </w:r>
      <w:r>
        <w:t xml:space="preserve"> </w:t>
      </w:r>
      <w:r>
        <w:rPr>
          <w:rFonts w:hint="eastAsia"/>
        </w:rPr>
        <w:t>веществ</w:t>
      </w:r>
      <w:r>
        <w:t xml:space="preserve"> </w:t>
      </w:r>
      <w:r>
        <w:rPr>
          <w:rFonts w:hint="eastAsia"/>
        </w:rPr>
        <w:t>методом</w:t>
      </w:r>
      <w:r>
        <w:t xml:space="preserve"> </w:t>
      </w:r>
      <w:r>
        <w:rPr>
          <w:rFonts w:hint="eastAsia"/>
        </w:rPr>
        <w:t>высушивания</w:t>
      </w:r>
    </w:p>
    <w:p w14:paraId="098E6DF8" w14:textId="77777777" w:rsidR="002B5F9F" w:rsidRDefault="002B5F9F" w:rsidP="002B5F9F"/>
    <w:p w14:paraId="381D858E" w14:textId="77777777" w:rsidR="002B5F9F" w:rsidRDefault="002B5F9F" w:rsidP="002B5F9F">
      <w:r>
        <w:t xml:space="preserve">2.5.4 </w:t>
      </w:r>
      <w:r>
        <w:rPr>
          <w:rFonts w:hint="eastAsia"/>
        </w:rPr>
        <w:t>Определение</w:t>
      </w:r>
      <w:r>
        <w:t xml:space="preserve"> </w:t>
      </w:r>
      <w:r>
        <w:rPr>
          <w:rFonts w:hint="eastAsia"/>
        </w:rPr>
        <w:t>показателей</w:t>
      </w:r>
      <w:r>
        <w:t xml:space="preserve"> </w:t>
      </w:r>
      <w:r>
        <w:rPr>
          <w:rFonts w:hint="eastAsia"/>
        </w:rPr>
        <w:t>качества</w:t>
      </w:r>
      <w:r>
        <w:t xml:space="preserve"> </w:t>
      </w:r>
      <w:r>
        <w:rPr>
          <w:rFonts w:hint="eastAsia"/>
        </w:rPr>
        <w:t>выдержанных</w:t>
      </w:r>
      <w:r>
        <w:t xml:space="preserve"> </w:t>
      </w:r>
      <w:r>
        <w:rPr>
          <w:rFonts w:hint="eastAsia"/>
        </w:rPr>
        <w:t>висковых</w:t>
      </w:r>
      <w:r>
        <w:t xml:space="preserve"> </w:t>
      </w:r>
      <w:r>
        <w:rPr>
          <w:rFonts w:hint="eastAsia"/>
        </w:rPr>
        <w:t>дистиллятов</w:t>
      </w:r>
      <w:r>
        <w:t xml:space="preserve"> </w:t>
      </w:r>
      <w:r>
        <w:rPr>
          <w:rFonts w:hint="eastAsia"/>
        </w:rPr>
        <w:t>методом</w:t>
      </w:r>
      <w:r>
        <w:t xml:space="preserve"> </w:t>
      </w:r>
      <w:r>
        <w:rPr>
          <w:rFonts w:hint="eastAsia"/>
        </w:rPr>
        <w:t>хромотографии</w:t>
      </w:r>
    </w:p>
    <w:p w14:paraId="5F9976D8" w14:textId="77777777" w:rsidR="002B5F9F" w:rsidRDefault="002B5F9F" w:rsidP="002B5F9F"/>
    <w:p w14:paraId="1D7129A4" w14:textId="77777777" w:rsidR="002B5F9F" w:rsidRDefault="002B5F9F" w:rsidP="002B5F9F">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9574502" w14:textId="77777777" w:rsidR="002B5F9F" w:rsidRDefault="002B5F9F" w:rsidP="002B5F9F"/>
    <w:p w14:paraId="43FF1BB1" w14:textId="77777777" w:rsidR="002B5F9F" w:rsidRDefault="002B5F9F" w:rsidP="002B5F9F">
      <w:r>
        <w:rPr>
          <w:rFonts w:hint="eastAsia"/>
        </w:rPr>
        <w:t>ГЛАВА</w:t>
      </w:r>
      <w:r>
        <w:t xml:space="preserve"> 3. </w:t>
      </w:r>
      <w:r>
        <w:rPr>
          <w:rFonts w:hint="eastAsia"/>
        </w:rPr>
        <w:t>ИССЛЕДОВАТЕЛЬСКАЯ</w:t>
      </w:r>
      <w:r>
        <w:t xml:space="preserve"> </w:t>
      </w:r>
      <w:r>
        <w:rPr>
          <w:rFonts w:hint="eastAsia"/>
        </w:rPr>
        <w:t>ЧАСТЬ</w:t>
      </w:r>
    </w:p>
    <w:p w14:paraId="2CD63775" w14:textId="77777777" w:rsidR="002B5F9F" w:rsidRDefault="002B5F9F" w:rsidP="002B5F9F"/>
    <w:p w14:paraId="311A5B65" w14:textId="77777777" w:rsidR="002B5F9F" w:rsidRDefault="002B5F9F" w:rsidP="002B5F9F">
      <w:r>
        <w:t xml:space="preserve">3.1 </w:t>
      </w:r>
      <w:r>
        <w:rPr>
          <w:rFonts w:hint="eastAsia"/>
        </w:rPr>
        <w:t>Исследование</w:t>
      </w:r>
      <w:r>
        <w:t xml:space="preserve"> </w:t>
      </w:r>
      <w:r>
        <w:rPr>
          <w:rFonts w:hint="eastAsia"/>
        </w:rPr>
        <w:t>влияния</w:t>
      </w:r>
      <w:r>
        <w:t xml:space="preserve"> </w:t>
      </w:r>
      <w:r>
        <w:rPr>
          <w:rFonts w:hint="eastAsia"/>
        </w:rPr>
        <w:t>кислорода</w:t>
      </w:r>
      <w:r>
        <w:t xml:space="preserve"> </w:t>
      </w:r>
      <w:r>
        <w:rPr>
          <w:rFonts w:hint="eastAsia"/>
        </w:rPr>
        <w:t>на</w:t>
      </w:r>
      <w:r>
        <w:t xml:space="preserve"> </w:t>
      </w:r>
      <w:r>
        <w:rPr>
          <w:rFonts w:hint="eastAsia"/>
        </w:rPr>
        <w:t>висковый</w:t>
      </w:r>
      <w:r>
        <w:t xml:space="preserve"> </w:t>
      </w:r>
      <w:r>
        <w:rPr>
          <w:rFonts w:hint="eastAsia"/>
        </w:rPr>
        <w:t>дистиллят</w:t>
      </w:r>
      <w:r>
        <w:t xml:space="preserve"> </w:t>
      </w:r>
      <w:r>
        <w:rPr>
          <w:rFonts w:hint="eastAsia"/>
        </w:rPr>
        <w:t>с</w:t>
      </w:r>
      <w:r>
        <w:t xml:space="preserve"> </w:t>
      </w:r>
      <w:r>
        <w:rPr>
          <w:rFonts w:hint="eastAsia"/>
        </w:rPr>
        <w:t>дубовой</w:t>
      </w:r>
      <w:r>
        <w:t xml:space="preserve"> </w:t>
      </w:r>
      <w:r>
        <w:rPr>
          <w:rFonts w:hint="eastAsia"/>
        </w:rPr>
        <w:t>щепой</w:t>
      </w:r>
    </w:p>
    <w:p w14:paraId="5B310E00" w14:textId="77777777" w:rsidR="002B5F9F" w:rsidRDefault="002B5F9F" w:rsidP="002B5F9F"/>
    <w:p w14:paraId="03F30DD0" w14:textId="77777777" w:rsidR="002B5F9F" w:rsidRDefault="002B5F9F" w:rsidP="002B5F9F">
      <w:r>
        <w:t xml:space="preserve">3.1.1 </w:t>
      </w:r>
      <w:r>
        <w:rPr>
          <w:rFonts w:hint="eastAsia"/>
        </w:rPr>
        <w:t>Определение</w:t>
      </w:r>
      <w:r>
        <w:t xml:space="preserve"> </w:t>
      </w:r>
      <w:r>
        <w:rPr>
          <w:rFonts w:hint="eastAsia"/>
        </w:rPr>
        <w:t>оптической</w:t>
      </w:r>
      <w:r>
        <w:t xml:space="preserve"> </w:t>
      </w:r>
      <w:r>
        <w:rPr>
          <w:rFonts w:hint="eastAsia"/>
        </w:rPr>
        <w:t>плотности</w:t>
      </w:r>
      <w:r>
        <w:t xml:space="preserve"> </w:t>
      </w:r>
      <w:r>
        <w:rPr>
          <w:rFonts w:hint="eastAsia"/>
        </w:rPr>
        <w:t>в</w:t>
      </w:r>
      <w:r>
        <w:t xml:space="preserve"> </w:t>
      </w:r>
      <w:r>
        <w:rPr>
          <w:rFonts w:hint="eastAsia"/>
        </w:rPr>
        <w:t>висковых</w:t>
      </w:r>
      <w:r>
        <w:t xml:space="preserve"> </w:t>
      </w:r>
      <w:r>
        <w:rPr>
          <w:rFonts w:hint="eastAsia"/>
        </w:rPr>
        <w:t>дистиллятах</w:t>
      </w:r>
      <w:r>
        <w:t xml:space="preserve">, </w:t>
      </w:r>
      <w:r>
        <w:rPr>
          <w:rFonts w:hint="eastAsia"/>
        </w:rPr>
        <w:t>подвергшихся</w:t>
      </w:r>
      <w:r>
        <w:t xml:space="preserve"> </w:t>
      </w:r>
      <w:r>
        <w:rPr>
          <w:rFonts w:hint="eastAsia"/>
        </w:rPr>
        <w:t>насыщению</w:t>
      </w:r>
      <w:r>
        <w:t xml:space="preserve"> </w:t>
      </w:r>
      <w:r>
        <w:rPr>
          <w:rFonts w:hint="eastAsia"/>
        </w:rPr>
        <w:t>кислородом</w:t>
      </w:r>
    </w:p>
    <w:p w14:paraId="1E65A90D" w14:textId="77777777" w:rsidR="002B5F9F" w:rsidRDefault="002B5F9F" w:rsidP="002B5F9F"/>
    <w:p w14:paraId="3D130BF3" w14:textId="77777777" w:rsidR="002B5F9F" w:rsidRDefault="002B5F9F" w:rsidP="002B5F9F">
      <w:r>
        <w:t xml:space="preserve">3.1.2 </w:t>
      </w:r>
      <w:r>
        <w:rPr>
          <w:rFonts w:hint="eastAsia"/>
        </w:rPr>
        <w:t>Определение</w:t>
      </w:r>
      <w:r>
        <w:t xml:space="preserve"> </w:t>
      </w:r>
      <w:r>
        <w:rPr>
          <w:rFonts w:hint="eastAsia"/>
        </w:rPr>
        <w:t>содержания</w:t>
      </w:r>
      <w:r>
        <w:t xml:space="preserve"> </w:t>
      </w:r>
      <w:r>
        <w:rPr>
          <w:rFonts w:hint="eastAsia"/>
        </w:rPr>
        <w:t>полифенолов</w:t>
      </w:r>
      <w:r>
        <w:t xml:space="preserve"> </w:t>
      </w:r>
      <w:r>
        <w:rPr>
          <w:rFonts w:hint="eastAsia"/>
        </w:rPr>
        <w:t>в</w:t>
      </w:r>
      <w:r>
        <w:t xml:space="preserve"> </w:t>
      </w:r>
      <w:r>
        <w:rPr>
          <w:rFonts w:hint="eastAsia"/>
        </w:rPr>
        <w:t>образцах</w:t>
      </w:r>
      <w:r>
        <w:t xml:space="preserve">, </w:t>
      </w:r>
      <w:r>
        <w:rPr>
          <w:rFonts w:hint="eastAsia"/>
        </w:rPr>
        <w:t>подвергшихся</w:t>
      </w:r>
      <w:r>
        <w:t xml:space="preserve"> </w:t>
      </w:r>
      <w:r>
        <w:rPr>
          <w:rFonts w:hint="eastAsia"/>
        </w:rPr>
        <w:t>воздействию</w:t>
      </w:r>
      <w:r>
        <w:t xml:space="preserve"> </w:t>
      </w:r>
      <w:r>
        <w:rPr>
          <w:rFonts w:hint="eastAsia"/>
        </w:rPr>
        <w:t>кислорода</w:t>
      </w:r>
    </w:p>
    <w:p w14:paraId="1EBE33E9" w14:textId="77777777" w:rsidR="002B5F9F" w:rsidRDefault="002B5F9F" w:rsidP="002B5F9F"/>
    <w:p w14:paraId="01DA21D4" w14:textId="77777777" w:rsidR="002B5F9F" w:rsidRDefault="002B5F9F" w:rsidP="002B5F9F">
      <w:r>
        <w:t xml:space="preserve">3.1.3 </w:t>
      </w:r>
      <w:r>
        <w:rPr>
          <w:rFonts w:hint="eastAsia"/>
        </w:rPr>
        <w:t>Определение</w:t>
      </w:r>
      <w:r>
        <w:t xml:space="preserve"> </w:t>
      </w:r>
      <w:r>
        <w:rPr>
          <w:rFonts w:hint="eastAsia"/>
        </w:rPr>
        <w:t>содержания</w:t>
      </w:r>
      <w:r>
        <w:t xml:space="preserve"> </w:t>
      </w:r>
      <w:r>
        <w:rPr>
          <w:rFonts w:hint="eastAsia"/>
        </w:rPr>
        <w:t>сухих</w:t>
      </w:r>
      <w:r>
        <w:t xml:space="preserve"> </w:t>
      </w:r>
      <w:r>
        <w:rPr>
          <w:rFonts w:hint="eastAsia"/>
        </w:rPr>
        <w:t>веществ</w:t>
      </w:r>
      <w:r>
        <w:t xml:space="preserve"> </w:t>
      </w:r>
      <w:r>
        <w:rPr>
          <w:rFonts w:hint="eastAsia"/>
        </w:rPr>
        <w:t>в</w:t>
      </w:r>
      <w:r>
        <w:t xml:space="preserve"> </w:t>
      </w:r>
      <w:r>
        <w:rPr>
          <w:rFonts w:hint="eastAsia"/>
        </w:rPr>
        <w:t>образцах</w:t>
      </w:r>
      <w:r>
        <w:t xml:space="preserve">, </w:t>
      </w:r>
      <w:r>
        <w:rPr>
          <w:rFonts w:hint="eastAsia"/>
        </w:rPr>
        <w:t>подвергшихся</w:t>
      </w:r>
      <w:r>
        <w:t xml:space="preserve"> </w:t>
      </w:r>
      <w:r>
        <w:rPr>
          <w:rFonts w:hint="eastAsia"/>
        </w:rPr>
        <w:t>воздействию</w:t>
      </w:r>
      <w:r>
        <w:t xml:space="preserve"> </w:t>
      </w:r>
      <w:r>
        <w:rPr>
          <w:rFonts w:hint="eastAsia"/>
        </w:rPr>
        <w:t>кислорода</w:t>
      </w:r>
    </w:p>
    <w:p w14:paraId="28506DA0" w14:textId="77777777" w:rsidR="002B5F9F" w:rsidRDefault="002B5F9F" w:rsidP="002B5F9F"/>
    <w:p w14:paraId="308A6207" w14:textId="77777777" w:rsidR="002B5F9F" w:rsidRDefault="002B5F9F" w:rsidP="002B5F9F">
      <w:r>
        <w:t xml:space="preserve">3.1.4 </w:t>
      </w:r>
      <w:r>
        <w:rPr>
          <w:rFonts w:hint="eastAsia"/>
        </w:rPr>
        <w:t>Хромотографический</w:t>
      </w:r>
      <w:r>
        <w:t xml:space="preserve"> </w:t>
      </w:r>
      <w:r>
        <w:rPr>
          <w:rFonts w:hint="eastAsia"/>
        </w:rPr>
        <w:t>анализ</w:t>
      </w:r>
      <w:r>
        <w:t xml:space="preserve"> </w:t>
      </w:r>
      <w:r>
        <w:rPr>
          <w:rFonts w:hint="eastAsia"/>
        </w:rPr>
        <w:t>образцов</w:t>
      </w:r>
      <w:r>
        <w:t xml:space="preserve"> </w:t>
      </w:r>
      <w:r>
        <w:rPr>
          <w:rFonts w:hint="eastAsia"/>
        </w:rPr>
        <w:t>висковых</w:t>
      </w:r>
      <w:r>
        <w:t xml:space="preserve"> </w:t>
      </w:r>
      <w:r>
        <w:rPr>
          <w:rFonts w:hint="eastAsia"/>
        </w:rPr>
        <w:t>дистиллятов</w:t>
      </w:r>
    </w:p>
    <w:p w14:paraId="47DF7B49" w14:textId="77777777" w:rsidR="002B5F9F" w:rsidRDefault="002B5F9F" w:rsidP="002B5F9F"/>
    <w:p w14:paraId="63898A11" w14:textId="77777777" w:rsidR="002B5F9F" w:rsidRDefault="002B5F9F" w:rsidP="002B5F9F">
      <w:r>
        <w:t xml:space="preserve">3.2 </w:t>
      </w:r>
      <w:r>
        <w:rPr>
          <w:rFonts w:hint="eastAsia"/>
        </w:rPr>
        <w:t>Определение</w:t>
      </w:r>
      <w:r>
        <w:t xml:space="preserve"> </w:t>
      </w:r>
      <w:r>
        <w:rPr>
          <w:rFonts w:hint="eastAsia"/>
        </w:rPr>
        <w:t>кинетики</w:t>
      </w:r>
      <w:r>
        <w:t xml:space="preserve"> </w:t>
      </w:r>
      <w:r>
        <w:rPr>
          <w:rFonts w:hint="eastAsia"/>
        </w:rPr>
        <w:t>массопереноса</w:t>
      </w:r>
      <w:r>
        <w:t xml:space="preserve"> </w:t>
      </w:r>
      <w:r>
        <w:rPr>
          <w:rFonts w:hint="eastAsia"/>
        </w:rPr>
        <w:t>и</w:t>
      </w:r>
      <w:r>
        <w:t xml:space="preserve"> </w:t>
      </w:r>
      <w:r>
        <w:rPr>
          <w:rFonts w:hint="eastAsia"/>
        </w:rPr>
        <w:t>построение</w:t>
      </w:r>
      <w:r>
        <w:t xml:space="preserve"> </w:t>
      </w:r>
      <w:r>
        <w:rPr>
          <w:rFonts w:hint="eastAsia"/>
        </w:rPr>
        <w:t>кривых</w:t>
      </w:r>
      <w:r>
        <w:t xml:space="preserve"> </w:t>
      </w:r>
      <w:r>
        <w:rPr>
          <w:rFonts w:hint="eastAsia"/>
        </w:rPr>
        <w:t>скорости</w:t>
      </w:r>
      <w:r>
        <w:t xml:space="preserve"> </w:t>
      </w:r>
      <w:r>
        <w:rPr>
          <w:rFonts w:hint="eastAsia"/>
        </w:rPr>
        <w:t>процесса</w:t>
      </w:r>
      <w:r>
        <w:t xml:space="preserve"> </w:t>
      </w:r>
      <w:r>
        <w:rPr>
          <w:rFonts w:hint="eastAsia"/>
        </w:rPr>
        <w:t>выдержки</w:t>
      </w:r>
      <w:r>
        <w:t xml:space="preserve"> </w:t>
      </w:r>
      <w:r>
        <w:rPr>
          <w:rFonts w:hint="eastAsia"/>
        </w:rPr>
        <w:t>висковых</w:t>
      </w:r>
      <w:r>
        <w:t xml:space="preserve"> </w:t>
      </w:r>
      <w:r>
        <w:rPr>
          <w:rFonts w:hint="eastAsia"/>
        </w:rPr>
        <w:t>дистиллятов</w:t>
      </w:r>
      <w:r>
        <w:t xml:space="preserve"> </w:t>
      </w:r>
      <w:r>
        <w:rPr>
          <w:rFonts w:hint="eastAsia"/>
        </w:rPr>
        <w:t>при</w:t>
      </w:r>
      <w:r>
        <w:t xml:space="preserve"> </w:t>
      </w:r>
      <w:r>
        <w:rPr>
          <w:rFonts w:hint="eastAsia"/>
        </w:rPr>
        <w:t>их</w:t>
      </w:r>
      <w:r>
        <w:t xml:space="preserve"> </w:t>
      </w:r>
      <w:r>
        <w:rPr>
          <w:rFonts w:hint="eastAsia"/>
        </w:rPr>
        <w:t>насыщении</w:t>
      </w:r>
      <w:r>
        <w:t xml:space="preserve"> </w:t>
      </w:r>
      <w:r>
        <w:rPr>
          <w:rFonts w:hint="eastAsia"/>
        </w:rPr>
        <w:t>кислородом</w:t>
      </w:r>
    </w:p>
    <w:p w14:paraId="2E829341" w14:textId="77777777" w:rsidR="002B5F9F" w:rsidRDefault="002B5F9F" w:rsidP="002B5F9F"/>
    <w:p w14:paraId="6257FFB9" w14:textId="77777777" w:rsidR="002B5F9F" w:rsidRDefault="002B5F9F" w:rsidP="002B5F9F">
      <w:r>
        <w:t xml:space="preserve">3.3 </w:t>
      </w:r>
      <w:r>
        <w:rPr>
          <w:rFonts w:hint="eastAsia"/>
        </w:rPr>
        <w:t>Определение</w:t>
      </w:r>
      <w:r>
        <w:t xml:space="preserve"> </w:t>
      </w:r>
      <w:r>
        <w:rPr>
          <w:rFonts w:hint="eastAsia"/>
        </w:rPr>
        <w:t>рациональных</w:t>
      </w:r>
      <w:r>
        <w:t xml:space="preserve"> </w:t>
      </w:r>
      <w:r>
        <w:rPr>
          <w:rFonts w:hint="eastAsia"/>
        </w:rPr>
        <w:t>параметров</w:t>
      </w:r>
      <w:r>
        <w:t xml:space="preserve"> </w:t>
      </w:r>
      <w:r>
        <w:rPr>
          <w:rFonts w:hint="eastAsia"/>
        </w:rPr>
        <w:t>процесса</w:t>
      </w:r>
      <w:r>
        <w:t xml:space="preserve"> </w:t>
      </w:r>
      <w:r>
        <w:rPr>
          <w:rFonts w:hint="eastAsia"/>
        </w:rPr>
        <w:t>выдержки</w:t>
      </w:r>
      <w:r>
        <w:t xml:space="preserve"> </w:t>
      </w:r>
      <w:r>
        <w:rPr>
          <w:rFonts w:hint="eastAsia"/>
        </w:rPr>
        <w:t>висковых</w:t>
      </w:r>
      <w:r>
        <w:t xml:space="preserve"> </w:t>
      </w:r>
      <w:r>
        <w:rPr>
          <w:rFonts w:hint="eastAsia"/>
        </w:rPr>
        <w:t>дистиллятов</w:t>
      </w:r>
      <w:r>
        <w:t xml:space="preserve"> </w:t>
      </w:r>
      <w:r>
        <w:rPr>
          <w:rFonts w:hint="eastAsia"/>
        </w:rPr>
        <w:t>при</w:t>
      </w:r>
      <w:r>
        <w:t xml:space="preserve"> </w:t>
      </w:r>
      <w:r>
        <w:rPr>
          <w:rFonts w:hint="eastAsia"/>
        </w:rPr>
        <w:t>их</w:t>
      </w:r>
      <w:r>
        <w:t xml:space="preserve"> </w:t>
      </w:r>
      <w:r>
        <w:rPr>
          <w:rFonts w:hint="eastAsia"/>
        </w:rPr>
        <w:t>насыщении</w:t>
      </w:r>
      <w:r>
        <w:t xml:space="preserve"> </w:t>
      </w:r>
      <w:r>
        <w:rPr>
          <w:rFonts w:hint="eastAsia"/>
        </w:rPr>
        <w:t>кислородом</w:t>
      </w:r>
      <w:r>
        <w:t xml:space="preserve"> </w:t>
      </w:r>
      <w:r>
        <w:rPr>
          <w:rFonts w:hint="eastAsia"/>
        </w:rPr>
        <w:t>методом</w:t>
      </w:r>
      <w:r>
        <w:t xml:space="preserve"> </w:t>
      </w:r>
      <w:r>
        <w:rPr>
          <w:rFonts w:hint="eastAsia"/>
        </w:rPr>
        <w:t>множественного</w:t>
      </w:r>
      <w:r>
        <w:t xml:space="preserve"> </w:t>
      </w:r>
      <w:r>
        <w:rPr>
          <w:rFonts w:hint="eastAsia"/>
        </w:rPr>
        <w:t>регрессионного</w:t>
      </w:r>
      <w:r>
        <w:t xml:space="preserve"> </w:t>
      </w:r>
      <w:r>
        <w:rPr>
          <w:rFonts w:hint="eastAsia"/>
        </w:rPr>
        <w:t>анализа</w:t>
      </w:r>
    </w:p>
    <w:p w14:paraId="64FA579D" w14:textId="77777777" w:rsidR="002B5F9F" w:rsidRDefault="002B5F9F" w:rsidP="002B5F9F"/>
    <w:p w14:paraId="73000217" w14:textId="77777777" w:rsidR="002B5F9F" w:rsidRDefault="002B5F9F" w:rsidP="002B5F9F">
      <w:r>
        <w:t xml:space="preserve">3.3.1 </w:t>
      </w:r>
      <w:r>
        <w:rPr>
          <w:rFonts w:hint="eastAsia"/>
        </w:rPr>
        <w:t>Исследование</w:t>
      </w:r>
      <w:r>
        <w:t xml:space="preserve"> </w:t>
      </w:r>
      <w:r>
        <w:rPr>
          <w:rFonts w:hint="eastAsia"/>
        </w:rPr>
        <w:t>оптической</w:t>
      </w:r>
      <w:r>
        <w:t xml:space="preserve"> </w:t>
      </w:r>
      <w:r>
        <w:rPr>
          <w:rFonts w:hint="eastAsia"/>
        </w:rPr>
        <w:t>плотности</w:t>
      </w:r>
      <w:r>
        <w:t xml:space="preserve"> </w:t>
      </w:r>
      <w:r>
        <w:rPr>
          <w:rFonts w:hint="eastAsia"/>
        </w:rPr>
        <w:t>в</w:t>
      </w:r>
      <w:r>
        <w:t xml:space="preserve"> </w:t>
      </w:r>
      <w:r>
        <w:rPr>
          <w:rFonts w:hint="eastAsia"/>
        </w:rPr>
        <w:t>выдержанных</w:t>
      </w:r>
      <w:r>
        <w:t xml:space="preserve"> </w:t>
      </w:r>
      <w:r>
        <w:rPr>
          <w:rFonts w:hint="eastAsia"/>
        </w:rPr>
        <w:t>висковых</w:t>
      </w:r>
      <w:r>
        <w:t xml:space="preserve"> </w:t>
      </w:r>
      <w:r>
        <w:rPr>
          <w:rFonts w:hint="eastAsia"/>
        </w:rPr>
        <w:t>дистиллятов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различных</w:t>
      </w:r>
      <w:r>
        <w:t xml:space="preserve"> </w:t>
      </w:r>
      <w:r>
        <w:rPr>
          <w:rFonts w:hint="eastAsia"/>
        </w:rPr>
        <w:t>технологических</w:t>
      </w:r>
      <w:r>
        <w:t xml:space="preserve"> </w:t>
      </w:r>
      <w:r>
        <w:rPr>
          <w:rFonts w:hint="eastAsia"/>
        </w:rPr>
        <w:t>параметров</w:t>
      </w:r>
      <w:r>
        <w:t xml:space="preserve"> </w:t>
      </w:r>
      <w:r>
        <w:rPr>
          <w:rFonts w:hint="eastAsia"/>
        </w:rPr>
        <w:t>работы</w:t>
      </w:r>
      <w:r>
        <w:t xml:space="preserve"> </w:t>
      </w:r>
      <w:r>
        <w:rPr>
          <w:rFonts w:hint="eastAsia"/>
        </w:rPr>
        <w:t>ЭА</w:t>
      </w:r>
    </w:p>
    <w:p w14:paraId="625D2750" w14:textId="77777777" w:rsidR="002B5F9F" w:rsidRDefault="002B5F9F" w:rsidP="002B5F9F"/>
    <w:p w14:paraId="2ABA04C0" w14:textId="77777777" w:rsidR="002B5F9F" w:rsidRDefault="002B5F9F" w:rsidP="002B5F9F">
      <w:r>
        <w:t xml:space="preserve">3.3.2 </w:t>
      </w:r>
      <w:r>
        <w:rPr>
          <w:rFonts w:hint="eastAsia"/>
        </w:rPr>
        <w:t>Исследование</w:t>
      </w:r>
      <w:r>
        <w:t xml:space="preserve"> </w:t>
      </w:r>
      <w:r>
        <w:rPr>
          <w:rFonts w:hint="eastAsia"/>
        </w:rPr>
        <w:t>содержания</w:t>
      </w:r>
      <w:r>
        <w:t xml:space="preserve"> </w:t>
      </w:r>
      <w:r>
        <w:rPr>
          <w:rFonts w:hint="eastAsia"/>
        </w:rPr>
        <w:t>полифенолов</w:t>
      </w:r>
      <w:r>
        <w:t xml:space="preserve"> </w:t>
      </w:r>
      <w:r>
        <w:rPr>
          <w:rFonts w:hint="eastAsia"/>
        </w:rPr>
        <w:t>в</w:t>
      </w:r>
      <w:r>
        <w:t xml:space="preserve"> </w:t>
      </w:r>
      <w:r>
        <w:rPr>
          <w:rFonts w:hint="eastAsia"/>
        </w:rPr>
        <w:t>выдержанных</w:t>
      </w:r>
      <w:r>
        <w:t xml:space="preserve"> </w:t>
      </w:r>
      <w:r>
        <w:rPr>
          <w:rFonts w:hint="eastAsia"/>
        </w:rPr>
        <w:t>висковых</w:t>
      </w:r>
      <w:r>
        <w:t xml:space="preserve"> </w:t>
      </w:r>
      <w:r>
        <w:rPr>
          <w:rFonts w:hint="eastAsia"/>
        </w:rPr>
        <w:t>дистиллятах</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различных</w:t>
      </w:r>
      <w:r>
        <w:t xml:space="preserve"> </w:t>
      </w:r>
      <w:r>
        <w:rPr>
          <w:rFonts w:hint="eastAsia"/>
        </w:rPr>
        <w:t>технологических</w:t>
      </w:r>
      <w:r>
        <w:t xml:space="preserve"> </w:t>
      </w:r>
      <w:r>
        <w:rPr>
          <w:rFonts w:hint="eastAsia"/>
        </w:rPr>
        <w:t>параметров</w:t>
      </w:r>
      <w:r>
        <w:t xml:space="preserve"> </w:t>
      </w:r>
      <w:r>
        <w:rPr>
          <w:rFonts w:hint="eastAsia"/>
        </w:rPr>
        <w:t>работы</w:t>
      </w:r>
      <w:r>
        <w:t xml:space="preserve"> </w:t>
      </w:r>
      <w:r>
        <w:rPr>
          <w:rFonts w:hint="eastAsia"/>
        </w:rPr>
        <w:t>ЭА</w:t>
      </w:r>
    </w:p>
    <w:p w14:paraId="3D5507AD" w14:textId="77777777" w:rsidR="002B5F9F" w:rsidRDefault="002B5F9F" w:rsidP="002B5F9F"/>
    <w:p w14:paraId="02144E18" w14:textId="77777777" w:rsidR="002B5F9F" w:rsidRDefault="002B5F9F" w:rsidP="002B5F9F">
      <w:r>
        <w:t xml:space="preserve">3.3.3 </w:t>
      </w:r>
      <w:r>
        <w:rPr>
          <w:rFonts w:hint="eastAsia"/>
        </w:rPr>
        <w:t>Исследование</w:t>
      </w:r>
      <w:r>
        <w:t xml:space="preserve"> </w:t>
      </w:r>
      <w:r>
        <w:rPr>
          <w:rFonts w:hint="eastAsia"/>
        </w:rPr>
        <w:t>сухих</w:t>
      </w:r>
      <w:r>
        <w:t xml:space="preserve"> </w:t>
      </w:r>
      <w:r>
        <w:rPr>
          <w:rFonts w:hint="eastAsia"/>
        </w:rPr>
        <w:t>веществ</w:t>
      </w:r>
      <w:r>
        <w:t xml:space="preserve"> </w:t>
      </w:r>
      <w:r>
        <w:rPr>
          <w:rFonts w:hint="eastAsia"/>
        </w:rPr>
        <w:t>в</w:t>
      </w:r>
      <w:r>
        <w:t xml:space="preserve"> </w:t>
      </w:r>
      <w:r>
        <w:rPr>
          <w:rFonts w:hint="eastAsia"/>
        </w:rPr>
        <w:t>выдержанных</w:t>
      </w:r>
      <w:r>
        <w:t xml:space="preserve"> </w:t>
      </w:r>
      <w:r>
        <w:rPr>
          <w:rFonts w:hint="eastAsia"/>
        </w:rPr>
        <w:t>висковых</w:t>
      </w:r>
      <w:r>
        <w:t xml:space="preserve"> </w:t>
      </w:r>
      <w:r>
        <w:rPr>
          <w:rFonts w:hint="eastAsia"/>
        </w:rPr>
        <w:t>дистиллятах</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различных</w:t>
      </w:r>
      <w:r>
        <w:t xml:space="preserve"> </w:t>
      </w:r>
      <w:r>
        <w:rPr>
          <w:rFonts w:hint="eastAsia"/>
        </w:rPr>
        <w:t>технологических</w:t>
      </w:r>
      <w:r>
        <w:t xml:space="preserve"> </w:t>
      </w:r>
      <w:r>
        <w:rPr>
          <w:rFonts w:hint="eastAsia"/>
        </w:rPr>
        <w:t>параметров</w:t>
      </w:r>
      <w:r>
        <w:t xml:space="preserve"> </w:t>
      </w:r>
      <w:r>
        <w:rPr>
          <w:rFonts w:hint="eastAsia"/>
        </w:rPr>
        <w:t>работы</w:t>
      </w:r>
      <w:r>
        <w:t xml:space="preserve"> </w:t>
      </w:r>
      <w:r>
        <w:rPr>
          <w:rFonts w:hint="eastAsia"/>
        </w:rPr>
        <w:t>ЭА</w:t>
      </w:r>
    </w:p>
    <w:p w14:paraId="6004A4D1" w14:textId="77777777" w:rsidR="002B5F9F" w:rsidRDefault="002B5F9F" w:rsidP="002B5F9F"/>
    <w:p w14:paraId="2D33C550" w14:textId="77777777" w:rsidR="002B5F9F" w:rsidRDefault="002B5F9F" w:rsidP="002B5F9F">
      <w:r>
        <w:lastRenderedPageBreak/>
        <w:t xml:space="preserve">3.4 </w:t>
      </w:r>
      <w:r>
        <w:rPr>
          <w:rFonts w:hint="eastAsia"/>
        </w:rPr>
        <w:t>Исследование</w:t>
      </w:r>
      <w:r>
        <w:t xml:space="preserve"> </w:t>
      </w:r>
      <w:r>
        <w:rPr>
          <w:rFonts w:hint="eastAsia"/>
        </w:rPr>
        <w:t>содержания</w:t>
      </w:r>
      <w:r>
        <w:t xml:space="preserve"> </w:t>
      </w:r>
      <w:r>
        <w:rPr>
          <w:rFonts w:hint="eastAsia"/>
        </w:rPr>
        <w:t>оптической</w:t>
      </w:r>
      <w:r>
        <w:t xml:space="preserve"> </w:t>
      </w:r>
      <w:r>
        <w:rPr>
          <w:rFonts w:hint="eastAsia"/>
        </w:rPr>
        <w:t>плотности</w:t>
      </w:r>
      <w:r>
        <w:t xml:space="preserve">, </w:t>
      </w:r>
      <w:r>
        <w:rPr>
          <w:rFonts w:hint="eastAsia"/>
        </w:rPr>
        <w:t>полифинолов</w:t>
      </w:r>
      <w:r>
        <w:t xml:space="preserve"> </w:t>
      </w:r>
      <w:r>
        <w:rPr>
          <w:rFonts w:hint="eastAsia"/>
        </w:rPr>
        <w:t>и</w:t>
      </w:r>
      <w:r>
        <w:t xml:space="preserve"> </w:t>
      </w:r>
      <w:r>
        <w:rPr>
          <w:rFonts w:hint="eastAsia"/>
        </w:rPr>
        <w:t>сухих</w:t>
      </w:r>
      <w:r>
        <w:t xml:space="preserve"> </w:t>
      </w:r>
      <w:r>
        <w:rPr>
          <w:rFonts w:hint="eastAsia"/>
        </w:rPr>
        <w:t>веществ</w:t>
      </w:r>
      <w:r>
        <w:t xml:space="preserve"> </w:t>
      </w:r>
      <w:r>
        <w:rPr>
          <w:rFonts w:hint="eastAsia"/>
        </w:rPr>
        <w:t>в</w:t>
      </w:r>
      <w:r>
        <w:t xml:space="preserve"> </w:t>
      </w:r>
      <w:r>
        <w:rPr>
          <w:rFonts w:hint="eastAsia"/>
        </w:rPr>
        <w:t>выдержанных</w:t>
      </w:r>
      <w:r>
        <w:t xml:space="preserve"> </w:t>
      </w:r>
      <w:r>
        <w:rPr>
          <w:rFonts w:hint="eastAsia"/>
        </w:rPr>
        <w:t>висковых</w:t>
      </w:r>
      <w:r>
        <w:t xml:space="preserve"> </w:t>
      </w:r>
      <w:r>
        <w:rPr>
          <w:rFonts w:hint="eastAsia"/>
        </w:rPr>
        <w:t>дистиллятах</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всех</w:t>
      </w:r>
      <w:r>
        <w:t xml:space="preserve"> </w:t>
      </w:r>
      <w:r>
        <w:rPr>
          <w:rFonts w:hint="eastAsia"/>
        </w:rPr>
        <w:t>исследуемых</w:t>
      </w:r>
      <w:r>
        <w:t xml:space="preserve"> </w:t>
      </w:r>
      <w:r>
        <w:rPr>
          <w:rFonts w:hint="eastAsia"/>
        </w:rPr>
        <w:t>технологических</w:t>
      </w:r>
      <w:r>
        <w:t xml:space="preserve"> </w:t>
      </w:r>
      <w:r>
        <w:rPr>
          <w:rFonts w:hint="eastAsia"/>
        </w:rPr>
        <w:t>параметров</w:t>
      </w:r>
      <w:r>
        <w:t xml:space="preserve"> </w:t>
      </w:r>
      <w:r>
        <w:rPr>
          <w:rFonts w:hint="eastAsia"/>
        </w:rPr>
        <w:t>работы</w:t>
      </w:r>
      <w:r>
        <w:t xml:space="preserve"> </w:t>
      </w:r>
      <w:r>
        <w:rPr>
          <w:rFonts w:hint="eastAsia"/>
        </w:rPr>
        <w:t>ЭА</w:t>
      </w:r>
    </w:p>
    <w:p w14:paraId="3625614F" w14:textId="77777777" w:rsidR="002B5F9F" w:rsidRDefault="002B5F9F" w:rsidP="002B5F9F"/>
    <w:p w14:paraId="5312E5F8" w14:textId="77777777" w:rsidR="002B5F9F" w:rsidRDefault="002B5F9F" w:rsidP="002B5F9F">
      <w:r>
        <w:t xml:space="preserve">3.5 </w:t>
      </w:r>
      <w:r>
        <w:rPr>
          <w:rFonts w:hint="eastAsia"/>
        </w:rPr>
        <w:t>Определение</w:t>
      </w:r>
      <w:r>
        <w:t xml:space="preserve"> </w:t>
      </w:r>
      <w:r>
        <w:rPr>
          <w:rFonts w:hint="eastAsia"/>
        </w:rPr>
        <w:t>физико</w:t>
      </w:r>
      <w:r>
        <w:t>-</w:t>
      </w:r>
      <w:r>
        <w:rPr>
          <w:rFonts w:hint="eastAsia"/>
        </w:rPr>
        <w:t>химических</w:t>
      </w:r>
      <w:r>
        <w:t xml:space="preserve"> </w:t>
      </w:r>
      <w:r>
        <w:rPr>
          <w:rFonts w:hint="eastAsia"/>
        </w:rPr>
        <w:t>показателей</w:t>
      </w:r>
      <w:r>
        <w:t xml:space="preserve"> </w:t>
      </w:r>
      <w:r>
        <w:rPr>
          <w:rFonts w:hint="eastAsia"/>
        </w:rPr>
        <w:t>качества</w:t>
      </w:r>
      <w:r>
        <w:t xml:space="preserve"> </w:t>
      </w:r>
      <w:r>
        <w:rPr>
          <w:rFonts w:hint="eastAsia"/>
        </w:rPr>
        <w:t>выдержанного</w:t>
      </w:r>
      <w:r>
        <w:t xml:space="preserve"> </w:t>
      </w:r>
      <w:r>
        <w:rPr>
          <w:rFonts w:hint="eastAsia"/>
        </w:rPr>
        <w:t>вискового</w:t>
      </w:r>
      <w:r>
        <w:t xml:space="preserve"> </w:t>
      </w:r>
      <w:r>
        <w:rPr>
          <w:rFonts w:hint="eastAsia"/>
        </w:rPr>
        <w:t>дистиллята</w:t>
      </w:r>
      <w:r>
        <w:t xml:space="preserve"> </w:t>
      </w:r>
      <w:r>
        <w:rPr>
          <w:rFonts w:hint="eastAsia"/>
        </w:rPr>
        <w:t>при</w:t>
      </w:r>
      <w:r>
        <w:t xml:space="preserve"> </w:t>
      </w:r>
      <w:r>
        <w:rPr>
          <w:rFonts w:hint="eastAsia"/>
        </w:rPr>
        <w:t>помощи</w:t>
      </w:r>
      <w:r>
        <w:t xml:space="preserve"> </w:t>
      </w:r>
      <w:r>
        <w:rPr>
          <w:rFonts w:hint="eastAsia"/>
        </w:rPr>
        <w:t>хроматографического</w:t>
      </w:r>
      <w:r>
        <w:t xml:space="preserve"> </w:t>
      </w:r>
      <w:r>
        <w:rPr>
          <w:rFonts w:hint="eastAsia"/>
        </w:rPr>
        <w:t>анализа</w:t>
      </w:r>
    </w:p>
    <w:p w14:paraId="170D45DF" w14:textId="77777777" w:rsidR="002B5F9F" w:rsidRDefault="002B5F9F" w:rsidP="002B5F9F"/>
    <w:p w14:paraId="733E2944" w14:textId="77777777" w:rsidR="002B5F9F" w:rsidRDefault="002B5F9F" w:rsidP="002B5F9F">
      <w:r>
        <w:t xml:space="preserve">3.6 </w:t>
      </w:r>
      <w:r>
        <w:rPr>
          <w:rFonts w:hint="eastAsia"/>
        </w:rPr>
        <w:t>Определение</w:t>
      </w:r>
      <w:r>
        <w:t xml:space="preserve"> </w:t>
      </w:r>
      <w:r>
        <w:rPr>
          <w:rFonts w:hint="eastAsia"/>
        </w:rPr>
        <w:t>органолептических</w:t>
      </w:r>
      <w:r>
        <w:t xml:space="preserve"> </w:t>
      </w:r>
      <w:r>
        <w:rPr>
          <w:rFonts w:hint="eastAsia"/>
        </w:rPr>
        <w:t>показателей</w:t>
      </w:r>
      <w:r>
        <w:t xml:space="preserve"> </w:t>
      </w:r>
      <w:r>
        <w:rPr>
          <w:rFonts w:hint="eastAsia"/>
        </w:rPr>
        <w:t>выдержанного</w:t>
      </w:r>
      <w:r>
        <w:t xml:space="preserve"> </w:t>
      </w:r>
      <w:r>
        <w:rPr>
          <w:rFonts w:hint="eastAsia"/>
        </w:rPr>
        <w:t>вискового</w:t>
      </w:r>
      <w:r>
        <w:t xml:space="preserve"> </w:t>
      </w:r>
      <w:r>
        <w:rPr>
          <w:rFonts w:hint="eastAsia"/>
        </w:rPr>
        <w:t>дистиллята</w:t>
      </w:r>
    </w:p>
    <w:p w14:paraId="32C20AD1" w14:textId="77777777" w:rsidR="002B5F9F" w:rsidRDefault="002B5F9F" w:rsidP="002B5F9F"/>
    <w:p w14:paraId="5925CA2B" w14:textId="77777777" w:rsidR="002B5F9F" w:rsidRDefault="002B5F9F" w:rsidP="002B5F9F">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9C9B016" w14:textId="77777777" w:rsidR="002B5F9F" w:rsidRDefault="002B5F9F" w:rsidP="002B5F9F"/>
    <w:p w14:paraId="6974F503" w14:textId="77777777" w:rsidR="002B5F9F" w:rsidRDefault="002B5F9F" w:rsidP="002B5F9F">
      <w:r>
        <w:rPr>
          <w:rFonts w:hint="eastAsia"/>
        </w:rPr>
        <w:t>ГЛАВА</w:t>
      </w:r>
      <w:r>
        <w:t xml:space="preserve"> 4. </w:t>
      </w:r>
      <w:r>
        <w:rPr>
          <w:rFonts w:hint="eastAsia"/>
        </w:rPr>
        <w:t>МАТЕМАТИЧЕСКОЕ</w:t>
      </w:r>
      <w:r>
        <w:t xml:space="preserve"> </w:t>
      </w:r>
      <w:r>
        <w:rPr>
          <w:rFonts w:hint="eastAsia"/>
        </w:rPr>
        <w:t>МОДЕЛИРОВАНИЕ</w:t>
      </w:r>
      <w:r>
        <w:t xml:space="preserve"> </w:t>
      </w:r>
      <w:r>
        <w:rPr>
          <w:rFonts w:hint="eastAsia"/>
        </w:rPr>
        <w:t>ПРОЦЕССА</w:t>
      </w:r>
      <w:r>
        <w:t xml:space="preserve"> </w:t>
      </w:r>
      <w:r>
        <w:rPr>
          <w:rFonts w:hint="eastAsia"/>
        </w:rPr>
        <w:t>ВЫДЕРЖКИ</w:t>
      </w:r>
      <w:r>
        <w:t xml:space="preserve"> </w:t>
      </w:r>
      <w:r>
        <w:rPr>
          <w:rFonts w:hint="eastAsia"/>
        </w:rPr>
        <w:t>ВИСКОВЫХ</w:t>
      </w:r>
      <w:r>
        <w:t xml:space="preserve"> </w:t>
      </w:r>
      <w:r>
        <w:rPr>
          <w:rFonts w:hint="eastAsia"/>
        </w:rPr>
        <w:t>ДИСТИЛЛЯТОВ</w:t>
      </w:r>
      <w:r>
        <w:t xml:space="preserve"> </w:t>
      </w:r>
      <w:r>
        <w:rPr>
          <w:rFonts w:hint="eastAsia"/>
        </w:rPr>
        <w:t>С</w:t>
      </w:r>
      <w:r>
        <w:t xml:space="preserve"> </w:t>
      </w:r>
      <w:r>
        <w:rPr>
          <w:rFonts w:hint="eastAsia"/>
        </w:rPr>
        <w:t>ПОМОЩЬЮ</w:t>
      </w:r>
      <w:r>
        <w:t xml:space="preserve"> </w:t>
      </w:r>
      <w:r>
        <w:rPr>
          <w:rFonts w:hint="eastAsia"/>
        </w:rPr>
        <w:t>АППАРАТА</w:t>
      </w:r>
      <w:r>
        <w:t xml:space="preserve"> </w:t>
      </w:r>
      <w:r>
        <w:rPr>
          <w:rFonts w:hint="eastAsia"/>
        </w:rPr>
        <w:t>ИСКУССТВЕННЫХ</w:t>
      </w:r>
      <w:r>
        <w:t xml:space="preserve"> </w:t>
      </w:r>
      <w:r>
        <w:rPr>
          <w:rFonts w:hint="eastAsia"/>
        </w:rPr>
        <w:t>НЕЙРОННЫХ</w:t>
      </w:r>
      <w:r>
        <w:t xml:space="preserve"> </w:t>
      </w:r>
      <w:r>
        <w:rPr>
          <w:rFonts w:hint="eastAsia"/>
        </w:rPr>
        <w:t>СЕТЕЙ</w:t>
      </w:r>
    </w:p>
    <w:p w14:paraId="46E856B2" w14:textId="77777777" w:rsidR="002B5F9F" w:rsidRDefault="002B5F9F" w:rsidP="002B5F9F"/>
    <w:p w14:paraId="5A52C600" w14:textId="77777777" w:rsidR="002B5F9F" w:rsidRDefault="002B5F9F" w:rsidP="002B5F9F">
      <w:r>
        <w:t xml:space="preserve">4.1 </w:t>
      </w:r>
      <w:r>
        <w:rPr>
          <w:rFonts w:hint="eastAsia"/>
        </w:rPr>
        <w:t>Написание</w:t>
      </w:r>
      <w:r>
        <w:t xml:space="preserve"> </w:t>
      </w:r>
      <w:r>
        <w:rPr>
          <w:rFonts w:hint="eastAsia"/>
        </w:rPr>
        <w:t>нейронных</w:t>
      </w:r>
      <w:r>
        <w:t xml:space="preserve"> </w:t>
      </w:r>
      <w:r>
        <w:rPr>
          <w:rFonts w:hint="eastAsia"/>
        </w:rPr>
        <w:t>сетей</w:t>
      </w:r>
      <w:r>
        <w:t xml:space="preserve"> </w:t>
      </w:r>
      <w:r>
        <w:rPr>
          <w:rFonts w:hint="eastAsia"/>
        </w:rPr>
        <w:t>для</w:t>
      </w:r>
      <w:r>
        <w:t xml:space="preserve"> </w:t>
      </w:r>
      <w:r>
        <w:rPr>
          <w:rFonts w:hint="eastAsia"/>
        </w:rPr>
        <w:t>процесса</w:t>
      </w:r>
      <w:r>
        <w:t xml:space="preserve"> </w:t>
      </w:r>
      <w:r>
        <w:rPr>
          <w:rFonts w:hint="eastAsia"/>
        </w:rPr>
        <w:t>выдержки</w:t>
      </w:r>
      <w:r>
        <w:t xml:space="preserve"> </w:t>
      </w:r>
      <w:r>
        <w:rPr>
          <w:rFonts w:hint="eastAsia"/>
        </w:rPr>
        <w:t>ВД</w:t>
      </w:r>
    </w:p>
    <w:p w14:paraId="3482D7F3" w14:textId="77777777" w:rsidR="002B5F9F" w:rsidRDefault="002B5F9F" w:rsidP="002B5F9F"/>
    <w:p w14:paraId="1AA358FA" w14:textId="77777777" w:rsidR="002B5F9F" w:rsidRDefault="002B5F9F" w:rsidP="002B5F9F">
      <w:r>
        <w:t xml:space="preserve">4.2 </w:t>
      </w:r>
      <w:r>
        <w:rPr>
          <w:rFonts w:hint="eastAsia"/>
        </w:rPr>
        <w:t>Проверка</w:t>
      </w:r>
      <w:r>
        <w:t xml:space="preserve"> </w:t>
      </w:r>
      <w:r>
        <w:rPr>
          <w:rFonts w:hint="eastAsia"/>
        </w:rPr>
        <w:t>точности</w:t>
      </w:r>
      <w:r>
        <w:t xml:space="preserve"> </w:t>
      </w:r>
      <w:r>
        <w:rPr>
          <w:rFonts w:hint="eastAsia"/>
        </w:rPr>
        <w:t>искусственных</w:t>
      </w:r>
      <w:r>
        <w:t xml:space="preserve"> </w:t>
      </w:r>
      <w:r>
        <w:rPr>
          <w:rFonts w:hint="eastAsia"/>
        </w:rPr>
        <w:t>нейронных</w:t>
      </w:r>
      <w:r>
        <w:t xml:space="preserve"> </w:t>
      </w:r>
      <w:r>
        <w:rPr>
          <w:rFonts w:hint="eastAsia"/>
        </w:rPr>
        <w:t>сетей</w:t>
      </w:r>
    </w:p>
    <w:p w14:paraId="07991E2E" w14:textId="77777777" w:rsidR="002B5F9F" w:rsidRDefault="002B5F9F" w:rsidP="002B5F9F"/>
    <w:p w14:paraId="18277666" w14:textId="77777777" w:rsidR="002B5F9F" w:rsidRDefault="002B5F9F" w:rsidP="002B5F9F">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3CF5D68F" w14:textId="77777777" w:rsidR="002B5F9F" w:rsidRDefault="002B5F9F" w:rsidP="002B5F9F"/>
    <w:p w14:paraId="3E350BEF" w14:textId="77777777" w:rsidR="002B5F9F" w:rsidRDefault="002B5F9F" w:rsidP="002B5F9F">
      <w:r>
        <w:rPr>
          <w:rFonts w:hint="eastAsia"/>
        </w:rPr>
        <w:t>ГЛАВА</w:t>
      </w:r>
      <w:r>
        <w:t xml:space="preserve"> 5. </w:t>
      </w:r>
      <w:r>
        <w:rPr>
          <w:rFonts w:hint="eastAsia"/>
        </w:rPr>
        <w:t>ПРОМЫШЛЕННАЯ</w:t>
      </w:r>
      <w:r>
        <w:t xml:space="preserve"> </w:t>
      </w:r>
      <w:r>
        <w:rPr>
          <w:rFonts w:hint="eastAsia"/>
        </w:rPr>
        <w:t>РЕАЛИЗАЦИЯ</w:t>
      </w:r>
    </w:p>
    <w:p w14:paraId="14179D74" w14:textId="77777777" w:rsidR="002B5F9F" w:rsidRDefault="002B5F9F" w:rsidP="002B5F9F"/>
    <w:p w14:paraId="69002582" w14:textId="77777777" w:rsidR="002B5F9F" w:rsidRDefault="002B5F9F" w:rsidP="002B5F9F">
      <w:r>
        <w:t xml:space="preserve">5.1 </w:t>
      </w:r>
      <w:r>
        <w:rPr>
          <w:rFonts w:hint="eastAsia"/>
        </w:rPr>
        <w:t>Аппаратурное</w:t>
      </w:r>
      <w:r>
        <w:t xml:space="preserve"> </w:t>
      </w:r>
      <w:r>
        <w:rPr>
          <w:rFonts w:hint="eastAsia"/>
        </w:rPr>
        <w:t>оформление</w:t>
      </w:r>
      <w:r>
        <w:t xml:space="preserve"> </w:t>
      </w:r>
      <w:r>
        <w:rPr>
          <w:rFonts w:hint="eastAsia"/>
        </w:rPr>
        <w:t>процесса</w:t>
      </w:r>
      <w:r>
        <w:t xml:space="preserve"> </w:t>
      </w:r>
      <w:r>
        <w:rPr>
          <w:rFonts w:hint="eastAsia"/>
        </w:rPr>
        <w:t>производства</w:t>
      </w:r>
      <w:r>
        <w:t xml:space="preserve"> </w:t>
      </w:r>
      <w:r>
        <w:rPr>
          <w:rFonts w:hint="eastAsia"/>
        </w:rPr>
        <w:t>выдержанных</w:t>
      </w:r>
      <w:r>
        <w:t xml:space="preserve"> </w:t>
      </w:r>
      <w:r>
        <w:rPr>
          <w:rFonts w:hint="eastAsia"/>
        </w:rPr>
        <w:t>висковых</w:t>
      </w:r>
      <w:r>
        <w:t xml:space="preserve"> </w:t>
      </w:r>
      <w:r>
        <w:rPr>
          <w:rFonts w:hint="eastAsia"/>
        </w:rPr>
        <w:t>дистиллятов</w:t>
      </w:r>
      <w:r>
        <w:t xml:space="preserve"> </w:t>
      </w:r>
      <w:r>
        <w:rPr>
          <w:rFonts w:hint="eastAsia"/>
        </w:rPr>
        <w:t>на</w:t>
      </w:r>
      <w:r>
        <w:t xml:space="preserve"> </w:t>
      </w:r>
      <w:r>
        <w:rPr>
          <w:rFonts w:hint="eastAsia"/>
        </w:rPr>
        <w:t>«</w:t>
      </w:r>
      <w:r>
        <w:rPr>
          <w:rFonts w:hint="eastAsia"/>
        </w:rPr>
        <w:t>ООО</w:t>
      </w:r>
      <w:r>
        <w:t xml:space="preserve"> </w:t>
      </w:r>
      <w:r>
        <w:rPr>
          <w:rFonts w:hint="eastAsia"/>
        </w:rPr>
        <w:t>«</w:t>
      </w:r>
      <w:r>
        <w:rPr>
          <w:rFonts w:hint="eastAsia"/>
        </w:rPr>
        <w:t>БирЛайн</w:t>
      </w:r>
      <w:r>
        <w:rPr>
          <w:rFonts w:hint="eastAsia"/>
        </w:rPr>
        <w:t>»</w:t>
      </w:r>
    </w:p>
    <w:p w14:paraId="45ABD92C" w14:textId="77777777" w:rsidR="002B5F9F" w:rsidRDefault="002B5F9F" w:rsidP="002B5F9F"/>
    <w:p w14:paraId="6CB74ADE" w14:textId="77777777" w:rsidR="002B5F9F" w:rsidRDefault="002B5F9F" w:rsidP="002B5F9F">
      <w:r>
        <w:t xml:space="preserve">5.2 </w:t>
      </w:r>
      <w:r>
        <w:rPr>
          <w:rFonts w:hint="eastAsia"/>
        </w:rPr>
        <w:t>Определение</w:t>
      </w:r>
      <w:r>
        <w:t xml:space="preserve"> </w:t>
      </w:r>
      <w:r>
        <w:rPr>
          <w:rFonts w:hint="eastAsia"/>
        </w:rPr>
        <w:t>качественных</w:t>
      </w:r>
      <w:r>
        <w:t xml:space="preserve"> </w:t>
      </w:r>
      <w:r>
        <w:rPr>
          <w:rFonts w:hint="eastAsia"/>
        </w:rPr>
        <w:t>показателей</w:t>
      </w:r>
      <w:r>
        <w:t xml:space="preserve"> </w:t>
      </w:r>
      <w:r>
        <w:rPr>
          <w:rFonts w:hint="eastAsia"/>
        </w:rPr>
        <w:t>выдержанного</w:t>
      </w:r>
      <w:r>
        <w:t xml:space="preserve"> </w:t>
      </w:r>
      <w:r>
        <w:rPr>
          <w:rFonts w:hint="eastAsia"/>
        </w:rPr>
        <w:t>вискового</w:t>
      </w:r>
      <w:r>
        <w:t xml:space="preserve"> </w:t>
      </w:r>
      <w:r>
        <w:rPr>
          <w:rFonts w:hint="eastAsia"/>
        </w:rPr>
        <w:t>дистиллята</w:t>
      </w:r>
      <w:r>
        <w:t xml:space="preserve">, </w:t>
      </w:r>
      <w:r>
        <w:rPr>
          <w:rFonts w:hint="eastAsia"/>
        </w:rPr>
        <w:t>полученного</w:t>
      </w:r>
      <w:r>
        <w:t xml:space="preserve"> </w:t>
      </w:r>
      <w:r>
        <w:rPr>
          <w:rFonts w:hint="eastAsia"/>
        </w:rPr>
        <w:t>на</w:t>
      </w:r>
      <w:r>
        <w:t xml:space="preserve"> </w:t>
      </w:r>
      <w:r>
        <w:rPr>
          <w:rFonts w:hint="eastAsia"/>
        </w:rPr>
        <w:t>предприятии</w:t>
      </w:r>
      <w:r>
        <w:t xml:space="preserve"> </w:t>
      </w:r>
      <w:r>
        <w:rPr>
          <w:rFonts w:hint="eastAsia"/>
        </w:rPr>
        <w:t>ООО</w:t>
      </w:r>
      <w:r>
        <w:t xml:space="preserve"> </w:t>
      </w:r>
      <w:r>
        <w:rPr>
          <w:rFonts w:hint="eastAsia"/>
        </w:rPr>
        <w:t>«</w:t>
      </w:r>
      <w:r>
        <w:rPr>
          <w:rFonts w:hint="eastAsia"/>
        </w:rPr>
        <w:t>БирЛайн</w:t>
      </w:r>
      <w:r>
        <w:rPr>
          <w:rFonts w:hint="eastAsia"/>
        </w:rPr>
        <w:t>»</w:t>
      </w:r>
      <w:r>
        <w:t xml:space="preserve">, </w:t>
      </w:r>
      <w:r>
        <w:rPr>
          <w:rFonts w:hint="eastAsia"/>
        </w:rPr>
        <w:t>при</w:t>
      </w:r>
      <w:r>
        <w:t xml:space="preserve"> </w:t>
      </w:r>
      <w:r>
        <w:rPr>
          <w:rFonts w:hint="eastAsia"/>
        </w:rPr>
        <w:t>помощи</w:t>
      </w:r>
      <w:r>
        <w:t xml:space="preserve"> </w:t>
      </w:r>
      <w:r>
        <w:rPr>
          <w:rFonts w:hint="eastAsia"/>
        </w:rPr>
        <w:t>хромотографии</w:t>
      </w:r>
      <w:r>
        <w:t xml:space="preserve"> </w:t>
      </w:r>
      <w:r>
        <w:rPr>
          <w:rFonts w:hint="eastAsia"/>
        </w:rPr>
        <w:t>и</w:t>
      </w:r>
      <w:r>
        <w:t xml:space="preserve"> </w:t>
      </w:r>
      <w:r>
        <w:rPr>
          <w:rFonts w:hint="eastAsia"/>
        </w:rPr>
        <w:t>сравнение</w:t>
      </w:r>
      <w:r>
        <w:t xml:space="preserve"> </w:t>
      </w:r>
      <w:r>
        <w:rPr>
          <w:rFonts w:hint="eastAsia"/>
        </w:rPr>
        <w:t>их</w:t>
      </w:r>
      <w:r>
        <w:t xml:space="preserve"> </w:t>
      </w:r>
      <w:r>
        <w:rPr>
          <w:rFonts w:hint="eastAsia"/>
        </w:rPr>
        <w:t>с</w:t>
      </w:r>
      <w:r>
        <w:t xml:space="preserve"> </w:t>
      </w:r>
      <w:r>
        <w:rPr>
          <w:rFonts w:hint="eastAsia"/>
        </w:rPr>
        <w:t>показателями</w:t>
      </w:r>
      <w:r>
        <w:t xml:space="preserve"> </w:t>
      </w:r>
      <w:r>
        <w:rPr>
          <w:rFonts w:hint="eastAsia"/>
        </w:rPr>
        <w:t>по</w:t>
      </w:r>
      <w:r>
        <w:t xml:space="preserve"> </w:t>
      </w:r>
      <w:r>
        <w:rPr>
          <w:rFonts w:hint="eastAsia"/>
        </w:rPr>
        <w:t>ГОСТ</w:t>
      </w:r>
      <w:r>
        <w:t xml:space="preserve"> 33281-2015 </w:t>
      </w:r>
      <w:r>
        <w:rPr>
          <w:rFonts w:hint="eastAsia"/>
        </w:rPr>
        <w:t>Виски</w:t>
      </w:r>
    </w:p>
    <w:p w14:paraId="4EC01757" w14:textId="77777777" w:rsidR="002B5F9F" w:rsidRDefault="002B5F9F" w:rsidP="002B5F9F"/>
    <w:p w14:paraId="3A4C45A3" w14:textId="77777777" w:rsidR="002B5F9F" w:rsidRDefault="002B5F9F" w:rsidP="002B5F9F">
      <w:r>
        <w:t xml:space="preserve">5.3 </w:t>
      </w:r>
      <w:r>
        <w:rPr>
          <w:rFonts w:hint="eastAsia"/>
        </w:rPr>
        <w:t>Определение</w:t>
      </w:r>
      <w:r>
        <w:t xml:space="preserve"> </w:t>
      </w:r>
      <w:r>
        <w:rPr>
          <w:rFonts w:hint="eastAsia"/>
        </w:rPr>
        <w:t>органолептических</w:t>
      </w:r>
      <w:r>
        <w:t xml:space="preserve"> </w:t>
      </w:r>
      <w:r>
        <w:rPr>
          <w:rFonts w:hint="eastAsia"/>
        </w:rPr>
        <w:t>показателей</w:t>
      </w:r>
      <w:r>
        <w:t xml:space="preserve"> </w:t>
      </w:r>
      <w:r>
        <w:rPr>
          <w:rFonts w:hint="eastAsia"/>
        </w:rPr>
        <w:t>выдержанного</w:t>
      </w:r>
      <w:r>
        <w:t xml:space="preserve"> </w:t>
      </w:r>
      <w:r>
        <w:rPr>
          <w:rFonts w:hint="eastAsia"/>
        </w:rPr>
        <w:t>вискового</w:t>
      </w:r>
      <w:r>
        <w:t xml:space="preserve"> </w:t>
      </w:r>
      <w:r>
        <w:rPr>
          <w:rFonts w:hint="eastAsia"/>
        </w:rPr>
        <w:t>дистиллята</w:t>
      </w:r>
    </w:p>
    <w:p w14:paraId="1B1860AC" w14:textId="77777777" w:rsidR="002B5F9F" w:rsidRDefault="002B5F9F" w:rsidP="002B5F9F"/>
    <w:p w14:paraId="114173E3" w14:textId="77777777" w:rsidR="002B5F9F" w:rsidRDefault="002B5F9F" w:rsidP="002B5F9F">
      <w:r>
        <w:t xml:space="preserve">5.4 </w:t>
      </w:r>
      <w:r>
        <w:rPr>
          <w:rFonts w:hint="eastAsia"/>
        </w:rPr>
        <w:t>Расчет</w:t>
      </w:r>
      <w:r>
        <w:t xml:space="preserve"> </w:t>
      </w:r>
      <w:r>
        <w:rPr>
          <w:rFonts w:hint="eastAsia"/>
        </w:rPr>
        <w:t>экономической</w:t>
      </w:r>
      <w:r>
        <w:t xml:space="preserve"> </w:t>
      </w:r>
      <w:r>
        <w:rPr>
          <w:rFonts w:hint="eastAsia"/>
        </w:rPr>
        <w:t>эффективности</w:t>
      </w:r>
      <w:r>
        <w:t xml:space="preserve"> </w:t>
      </w:r>
      <w:r>
        <w:rPr>
          <w:rFonts w:hint="eastAsia"/>
        </w:rPr>
        <w:t>от</w:t>
      </w:r>
      <w:r>
        <w:t xml:space="preserve"> </w:t>
      </w:r>
      <w:r>
        <w:rPr>
          <w:rFonts w:hint="eastAsia"/>
        </w:rPr>
        <w:t>совершенствования</w:t>
      </w:r>
      <w:r>
        <w:t xml:space="preserve"> </w:t>
      </w:r>
      <w:r>
        <w:rPr>
          <w:rFonts w:hint="eastAsia"/>
        </w:rPr>
        <w:t>процесса</w:t>
      </w:r>
      <w:r>
        <w:t xml:space="preserve"> </w:t>
      </w:r>
      <w:r>
        <w:rPr>
          <w:rFonts w:hint="eastAsia"/>
        </w:rPr>
        <w:t>вдержки</w:t>
      </w:r>
      <w:r>
        <w:t xml:space="preserve"> </w:t>
      </w:r>
      <w:r>
        <w:rPr>
          <w:rFonts w:hint="eastAsia"/>
        </w:rPr>
        <w:t>висковых</w:t>
      </w:r>
      <w:r>
        <w:t xml:space="preserve"> </w:t>
      </w:r>
      <w:r>
        <w:rPr>
          <w:rFonts w:hint="eastAsia"/>
        </w:rPr>
        <w:t>дистиллятов</w:t>
      </w:r>
      <w:r>
        <w:t xml:space="preserve"> </w:t>
      </w:r>
      <w:r>
        <w:rPr>
          <w:rFonts w:hint="eastAsia"/>
        </w:rPr>
        <w:t>в</w:t>
      </w:r>
      <w:r>
        <w:t xml:space="preserve"> </w:t>
      </w:r>
      <w:r>
        <w:rPr>
          <w:rFonts w:hint="eastAsia"/>
        </w:rPr>
        <w:t>новом</w:t>
      </w:r>
      <w:r>
        <w:t xml:space="preserve"> </w:t>
      </w:r>
      <w:r>
        <w:rPr>
          <w:rFonts w:hint="eastAsia"/>
        </w:rPr>
        <w:t>экстракционном</w:t>
      </w:r>
      <w:r>
        <w:t xml:space="preserve"> </w:t>
      </w:r>
      <w:r>
        <w:rPr>
          <w:rFonts w:hint="eastAsia"/>
        </w:rPr>
        <w:t>аппарате</w:t>
      </w:r>
    </w:p>
    <w:p w14:paraId="1707974C" w14:textId="77777777" w:rsidR="002B5F9F" w:rsidRDefault="002B5F9F" w:rsidP="002B5F9F"/>
    <w:p w14:paraId="1943EB32" w14:textId="77777777" w:rsidR="002B5F9F" w:rsidRDefault="002B5F9F" w:rsidP="002B5F9F">
      <w:r>
        <w:rPr>
          <w:rFonts w:hint="eastAsia"/>
        </w:rPr>
        <w:t>ВЫВОДЫ</w:t>
      </w:r>
      <w:r>
        <w:t xml:space="preserve"> </w:t>
      </w:r>
      <w:r>
        <w:rPr>
          <w:rFonts w:hint="eastAsia"/>
        </w:rPr>
        <w:t>ПО</w:t>
      </w:r>
      <w:r>
        <w:t xml:space="preserve"> </w:t>
      </w:r>
      <w:r>
        <w:rPr>
          <w:rFonts w:hint="eastAsia"/>
        </w:rPr>
        <w:t>ПЯТОЙ</w:t>
      </w:r>
      <w:r>
        <w:t xml:space="preserve"> </w:t>
      </w:r>
      <w:r>
        <w:rPr>
          <w:rFonts w:hint="eastAsia"/>
        </w:rPr>
        <w:t>ГЛАВЕ</w:t>
      </w:r>
    </w:p>
    <w:p w14:paraId="5DA2938F" w14:textId="77777777" w:rsidR="002B5F9F" w:rsidRDefault="002B5F9F" w:rsidP="002B5F9F"/>
    <w:p w14:paraId="4103D035" w14:textId="77777777" w:rsidR="002B5F9F" w:rsidRDefault="002B5F9F" w:rsidP="002B5F9F">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РАБОТЫ</w:t>
      </w:r>
    </w:p>
    <w:p w14:paraId="4A575360" w14:textId="77777777" w:rsidR="002B5F9F" w:rsidRDefault="002B5F9F" w:rsidP="002B5F9F"/>
    <w:p w14:paraId="132666B7" w14:textId="77777777" w:rsidR="002B5F9F" w:rsidRDefault="002B5F9F" w:rsidP="002B5F9F">
      <w:r>
        <w:rPr>
          <w:rFonts w:hint="eastAsia"/>
        </w:rPr>
        <w:t>СПИСОК</w:t>
      </w:r>
      <w:r>
        <w:t xml:space="preserve"> </w:t>
      </w:r>
      <w:r>
        <w:rPr>
          <w:rFonts w:hint="eastAsia"/>
        </w:rPr>
        <w:t>ИСПОЛЬЗУЕМОЙ</w:t>
      </w:r>
      <w:r>
        <w:t xml:space="preserve"> </w:t>
      </w:r>
      <w:r>
        <w:rPr>
          <w:rFonts w:hint="eastAsia"/>
        </w:rPr>
        <w:t>ЛИТЕРАТУРЫ</w:t>
      </w:r>
    </w:p>
    <w:p w14:paraId="433F2FFB" w14:textId="77777777" w:rsidR="002B5F9F" w:rsidRDefault="002B5F9F" w:rsidP="002B5F9F"/>
    <w:p w14:paraId="3E4CC756" w14:textId="6A207E2F" w:rsidR="002B5F9F" w:rsidRPr="002B5F9F" w:rsidRDefault="002B5F9F" w:rsidP="002B5F9F">
      <w:r>
        <w:rPr>
          <w:rFonts w:hint="eastAsia"/>
        </w:rPr>
        <w:t>ПРИЛОЖЕНИЯ</w:t>
      </w:r>
    </w:p>
    <w:sectPr w:rsidR="002B5F9F" w:rsidRPr="002B5F9F" w:rsidSect="007762E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1E23" w14:textId="77777777" w:rsidR="007762E0" w:rsidRDefault="007762E0">
      <w:pPr>
        <w:spacing w:after="0" w:line="240" w:lineRule="auto"/>
      </w:pPr>
      <w:r>
        <w:separator/>
      </w:r>
    </w:p>
  </w:endnote>
  <w:endnote w:type="continuationSeparator" w:id="0">
    <w:p w14:paraId="4D5A7A45" w14:textId="77777777" w:rsidR="007762E0" w:rsidRDefault="0077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E8B8" w14:textId="77777777" w:rsidR="007762E0" w:rsidRDefault="007762E0"/>
    <w:p w14:paraId="5A95CADC" w14:textId="77777777" w:rsidR="007762E0" w:rsidRDefault="007762E0"/>
    <w:p w14:paraId="3F9448F7" w14:textId="77777777" w:rsidR="007762E0" w:rsidRDefault="007762E0"/>
    <w:p w14:paraId="36C00CEA" w14:textId="77777777" w:rsidR="007762E0" w:rsidRDefault="007762E0"/>
    <w:p w14:paraId="00BC370B" w14:textId="77777777" w:rsidR="007762E0" w:rsidRDefault="007762E0"/>
    <w:p w14:paraId="4F983FCA" w14:textId="77777777" w:rsidR="007762E0" w:rsidRDefault="007762E0"/>
    <w:p w14:paraId="1ED41B54" w14:textId="77777777" w:rsidR="007762E0" w:rsidRDefault="007762E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8D258F" wp14:editId="13E6CD3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9B1D" w14:textId="77777777" w:rsidR="007762E0" w:rsidRDefault="007762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8D25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3D9B1D" w14:textId="77777777" w:rsidR="007762E0" w:rsidRDefault="007762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291685" w14:textId="77777777" w:rsidR="007762E0" w:rsidRDefault="007762E0"/>
    <w:p w14:paraId="2551BE37" w14:textId="77777777" w:rsidR="007762E0" w:rsidRDefault="007762E0"/>
    <w:p w14:paraId="4BFB0BE9" w14:textId="77777777" w:rsidR="007762E0" w:rsidRDefault="007762E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85CABC0" wp14:editId="3635B1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C50F" w14:textId="77777777" w:rsidR="007762E0" w:rsidRDefault="007762E0"/>
                          <w:p w14:paraId="5E49C064" w14:textId="77777777" w:rsidR="007762E0" w:rsidRDefault="007762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5CABC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39C50F" w14:textId="77777777" w:rsidR="007762E0" w:rsidRDefault="007762E0"/>
                    <w:p w14:paraId="5E49C064" w14:textId="77777777" w:rsidR="007762E0" w:rsidRDefault="007762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04D1DE" w14:textId="77777777" w:rsidR="007762E0" w:rsidRDefault="007762E0"/>
    <w:p w14:paraId="48F424E3" w14:textId="77777777" w:rsidR="007762E0" w:rsidRDefault="007762E0">
      <w:pPr>
        <w:rPr>
          <w:sz w:val="2"/>
          <w:szCs w:val="2"/>
        </w:rPr>
      </w:pPr>
    </w:p>
    <w:p w14:paraId="59380064" w14:textId="77777777" w:rsidR="007762E0" w:rsidRDefault="007762E0"/>
    <w:p w14:paraId="5473D3B2" w14:textId="77777777" w:rsidR="007762E0" w:rsidRDefault="007762E0">
      <w:pPr>
        <w:spacing w:after="0" w:line="240" w:lineRule="auto"/>
      </w:pPr>
    </w:p>
  </w:footnote>
  <w:footnote w:type="continuationSeparator" w:id="0">
    <w:p w14:paraId="33D01D59" w14:textId="77777777" w:rsidR="007762E0" w:rsidRDefault="0077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E0"/>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27113</TotalTime>
  <Pages>5</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3512</cp:revision>
  <cp:lastPrinted>2009-02-06T05:36:00Z</cp:lastPrinted>
  <dcterms:created xsi:type="dcterms:W3CDTF">2024-01-07T13:43:00Z</dcterms:created>
  <dcterms:modified xsi:type="dcterms:W3CDTF">2024-02-20T08:57:00Z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