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C96E" w14:textId="4D8996CD" w:rsidR="000779C4" w:rsidRDefault="00507DC5" w:rsidP="00507DC5">
      <w:r w:rsidRPr="00507DC5">
        <w:rPr>
          <w:rFonts w:hint="eastAsia"/>
        </w:rPr>
        <w:t>Поляков</w:t>
      </w:r>
      <w:r w:rsidRPr="00507DC5">
        <w:t xml:space="preserve"> </w:t>
      </w:r>
      <w:r w:rsidRPr="00507DC5">
        <w:rPr>
          <w:rFonts w:hint="eastAsia"/>
        </w:rPr>
        <w:t>Виктор</w:t>
      </w:r>
      <w:r w:rsidRPr="00507DC5">
        <w:t xml:space="preserve"> </w:t>
      </w:r>
      <w:r w:rsidRPr="00507DC5">
        <w:rPr>
          <w:rFonts w:hint="eastAsia"/>
        </w:rPr>
        <w:t>Александрович</w:t>
      </w:r>
      <w:r>
        <w:rPr>
          <w:rFonts w:hint="cs"/>
        </w:rPr>
        <w:t xml:space="preserve"> </w:t>
      </w:r>
      <w:r w:rsidRPr="00507DC5">
        <w:rPr>
          <w:rFonts w:hint="eastAsia"/>
        </w:rPr>
        <w:t>Исследование</w:t>
      </w:r>
      <w:r w:rsidRPr="00507DC5">
        <w:t xml:space="preserve"> </w:t>
      </w:r>
      <w:r w:rsidRPr="00507DC5">
        <w:rPr>
          <w:rFonts w:hint="eastAsia"/>
        </w:rPr>
        <w:t>и</w:t>
      </w:r>
      <w:r w:rsidRPr="00507DC5">
        <w:t xml:space="preserve"> </w:t>
      </w:r>
      <w:r w:rsidRPr="00507DC5">
        <w:rPr>
          <w:rFonts w:hint="eastAsia"/>
        </w:rPr>
        <w:t>разработка</w:t>
      </w:r>
      <w:r w:rsidRPr="00507DC5">
        <w:t xml:space="preserve"> </w:t>
      </w:r>
      <w:r w:rsidRPr="00507DC5">
        <w:rPr>
          <w:rFonts w:hint="eastAsia"/>
        </w:rPr>
        <w:t>водородного</w:t>
      </w:r>
      <w:r w:rsidRPr="00507DC5">
        <w:t xml:space="preserve"> </w:t>
      </w:r>
      <w:r w:rsidRPr="00507DC5">
        <w:rPr>
          <w:rFonts w:hint="eastAsia"/>
        </w:rPr>
        <w:t>генератора</w:t>
      </w:r>
      <w:r w:rsidRPr="00507DC5">
        <w:t xml:space="preserve"> </w:t>
      </w:r>
      <w:r w:rsidRPr="00507DC5">
        <w:rPr>
          <w:rFonts w:hint="eastAsia"/>
        </w:rPr>
        <w:t>с</w:t>
      </w:r>
      <w:r w:rsidRPr="00507DC5">
        <w:t xml:space="preserve"> </w:t>
      </w:r>
      <w:r w:rsidRPr="00507DC5">
        <w:rPr>
          <w:rFonts w:hint="eastAsia"/>
        </w:rPr>
        <w:t>двойной</w:t>
      </w:r>
      <w:r w:rsidRPr="00507DC5">
        <w:t xml:space="preserve"> </w:t>
      </w:r>
      <w:r w:rsidRPr="00507DC5">
        <w:rPr>
          <w:rFonts w:hint="eastAsia"/>
        </w:rPr>
        <w:t>сортировкой</w:t>
      </w:r>
      <w:r w:rsidRPr="00507DC5">
        <w:t xml:space="preserve"> </w:t>
      </w:r>
      <w:r w:rsidRPr="00507DC5">
        <w:rPr>
          <w:rFonts w:hint="eastAsia"/>
        </w:rPr>
        <w:t>атомов</w:t>
      </w:r>
      <w:r w:rsidRPr="00507DC5">
        <w:t xml:space="preserve"> </w:t>
      </w:r>
      <w:r w:rsidRPr="00507DC5">
        <w:rPr>
          <w:rFonts w:hint="eastAsia"/>
        </w:rPr>
        <w:t>для</w:t>
      </w:r>
      <w:r w:rsidRPr="00507DC5">
        <w:t xml:space="preserve"> </w:t>
      </w:r>
      <w:r w:rsidRPr="00507DC5">
        <w:rPr>
          <w:rFonts w:hint="eastAsia"/>
        </w:rPr>
        <w:t>уменьшения</w:t>
      </w:r>
      <w:r w:rsidRPr="00507DC5">
        <w:t xml:space="preserve"> </w:t>
      </w:r>
      <w:r w:rsidRPr="00507DC5">
        <w:rPr>
          <w:rFonts w:hint="eastAsia"/>
        </w:rPr>
        <w:t>нестабильности</w:t>
      </w:r>
      <w:r w:rsidRPr="00507DC5">
        <w:t xml:space="preserve"> </w:t>
      </w:r>
      <w:r w:rsidRPr="00507DC5">
        <w:rPr>
          <w:rFonts w:hint="eastAsia"/>
        </w:rPr>
        <w:t>частоты</w:t>
      </w:r>
    </w:p>
    <w:p w14:paraId="2DC34C39" w14:textId="77777777" w:rsidR="00507DC5" w:rsidRDefault="00507DC5" w:rsidP="00507DC5">
      <w:r>
        <w:rPr>
          <w:rFonts w:hint="eastAsia"/>
        </w:rPr>
        <w:t>ОГЛАВЛЕНИЕ</w:t>
      </w:r>
      <w:r>
        <w:t xml:space="preserve"> </w:t>
      </w:r>
      <w:r>
        <w:rPr>
          <w:rFonts w:hint="eastAsia"/>
        </w:rPr>
        <w:t>ДИССЕРТАЦИИ</w:t>
      </w:r>
    </w:p>
    <w:p w14:paraId="384FF84E" w14:textId="77777777" w:rsidR="00507DC5" w:rsidRDefault="00507DC5" w:rsidP="00507DC5">
      <w:r>
        <w:rPr>
          <w:rFonts w:hint="eastAsia"/>
        </w:rPr>
        <w:t>кандидат</w:t>
      </w:r>
      <w:r>
        <w:t xml:space="preserve"> </w:t>
      </w:r>
      <w:r>
        <w:rPr>
          <w:rFonts w:hint="eastAsia"/>
        </w:rPr>
        <w:t>наук</w:t>
      </w:r>
      <w:r>
        <w:t xml:space="preserve"> </w:t>
      </w:r>
      <w:r>
        <w:rPr>
          <w:rFonts w:hint="eastAsia"/>
        </w:rPr>
        <w:t>Поляков</w:t>
      </w:r>
      <w:r>
        <w:t xml:space="preserve"> </w:t>
      </w:r>
      <w:r>
        <w:rPr>
          <w:rFonts w:hint="eastAsia"/>
        </w:rPr>
        <w:t>Виктор</w:t>
      </w:r>
      <w:r>
        <w:t xml:space="preserve"> </w:t>
      </w:r>
      <w:r>
        <w:rPr>
          <w:rFonts w:hint="eastAsia"/>
        </w:rPr>
        <w:t>Александрович</w:t>
      </w:r>
    </w:p>
    <w:p w14:paraId="6EF59AC1" w14:textId="77777777" w:rsidR="00507DC5" w:rsidRDefault="00507DC5" w:rsidP="00507DC5">
      <w:r>
        <w:rPr>
          <w:rFonts w:hint="eastAsia"/>
        </w:rPr>
        <w:t>Оглавление</w:t>
      </w:r>
    </w:p>
    <w:p w14:paraId="5F3ED6D2" w14:textId="77777777" w:rsidR="00507DC5" w:rsidRDefault="00507DC5" w:rsidP="00507DC5"/>
    <w:p w14:paraId="08C4281C" w14:textId="77777777" w:rsidR="00507DC5" w:rsidRDefault="00507DC5" w:rsidP="00507DC5">
      <w:r>
        <w:rPr>
          <w:rFonts w:hint="eastAsia"/>
        </w:rPr>
        <w:t>Введение</w:t>
      </w:r>
    </w:p>
    <w:p w14:paraId="68436A46" w14:textId="77777777" w:rsidR="00507DC5" w:rsidRDefault="00507DC5" w:rsidP="00507DC5"/>
    <w:p w14:paraId="7D50F0CB" w14:textId="77777777" w:rsidR="00507DC5" w:rsidRDefault="00507DC5" w:rsidP="00507DC5">
      <w:r>
        <w:rPr>
          <w:rFonts w:hint="eastAsia"/>
        </w:rPr>
        <w:t>Список</w:t>
      </w:r>
      <w:r>
        <w:t xml:space="preserve"> </w:t>
      </w:r>
      <w:r>
        <w:rPr>
          <w:rFonts w:hint="eastAsia"/>
        </w:rPr>
        <w:t>сокращений</w:t>
      </w:r>
    </w:p>
    <w:p w14:paraId="25329522" w14:textId="77777777" w:rsidR="00507DC5" w:rsidRDefault="00507DC5" w:rsidP="00507DC5"/>
    <w:p w14:paraId="208FF6B8" w14:textId="77777777" w:rsidR="00507DC5" w:rsidRDefault="00507DC5" w:rsidP="00507DC5">
      <w:r>
        <w:rPr>
          <w:rFonts w:hint="eastAsia"/>
        </w:rPr>
        <w:t>Глава</w:t>
      </w:r>
      <w:r>
        <w:t xml:space="preserve"> 1. </w:t>
      </w:r>
      <w:r>
        <w:rPr>
          <w:rFonts w:hint="eastAsia"/>
        </w:rPr>
        <w:t>Основные</w:t>
      </w:r>
      <w:r>
        <w:t xml:space="preserve"> </w:t>
      </w:r>
      <w:r>
        <w:rPr>
          <w:rFonts w:hint="eastAsia"/>
        </w:rPr>
        <w:t>принципы</w:t>
      </w:r>
      <w:r>
        <w:t xml:space="preserve"> </w:t>
      </w:r>
      <w:r>
        <w:rPr>
          <w:rFonts w:hint="eastAsia"/>
        </w:rPr>
        <w:t>работы</w:t>
      </w:r>
      <w:r>
        <w:t xml:space="preserve"> </w:t>
      </w:r>
      <w:r>
        <w:rPr>
          <w:rFonts w:hint="eastAsia"/>
        </w:rPr>
        <w:t>и</w:t>
      </w:r>
      <w:r>
        <w:t xml:space="preserve"> </w:t>
      </w:r>
      <w:r>
        <w:rPr>
          <w:rFonts w:hint="eastAsia"/>
        </w:rPr>
        <w:t>конструкция</w:t>
      </w:r>
      <w:r>
        <w:t xml:space="preserve"> </w:t>
      </w:r>
      <w:r>
        <w:rPr>
          <w:rFonts w:hint="eastAsia"/>
        </w:rPr>
        <w:t>ВГ</w:t>
      </w:r>
      <w:r>
        <w:t xml:space="preserve"> </w:t>
      </w:r>
      <w:r>
        <w:rPr>
          <w:rFonts w:hint="eastAsia"/>
        </w:rPr>
        <w:t>с</w:t>
      </w:r>
      <w:r>
        <w:t xml:space="preserve"> </w:t>
      </w:r>
      <w:r>
        <w:rPr>
          <w:rFonts w:hint="eastAsia"/>
        </w:rPr>
        <w:t>СДС</w:t>
      </w:r>
    </w:p>
    <w:p w14:paraId="4DF8C19E" w14:textId="77777777" w:rsidR="00507DC5" w:rsidRDefault="00507DC5" w:rsidP="00507DC5"/>
    <w:p w14:paraId="5B289CE5" w14:textId="77777777" w:rsidR="00507DC5" w:rsidRDefault="00507DC5" w:rsidP="00507DC5">
      <w:r>
        <w:t xml:space="preserve">1.1 </w:t>
      </w:r>
      <w:r>
        <w:rPr>
          <w:rFonts w:hint="eastAsia"/>
        </w:rPr>
        <w:t>Основные</w:t>
      </w:r>
      <w:r>
        <w:t xml:space="preserve"> </w:t>
      </w:r>
      <w:r>
        <w:rPr>
          <w:rFonts w:hint="eastAsia"/>
        </w:rPr>
        <w:t>принципы</w:t>
      </w:r>
      <w:r>
        <w:t xml:space="preserve"> </w:t>
      </w:r>
      <w:r>
        <w:rPr>
          <w:rFonts w:hint="eastAsia"/>
        </w:rPr>
        <w:t>работы</w:t>
      </w:r>
      <w:r>
        <w:t xml:space="preserve"> </w:t>
      </w:r>
      <w:r>
        <w:rPr>
          <w:rFonts w:hint="eastAsia"/>
        </w:rPr>
        <w:t>и</w:t>
      </w:r>
      <w:r>
        <w:t xml:space="preserve"> </w:t>
      </w:r>
      <w:r>
        <w:rPr>
          <w:rFonts w:hint="eastAsia"/>
        </w:rPr>
        <w:t>устройство</w:t>
      </w:r>
    </w:p>
    <w:p w14:paraId="4017D682" w14:textId="77777777" w:rsidR="00507DC5" w:rsidRDefault="00507DC5" w:rsidP="00507DC5"/>
    <w:p w14:paraId="6D8D007B" w14:textId="77777777" w:rsidR="00507DC5" w:rsidRDefault="00507DC5" w:rsidP="00507DC5">
      <w:r>
        <w:t xml:space="preserve">1.2 </w:t>
      </w:r>
      <w:r>
        <w:rPr>
          <w:rFonts w:hint="eastAsia"/>
        </w:rPr>
        <w:t>Теория</w:t>
      </w:r>
      <w:r>
        <w:t xml:space="preserve"> </w:t>
      </w:r>
      <w:r>
        <w:rPr>
          <w:rFonts w:hint="eastAsia"/>
        </w:rPr>
        <w:t>водородного</w:t>
      </w:r>
      <w:r>
        <w:t xml:space="preserve"> </w:t>
      </w:r>
      <w:r>
        <w:rPr>
          <w:rFonts w:hint="eastAsia"/>
        </w:rPr>
        <w:t>мазера</w:t>
      </w:r>
    </w:p>
    <w:p w14:paraId="555864EB" w14:textId="77777777" w:rsidR="00507DC5" w:rsidRDefault="00507DC5" w:rsidP="00507DC5"/>
    <w:p w14:paraId="3B247D7D" w14:textId="77777777" w:rsidR="00507DC5" w:rsidRDefault="00507DC5" w:rsidP="00507DC5">
      <w:r>
        <w:t xml:space="preserve">1.3 </w:t>
      </w:r>
      <w:r>
        <w:rPr>
          <w:rFonts w:hint="eastAsia"/>
        </w:rPr>
        <w:t>Нестабильность</w:t>
      </w:r>
      <w:r>
        <w:t xml:space="preserve"> </w:t>
      </w:r>
      <w:r>
        <w:rPr>
          <w:rFonts w:hint="eastAsia"/>
        </w:rPr>
        <w:t>частоты</w:t>
      </w:r>
      <w:r>
        <w:t xml:space="preserve"> </w:t>
      </w:r>
      <w:r>
        <w:rPr>
          <w:rFonts w:hint="eastAsia"/>
        </w:rPr>
        <w:t>ВГ</w:t>
      </w:r>
    </w:p>
    <w:p w14:paraId="01EEF064" w14:textId="77777777" w:rsidR="00507DC5" w:rsidRDefault="00507DC5" w:rsidP="00507DC5"/>
    <w:p w14:paraId="4688E6D9" w14:textId="77777777" w:rsidR="00507DC5" w:rsidRDefault="00507DC5" w:rsidP="00507DC5">
      <w:r>
        <w:t xml:space="preserve">1.4 </w:t>
      </w:r>
      <w:r>
        <w:rPr>
          <w:rFonts w:hint="eastAsia"/>
        </w:rPr>
        <w:t>Схема</w:t>
      </w:r>
      <w:r>
        <w:t xml:space="preserve"> </w:t>
      </w:r>
      <w:r>
        <w:rPr>
          <w:rFonts w:hint="eastAsia"/>
        </w:rPr>
        <w:t>двойной</w:t>
      </w:r>
      <w:r>
        <w:t xml:space="preserve"> </w:t>
      </w:r>
      <w:r>
        <w:rPr>
          <w:rFonts w:hint="eastAsia"/>
        </w:rPr>
        <w:t>сортировки</w:t>
      </w:r>
      <w:r>
        <w:t xml:space="preserve"> </w:t>
      </w:r>
      <w:r>
        <w:rPr>
          <w:rFonts w:hint="eastAsia"/>
        </w:rPr>
        <w:t>атомов</w:t>
      </w:r>
      <w:r>
        <w:t xml:space="preserve"> </w:t>
      </w:r>
      <w:r>
        <w:rPr>
          <w:rFonts w:hint="eastAsia"/>
        </w:rPr>
        <w:t>по</w:t>
      </w:r>
      <w:r>
        <w:t xml:space="preserve"> </w:t>
      </w:r>
      <w:r>
        <w:rPr>
          <w:rFonts w:hint="eastAsia"/>
        </w:rPr>
        <w:t>квантовым</w:t>
      </w:r>
      <w:r>
        <w:t xml:space="preserve"> </w:t>
      </w:r>
      <w:r>
        <w:rPr>
          <w:rFonts w:hint="eastAsia"/>
        </w:rPr>
        <w:t>состояниям</w:t>
      </w:r>
    </w:p>
    <w:p w14:paraId="0D0CE75B" w14:textId="77777777" w:rsidR="00507DC5" w:rsidRDefault="00507DC5" w:rsidP="00507DC5"/>
    <w:p w14:paraId="43145457" w14:textId="77777777" w:rsidR="00507DC5" w:rsidRDefault="00507DC5" w:rsidP="00507DC5">
      <w:r>
        <w:t xml:space="preserve">1.5 </w:t>
      </w:r>
      <w:r>
        <w:rPr>
          <w:rFonts w:hint="eastAsia"/>
        </w:rPr>
        <w:t>Краткий</w:t>
      </w:r>
      <w:r>
        <w:t xml:space="preserve"> </w:t>
      </w:r>
      <w:r>
        <w:rPr>
          <w:rFonts w:hint="eastAsia"/>
        </w:rPr>
        <w:t>обзор</w:t>
      </w:r>
      <w:r>
        <w:t xml:space="preserve"> </w:t>
      </w:r>
      <w:r>
        <w:rPr>
          <w:rFonts w:hint="eastAsia"/>
        </w:rPr>
        <w:t>литературы</w:t>
      </w:r>
      <w:r>
        <w:t xml:space="preserve"> </w:t>
      </w:r>
      <w:r>
        <w:rPr>
          <w:rFonts w:hint="eastAsia"/>
        </w:rPr>
        <w:t>по</w:t>
      </w:r>
      <w:r>
        <w:t xml:space="preserve"> </w:t>
      </w:r>
      <w:r>
        <w:rPr>
          <w:rFonts w:hint="eastAsia"/>
        </w:rPr>
        <w:t>двойной</w:t>
      </w:r>
      <w:r>
        <w:t xml:space="preserve"> </w:t>
      </w:r>
      <w:r>
        <w:rPr>
          <w:rFonts w:hint="eastAsia"/>
        </w:rPr>
        <w:t>сортировке</w:t>
      </w:r>
      <w:r>
        <w:t xml:space="preserve"> </w:t>
      </w:r>
      <w:r>
        <w:rPr>
          <w:rFonts w:hint="eastAsia"/>
        </w:rPr>
        <w:t>атомов</w:t>
      </w:r>
    </w:p>
    <w:p w14:paraId="7DF475FA" w14:textId="77777777" w:rsidR="00507DC5" w:rsidRDefault="00507DC5" w:rsidP="00507DC5"/>
    <w:p w14:paraId="265EF900" w14:textId="77777777" w:rsidR="00507DC5" w:rsidRDefault="00507DC5" w:rsidP="00507DC5">
      <w:r>
        <w:t xml:space="preserve">1.6 </w:t>
      </w:r>
      <w:r>
        <w:rPr>
          <w:rFonts w:hint="eastAsia"/>
        </w:rPr>
        <w:t>Оценка</w:t>
      </w:r>
      <w:r>
        <w:t xml:space="preserve"> </w:t>
      </w:r>
      <w:r>
        <w:rPr>
          <w:rFonts w:hint="eastAsia"/>
        </w:rPr>
        <w:t>возможного</w:t>
      </w:r>
      <w:r>
        <w:t xml:space="preserve"> </w:t>
      </w:r>
      <w:r>
        <w:rPr>
          <w:rFonts w:hint="eastAsia"/>
        </w:rPr>
        <w:t>уменьшения</w:t>
      </w:r>
      <w:r>
        <w:t xml:space="preserve"> </w:t>
      </w:r>
      <w:r>
        <w:rPr>
          <w:rFonts w:hint="eastAsia"/>
        </w:rPr>
        <w:t>нестабильности</w:t>
      </w:r>
      <w:r>
        <w:t xml:space="preserve"> </w:t>
      </w:r>
      <w:r>
        <w:rPr>
          <w:rFonts w:hint="eastAsia"/>
        </w:rPr>
        <w:t>частоты</w:t>
      </w:r>
      <w:r>
        <w:t xml:space="preserve"> </w:t>
      </w:r>
      <w:r>
        <w:rPr>
          <w:rFonts w:hint="eastAsia"/>
        </w:rPr>
        <w:t>ВГ</w:t>
      </w:r>
      <w:r>
        <w:t xml:space="preserve"> </w:t>
      </w:r>
      <w:r>
        <w:rPr>
          <w:rFonts w:hint="eastAsia"/>
        </w:rPr>
        <w:t>за</w:t>
      </w:r>
      <w:r>
        <w:t xml:space="preserve"> </w:t>
      </w:r>
      <w:r>
        <w:rPr>
          <w:rFonts w:hint="eastAsia"/>
        </w:rPr>
        <w:t>счет</w:t>
      </w:r>
    </w:p>
    <w:p w14:paraId="24832E2C" w14:textId="77777777" w:rsidR="00507DC5" w:rsidRDefault="00507DC5" w:rsidP="00507DC5"/>
    <w:p w14:paraId="578F182A" w14:textId="77777777" w:rsidR="00507DC5" w:rsidRDefault="00507DC5" w:rsidP="00507DC5">
      <w:r>
        <w:t>31</w:t>
      </w:r>
    </w:p>
    <w:p w14:paraId="279ED65B" w14:textId="77777777" w:rsidR="00507DC5" w:rsidRDefault="00507DC5" w:rsidP="00507DC5"/>
    <w:p w14:paraId="13922565" w14:textId="77777777" w:rsidR="00507DC5" w:rsidRDefault="00507DC5" w:rsidP="00507DC5">
      <w:r>
        <w:rPr>
          <w:rFonts w:hint="eastAsia"/>
        </w:rPr>
        <w:t>использования</w:t>
      </w:r>
      <w:r>
        <w:t xml:space="preserve"> </w:t>
      </w:r>
      <w:r>
        <w:rPr>
          <w:rFonts w:hint="eastAsia"/>
        </w:rPr>
        <w:t>пучка</w:t>
      </w:r>
      <w:r>
        <w:t xml:space="preserve"> </w:t>
      </w:r>
      <w:r>
        <w:rPr>
          <w:rFonts w:hint="eastAsia"/>
        </w:rPr>
        <w:t>атомов</w:t>
      </w:r>
      <w:r>
        <w:t xml:space="preserve"> </w:t>
      </w:r>
      <w:r>
        <w:rPr>
          <w:rFonts w:hint="eastAsia"/>
        </w:rPr>
        <w:t>в</w:t>
      </w:r>
      <w:r>
        <w:t xml:space="preserve"> </w:t>
      </w:r>
      <w:r>
        <w:rPr>
          <w:rFonts w:hint="eastAsia"/>
        </w:rPr>
        <w:t>одном</w:t>
      </w:r>
      <w:r>
        <w:t xml:space="preserve"> </w:t>
      </w:r>
      <w:r>
        <w:rPr>
          <w:rFonts w:hint="eastAsia"/>
        </w:rPr>
        <w:t>квантовом</w:t>
      </w:r>
      <w:r>
        <w:t xml:space="preserve"> </w:t>
      </w:r>
      <w:r>
        <w:rPr>
          <w:rFonts w:hint="eastAsia"/>
        </w:rPr>
        <w:t>состоянии</w:t>
      </w:r>
    </w:p>
    <w:p w14:paraId="68B16057" w14:textId="77777777" w:rsidR="00507DC5" w:rsidRDefault="00507DC5" w:rsidP="00507DC5"/>
    <w:p w14:paraId="77C9E2D6" w14:textId="77777777" w:rsidR="00507DC5" w:rsidRDefault="00507DC5" w:rsidP="00507DC5">
      <w:r>
        <w:t xml:space="preserve">1.7 </w:t>
      </w:r>
      <w:r>
        <w:rPr>
          <w:rFonts w:hint="eastAsia"/>
        </w:rPr>
        <w:t>Выводы</w:t>
      </w:r>
      <w:r>
        <w:t xml:space="preserve"> </w:t>
      </w:r>
      <w:r>
        <w:rPr>
          <w:rFonts w:hint="eastAsia"/>
        </w:rPr>
        <w:t>к</w:t>
      </w:r>
      <w:r>
        <w:t xml:space="preserve"> </w:t>
      </w:r>
      <w:r>
        <w:rPr>
          <w:rFonts w:hint="eastAsia"/>
        </w:rPr>
        <w:t>Главе</w:t>
      </w:r>
      <w:r>
        <w:t xml:space="preserve"> 1 34 </w:t>
      </w:r>
      <w:r>
        <w:rPr>
          <w:rFonts w:hint="eastAsia"/>
        </w:rPr>
        <w:t>Глава</w:t>
      </w:r>
      <w:r>
        <w:t xml:space="preserve"> 2. </w:t>
      </w:r>
      <w:r>
        <w:rPr>
          <w:rFonts w:hint="eastAsia"/>
        </w:rPr>
        <w:t>Формирование</w:t>
      </w:r>
      <w:r>
        <w:t xml:space="preserve"> </w:t>
      </w:r>
      <w:r>
        <w:rPr>
          <w:rFonts w:hint="eastAsia"/>
        </w:rPr>
        <w:t>пучка</w:t>
      </w:r>
      <w:r>
        <w:t xml:space="preserve"> </w:t>
      </w:r>
      <w:r>
        <w:rPr>
          <w:rFonts w:hint="eastAsia"/>
        </w:rPr>
        <w:t>атомов</w:t>
      </w:r>
      <w:r>
        <w:t xml:space="preserve"> </w:t>
      </w:r>
      <w:r>
        <w:rPr>
          <w:rFonts w:hint="eastAsia"/>
        </w:rPr>
        <w:t>в</w:t>
      </w:r>
      <w:r>
        <w:t xml:space="preserve"> </w:t>
      </w:r>
      <w:r>
        <w:rPr>
          <w:rFonts w:hint="eastAsia"/>
        </w:rPr>
        <w:t>ВГ</w:t>
      </w:r>
      <w:r>
        <w:t xml:space="preserve"> </w:t>
      </w:r>
      <w:r>
        <w:rPr>
          <w:rFonts w:hint="eastAsia"/>
        </w:rPr>
        <w:t>с</w:t>
      </w:r>
      <w:r>
        <w:t xml:space="preserve"> </w:t>
      </w:r>
      <w:r>
        <w:rPr>
          <w:rFonts w:hint="eastAsia"/>
        </w:rPr>
        <w:t>СДС</w:t>
      </w:r>
    </w:p>
    <w:p w14:paraId="171027E7" w14:textId="77777777" w:rsidR="00507DC5" w:rsidRDefault="00507DC5" w:rsidP="00507DC5"/>
    <w:p w14:paraId="61D77BA5" w14:textId="77777777" w:rsidR="00507DC5" w:rsidRDefault="00507DC5" w:rsidP="00507DC5">
      <w:r>
        <w:t xml:space="preserve">2.1 </w:t>
      </w:r>
      <w:r>
        <w:rPr>
          <w:rFonts w:hint="eastAsia"/>
        </w:rPr>
        <w:t>Постановка</w:t>
      </w:r>
      <w:r>
        <w:t xml:space="preserve"> </w:t>
      </w:r>
      <w:r>
        <w:rPr>
          <w:rFonts w:hint="eastAsia"/>
        </w:rPr>
        <w:t>задачи</w:t>
      </w:r>
    </w:p>
    <w:p w14:paraId="22AF41A9" w14:textId="77777777" w:rsidR="00507DC5" w:rsidRDefault="00507DC5" w:rsidP="00507DC5"/>
    <w:p w14:paraId="3876A645" w14:textId="77777777" w:rsidR="00507DC5" w:rsidRDefault="00507DC5" w:rsidP="00507DC5">
      <w:r>
        <w:t xml:space="preserve">2.2 </w:t>
      </w:r>
      <w:r>
        <w:rPr>
          <w:rFonts w:hint="eastAsia"/>
        </w:rPr>
        <w:t>Источник</w:t>
      </w:r>
      <w:r>
        <w:t xml:space="preserve"> </w:t>
      </w:r>
      <w:r>
        <w:rPr>
          <w:rFonts w:hint="eastAsia"/>
        </w:rPr>
        <w:t>атомов</w:t>
      </w:r>
      <w:r>
        <w:t xml:space="preserve"> </w:t>
      </w:r>
      <w:r>
        <w:rPr>
          <w:rFonts w:hint="eastAsia"/>
        </w:rPr>
        <w:t>водорода</w:t>
      </w:r>
      <w:r>
        <w:t xml:space="preserve">. </w:t>
      </w:r>
      <w:r>
        <w:rPr>
          <w:rFonts w:hint="eastAsia"/>
        </w:rPr>
        <w:t>Диаграмма</w:t>
      </w:r>
      <w:r>
        <w:t xml:space="preserve"> </w:t>
      </w:r>
      <w:r>
        <w:rPr>
          <w:rFonts w:hint="eastAsia"/>
        </w:rPr>
        <w:t>направленности</w:t>
      </w:r>
      <w:r>
        <w:t xml:space="preserve"> </w:t>
      </w:r>
      <w:r>
        <w:rPr>
          <w:rFonts w:hint="eastAsia"/>
        </w:rPr>
        <w:t>и</w:t>
      </w:r>
      <w:r>
        <w:t xml:space="preserve"> </w:t>
      </w:r>
      <w:r>
        <w:rPr>
          <w:rFonts w:hint="eastAsia"/>
        </w:rPr>
        <w:t>распределение</w:t>
      </w:r>
      <w:r>
        <w:t xml:space="preserve"> </w:t>
      </w:r>
      <w:r>
        <w:rPr>
          <w:rFonts w:hint="eastAsia"/>
        </w:rPr>
        <w:t>по</w:t>
      </w:r>
      <w:r>
        <w:t xml:space="preserve"> </w:t>
      </w:r>
      <w:r>
        <w:rPr>
          <w:rFonts w:hint="eastAsia"/>
        </w:rPr>
        <w:t>скоростям</w:t>
      </w:r>
      <w:r>
        <w:t>.</w:t>
      </w:r>
    </w:p>
    <w:p w14:paraId="3AD56F8C" w14:textId="77777777" w:rsidR="00507DC5" w:rsidRDefault="00507DC5" w:rsidP="00507DC5"/>
    <w:p w14:paraId="29251677" w14:textId="77777777" w:rsidR="00507DC5" w:rsidRDefault="00507DC5" w:rsidP="00507DC5">
      <w:r>
        <w:t xml:space="preserve">2.3 </w:t>
      </w:r>
      <w:r>
        <w:rPr>
          <w:rFonts w:hint="eastAsia"/>
        </w:rPr>
        <w:t>Величина</w:t>
      </w:r>
      <w:r>
        <w:t xml:space="preserve"> </w:t>
      </w:r>
      <w:r>
        <w:rPr>
          <w:rFonts w:hint="eastAsia"/>
        </w:rPr>
        <w:t>магнитного</w:t>
      </w:r>
      <w:r>
        <w:t xml:space="preserve"> </w:t>
      </w:r>
      <w:r>
        <w:rPr>
          <w:rFonts w:hint="eastAsia"/>
        </w:rPr>
        <w:t>момента</w:t>
      </w:r>
      <w:r>
        <w:t xml:space="preserve"> </w:t>
      </w:r>
      <w:r>
        <w:rPr>
          <w:rFonts w:hint="eastAsia"/>
        </w:rPr>
        <w:t>атома</w:t>
      </w:r>
      <w:r>
        <w:t xml:space="preserve"> </w:t>
      </w:r>
      <w:r>
        <w:rPr>
          <w:rFonts w:hint="eastAsia"/>
        </w:rPr>
        <w:t>водорода</w:t>
      </w:r>
      <w:r>
        <w:t xml:space="preserve"> </w:t>
      </w:r>
      <w:r>
        <w:rPr>
          <w:rFonts w:hint="eastAsia"/>
        </w:rPr>
        <w:t>во</w:t>
      </w:r>
      <w:r>
        <w:t xml:space="preserve"> </w:t>
      </w:r>
      <w:r>
        <w:rPr>
          <w:rFonts w:hint="eastAsia"/>
        </w:rPr>
        <w:t>внешнем</w:t>
      </w:r>
      <w:r>
        <w:t xml:space="preserve"> </w:t>
      </w:r>
      <w:r>
        <w:rPr>
          <w:rFonts w:hint="eastAsia"/>
        </w:rPr>
        <w:t>магнитном</w:t>
      </w:r>
      <w:r>
        <w:t xml:space="preserve"> </w:t>
      </w:r>
      <w:r>
        <w:rPr>
          <w:rFonts w:hint="eastAsia"/>
        </w:rPr>
        <w:t>поле</w:t>
      </w:r>
    </w:p>
    <w:p w14:paraId="0EDBAD73" w14:textId="77777777" w:rsidR="00507DC5" w:rsidRDefault="00507DC5" w:rsidP="00507DC5"/>
    <w:p w14:paraId="1C99BC91" w14:textId="77777777" w:rsidR="00507DC5" w:rsidRDefault="00507DC5" w:rsidP="00507DC5">
      <w:r>
        <w:t xml:space="preserve">2.4 </w:t>
      </w:r>
      <w:r>
        <w:rPr>
          <w:rFonts w:hint="eastAsia"/>
        </w:rPr>
        <w:t>Определение</w:t>
      </w:r>
      <w:r>
        <w:t xml:space="preserve"> </w:t>
      </w:r>
      <w:r>
        <w:rPr>
          <w:rFonts w:hint="eastAsia"/>
        </w:rPr>
        <w:t>оптимальных</w:t>
      </w:r>
      <w:r>
        <w:t xml:space="preserve"> </w:t>
      </w:r>
      <w:r>
        <w:rPr>
          <w:rFonts w:hint="eastAsia"/>
        </w:rPr>
        <w:t>параметров</w:t>
      </w:r>
      <w:r>
        <w:t xml:space="preserve"> </w:t>
      </w:r>
      <w:r>
        <w:rPr>
          <w:rFonts w:hint="eastAsia"/>
        </w:rPr>
        <w:t>сортирующей</w:t>
      </w:r>
      <w:r>
        <w:t xml:space="preserve"> </w:t>
      </w:r>
      <w:r>
        <w:rPr>
          <w:rFonts w:hint="eastAsia"/>
        </w:rPr>
        <w:t>системы</w:t>
      </w:r>
    </w:p>
    <w:p w14:paraId="50E3CB76" w14:textId="77777777" w:rsidR="00507DC5" w:rsidRDefault="00507DC5" w:rsidP="00507DC5"/>
    <w:p w14:paraId="4E013DF7" w14:textId="77777777" w:rsidR="00507DC5" w:rsidRDefault="00507DC5" w:rsidP="00507DC5">
      <w:r>
        <w:t xml:space="preserve">2.5 </w:t>
      </w:r>
      <w:r>
        <w:rPr>
          <w:rFonts w:hint="eastAsia"/>
        </w:rPr>
        <w:t>Использование</w:t>
      </w:r>
      <w:r>
        <w:t xml:space="preserve"> </w:t>
      </w:r>
      <w:r>
        <w:rPr>
          <w:rFonts w:hint="eastAsia"/>
        </w:rPr>
        <w:t>четырехполюсных</w:t>
      </w:r>
      <w:r>
        <w:t xml:space="preserve"> </w:t>
      </w:r>
      <w:r>
        <w:rPr>
          <w:rFonts w:hint="eastAsia"/>
        </w:rPr>
        <w:t>магнитов</w:t>
      </w:r>
    </w:p>
    <w:p w14:paraId="20B30D3E" w14:textId="77777777" w:rsidR="00507DC5" w:rsidRDefault="00507DC5" w:rsidP="00507DC5"/>
    <w:p w14:paraId="100FB534" w14:textId="77777777" w:rsidR="00507DC5" w:rsidRDefault="00507DC5" w:rsidP="00507DC5">
      <w:r>
        <w:t xml:space="preserve">2.6 </w:t>
      </w:r>
      <w:r>
        <w:rPr>
          <w:rFonts w:hint="eastAsia"/>
        </w:rPr>
        <w:t>Использование</w:t>
      </w:r>
      <w:r>
        <w:t xml:space="preserve"> </w:t>
      </w:r>
      <w:r>
        <w:rPr>
          <w:rFonts w:hint="eastAsia"/>
        </w:rPr>
        <w:t>шестиполюсных</w:t>
      </w:r>
      <w:r>
        <w:t xml:space="preserve"> </w:t>
      </w:r>
      <w:r>
        <w:rPr>
          <w:rFonts w:hint="eastAsia"/>
        </w:rPr>
        <w:t>магнитов</w:t>
      </w:r>
    </w:p>
    <w:p w14:paraId="45A74FC7" w14:textId="77777777" w:rsidR="00507DC5" w:rsidRDefault="00507DC5" w:rsidP="00507DC5"/>
    <w:p w14:paraId="3EAC4E80" w14:textId="77777777" w:rsidR="00507DC5" w:rsidRDefault="00507DC5" w:rsidP="00507DC5">
      <w:r>
        <w:t xml:space="preserve">2.7 </w:t>
      </w:r>
      <w:r>
        <w:rPr>
          <w:rFonts w:hint="eastAsia"/>
        </w:rPr>
        <w:t>Выводы</w:t>
      </w:r>
      <w:r>
        <w:t xml:space="preserve"> </w:t>
      </w:r>
      <w:r>
        <w:rPr>
          <w:rFonts w:hint="eastAsia"/>
        </w:rPr>
        <w:t>к</w:t>
      </w:r>
      <w:r>
        <w:t xml:space="preserve"> </w:t>
      </w:r>
      <w:r>
        <w:rPr>
          <w:rFonts w:hint="eastAsia"/>
        </w:rPr>
        <w:t>Главе</w:t>
      </w:r>
      <w:r>
        <w:t xml:space="preserve"> 2 55 </w:t>
      </w:r>
      <w:r>
        <w:rPr>
          <w:rFonts w:hint="eastAsia"/>
        </w:rPr>
        <w:t>Глава</w:t>
      </w:r>
      <w:r>
        <w:t xml:space="preserve"> 3. </w:t>
      </w:r>
      <w:r>
        <w:rPr>
          <w:rFonts w:hint="eastAsia"/>
        </w:rPr>
        <w:t>Методы</w:t>
      </w:r>
      <w:r>
        <w:t xml:space="preserve"> </w:t>
      </w:r>
      <w:r>
        <w:rPr>
          <w:rFonts w:hint="eastAsia"/>
        </w:rPr>
        <w:t>создания</w:t>
      </w:r>
      <w:r>
        <w:t xml:space="preserve"> </w:t>
      </w:r>
      <w:r>
        <w:rPr>
          <w:rFonts w:hint="eastAsia"/>
        </w:rPr>
        <w:t>инвертирующей</w:t>
      </w:r>
      <w:r>
        <w:t xml:space="preserve"> </w:t>
      </w:r>
      <w:r>
        <w:rPr>
          <w:rFonts w:hint="eastAsia"/>
        </w:rPr>
        <w:t>области</w:t>
      </w:r>
    </w:p>
    <w:p w14:paraId="734C49BB" w14:textId="77777777" w:rsidR="00507DC5" w:rsidRDefault="00507DC5" w:rsidP="00507DC5"/>
    <w:p w14:paraId="50B584D7" w14:textId="77777777" w:rsidR="00507DC5" w:rsidRDefault="00507DC5" w:rsidP="00507DC5">
      <w:r>
        <w:t xml:space="preserve">3.1 </w:t>
      </w:r>
      <w:r>
        <w:rPr>
          <w:rFonts w:hint="eastAsia"/>
        </w:rPr>
        <w:t>Адиабатические</w:t>
      </w:r>
      <w:r>
        <w:t xml:space="preserve"> </w:t>
      </w:r>
      <w:r>
        <w:rPr>
          <w:rFonts w:hint="eastAsia"/>
        </w:rPr>
        <w:t>и</w:t>
      </w:r>
      <w:r>
        <w:t xml:space="preserve"> </w:t>
      </w:r>
      <w:r>
        <w:rPr>
          <w:rFonts w:hint="eastAsia"/>
        </w:rPr>
        <w:t>не</w:t>
      </w:r>
      <w:r>
        <w:t xml:space="preserve"> </w:t>
      </w:r>
      <w:r>
        <w:rPr>
          <w:rFonts w:hint="eastAsia"/>
        </w:rPr>
        <w:t>адиабатические</w:t>
      </w:r>
      <w:r>
        <w:t xml:space="preserve"> </w:t>
      </w:r>
      <w:r>
        <w:rPr>
          <w:rFonts w:hint="eastAsia"/>
        </w:rPr>
        <w:t>переходы</w:t>
      </w:r>
    </w:p>
    <w:p w14:paraId="5EB61A53" w14:textId="77777777" w:rsidR="00507DC5" w:rsidRDefault="00507DC5" w:rsidP="00507DC5"/>
    <w:p w14:paraId="0B1CC36A" w14:textId="77777777" w:rsidR="00507DC5" w:rsidRDefault="00507DC5" w:rsidP="00507DC5">
      <w:r>
        <w:t xml:space="preserve">3.2 </w:t>
      </w:r>
      <w:r>
        <w:rPr>
          <w:rFonts w:hint="eastAsia"/>
        </w:rPr>
        <w:t>Адиабатическое</w:t>
      </w:r>
      <w:r>
        <w:t xml:space="preserve"> </w:t>
      </w:r>
      <w:r>
        <w:rPr>
          <w:rFonts w:hint="eastAsia"/>
        </w:rPr>
        <w:t>условие</w:t>
      </w:r>
    </w:p>
    <w:p w14:paraId="69816424" w14:textId="77777777" w:rsidR="00507DC5" w:rsidRDefault="00507DC5" w:rsidP="00507DC5"/>
    <w:p w14:paraId="23EBA07B" w14:textId="77777777" w:rsidR="00507DC5" w:rsidRDefault="00507DC5" w:rsidP="00507DC5">
      <w:r>
        <w:t xml:space="preserve">3.3 </w:t>
      </w:r>
      <w:r>
        <w:rPr>
          <w:rFonts w:hint="eastAsia"/>
        </w:rPr>
        <w:t>Нарушение</w:t>
      </w:r>
      <w:r>
        <w:t xml:space="preserve"> </w:t>
      </w:r>
      <w:r>
        <w:rPr>
          <w:rFonts w:hint="eastAsia"/>
        </w:rPr>
        <w:t>адиабатического</w:t>
      </w:r>
      <w:r>
        <w:t xml:space="preserve"> </w:t>
      </w:r>
      <w:r>
        <w:rPr>
          <w:rFonts w:hint="eastAsia"/>
        </w:rPr>
        <w:t>условия</w:t>
      </w:r>
      <w:r>
        <w:t xml:space="preserve">. </w:t>
      </w:r>
      <w:r>
        <w:rPr>
          <w:rFonts w:hint="eastAsia"/>
        </w:rPr>
        <w:t>Переходы</w:t>
      </w:r>
      <w:r>
        <w:t xml:space="preserve"> </w:t>
      </w:r>
      <w:r>
        <w:rPr>
          <w:rFonts w:hint="eastAsia"/>
        </w:rPr>
        <w:t>Майорана</w:t>
      </w:r>
    </w:p>
    <w:p w14:paraId="21785BA3" w14:textId="77777777" w:rsidR="00507DC5" w:rsidRDefault="00507DC5" w:rsidP="00507DC5"/>
    <w:p w14:paraId="21604499" w14:textId="77777777" w:rsidR="00507DC5" w:rsidRDefault="00507DC5" w:rsidP="00507DC5">
      <w:r>
        <w:t xml:space="preserve">3.4 </w:t>
      </w:r>
      <w:r>
        <w:rPr>
          <w:rFonts w:hint="eastAsia"/>
        </w:rPr>
        <w:t>Метод</w:t>
      </w:r>
      <w:r>
        <w:t xml:space="preserve"> </w:t>
      </w:r>
      <w:r>
        <w:rPr>
          <w:rFonts w:hint="eastAsia"/>
        </w:rPr>
        <w:t>адиабатического</w:t>
      </w:r>
      <w:r>
        <w:t xml:space="preserve"> </w:t>
      </w:r>
      <w:r>
        <w:rPr>
          <w:rFonts w:hint="eastAsia"/>
        </w:rPr>
        <w:t>быстрого</w:t>
      </w:r>
      <w:r>
        <w:t xml:space="preserve"> </w:t>
      </w:r>
      <w:r>
        <w:rPr>
          <w:rFonts w:hint="eastAsia"/>
        </w:rPr>
        <w:t>прохождения</w:t>
      </w:r>
    </w:p>
    <w:p w14:paraId="053466E5" w14:textId="77777777" w:rsidR="00507DC5" w:rsidRDefault="00507DC5" w:rsidP="00507DC5"/>
    <w:p w14:paraId="465C1357" w14:textId="77777777" w:rsidR="00507DC5" w:rsidRDefault="00507DC5" w:rsidP="00507DC5">
      <w:r>
        <w:t xml:space="preserve">3.5 </w:t>
      </w:r>
      <w:r>
        <w:rPr>
          <w:rFonts w:hint="eastAsia"/>
        </w:rPr>
        <w:t>Метод</w:t>
      </w:r>
      <w:r>
        <w:t xml:space="preserve"> </w:t>
      </w:r>
      <w:r>
        <w:rPr>
          <w:rFonts w:hint="eastAsia"/>
        </w:rPr>
        <w:t>быстрого</w:t>
      </w:r>
      <w:r>
        <w:t xml:space="preserve"> </w:t>
      </w:r>
      <w:r>
        <w:rPr>
          <w:rFonts w:hint="eastAsia"/>
        </w:rPr>
        <w:t>изменения</w:t>
      </w:r>
      <w:r>
        <w:t xml:space="preserve"> </w:t>
      </w:r>
      <w:r>
        <w:rPr>
          <w:rFonts w:hint="eastAsia"/>
        </w:rPr>
        <w:t>направления</w:t>
      </w:r>
      <w:r>
        <w:t xml:space="preserve"> </w:t>
      </w:r>
      <w:r>
        <w:rPr>
          <w:rFonts w:hint="eastAsia"/>
        </w:rPr>
        <w:t>магнитного</w:t>
      </w:r>
      <w:r>
        <w:t xml:space="preserve"> </w:t>
      </w:r>
      <w:r>
        <w:rPr>
          <w:rFonts w:hint="eastAsia"/>
        </w:rPr>
        <w:t>поля</w:t>
      </w:r>
    </w:p>
    <w:p w14:paraId="555EDAA1" w14:textId="77777777" w:rsidR="00507DC5" w:rsidRDefault="00507DC5" w:rsidP="00507DC5"/>
    <w:p w14:paraId="32F62D27" w14:textId="77777777" w:rsidR="00507DC5" w:rsidRDefault="00507DC5" w:rsidP="00507DC5">
      <w:r>
        <w:t>37</w:t>
      </w:r>
    </w:p>
    <w:p w14:paraId="292F02C4" w14:textId="77777777" w:rsidR="00507DC5" w:rsidRDefault="00507DC5" w:rsidP="00507DC5"/>
    <w:p w14:paraId="0B89EBA1" w14:textId="77777777" w:rsidR="00507DC5" w:rsidRDefault="00507DC5" w:rsidP="00507DC5">
      <w:r>
        <w:t>39</w:t>
      </w:r>
    </w:p>
    <w:p w14:paraId="45212B79" w14:textId="77777777" w:rsidR="00507DC5" w:rsidRDefault="00507DC5" w:rsidP="00507DC5"/>
    <w:p w14:paraId="248D8C56" w14:textId="77777777" w:rsidR="00507DC5" w:rsidRDefault="00507DC5" w:rsidP="00507DC5">
      <w:r>
        <w:t xml:space="preserve">3.6 </w:t>
      </w:r>
      <w:r>
        <w:rPr>
          <w:rFonts w:hint="eastAsia"/>
        </w:rPr>
        <w:t>Выводы</w:t>
      </w:r>
      <w:r>
        <w:t xml:space="preserve"> </w:t>
      </w:r>
      <w:r>
        <w:rPr>
          <w:rFonts w:hint="eastAsia"/>
        </w:rPr>
        <w:t>к</w:t>
      </w:r>
      <w:r>
        <w:t xml:space="preserve"> </w:t>
      </w:r>
      <w:r>
        <w:rPr>
          <w:rFonts w:hint="eastAsia"/>
        </w:rPr>
        <w:t>Главе</w:t>
      </w:r>
    </w:p>
    <w:p w14:paraId="654D8EBD" w14:textId="77777777" w:rsidR="00507DC5" w:rsidRDefault="00507DC5" w:rsidP="00507DC5"/>
    <w:p w14:paraId="6B69DE25" w14:textId="77777777" w:rsidR="00507DC5" w:rsidRDefault="00507DC5" w:rsidP="00507DC5">
      <w:r>
        <w:rPr>
          <w:rFonts w:hint="eastAsia"/>
        </w:rPr>
        <w:t>Глава</w:t>
      </w:r>
      <w:r>
        <w:t xml:space="preserve"> 4. </w:t>
      </w:r>
      <w:r>
        <w:rPr>
          <w:rFonts w:hint="eastAsia"/>
        </w:rPr>
        <w:t>Методы</w:t>
      </w:r>
      <w:r>
        <w:t xml:space="preserve"> </w:t>
      </w:r>
      <w:r>
        <w:rPr>
          <w:rFonts w:hint="eastAsia"/>
        </w:rPr>
        <w:t>оценки</w:t>
      </w:r>
      <w:r>
        <w:t xml:space="preserve"> </w:t>
      </w:r>
      <w:r>
        <w:rPr>
          <w:rFonts w:hint="eastAsia"/>
        </w:rPr>
        <w:t>эффективности</w:t>
      </w:r>
      <w:r>
        <w:t xml:space="preserve"> </w:t>
      </w:r>
      <w:r>
        <w:rPr>
          <w:rFonts w:hint="eastAsia"/>
        </w:rPr>
        <w:t>СДС</w:t>
      </w:r>
    </w:p>
    <w:p w14:paraId="577C2A73" w14:textId="77777777" w:rsidR="00507DC5" w:rsidRDefault="00507DC5" w:rsidP="00507DC5"/>
    <w:p w14:paraId="5175651A" w14:textId="77777777" w:rsidR="00507DC5" w:rsidRDefault="00507DC5" w:rsidP="00507DC5">
      <w:r>
        <w:t xml:space="preserve">4.1 </w:t>
      </w:r>
      <w:r>
        <w:rPr>
          <w:rFonts w:hint="eastAsia"/>
        </w:rPr>
        <w:t>Метод</w:t>
      </w:r>
      <w:r>
        <w:t xml:space="preserve"> </w:t>
      </w:r>
      <w:r>
        <w:rPr>
          <w:rFonts w:hint="eastAsia"/>
        </w:rPr>
        <w:t>определения</w:t>
      </w:r>
      <w:r>
        <w:t xml:space="preserve"> </w:t>
      </w:r>
      <w:r>
        <w:rPr>
          <w:rFonts w:hint="eastAsia"/>
        </w:rPr>
        <w:t>параметра</w:t>
      </w:r>
      <w:r>
        <w:t xml:space="preserve"> </w:t>
      </w:r>
      <w:r>
        <w:rPr>
          <w:rFonts w:hint="eastAsia"/>
        </w:rPr>
        <w:t>качества</w:t>
      </w:r>
    </w:p>
    <w:p w14:paraId="1FB482CB" w14:textId="77777777" w:rsidR="00507DC5" w:rsidRDefault="00507DC5" w:rsidP="00507DC5"/>
    <w:p w14:paraId="6B0A723F" w14:textId="77777777" w:rsidR="00507DC5" w:rsidRDefault="00507DC5" w:rsidP="00507DC5">
      <w:r>
        <w:t xml:space="preserve">4.2 </w:t>
      </w:r>
      <w:r>
        <w:rPr>
          <w:rFonts w:hint="eastAsia"/>
        </w:rPr>
        <w:t>Метод</w:t>
      </w:r>
      <w:r>
        <w:t xml:space="preserve">, </w:t>
      </w:r>
      <w:r>
        <w:rPr>
          <w:rFonts w:hint="eastAsia"/>
        </w:rPr>
        <w:t>основанный</w:t>
      </w:r>
      <w:r>
        <w:t xml:space="preserve"> </w:t>
      </w:r>
      <w:r>
        <w:rPr>
          <w:rFonts w:hint="eastAsia"/>
        </w:rPr>
        <w:t>на</w:t>
      </w:r>
      <w:r>
        <w:t xml:space="preserve"> </w:t>
      </w:r>
      <w:r>
        <w:rPr>
          <w:rFonts w:hint="eastAsia"/>
        </w:rPr>
        <w:t>эффекте</w:t>
      </w:r>
      <w:r>
        <w:t xml:space="preserve"> </w:t>
      </w:r>
      <w:r>
        <w:rPr>
          <w:rFonts w:hint="eastAsia"/>
        </w:rPr>
        <w:t>Аутлера</w:t>
      </w:r>
      <w:r>
        <w:t xml:space="preserve"> - </w:t>
      </w:r>
      <w:r>
        <w:rPr>
          <w:rFonts w:hint="eastAsia"/>
        </w:rPr>
        <w:t>Таунса</w:t>
      </w:r>
    </w:p>
    <w:p w14:paraId="0ACDC630" w14:textId="77777777" w:rsidR="00507DC5" w:rsidRDefault="00507DC5" w:rsidP="00507DC5"/>
    <w:p w14:paraId="1338D71D" w14:textId="77777777" w:rsidR="00507DC5" w:rsidRDefault="00507DC5" w:rsidP="00507DC5">
      <w:r>
        <w:t xml:space="preserve">4.3 </w:t>
      </w:r>
      <w:r>
        <w:rPr>
          <w:rFonts w:hint="eastAsia"/>
        </w:rPr>
        <w:t>Метод</w:t>
      </w:r>
      <w:r>
        <w:t xml:space="preserve"> </w:t>
      </w:r>
      <w:r>
        <w:rPr>
          <w:rFonts w:hint="eastAsia"/>
        </w:rPr>
        <w:t>на</w:t>
      </w:r>
      <w:r>
        <w:t xml:space="preserve"> </w:t>
      </w:r>
      <w:r>
        <w:rPr>
          <w:rFonts w:hint="eastAsia"/>
        </w:rPr>
        <w:t>основе</w:t>
      </w:r>
      <w:r>
        <w:t xml:space="preserve"> </w:t>
      </w:r>
      <w:r>
        <w:rPr>
          <w:rFonts w:hint="eastAsia"/>
        </w:rPr>
        <w:t>зависимости</w:t>
      </w:r>
      <w:r>
        <w:t xml:space="preserve"> </w:t>
      </w:r>
      <w:r>
        <w:rPr>
          <w:rFonts w:hint="eastAsia"/>
        </w:rPr>
        <w:t>выходной</w:t>
      </w:r>
      <w:r>
        <w:t xml:space="preserve"> </w:t>
      </w:r>
      <w:r>
        <w:rPr>
          <w:rFonts w:hint="eastAsia"/>
        </w:rPr>
        <w:t>частоты</w:t>
      </w:r>
      <w:r>
        <w:t xml:space="preserve"> </w:t>
      </w:r>
      <w:r>
        <w:rPr>
          <w:rFonts w:hint="eastAsia"/>
        </w:rPr>
        <w:t>от</w:t>
      </w:r>
      <w:r>
        <w:t xml:space="preserve"> </w:t>
      </w:r>
      <w:r>
        <w:rPr>
          <w:rFonts w:hint="eastAsia"/>
        </w:rPr>
        <w:t>частоты</w:t>
      </w:r>
      <w:r>
        <w:t xml:space="preserve"> </w:t>
      </w:r>
      <w:r>
        <w:rPr>
          <w:rFonts w:hint="eastAsia"/>
        </w:rPr>
        <w:t>Зеемана</w:t>
      </w:r>
    </w:p>
    <w:p w14:paraId="06A12571" w14:textId="77777777" w:rsidR="00507DC5" w:rsidRDefault="00507DC5" w:rsidP="00507DC5"/>
    <w:p w14:paraId="6F26127A" w14:textId="77777777" w:rsidR="00507DC5" w:rsidRDefault="00507DC5" w:rsidP="00507DC5">
      <w:r>
        <w:t xml:space="preserve">4.4 </w:t>
      </w:r>
      <w:r>
        <w:rPr>
          <w:rFonts w:hint="eastAsia"/>
        </w:rPr>
        <w:t>Выводы</w:t>
      </w:r>
      <w:r>
        <w:t xml:space="preserve"> </w:t>
      </w:r>
      <w:r>
        <w:rPr>
          <w:rFonts w:hint="eastAsia"/>
        </w:rPr>
        <w:t>к</w:t>
      </w:r>
      <w:r>
        <w:t xml:space="preserve"> </w:t>
      </w:r>
      <w:r>
        <w:rPr>
          <w:rFonts w:hint="eastAsia"/>
        </w:rPr>
        <w:t>Главе</w:t>
      </w:r>
      <w:r>
        <w:t xml:space="preserve"> 4 98 </w:t>
      </w:r>
      <w:r>
        <w:rPr>
          <w:rFonts w:hint="eastAsia"/>
        </w:rPr>
        <w:t>Глава</w:t>
      </w:r>
      <w:r>
        <w:t xml:space="preserve"> 5. </w:t>
      </w:r>
      <w:r>
        <w:rPr>
          <w:rFonts w:hint="eastAsia"/>
        </w:rPr>
        <w:t>Экспериментальные</w:t>
      </w:r>
      <w:r>
        <w:t xml:space="preserve"> </w:t>
      </w:r>
      <w:r>
        <w:rPr>
          <w:rFonts w:hint="eastAsia"/>
        </w:rPr>
        <w:t>исследования</w:t>
      </w:r>
    </w:p>
    <w:p w14:paraId="229FB587" w14:textId="77777777" w:rsidR="00507DC5" w:rsidRDefault="00507DC5" w:rsidP="00507DC5"/>
    <w:p w14:paraId="6403C266" w14:textId="77777777" w:rsidR="00507DC5" w:rsidRDefault="00507DC5" w:rsidP="00507DC5">
      <w:r>
        <w:t xml:space="preserve">5.1 </w:t>
      </w:r>
      <w:r>
        <w:rPr>
          <w:rFonts w:hint="eastAsia"/>
        </w:rPr>
        <w:t>Описание</w:t>
      </w:r>
      <w:r>
        <w:t xml:space="preserve"> </w:t>
      </w:r>
      <w:r>
        <w:rPr>
          <w:rFonts w:hint="eastAsia"/>
        </w:rPr>
        <w:t>конструкции</w:t>
      </w:r>
    </w:p>
    <w:p w14:paraId="7F45B265" w14:textId="77777777" w:rsidR="00507DC5" w:rsidRDefault="00507DC5" w:rsidP="00507DC5"/>
    <w:p w14:paraId="2FD9C9BF" w14:textId="77777777" w:rsidR="00507DC5" w:rsidRDefault="00507DC5" w:rsidP="00507DC5">
      <w:r>
        <w:t xml:space="preserve">5.2 </w:t>
      </w:r>
      <w:r>
        <w:rPr>
          <w:rFonts w:hint="eastAsia"/>
        </w:rPr>
        <w:t>Экспериментальные</w:t>
      </w:r>
      <w:r>
        <w:t xml:space="preserve"> </w:t>
      </w:r>
      <w:r>
        <w:rPr>
          <w:rFonts w:hint="eastAsia"/>
        </w:rPr>
        <w:t>результаты</w:t>
      </w:r>
      <w:r>
        <w:t xml:space="preserve"> </w:t>
      </w:r>
      <w:r>
        <w:rPr>
          <w:rFonts w:hint="eastAsia"/>
        </w:rPr>
        <w:t>по</w:t>
      </w:r>
      <w:r>
        <w:t xml:space="preserve"> </w:t>
      </w:r>
      <w:r>
        <w:rPr>
          <w:rFonts w:hint="eastAsia"/>
        </w:rPr>
        <w:t>измерению</w:t>
      </w:r>
      <w:r>
        <w:t xml:space="preserve"> </w:t>
      </w:r>
      <w:r>
        <w:rPr>
          <w:rFonts w:hint="eastAsia"/>
        </w:rPr>
        <w:t>мощности</w:t>
      </w:r>
      <w:r>
        <w:t xml:space="preserve"> </w:t>
      </w:r>
      <w:r>
        <w:rPr>
          <w:rFonts w:hint="eastAsia"/>
        </w:rPr>
        <w:t>генерации</w:t>
      </w:r>
      <w:r>
        <w:t xml:space="preserve">, </w:t>
      </w:r>
      <w:r>
        <w:rPr>
          <w:rFonts w:hint="eastAsia"/>
        </w:rPr>
        <w:t>добротности</w:t>
      </w:r>
      <w:r>
        <w:t xml:space="preserve"> </w:t>
      </w:r>
      <w:r>
        <w:rPr>
          <w:rFonts w:hint="eastAsia"/>
        </w:rPr>
        <w:t>спектральной</w:t>
      </w:r>
      <w:r>
        <w:t xml:space="preserve"> </w:t>
      </w:r>
      <w:r>
        <w:rPr>
          <w:rFonts w:hint="eastAsia"/>
        </w:rPr>
        <w:t>линии</w:t>
      </w:r>
      <w:r>
        <w:t xml:space="preserve"> </w:t>
      </w:r>
      <w:r>
        <w:rPr>
          <w:rFonts w:hint="eastAsia"/>
        </w:rPr>
        <w:t>и</w:t>
      </w:r>
      <w:r>
        <w:t xml:space="preserve"> </w:t>
      </w:r>
      <w:r>
        <w:rPr>
          <w:rFonts w:hint="eastAsia"/>
        </w:rPr>
        <w:t>параметра</w:t>
      </w:r>
      <w:r>
        <w:t xml:space="preserve"> Q</w:t>
      </w:r>
      <w:r>
        <w:rPr>
          <w:rFonts w:hint="eastAsia"/>
        </w:rPr>
        <w:t>Л</w:t>
      </w:r>
      <w:r>
        <w:t>^|P</w:t>
      </w:r>
    </w:p>
    <w:p w14:paraId="511D845F" w14:textId="77777777" w:rsidR="00507DC5" w:rsidRDefault="00507DC5" w:rsidP="00507DC5"/>
    <w:p w14:paraId="746BFE22" w14:textId="77777777" w:rsidR="00507DC5" w:rsidRDefault="00507DC5" w:rsidP="00507DC5">
      <w:r>
        <w:t xml:space="preserve">5.3 </w:t>
      </w:r>
      <w:r>
        <w:rPr>
          <w:rFonts w:hint="eastAsia"/>
        </w:rPr>
        <w:t>Результаты</w:t>
      </w:r>
      <w:r>
        <w:t xml:space="preserve"> </w:t>
      </w:r>
      <w:r>
        <w:rPr>
          <w:rFonts w:hint="eastAsia"/>
        </w:rPr>
        <w:t>оценки</w:t>
      </w:r>
      <w:r>
        <w:t xml:space="preserve"> </w:t>
      </w:r>
      <w:r>
        <w:rPr>
          <w:rFonts w:hint="eastAsia"/>
        </w:rPr>
        <w:t>эффективности</w:t>
      </w:r>
      <w:r>
        <w:t xml:space="preserve"> </w:t>
      </w:r>
      <w:r>
        <w:rPr>
          <w:rFonts w:hint="eastAsia"/>
        </w:rPr>
        <w:t>формирования</w:t>
      </w:r>
      <w:r>
        <w:t xml:space="preserve"> </w:t>
      </w:r>
      <w:r>
        <w:rPr>
          <w:rFonts w:hint="eastAsia"/>
        </w:rPr>
        <w:t>пучка</w:t>
      </w:r>
      <w:r>
        <w:t xml:space="preserve"> </w:t>
      </w:r>
      <w:r>
        <w:rPr>
          <w:rFonts w:hint="eastAsia"/>
        </w:rPr>
        <w:t>атомов</w:t>
      </w:r>
      <w:r>
        <w:t xml:space="preserve"> </w:t>
      </w:r>
      <w:r>
        <w:rPr>
          <w:rFonts w:hint="eastAsia"/>
        </w:rPr>
        <w:t>в</w:t>
      </w:r>
      <w:r>
        <w:t xml:space="preserve"> </w:t>
      </w:r>
      <w:r>
        <w:rPr>
          <w:rFonts w:hint="eastAsia"/>
        </w:rPr>
        <w:t>одном</w:t>
      </w:r>
      <w:r>
        <w:t xml:space="preserve"> </w:t>
      </w:r>
      <w:r>
        <w:rPr>
          <w:rFonts w:hint="eastAsia"/>
        </w:rPr>
        <w:t>квантовом</w:t>
      </w:r>
      <w:r>
        <w:t xml:space="preserve"> </w:t>
      </w:r>
      <w:r>
        <w:rPr>
          <w:rFonts w:hint="eastAsia"/>
        </w:rPr>
        <w:t>состоянии</w:t>
      </w:r>
    </w:p>
    <w:p w14:paraId="6E016572" w14:textId="77777777" w:rsidR="00507DC5" w:rsidRDefault="00507DC5" w:rsidP="00507DC5"/>
    <w:p w14:paraId="469DB36F" w14:textId="77777777" w:rsidR="00507DC5" w:rsidRDefault="00507DC5" w:rsidP="00507DC5">
      <w:r>
        <w:t xml:space="preserve">5.4 </w:t>
      </w:r>
      <w:r>
        <w:rPr>
          <w:rFonts w:hint="eastAsia"/>
        </w:rPr>
        <w:t>Экспериментальные</w:t>
      </w:r>
      <w:r>
        <w:t xml:space="preserve"> </w:t>
      </w:r>
      <w:r>
        <w:rPr>
          <w:rFonts w:hint="eastAsia"/>
        </w:rPr>
        <w:t>исследования</w:t>
      </w:r>
      <w:r>
        <w:t xml:space="preserve"> </w:t>
      </w:r>
      <w:r>
        <w:rPr>
          <w:rFonts w:hint="eastAsia"/>
        </w:rPr>
        <w:t>нестабильности</w:t>
      </w:r>
      <w:r>
        <w:t xml:space="preserve"> </w:t>
      </w:r>
      <w:r>
        <w:rPr>
          <w:rFonts w:hint="eastAsia"/>
        </w:rPr>
        <w:t>выходной</w:t>
      </w:r>
      <w:r>
        <w:t xml:space="preserve"> </w:t>
      </w:r>
      <w:r>
        <w:rPr>
          <w:rFonts w:hint="eastAsia"/>
        </w:rPr>
        <w:t>частоты</w:t>
      </w:r>
    </w:p>
    <w:p w14:paraId="2AF98E41" w14:textId="77777777" w:rsidR="00507DC5" w:rsidRDefault="00507DC5" w:rsidP="00507DC5"/>
    <w:p w14:paraId="42D320CA" w14:textId="77777777" w:rsidR="00507DC5" w:rsidRDefault="00507DC5" w:rsidP="00507DC5">
      <w:r>
        <w:t xml:space="preserve">5.5 </w:t>
      </w:r>
      <w:r>
        <w:rPr>
          <w:rFonts w:hint="eastAsia"/>
        </w:rPr>
        <w:t>Исследование</w:t>
      </w:r>
      <w:r>
        <w:t xml:space="preserve"> </w:t>
      </w:r>
      <w:r>
        <w:rPr>
          <w:rFonts w:hint="eastAsia"/>
        </w:rPr>
        <w:t>влияния</w:t>
      </w:r>
      <w:r>
        <w:t xml:space="preserve"> </w:t>
      </w:r>
      <w:r>
        <w:rPr>
          <w:rFonts w:hint="eastAsia"/>
        </w:rPr>
        <w:t>параметров</w:t>
      </w:r>
      <w:r>
        <w:t xml:space="preserve"> </w:t>
      </w:r>
      <w:r>
        <w:rPr>
          <w:rFonts w:hint="eastAsia"/>
        </w:rPr>
        <w:t>СДС</w:t>
      </w:r>
      <w:r>
        <w:t xml:space="preserve"> </w:t>
      </w:r>
      <w:r>
        <w:rPr>
          <w:rFonts w:hint="eastAsia"/>
        </w:rPr>
        <w:t>на</w:t>
      </w:r>
      <w:r>
        <w:t xml:space="preserve"> </w:t>
      </w:r>
      <w:r>
        <w:rPr>
          <w:rFonts w:hint="eastAsia"/>
        </w:rPr>
        <w:t>выходную</w:t>
      </w:r>
      <w:r>
        <w:t xml:space="preserve"> </w:t>
      </w:r>
      <w:r>
        <w:rPr>
          <w:rFonts w:hint="eastAsia"/>
        </w:rPr>
        <w:t>частоту</w:t>
      </w:r>
      <w:r>
        <w:t xml:space="preserve"> </w:t>
      </w:r>
      <w:r>
        <w:rPr>
          <w:rFonts w:hint="eastAsia"/>
        </w:rPr>
        <w:t>ВСЧВ</w:t>
      </w:r>
    </w:p>
    <w:p w14:paraId="389DC2AB" w14:textId="77777777" w:rsidR="00507DC5" w:rsidRDefault="00507DC5" w:rsidP="00507DC5"/>
    <w:p w14:paraId="1741F96F" w14:textId="77777777" w:rsidR="00507DC5" w:rsidRDefault="00507DC5" w:rsidP="00507DC5">
      <w:r>
        <w:t xml:space="preserve">5.6 </w:t>
      </w:r>
      <w:r>
        <w:rPr>
          <w:rFonts w:hint="eastAsia"/>
        </w:rPr>
        <w:t>Практическая</w:t>
      </w:r>
      <w:r>
        <w:t xml:space="preserve"> </w:t>
      </w:r>
      <w:r>
        <w:rPr>
          <w:rFonts w:hint="eastAsia"/>
        </w:rPr>
        <w:t>реализация</w:t>
      </w:r>
      <w:r>
        <w:t xml:space="preserve"> </w:t>
      </w:r>
      <w:r>
        <w:rPr>
          <w:rFonts w:hint="eastAsia"/>
        </w:rPr>
        <w:t>прибора</w:t>
      </w:r>
    </w:p>
    <w:p w14:paraId="590ACC99" w14:textId="77777777" w:rsidR="00507DC5" w:rsidRDefault="00507DC5" w:rsidP="00507DC5"/>
    <w:p w14:paraId="0E57E90B" w14:textId="77777777" w:rsidR="00507DC5" w:rsidRDefault="00507DC5" w:rsidP="00507DC5">
      <w:r>
        <w:t xml:space="preserve">5.7 </w:t>
      </w:r>
      <w:r>
        <w:rPr>
          <w:rFonts w:hint="eastAsia"/>
        </w:rPr>
        <w:t>Выводы</w:t>
      </w:r>
      <w:r>
        <w:t xml:space="preserve"> </w:t>
      </w:r>
      <w:r>
        <w:rPr>
          <w:rFonts w:hint="eastAsia"/>
        </w:rPr>
        <w:t>к</w:t>
      </w:r>
      <w:r>
        <w:t xml:space="preserve"> </w:t>
      </w:r>
      <w:r>
        <w:rPr>
          <w:rFonts w:hint="eastAsia"/>
        </w:rPr>
        <w:t>Главе</w:t>
      </w:r>
      <w:r>
        <w:t xml:space="preserve"> 5 125 </w:t>
      </w:r>
      <w:r>
        <w:rPr>
          <w:rFonts w:hint="eastAsia"/>
        </w:rPr>
        <w:t>Заключение</w:t>
      </w:r>
      <w:r>
        <w:t xml:space="preserve"> 126 </w:t>
      </w:r>
      <w:r>
        <w:rPr>
          <w:rFonts w:hint="eastAsia"/>
        </w:rPr>
        <w:t>Список</w:t>
      </w:r>
      <w:r>
        <w:t xml:space="preserve"> </w:t>
      </w:r>
      <w:r>
        <w:rPr>
          <w:rFonts w:hint="eastAsia"/>
        </w:rPr>
        <w:t>литературы</w:t>
      </w:r>
    </w:p>
    <w:p w14:paraId="5D940E35" w14:textId="77777777" w:rsidR="00507DC5" w:rsidRDefault="00507DC5" w:rsidP="00507DC5"/>
    <w:p w14:paraId="13F1DE79" w14:textId="77777777" w:rsidR="00507DC5" w:rsidRDefault="00507DC5" w:rsidP="00507DC5">
      <w:r>
        <w:t>105</w:t>
      </w:r>
    </w:p>
    <w:p w14:paraId="40F08BEB" w14:textId="77777777" w:rsidR="00507DC5" w:rsidRDefault="00507DC5" w:rsidP="00507DC5"/>
    <w:p w14:paraId="6734868B" w14:textId="77777777" w:rsidR="00507DC5" w:rsidRDefault="00507DC5" w:rsidP="00507DC5">
      <w:r>
        <w:t>113</w:t>
      </w:r>
    </w:p>
    <w:p w14:paraId="651A69F8" w14:textId="77777777" w:rsidR="00507DC5" w:rsidRDefault="00507DC5" w:rsidP="00507DC5"/>
    <w:p w14:paraId="41604961" w14:textId="77777777" w:rsidR="00507DC5" w:rsidRDefault="00507DC5" w:rsidP="00507DC5">
      <w:r>
        <w:t>118</w:t>
      </w:r>
    </w:p>
    <w:p w14:paraId="25EBD280" w14:textId="77777777" w:rsidR="00507DC5" w:rsidRDefault="00507DC5" w:rsidP="00507DC5"/>
    <w:p w14:paraId="4E8ED38E" w14:textId="62F73E2E" w:rsidR="00507DC5" w:rsidRPr="00507DC5" w:rsidRDefault="00507DC5" w:rsidP="00507DC5">
      <w:r>
        <w:rPr>
          <w:rFonts w:hint="eastAsia"/>
        </w:rPr>
        <w:t>Введение</w:t>
      </w:r>
    </w:p>
    <w:sectPr w:rsidR="00507DC5" w:rsidRPr="00507DC5" w:rsidSect="00A23BF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E876" w14:textId="77777777" w:rsidR="00A23BF5" w:rsidRDefault="00A23BF5">
      <w:pPr>
        <w:spacing w:after="0" w:line="240" w:lineRule="auto"/>
      </w:pPr>
      <w:r>
        <w:separator/>
      </w:r>
    </w:p>
  </w:endnote>
  <w:endnote w:type="continuationSeparator" w:id="0">
    <w:p w14:paraId="6974CE0A" w14:textId="77777777" w:rsidR="00A23BF5" w:rsidRDefault="00A2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99E1" w14:textId="77777777" w:rsidR="00A23BF5" w:rsidRDefault="00A23BF5"/>
    <w:p w14:paraId="7B795481" w14:textId="77777777" w:rsidR="00A23BF5" w:rsidRDefault="00A23BF5"/>
    <w:p w14:paraId="78ABDE28" w14:textId="77777777" w:rsidR="00A23BF5" w:rsidRDefault="00A23BF5"/>
    <w:p w14:paraId="7476AA20" w14:textId="77777777" w:rsidR="00A23BF5" w:rsidRDefault="00A23BF5"/>
    <w:p w14:paraId="076988BC" w14:textId="77777777" w:rsidR="00A23BF5" w:rsidRDefault="00A23BF5"/>
    <w:p w14:paraId="76AF588E" w14:textId="77777777" w:rsidR="00A23BF5" w:rsidRDefault="00A23BF5"/>
    <w:p w14:paraId="3FE52BA2" w14:textId="77777777" w:rsidR="00A23BF5" w:rsidRDefault="00A23BF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ACBF470" wp14:editId="6D6D2DC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18BDB" w14:textId="77777777" w:rsidR="00A23BF5" w:rsidRDefault="00A23B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CBF47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6E18BDB" w14:textId="77777777" w:rsidR="00A23BF5" w:rsidRDefault="00A23B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5C7BCFE" w14:textId="77777777" w:rsidR="00A23BF5" w:rsidRDefault="00A23BF5"/>
    <w:p w14:paraId="6AAA3FA0" w14:textId="77777777" w:rsidR="00A23BF5" w:rsidRDefault="00A23BF5"/>
    <w:p w14:paraId="2057D7C9" w14:textId="77777777" w:rsidR="00A23BF5" w:rsidRDefault="00A23BF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082E565" wp14:editId="08A717F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9BF3E" w14:textId="77777777" w:rsidR="00A23BF5" w:rsidRDefault="00A23BF5"/>
                          <w:p w14:paraId="420A742E" w14:textId="77777777" w:rsidR="00A23BF5" w:rsidRDefault="00A23BF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82E56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59BF3E" w14:textId="77777777" w:rsidR="00A23BF5" w:rsidRDefault="00A23BF5"/>
                    <w:p w14:paraId="420A742E" w14:textId="77777777" w:rsidR="00A23BF5" w:rsidRDefault="00A23BF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4FDFAC1" w14:textId="77777777" w:rsidR="00A23BF5" w:rsidRDefault="00A23BF5"/>
    <w:p w14:paraId="7E89BBEA" w14:textId="77777777" w:rsidR="00A23BF5" w:rsidRDefault="00A23BF5">
      <w:pPr>
        <w:rPr>
          <w:sz w:val="2"/>
          <w:szCs w:val="2"/>
        </w:rPr>
      </w:pPr>
    </w:p>
    <w:p w14:paraId="04FAFF3D" w14:textId="77777777" w:rsidR="00A23BF5" w:rsidRDefault="00A23BF5"/>
    <w:p w14:paraId="2C1E8B1F" w14:textId="77777777" w:rsidR="00A23BF5" w:rsidRDefault="00A23BF5">
      <w:pPr>
        <w:spacing w:after="0" w:line="240" w:lineRule="auto"/>
      </w:pPr>
    </w:p>
  </w:footnote>
  <w:footnote w:type="continuationSeparator" w:id="0">
    <w:p w14:paraId="1EF59425" w14:textId="77777777" w:rsidR="00A23BF5" w:rsidRDefault="00A2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BF5"/>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31223</TotalTime>
  <Pages>4</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4100</cp:revision>
  <cp:lastPrinted>2009-02-06T05:36:00Z</cp:lastPrinted>
  <dcterms:created xsi:type="dcterms:W3CDTF">2024-01-07T13:43:00Z</dcterms:created>
  <dcterms:modified xsi:type="dcterms:W3CDTF">2024-02-28T19:49:00Z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