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1DD" w:rsidRPr="00AE41DD" w:rsidRDefault="00AE41DD" w:rsidP="00AE41DD">
      <w:pPr>
        <w:rPr>
          <w:rFonts w:ascii="Times New Roman" w:eastAsia="Times New Roman" w:hAnsi="Times New Roman" w:cs="Times New Roman"/>
          <w:kern w:val="0"/>
          <w:sz w:val="28"/>
          <w:szCs w:val="28"/>
          <w:lang w:eastAsia="ru-RU"/>
        </w:rPr>
      </w:pPr>
      <w:r w:rsidRPr="00AE41DD">
        <w:rPr>
          <w:rFonts w:ascii="Times New Roman" w:eastAsia="Times New Roman" w:hAnsi="Times New Roman" w:cs="Times New Roman" w:hint="eastAsia"/>
          <w:kern w:val="0"/>
          <w:sz w:val="28"/>
          <w:szCs w:val="28"/>
          <w:lang w:eastAsia="ru-RU"/>
        </w:rPr>
        <w:t>Матійчук</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Любомир</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Павлович</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доцент</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кафедри</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комп</w:t>
      </w:r>
      <w:r w:rsidRPr="00AE41DD">
        <w:rPr>
          <w:rFonts w:ascii="Times New Roman" w:eastAsia="Times New Roman" w:hAnsi="Times New Roman" w:cs="Times New Roman"/>
          <w:kern w:val="0"/>
          <w:sz w:val="28"/>
          <w:szCs w:val="28"/>
          <w:lang w:eastAsia="ru-RU"/>
        </w:rPr>
        <w:t>'</w:t>
      </w:r>
      <w:r w:rsidRPr="00AE41DD">
        <w:rPr>
          <w:rFonts w:ascii="Times New Roman" w:eastAsia="Times New Roman" w:hAnsi="Times New Roman" w:cs="Times New Roman" w:hint="eastAsia"/>
          <w:kern w:val="0"/>
          <w:sz w:val="28"/>
          <w:szCs w:val="28"/>
          <w:lang w:eastAsia="ru-RU"/>
        </w:rPr>
        <w:t>ютерних</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наук</w:t>
      </w:r>
    </w:p>
    <w:p w:rsidR="00AE41DD" w:rsidRPr="00AE41DD" w:rsidRDefault="00AE41DD" w:rsidP="00AE41DD">
      <w:pPr>
        <w:rPr>
          <w:rFonts w:ascii="Times New Roman" w:eastAsia="Times New Roman" w:hAnsi="Times New Roman" w:cs="Times New Roman"/>
          <w:kern w:val="0"/>
          <w:sz w:val="28"/>
          <w:szCs w:val="28"/>
          <w:lang w:eastAsia="ru-RU"/>
        </w:rPr>
      </w:pPr>
      <w:r w:rsidRPr="00AE41DD">
        <w:rPr>
          <w:rFonts w:ascii="Times New Roman" w:eastAsia="Times New Roman" w:hAnsi="Times New Roman" w:cs="Times New Roman" w:hint="eastAsia"/>
          <w:kern w:val="0"/>
          <w:sz w:val="28"/>
          <w:szCs w:val="28"/>
          <w:lang w:eastAsia="ru-RU"/>
        </w:rPr>
        <w:t>Тернопільського</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національного</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технічного</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університету</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імені</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Івана</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Пулюя</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Назва</w:t>
      </w:r>
    </w:p>
    <w:p w:rsidR="00AE41DD" w:rsidRPr="00AE41DD" w:rsidRDefault="00AE41DD" w:rsidP="00AE41DD">
      <w:pPr>
        <w:rPr>
          <w:rFonts w:ascii="Times New Roman" w:eastAsia="Times New Roman" w:hAnsi="Times New Roman" w:cs="Times New Roman"/>
          <w:kern w:val="0"/>
          <w:sz w:val="28"/>
          <w:szCs w:val="28"/>
          <w:lang w:eastAsia="ru-RU"/>
        </w:rPr>
      </w:pPr>
      <w:r w:rsidRPr="00AE41DD">
        <w:rPr>
          <w:rFonts w:ascii="Times New Roman" w:eastAsia="Times New Roman" w:hAnsi="Times New Roman" w:cs="Times New Roman" w:hint="eastAsia"/>
          <w:kern w:val="0"/>
          <w:sz w:val="28"/>
          <w:szCs w:val="28"/>
          <w:lang w:eastAsia="ru-RU"/>
        </w:rPr>
        <w:t>дисертації</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«Державне</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та</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ринкове</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регулювання</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системи</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енергетичної</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безпеки</w:t>
      </w:r>
    </w:p>
    <w:p w:rsidR="00AE41DD" w:rsidRPr="00AE41DD" w:rsidRDefault="00AE41DD" w:rsidP="00AE41DD">
      <w:pPr>
        <w:rPr>
          <w:rFonts w:ascii="Times New Roman" w:eastAsia="Times New Roman" w:hAnsi="Times New Roman" w:cs="Times New Roman"/>
          <w:kern w:val="0"/>
          <w:sz w:val="28"/>
          <w:szCs w:val="28"/>
          <w:lang w:eastAsia="ru-RU"/>
        </w:rPr>
      </w:pPr>
      <w:r w:rsidRPr="00AE41DD">
        <w:rPr>
          <w:rFonts w:ascii="Times New Roman" w:eastAsia="Times New Roman" w:hAnsi="Times New Roman" w:cs="Times New Roman" w:hint="eastAsia"/>
          <w:kern w:val="0"/>
          <w:sz w:val="28"/>
          <w:szCs w:val="28"/>
          <w:lang w:eastAsia="ru-RU"/>
        </w:rPr>
        <w:t>України»</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Шифр</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та</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назва</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спеціальності</w:t>
      </w:r>
      <w:r w:rsidRPr="00AE41DD">
        <w:rPr>
          <w:rFonts w:ascii="Times New Roman" w:eastAsia="Times New Roman" w:hAnsi="Times New Roman" w:cs="Times New Roman"/>
          <w:kern w:val="0"/>
          <w:sz w:val="28"/>
          <w:szCs w:val="28"/>
          <w:lang w:eastAsia="ru-RU"/>
        </w:rPr>
        <w:t xml:space="preserve">: 08.00.03 </w:t>
      </w:r>
      <w:r w:rsidRPr="00AE41DD">
        <w:rPr>
          <w:rFonts w:ascii="Times New Roman" w:eastAsia="Times New Roman" w:hAnsi="Times New Roman" w:cs="Times New Roman" w:hint="eastAsia"/>
          <w:kern w:val="0"/>
          <w:sz w:val="28"/>
          <w:szCs w:val="28"/>
          <w:lang w:eastAsia="ru-RU"/>
        </w:rPr>
        <w:t>«Економіка</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та</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управління</w:t>
      </w:r>
    </w:p>
    <w:p w:rsidR="00AE41DD" w:rsidRPr="00AE41DD" w:rsidRDefault="00AE41DD" w:rsidP="00AE41DD">
      <w:pPr>
        <w:rPr>
          <w:rFonts w:ascii="Times New Roman" w:eastAsia="Times New Roman" w:hAnsi="Times New Roman" w:cs="Times New Roman"/>
          <w:kern w:val="0"/>
          <w:sz w:val="28"/>
          <w:szCs w:val="28"/>
          <w:lang w:eastAsia="ru-RU"/>
        </w:rPr>
      </w:pPr>
      <w:r w:rsidRPr="00AE41DD">
        <w:rPr>
          <w:rFonts w:ascii="Times New Roman" w:eastAsia="Times New Roman" w:hAnsi="Times New Roman" w:cs="Times New Roman" w:hint="eastAsia"/>
          <w:kern w:val="0"/>
          <w:sz w:val="28"/>
          <w:szCs w:val="28"/>
          <w:lang w:eastAsia="ru-RU"/>
        </w:rPr>
        <w:t>національним</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господарством»</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Докторська</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рада</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Д</w:t>
      </w:r>
      <w:r w:rsidRPr="00AE41DD">
        <w:rPr>
          <w:rFonts w:ascii="Times New Roman" w:eastAsia="Times New Roman" w:hAnsi="Times New Roman" w:cs="Times New Roman"/>
          <w:kern w:val="0"/>
          <w:sz w:val="28"/>
          <w:szCs w:val="28"/>
          <w:lang w:eastAsia="ru-RU"/>
        </w:rPr>
        <w:t xml:space="preserve"> 32.051.06 </w:t>
      </w:r>
      <w:r w:rsidRPr="00AE41DD">
        <w:rPr>
          <w:rFonts w:ascii="Times New Roman" w:eastAsia="Times New Roman" w:hAnsi="Times New Roman" w:cs="Times New Roman" w:hint="eastAsia"/>
          <w:kern w:val="0"/>
          <w:sz w:val="28"/>
          <w:szCs w:val="28"/>
          <w:lang w:eastAsia="ru-RU"/>
        </w:rPr>
        <w:t>Волинського</w:t>
      </w:r>
    </w:p>
    <w:p w:rsidR="003305A1" w:rsidRPr="00AE41DD" w:rsidRDefault="00AE41DD" w:rsidP="00AE41DD">
      <w:r w:rsidRPr="00AE41DD">
        <w:rPr>
          <w:rFonts w:ascii="Times New Roman" w:eastAsia="Times New Roman" w:hAnsi="Times New Roman" w:cs="Times New Roman" w:hint="eastAsia"/>
          <w:kern w:val="0"/>
          <w:sz w:val="28"/>
          <w:szCs w:val="28"/>
          <w:lang w:eastAsia="ru-RU"/>
        </w:rPr>
        <w:t>національного</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університету</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імені</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Лесі</w:t>
      </w:r>
      <w:r w:rsidRPr="00AE41DD">
        <w:rPr>
          <w:rFonts w:ascii="Times New Roman" w:eastAsia="Times New Roman" w:hAnsi="Times New Roman" w:cs="Times New Roman"/>
          <w:kern w:val="0"/>
          <w:sz w:val="28"/>
          <w:szCs w:val="28"/>
          <w:lang w:eastAsia="ru-RU"/>
        </w:rPr>
        <w:t xml:space="preserve"> </w:t>
      </w:r>
      <w:r w:rsidRPr="00AE41DD">
        <w:rPr>
          <w:rFonts w:ascii="Times New Roman" w:eastAsia="Times New Roman" w:hAnsi="Times New Roman" w:cs="Times New Roman" w:hint="eastAsia"/>
          <w:kern w:val="0"/>
          <w:sz w:val="28"/>
          <w:szCs w:val="28"/>
          <w:lang w:eastAsia="ru-RU"/>
        </w:rPr>
        <w:t>Українки</w:t>
      </w:r>
      <w:bookmarkStart w:id="0" w:name="_GoBack"/>
      <w:bookmarkEnd w:id="0"/>
    </w:p>
    <w:sectPr w:rsidR="003305A1" w:rsidRPr="00AE41D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77F" w:rsidRDefault="005B577F">
      <w:pPr>
        <w:spacing w:after="0" w:line="240" w:lineRule="auto"/>
      </w:pPr>
      <w:r>
        <w:separator/>
      </w:r>
    </w:p>
  </w:endnote>
  <w:endnote w:type="continuationSeparator" w:id="0">
    <w:p w:rsidR="005B577F" w:rsidRDefault="005B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77F" w:rsidRDefault="005B577F"/>
    <w:p w:rsidR="005B577F" w:rsidRDefault="005B577F"/>
    <w:p w:rsidR="005B577F" w:rsidRDefault="005B577F"/>
    <w:p w:rsidR="005B577F" w:rsidRDefault="005B577F"/>
    <w:p w:rsidR="005B577F" w:rsidRDefault="005B577F"/>
    <w:p w:rsidR="005B577F" w:rsidRDefault="005B577F"/>
    <w:p w:rsidR="005B577F" w:rsidRDefault="005B577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7F" w:rsidRDefault="005B577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B577F" w:rsidRDefault="005B577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B577F" w:rsidRDefault="005B577F"/>
    <w:p w:rsidR="005B577F" w:rsidRDefault="005B577F"/>
    <w:p w:rsidR="005B577F" w:rsidRDefault="005B577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7F" w:rsidRDefault="005B577F"/>
                          <w:p w:rsidR="005B577F" w:rsidRDefault="005B577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B577F" w:rsidRDefault="005B577F"/>
                    <w:p w:rsidR="005B577F" w:rsidRDefault="005B577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B577F" w:rsidRDefault="005B577F"/>
    <w:p w:rsidR="005B577F" w:rsidRDefault="005B577F">
      <w:pPr>
        <w:rPr>
          <w:sz w:val="2"/>
          <w:szCs w:val="2"/>
        </w:rPr>
      </w:pPr>
    </w:p>
    <w:p w:rsidR="005B577F" w:rsidRDefault="005B577F"/>
    <w:p w:rsidR="005B577F" w:rsidRDefault="005B577F">
      <w:pPr>
        <w:spacing w:after="0" w:line="240" w:lineRule="auto"/>
      </w:pPr>
    </w:p>
  </w:footnote>
  <w:footnote w:type="continuationSeparator" w:id="0">
    <w:p w:rsidR="005B577F" w:rsidRDefault="005B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77F"/>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F9F6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F1D56-5CE5-4A4F-A8F2-72569D2D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12484</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319</cp:revision>
  <cp:lastPrinted>2009-02-06T05:36:00Z</cp:lastPrinted>
  <dcterms:created xsi:type="dcterms:W3CDTF">2023-09-07T12:38:00Z</dcterms:created>
  <dcterms:modified xsi:type="dcterms:W3CDTF">2023-11-07T09:46:00Z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