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Юхимчук</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Марія</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Сергіївна</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доцент</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кафедри</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комп’ютерних</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систем</w:t>
      </w:r>
    </w:p>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управління</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Вінницький</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національний</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технічний</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університет</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Назва</w:t>
      </w:r>
    </w:p>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дисертації</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«Децентралізоване</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координаційне</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керування</w:t>
      </w:r>
    </w:p>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розподіленими</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кібер</w:t>
      </w:r>
      <w:r w:rsidRPr="00714663">
        <w:rPr>
          <w:rFonts w:ascii="Times New Roman" w:eastAsia="Times New Roman" w:hAnsi="Times New Roman" w:cs="Times New Roman"/>
          <w:kern w:val="0"/>
          <w:sz w:val="28"/>
          <w:szCs w:val="28"/>
          <w:lang w:eastAsia="ru-RU"/>
        </w:rPr>
        <w:t>-</w:t>
      </w:r>
      <w:r w:rsidRPr="00714663">
        <w:rPr>
          <w:rFonts w:ascii="Times New Roman" w:eastAsia="Times New Roman" w:hAnsi="Times New Roman" w:cs="Times New Roman" w:hint="eastAsia"/>
          <w:kern w:val="0"/>
          <w:sz w:val="28"/>
          <w:szCs w:val="28"/>
          <w:lang w:eastAsia="ru-RU"/>
        </w:rPr>
        <w:t>фізичними</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системами</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з</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багатозональними</w:t>
      </w:r>
    </w:p>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тепловими</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об’єктами»</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Шифр</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та</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назва</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спеціальності</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w:t>
      </w:r>
      <w:r w:rsidRPr="00714663">
        <w:rPr>
          <w:rFonts w:ascii="Times New Roman" w:eastAsia="Times New Roman" w:hAnsi="Times New Roman" w:cs="Times New Roman"/>
          <w:kern w:val="0"/>
          <w:sz w:val="28"/>
          <w:szCs w:val="28"/>
          <w:lang w:eastAsia="ru-RU"/>
        </w:rPr>
        <w:t xml:space="preserve"> 05.13.07 </w:t>
      </w:r>
      <w:r w:rsidRPr="00714663">
        <w:rPr>
          <w:rFonts w:ascii="Times New Roman" w:eastAsia="Times New Roman" w:hAnsi="Times New Roman" w:cs="Times New Roman" w:hint="eastAsia"/>
          <w:kern w:val="0"/>
          <w:sz w:val="28"/>
          <w:szCs w:val="28"/>
          <w:lang w:eastAsia="ru-RU"/>
        </w:rPr>
        <w:t>–</w:t>
      </w:r>
    </w:p>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автоматизація</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процесів</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керування</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Спецрада</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Д</w:t>
      </w:r>
      <w:r w:rsidRPr="00714663">
        <w:rPr>
          <w:rFonts w:ascii="Times New Roman" w:eastAsia="Times New Roman" w:hAnsi="Times New Roman" w:cs="Times New Roman"/>
          <w:kern w:val="0"/>
          <w:sz w:val="28"/>
          <w:szCs w:val="28"/>
          <w:lang w:eastAsia="ru-RU"/>
        </w:rPr>
        <w:t xml:space="preserve"> 45.052.04</w:t>
      </w:r>
    </w:p>
    <w:p w:rsidR="00714663" w:rsidRPr="00714663" w:rsidRDefault="00714663" w:rsidP="00714663">
      <w:pPr>
        <w:rPr>
          <w:rFonts w:ascii="Times New Roman" w:eastAsia="Times New Roman" w:hAnsi="Times New Roman" w:cs="Times New Roman"/>
          <w:kern w:val="0"/>
          <w:sz w:val="28"/>
          <w:szCs w:val="28"/>
          <w:lang w:eastAsia="ru-RU"/>
        </w:rPr>
      </w:pPr>
      <w:r w:rsidRPr="00714663">
        <w:rPr>
          <w:rFonts w:ascii="Times New Roman" w:eastAsia="Times New Roman" w:hAnsi="Times New Roman" w:cs="Times New Roman" w:hint="eastAsia"/>
          <w:kern w:val="0"/>
          <w:sz w:val="28"/>
          <w:szCs w:val="28"/>
          <w:lang w:eastAsia="ru-RU"/>
        </w:rPr>
        <w:t>Кременчуцького</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національного</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університету</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імені</w:t>
      </w:r>
      <w:r w:rsidRPr="00714663">
        <w:rPr>
          <w:rFonts w:ascii="Times New Roman" w:eastAsia="Times New Roman" w:hAnsi="Times New Roman" w:cs="Times New Roman"/>
          <w:kern w:val="0"/>
          <w:sz w:val="28"/>
          <w:szCs w:val="28"/>
          <w:lang w:eastAsia="ru-RU"/>
        </w:rPr>
        <w:t xml:space="preserve"> </w:t>
      </w:r>
      <w:r w:rsidRPr="00714663">
        <w:rPr>
          <w:rFonts w:ascii="Times New Roman" w:eastAsia="Times New Roman" w:hAnsi="Times New Roman" w:cs="Times New Roman" w:hint="eastAsia"/>
          <w:kern w:val="0"/>
          <w:sz w:val="28"/>
          <w:szCs w:val="28"/>
          <w:lang w:eastAsia="ru-RU"/>
        </w:rPr>
        <w:t>Михайла</w:t>
      </w:r>
    </w:p>
    <w:p w:rsidR="00317299" w:rsidRPr="00714663" w:rsidRDefault="00714663" w:rsidP="00714663">
      <w:r w:rsidRPr="00714663">
        <w:rPr>
          <w:rFonts w:ascii="Times New Roman" w:eastAsia="Times New Roman" w:hAnsi="Times New Roman" w:cs="Times New Roman" w:hint="eastAsia"/>
          <w:kern w:val="0"/>
          <w:sz w:val="28"/>
          <w:szCs w:val="28"/>
          <w:lang w:eastAsia="ru-RU"/>
        </w:rPr>
        <w:t>Остроградського</w:t>
      </w:r>
      <w:bookmarkStart w:id="0" w:name="_GoBack"/>
      <w:bookmarkEnd w:id="0"/>
    </w:p>
    <w:sectPr w:rsidR="00317299" w:rsidRPr="0071466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CC" w:rsidRDefault="007A26CC">
      <w:pPr>
        <w:spacing w:after="0" w:line="240" w:lineRule="auto"/>
      </w:pPr>
      <w:r>
        <w:separator/>
      </w:r>
    </w:p>
  </w:endnote>
  <w:endnote w:type="continuationSeparator" w:id="0">
    <w:p w:rsidR="007A26CC" w:rsidRDefault="007A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CC" w:rsidRDefault="007A26CC"/>
    <w:p w:rsidR="007A26CC" w:rsidRDefault="007A26CC"/>
    <w:p w:rsidR="007A26CC" w:rsidRDefault="007A26CC"/>
    <w:p w:rsidR="007A26CC" w:rsidRDefault="007A26CC"/>
    <w:p w:rsidR="007A26CC" w:rsidRDefault="007A26CC"/>
    <w:p w:rsidR="007A26CC" w:rsidRDefault="007A26CC"/>
    <w:p w:rsidR="007A26CC" w:rsidRDefault="007A26C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6CC" w:rsidRDefault="007A26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A26CC" w:rsidRDefault="007A26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A26CC" w:rsidRDefault="007A26CC"/>
    <w:p w:rsidR="007A26CC" w:rsidRDefault="007A26CC"/>
    <w:p w:rsidR="007A26CC" w:rsidRDefault="007A26C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6CC" w:rsidRDefault="007A26CC"/>
                          <w:p w:rsidR="007A26CC" w:rsidRDefault="007A26C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A26CC" w:rsidRDefault="007A26CC"/>
                    <w:p w:rsidR="007A26CC" w:rsidRDefault="007A26C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A26CC" w:rsidRDefault="007A26CC"/>
    <w:p w:rsidR="007A26CC" w:rsidRDefault="007A26CC">
      <w:pPr>
        <w:rPr>
          <w:sz w:val="2"/>
          <w:szCs w:val="2"/>
        </w:rPr>
      </w:pPr>
    </w:p>
    <w:p w:rsidR="007A26CC" w:rsidRDefault="007A26CC"/>
    <w:p w:rsidR="007A26CC" w:rsidRDefault="007A26CC">
      <w:pPr>
        <w:spacing w:after="0" w:line="240" w:lineRule="auto"/>
      </w:pPr>
    </w:p>
  </w:footnote>
  <w:footnote w:type="continuationSeparator" w:id="0">
    <w:p w:rsidR="007A26CC" w:rsidRDefault="007A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6CC"/>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16075-6D09-495D-A8B3-E715CBF3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110</cp:revision>
  <cp:lastPrinted>2009-02-06T05:36:00Z</cp:lastPrinted>
  <dcterms:created xsi:type="dcterms:W3CDTF">2023-04-19T19:47:00Z</dcterms:created>
  <dcterms:modified xsi:type="dcterms:W3CDTF">2023-04-27T16:44:00Z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