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Федеральное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государственное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бюджетное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образовательное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учреждение</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высшего</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образования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«Российский</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государственный</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гидрометеорологический</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университет»</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На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правах</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рукописи</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 xml:space="preserve"> </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Богданов</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Павел</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Юрьевич</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Модели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методы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обнаружения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аномального</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трафика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сетей</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интернета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вещей</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Специальность</w:t>
      </w:r>
      <w:r w:rsidRPr="007C0DD8">
        <w:rPr>
          <w:rFonts w:ascii="Times New Roman" w:eastAsia="Times New Roman" w:hAnsi="Times New Roman" w:cs="Times New Roman"/>
          <w:kern w:val="0"/>
          <w:sz w:val="28"/>
          <w:szCs w:val="28"/>
          <w:lang w:eastAsia="ru-RU"/>
        </w:rPr>
        <w:t xml:space="preserve"> 05.12.13 - </w:t>
      </w:r>
      <w:r w:rsidRPr="007C0DD8">
        <w:rPr>
          <w:rFonts w:ascii="Times New Roman" w:eastAsia="Times New Roman" w:hAnsi="Times New Roman" w:cs="Times New Roman" w:hint="eastAsia"/>
          <w:kern w:val="0"/>
          <w:sz w:val="28"/>
          <w:szCs w:val="28"/>
          <w:lang w:eastAsia="ru-RU"/>
        </w:rPr>
        <w:t>Системы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сети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устройства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телекоммуникаций</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Диссертация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на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соискание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ученой</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степени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кандидата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технических</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наук</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Научный</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руководитель</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Татарникова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Татьяна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Михайловна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доктор</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технических</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наук</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профессор</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Санкт</w:t>
      </w:r>
      <w:r w:rsidRPr="007C0DD8">
        <w:rPr>
          <w:rFonts w:ascii="Times New Roman" w:eastAsia="Times New Roman" w:hAnsi="Times New Roman" w:cs="Times New Roman"/>
          <w:kern w:val="0"/>
          <w:sz w:val="28"/>
          <w:szCs w:val="28"/>
          <w:lang w:eastAsia="ru-RU"/>
        </w:rPr>
        <w:t>-</w:t>
      </w:r>
      <w:r w:rsidRPr="007C0DD8">
        <w:rPr>
          <w:rFonts w:ascii="Times New Roman" w:eastAsia="Times New Roman" w:hAnsi="Times New Roman" w:cs="Times New Roman" w:hint="eastAsia"/>
          <w:kern w:val="0"/>
          <w:sz w:val="28"/>
          <w:szCs w:val="28"/>
          <w:lang w:eastAsia="ru-RU"/>
        </w:rPr>
        <w:t>Петербург</w:t>
      </w:r>
      <w:r w:rsidRPr="007C0DD8">
        <w:rPr>
          <w:rFonts w:ascii="Times New Roman" w:eastAsia="Times New Roman" w:hAnsi="Times New Roman" w:cs="Times New Roman"/>
          <w:kern w:val="0"/>
          <w:sz w:val="28"/>
          <w:szCs w:val="28"/>
          <w:lang w:eastAsia="ru-RU"/>
        </w:rPr>
        <w:t xml:space="preserve"> - 2022</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 xml:space="preserve"> </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2</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ОГЛАВЛЕНИЕ</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ВВЕДЕНИЕ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kern w:val="0"/>
          <w:sz w:val="28"/>
          <w:szCs w:val="28"/>
          <w:lang w:eastAsia="ru-RU"/>
        </w:rPr>
        <w:tab/>
        <w:t xml:space="preserve"> 4</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ГЛАВА</w:t>
      </w:r>
      <w:r w:rsidRPr="007C0DD8">
        <w:rPr>
          <w:rFonts w:ascii="Times New Roman" w:eastAsia="Times New Roman" w:hAnsi="Times New Roman" w:cs="Times New Roman"/>
          <w:kern w:val="0"/>
          <w:sz w:val="28"/>
          <w:szCs w:val="28"/>
          <w:lang w:eastAsia="ru-RU"/>
        </w:rPr>
        <w:t xml:space="preserve"> 1 </w:t>
      </w:r>
      <w:r w:rsidRPr="007C0DD8">
        <w:rPr>
          <w:rFonts w:ascii="Times New Roman" w:eastAsia="Times New Roman" w:hAnsi="Times New Roman" w:cs="Times New Roman" w:hint="eastAsia"/>
          <w:kern w:val="0"/>
          <w:sz w:val="28"/>
          <w:szCs w:val="28"/>
          <w:lang w:eastAsia="ru-RU"/>
        </w:rPr>
        <w:t>ЭКОСИСТЕМА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ИНТЕРНЕТА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ВЕЩЕЙ</w:t>
      </w:r>
      <w:r w:rsidRPr="007C0DD8">
        <w:rPr>
          <w:rFonts w:ascii="Times New Roman" w:eastAsia="Times New Roman" w:hAnsi="Times New Roman" w:cs="Times New Roman"/>
          <w:kern w:val="0"/>
          <w:sz w:val="28"/>
          <w:szCs w:val="28"/>
          <w:lang w:eastAsia="ru-RU"/>
        </w:rPr>
        <w:tab/>
        <w:t>11</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1.</w:t>
      </w:r>
      <w:r w:rsidRPr="007C0DD8">
        <w:rPr>
          <w:rFonts w:ascii="Times New Roman" w:eastAsia="Times New Roman" w:hAnsi="Times New Roman" w:cs="Times New Roman"/>
          <w:kern w:val="0"/>
          <w:sz w:val="28"/>
          <w:szCs w:val="28"/>
          <w:lang w:eastAsia="ru-RU"/>
        </w:rPr>
        <w:tab/>
        <w:t xml:space="preserve">1 </w:t>
      </w:r>
      <w:r w:rsidRPr="007C0DD8">
        <w:rPr>
          <w:rFonts w:ascii="Times New Roman" w:eastAsia="Times New Roman" w:hAnsi="Times New Roman" w:cs="Times New Roman" w:hint="eastAsia"/>
          <w:kern w:val="0"/>
          <w:sz w:val="28"/>
          <w:szCs w:val="28"/>
          <w:lang w:eastAsia="ru-RU"/>
        </w:rPr>
        <w:t>Сенсорные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исполнительные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устройства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интернета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вещей</w:t>
      </w:r>
      <w:r w:rsidRPr="007C0DD8">
        <w:rPr>
          <w:rFonts w:ascii="Times New Roman" w:eastAsia="Times New Roman" w:hAnsi="Times New Roman" w:cs="Times New Roman"/>
          <w:kern w:val="0"/>
          <w:sz w:val="28"/>
          <w:szCs w:val="28"/>
          <w:lang w:eastAsia="ru-RU"/>
        </w:rPr>
        <w:tab/>
        <w:t>11</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1.2</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Телекоммуникационная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инфраструктура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интернета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вещей</w:t>
      </w:r>
      <w:r w:rsidRPr="007C0DD8">
        <w:rPr>
          <w:rFonts w:ascii="Times New Roman" w:eastAsia="Times New Roman" w:hAnsi="Times New Roman" w:cs="Times New Roman"/>
          <w:kern w:val="0"/>
          <w:sz w:val="28"/>
          <w:szCs w:val="28"/>
          <w:lang w:eastAsia="ru-RU"/>
        </w:rPr>
        <w:tab/>
        <w:t>13</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1.3</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Протоколы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интернета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вещей</w:t>
      </w:r>
      <w:r w:rsidRPr="007C0DD8">
        <w:rPr>
          <w:rFonts w:ascii="Times New Roman" w:eastAsia="Times New Roman" w:hAnsi="Times New Roman" w:cs="Times New Roman"/>
          <w:kern w:val="0"/>
          <w:sz w:val="28"/>
          <w:szCs w:val="28"/>
          <w:lang w:eastAsia="ru-RU"/>
        </w:rPr>
        <w:tab/>
        <w:t>16</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1.4</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Архитектура</w:t>
      </w:r>
      <w:r w:rsidRPr="007C0DD8">
        <w:rPr>
          <w:rFonts w:ascii="Times New Roman" w:eastAsia="Times New Roman" w:hAnsi="Times New Roman" w:cs="Times New Roman"/>
          <w:kern w:val="0"/>
          <w:sz w:val="28"/>
          <w:szCs w:val="28"/>
          <w:lang w:eastAsia="ru-RU"/>
        </w:rPr>
        <w:t xml:space="preserve"> IoT</w:t>
      </w:r>
      <w:r w:rsidRPr="007C0DD8">
        <w:rPr>
          <w:rFonts w:ascii="Times New Roman" w:eastAsia="Times New Roman" w:hAnsi="Times New Roman" w:cs="Times New Roman"/>
          <w:kern w:val="0"/>
          <w:sz w:val="28"/>
          <w:szCs w:val="28"/>
          <w:lang w:eastAsia="ru-RU"/>
        </w:rPr>
        <w:tab/>
        <w:t>21</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1.4.1</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Архитектура</w:t>
      </w:r>
      <w:r w:rsidRPr="007C0DD8">
        <w:rPr>
          <w:rFonts w:ascii="Times New Roman" w:eastAsia="Times New Roman" w:hAnsi="Times New Roman" w:cs="Times New Roman"/>
          <w:kern w:val="0"/>
          <w:sz w:val="28"/>
          <w:szCs w:val="28"/>
          <w:lang w:eastAsia="ru-RU"/>
        </w:rPr>
        <w:t xml:space="preserve"> IoT </w:t>
      </w:r>
      <w:r w:rsidRPr="007C0DD8">
        <w:rPr>
          <w:rFonts w:ascii="Times New Roman" w:eastAsia="Times New Roman" w:hAnsi="Times New Roman" w:cs="Times New Roman" w:hint="eastAsia"/>
          <w:kern w:val="0"/>
          <w:sz w:val="28"/>
          <w:szCs w:val="28"/>
          <w:lang w:eastAsia="ru-RU"/>
        </w:rPr>
        <w:t>с</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применением</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промежуточных</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платформ</w:t>
      </w:r>
      <w:r w:rsidRPr="007C0DD8">
        <w:rPr>
          <w:rFonts w:ascii="Times New Roman" w:eastAsia="Times New Roman" w:hAnsi="Times New Roman" w:cs="Times New Roman"/>
          <w:kern w:val="0"/>
          <w:sz w:val="28"/>
          <w:szCs w:val="28"/>
          <w:lang w:eastAsia="ru-RU"/>
        </w:rPr>
        <w:tab/>
        <w:t>24</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1.4.2</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Архитектура</w:t>
      </w:r>
      <w:r w:rsidRPr="007C0DD8">
        <w:rPr>
          <w:rFonts w:ascii="Times New Roman" w:eastAsia="Times New Roman" w:hAnsi="Times New Roman" w:cs="Times New Roman"/>
          <w:kern w:val="0"/>
          <w:sz w:val="28"/>
          <w:szCs w:val="28"/>
          <w:lang w:eastAsia="ru-RU"/>
        </w:rPr>
        <w:t xml:space="preserve"> IoT </w:t>
      </w:r>
      <w:r w:rsidRPr="007C0DD8">
        <w:rPr>
          <w:rFonts w:ascii="Times New Roman" w:eastAsia="Times New Roman" w:hAnsi="Times New Roman" w:cs="Times New Roman" w:hint="eastAsia"/>
          <w:kern w:val="0"/>
          <w:sz w:val="28"/>
          <w:szCs w:val="28"/>
          <w:lang w:eastAsia="ru-RU"/>
        </w:rPr>
        <w:t>с</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применением</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туманных</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вычислений</w:t>
      </w:r>
      <w:r w:rsidRPr="007C0DD8">
        <w:rPr>
          <w:rFonts w:ascii="Times New Roman" w:eastAsia="Times New Roman" w:hAnsi="Times New Roman" w:cs="Times New Roman"/>
          <w:kern w:val="0"/>
          <w:sz w:val="28"/>
          <w:szCs w:val="28"/>
          <w:lang w:eastAsia="ru-RU"/>
        </w:rPr>
        <w:tab/>
        <w:t>26</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1.4.3</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Архитектура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социального</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интернета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вещей</w:t>
      </w:r>
      <w:r w:rsidRPr="007C0DD8">
        <w:rPr>
          <w:rFonts w:ascii="Times New Roman" w:eastAsia="Times New Roman" w:hAnsi="Times New Roman" w:cs="Times New Roman"/>
          <w:kern w:val="0"/>
          <w:sz w:val="28"/>
          <w:szCs w:val="28"/>
          <w:lang w:eastAsia="ru-RU"/>
        </w:rPr>
        <w:tab/>
        <w:t>29</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1.4.4</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Архитектура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систем</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граничных</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вычислений</w:t>
      </w:r>
      <w:r w:rsidRPr="007C0DD8">
        <w:rPr>
          <w:rFonts w:ascii="Times New Roman" w:eastAsia="Times New Roman" w:hAnsi="Times New Roman" w:cs="Times New Roman"/>
          <w:kern w:val="0"/>
          <w:sz w:val="28"/>
          <w:szCs w:val="28"/>
          <w:lang w:eastAsia="ru-RU"/>
        </w:rPr>
        <w:tab/>
        <w:t>31</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1.5</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Характеристики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интернета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вещей</w:t>
      </w:r>
      <w:r w:rsidRPr="007C0DD8">
        <w:rPr>
          <w:rFonts w:ascii="Times New Roman" w:eastAsia="Times New Roman" w:hAnsi="Times New Roman" w:cs="Times New Roman"/>
          <w:kern w:val="0"/>
          <w:sz w:val="28"/>
          <w:szCs w:val="28"/>
          <w:lang w:eastAsia="ru-RU"/>
        </w:rPr>
        <w:tab/>
        <w:t>35</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1.6</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Постановка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задачи</w:t>
      </w:r>
      <w:r w:rsidRPr="007C0DD8">
        <w:rPr>
          <w:rFonts w:ascii="Times New Roman" w:eastAsia="Times New Roman" w:hAnsi="Times New Roman" w:cs="Times New Roman"/>
          <w:kern w:val="0"/>
          <w:sz w:val="28"/>
          <w:szCs w:val="28"/>
          <w:lang w:eastAsia="ru-RU"/>
        </w:rPr>
        <w:tab/>
        <w:t>43</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Выводы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по</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первой</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главе</w:t>
      </w:r>
      <w:r w:rsidRPr="007C0DD8">
        <w:rPr>
          <w:rFonts w:ascii="Times New Roman" w:eastAsia="Times New Roman" w:hAnsi="Times New Roman" w:cs="Times New Roman"/>
          <w:kern w:val="0"/>
          <w:sz w:val="28"/>
          <w:szCs w:val="28"/>
          <w:lang w:eastAsia="ru-RU"/>
        </w:rPr>
        <w:tab/>
        <w:t>45</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ГЛАВА</w:t>
      </w:r>
      <w:r w:rsidRPr="007C0DD8">
        <w:rPr>
          <w:rFonts w:ascii="Times New Roman" w:eastAsia="Times New Roman" w:hAnsi="Times New Roman" w:cs="Times New Roman"/>
          <w:kern w:val="0"/>
          <w:sz w:val="28"/>
          <w:szCs w:val="28"/>
          <w:lang w:eastAsia="ru-RU"/>
        </w:rPr>
        <w:t xml:space="preserve"> 2 </w:t>
      </w:r>
      <w:r w:rsidRPr="007C0DD8">
        <w:rPr>
          <w:rFonts w:ascii="Times New Roman" w:eastAsia="Times New Roman" w:hAnsi="Times New Roman" w:cs="Times New Roman" w:hint="eastAsia"/>
          <w:kern w:val="0"/>
          <w:sz w:val="28"/>
          <w:szCs w:val="28"/>
          <w:lang w:eastAsia="ru-RU"/>
        </w:rPr>
        <w:t>СИСТЕМА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МЕТРИК</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ОБНАРУЖЕНИЯ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АНОМАЛЬНОГО</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lastRenderedPageBreak/>
        <w:t>ТРАФИКА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СЕТИ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ИНТЕРНЕТА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ВЕЩЕЙ</w:t>
      </w:r>
      <w:r w:rsidRPr="007C0DD8">
        <w:rPr>
          <w:rFonts w:ascii="Times New Roman" w:eastAsia="Times New Roman" w:hAnsi="Times New Roman" w:cs="Times New Roman"/>
          <w:kern w:val="0"/>
          <w:sz w:val="28"/>
          <w:szCs w:val="28"/>
          <w:lang w:eastAsia="ru-RU"/>
        </w:rPr>
        <w:tab/>
        <w:t>47</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2.1</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Классификация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атакующих</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воздействий</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на</w:t>
      </w:r>
      <w:r w:rsidRPr="007C0DD8">
        <w:rPr>
          <w:rFonts w:ascii="Times New Roman" w:eastAsia="Times New Roman" w:hAnsi="Times New Roman" w:cs="Times New Roman"/>
          <w:kern w:val="0"/>
          <w:sz w:val="28"/>
          <w:szCs w:val="28"/>
          <w:lang w:eastAsia="ru-RU"/>
        </w:rPr>
        <w:t xml:space="preserve"> IoT-</w:t>
      </w:r>
      <w:r w:rsidRPr="007C0DD8">
        <w:rPr>
          <w:rFonts w:ascii="Times New Roman" w:eastAsia="Times New Roman" w:hAnsi="Times New Roman" w:cs="Times New Roman" w:hint="eastAsia"/>
          <w:kern w:val="0"/>
          <w:sz w:val="28"/>
          <w:szCs w:val="28"/>
          <w:lang w:eastAsia="ru-RU"/>
        </w:rPr>
        <w:t>сети</w:t>
      </w:r>
      <w:r w:rsidRPr="007C0DD8">
        <w:rPr>
          <w:rFonts w:ascii="Times New Roman" w:eastAsia="Times New Roman" w:hAnsi="Times New Roman" w:cs="Times New Roman"/>
          <w:kern w:val="0"/>
          <w:sz w:val="28"/>
          <w:szCs w:val="28"/>
          <w:lang w:eastAsia="ru-RU"/>
        </w:rPr>
        <w:tab/>
        <w:t>47</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2.2</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Механизмы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обеспечения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безопасности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сети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интернета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вещей</w:t>
      </w:r>
      <w:r w:rsidRPr="007C0DD8">
        <w:rPr>
          <w:rFonts w:ascii="Times New Roman" w:eastAsia="Times New Roman" w:hAnsi="Times New Roman" w:cs="Times New Roman"/>
          <w:kern w:val="0"/>
          <w:sz w:val="28"/>
          <w:szCs w:val="28"/>
          <w:lang w:eastAsia="ru-RU"/>
        </w:rPr>
        <w:tab/>
        <w:t>51</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2.3</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Система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метрик</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обнаружения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аномального</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трафика</w:t>
      </w:r>
      <w:r w:rsidRPr="007C0DD8">
        <w:rPr>
          <w:rFonts w:ascii="Times New Roman" w:eastAsia="Times New Roman" w:hAnsi="Times New Roman" w:cs="Times New Roman"/>
          <w:kern w:val="0"/>
          <w:sz w:val="28"/>
          <w:szCs w:val="28"/>
          <w:lang w:eastAsia="ru-RU"/>
        </w:rPr>
        <w:tab/>
        <w:t>55</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2.4</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Методы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обнаружения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атак</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w:t>
      </w:r>
      <w:r w:rsidRPr="007C0DD8">
        <w:rPr>
          <w:rFonts w:ascii="Times New Roman" w:eastAsia="Times New Roman" w:hAnsi="Times New Roman" w:cs="Times New Roman"/>
          <w:kern w:val="0"/>
          <w:sz w:val="28"/>
          <w:szCs w:val="28"/>
          <w:lang w:eastAsia="ru-RU"/>
        </w:rPr>
        <w:t xml:space="preserve"> IoT-</w:t>
      </w:r>
      <w:r w:rsidRPr="007C0DD8">
        <w:rPr>
          <w:rFonts w:ascii="Times New Roman" w:eastAsia="Times New Roman" w:hAnsi="Times New Roman" w:cs="Times New Roman" w:hint="eastAsia"/>
          <w:kern w:val="0"/>
          <w:sz w:val="28"/>
          <w:szCs w:val="28"/>
          <w:lang w:eastAsia="ru-RU"/>
        </w:rPr>
        <w:t>сетях</w:t>
      </w:r>
      <w:r w:rsidRPr="007C0DD8">
        <w:rPr>
          <w:rFonts w:ascii="Times New Roman" w:eastAsia="Times New Roman" w:hAnsi="Times New Roman" w:cs="Times New Roman"/>
          <w:kern w:val="0"/>
          <w:sz w:val="28"/>
          <w:szCs w:val="28"/>
          <w:lang w:eastAsia="ru-RU"/>
        </w:rPr>
        <w:tab/>
        <w:t>59</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2.4.1</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Сигнатурные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методы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выявления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атак</w:t>
      </w:r>
      <w:r w:rsidRPr="007C0DD8">
        <w:rPr>
          <w:rFonts w:ascii="Times New Roman" w:eastAsia="Times New Roman" w:hAnsi="Times New Roman" w:cs="Times New Roman"/>
          <w:kern w:val="0"/>
          <w:sz w:val="28"/>
          <w:szCs w:val="28"/>
          <w:lang w:eastAsia="ru-RU"/>
        </w:rPr>
        <w:tab/>
        <w:t>61</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2.4.2</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Поведенческие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методы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выявления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атак</w:t>
      </w:r>
      <w:r w:rsidRPr="007C0DD8">
        <w:rPr>
          <w:rFonts w:ascii="Times New Roman" w:eastAsia="Times New Roman" w:hAnsi="Times New Roman" w:cs="Times New Roman"/>
          <w:kern w:val="0"/>
          <w:sz w:val="28"/>
          <w:szCs w:val="28"/>
          <w:lang w:eastAsia="ru-RU"/>
        </w:rPr>
        <w:tab/>
        <w:t>63</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2.4.3</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Практические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аспекты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выявления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атак</w:t>
      </w:r>
      <w:r w:rsidRPr="007C0DD8">
        <w:rPr>
          <w:rFonts w:ascii="Times New Roman" w:eastAsia="Times New Roman" w:hAnsi="Times New Roman" w:cs="Times New Roman"/>
          <w:kern w:val="0"/>
          <w:sz w:val="28"/>
          <w:szCs w:val="28"/>
          <w:lang w:eastAsia="ru-RU"/>
        </w:rPr>
        <w:tab/>
        <w:t>65</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Выводы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по</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второй</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главе</w:t>
      </w:r>
      <w:r w:rsidRPr="007C0DD8">
        <w:rPr>
          <w:rFonts w:ascii="Times New Roman" w:eastAsia="Times New Roman" w:hAnsi="Times New Roman" w:cs="Times New Roman"/>
          <w:kern w:val="0"/>
          <w:sz w:val="28"/>
          <w:szCs w:val="28"/>
          <w:lang w:eastAsia="ru-RU"/>
        </w:rPr>
        <w:tab/>
        <w:t>70</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ГЛАВА</w:t>
      </w:r>
      <w:r w:rsidRPr="007C0DD8">
        <w:rPr>
          <w:rFonts w:ascii="Times New Roman" w:eastAsia="Times New Roman" w:hAnsi="Times New Roman" w:cs="Times New Roman"/>
          <w:kern w:val="0"/>
          <w:sz w:val="28"/>
          <w:szCs w:val="28"/>
          <w:lang w:eastAsia="ru-RU"/>
        </w:rPr>
        <w:t xml:space="preserve"> 3 </w:t>
      </w:r>
      <w:r w:rsidRPr="007C0DD8">
        <w:rPr>
          <w:rFonts w:ascii="Times New Roman" w:eastAsia="Times New Roman" w:hAnsi="Times New Roman" w:cs="Times New Roman" w:hint="eastAsia"/>
          <w:kern w:val="0"/>
          <w:sz w:val="28"/>
          <w:szCs w:val="28"/>
          <w:lang w:eastAsia="ru-RU"/>
        </w:rPr>
        <w:t>МЕТОДЫ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ОБНАРУЖЕНИЯ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АНОМАЛЬНОГО</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ТРАФИКА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СЕТЕЙ</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ИНТЕРНЕТА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ВЕЩЕЙ</w:t>
      </w:r>
      <w:r w:rsidRPr="007C0DD8">
        <w:rPr>
          <w:rFonts w:ascii="Times New Roman" w:eastAsia="Times New Roman" w:hAnsi="Times New Roman" w:cs="Times New Roman"/>
          <w:kern w:val="0"/>
          <w:sz w:val="28"/>
          <w:szCs w:val="28"/>
          <w:lang w:eastAsia="ru-RU"/>
        </w:rPr>
        <w:tab/>
        <w:t>71</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3.1</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Обнаружение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атак</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на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уровне</w:t>
      </w:r>
      <w:r w:rsidRPr="007C0DD8">
        <w:rPr>
          <w:rFonts w:ascii="Times New Roman" w:eastAsia="Times New Roman" w:hAnsi="Times New Roman" w:cs="Times New Roman"/>
          <w:kern w:val="0"/>
          <w:sz w:val="28"/>
          <w:szCs w:val="28"/>
          <w:lang w:eastAsia="ru-RU"/>
        </w:rPr>
        <w:t xml:space="preserve"> IoT-</w:t>
      </w:r>
      <w:r w:rsidRPr="007C0DD8">
        <w:rPr>
          <w:rFonts w:ascii="Times New Roman" w:eastAsia="Times New Roman" w:hAnsi="Times New Roman" w:cs="Times New Roman" w:hint="eastAsia"/>
          <w:kern w:val="0"/>
          <w:sz w:val="28"/>
          <w:szCs w:val="28"/>
          <w:lang w:eastAsia="ru-RU"/>
        </w:rPr>
        <w:t>устройства</w:t>
      </w:r>
      <w:r w:rsidRPr="007C0DD8">
        <w:rPr>
          <w:rFonts w:ascii="Times New Roman" w:eastAsia="Times New Roman" w:hAnsi="Times New Roman" w:cs="Times New Roman"/>
          <w:kern w:val="0"/>
          <w:sz w:val="28"/>
          <w:szCs w:val="28"/>
          <w:lang w:eastAsia="ru-RU"/>
        </w:rPr>
        <w:tab/>
        <w:t>71</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3.2</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Обнаружение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атак</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на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уровне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сетевых</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сегментов</w:t>
      </w:r>
      <w:r w:rsidRPr="007C0DD8">
        <w:rPr>
          <w:rFonts w:ascii="Times New Roman" w:eastAsia="Times New Roman" w:hAnsi="Times New Roman" w:cs="Times New Roman"/>
          <w:kern w:val="0"/>
          <w:sz w:val="28"/>
          <w:szCs w:val="28"/>
          <w:lang w:eastAsia="ru-RU"/>
        </w:rPr>
        <w:tab/>
        <w:t>76</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3.2.1</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Применение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глубоких</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автоэнкодеров</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для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детектирования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аномалий</w:t>
      </w:r>
      <w:r w:rsidRPr="007C0DD8">
        <w:rPr>
          <w:rFonts w:ascii="Times New Roman" w:eastAsia="Times New Roman" w:hAnsi="Times New Roman" w:cs="Times New Roman"/>
          <w:kern w:val="0"/>
          <w:sz w:val="28"/>
          <w:szCs w:val="28"/>
          <w:lang w:eastAsia="ru-RU"/>
        </w:rPr>
        <w:tab/>
        <w:t>77</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3.2.2</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Формирование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поведенческого</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снимка</w:t>
      </w:r>
      <w:r w:rsidRPr="007C0DD8">
        <w:rPr>
          <w:rFonts w:ascii="Times New Roman" w:eastAsia="Times New Roman" w:hAnsi="Times New Roman" w:cs="Times New Roman"/>
          <w:kern w:val="0"/>
          <w:sz w:val="28"/>
          <w:szCs w:val="28"/>
          <w:lang w:eastAsia="ru-RU"/>
        </w:rPr>
        <w:t xml:space="preserve"> IoT-</w:t>
      </w:r>
      <w:r w:rsidRPr="007C0DD8">
        <w:rPr>
          <w:rFonts w:ascii="Times New Roman" w:eastAsia="Times New Roman" w:hAnsi="Times New Roman" w:cs="Times New Roman" w:hint="eastAsia"/>
          <w:kern w:val="0"/>
          <w:sz w:val="28"/>
          <w:szCs w:val="28"/>
          <w:lang w:eastAsia="ru-RU"/>
        </w:rPr>
        <w:t>устройства</w:t>
      </w:r>
      <w:r w:rsidRPr="007C0DD8">
        <w:rPr>
          <w:rFonts w:ascii="Times New Roman" w:eastAsia="Times New Roman" w:hAnsi="Times New Roman" w:cs="Times New Roman"/>
          <w:kern w:val="0"/>
          <w:sz w:val="28"/>
          <w:szCs w:val="28"/>
          <w:lang w:eastAsia="ru-RU"/>
        </w:rPr>
        <w:tab/>
        <w:t>82</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 xml:space="preserve"> </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3</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3.2.3</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Методика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детектирования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аномального</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поведения</w:t>
      </w:r>
      <w:r w:rsidRPr="007C0DD8">
        <w:rPr>
          <w:rFonts w:ascii="Times New Roman" w:eastAsia="Times New Roman" w:hAnsi="Times New Roman" w:cs="Times New Roman"/>
          <w:kern w:val="0"/>
          <w:sz w:val="28"/>
          <w:szCs w:val="28"/>
          <w:lang w:eastAsia="ru-RU"/>
        </w:rPr>
        <w:t xml:space="preserve"> IoT-</w:t>
      </w:r>
      <w:r w:rsidRPr="007C0DD8">
        <w:rPr>
          <w:rFonts w:ascii="Times New Roman" w:eastAsia="Times New Roman" w:hAnsi="Times New Roman" w:cs="Times New Roman" w:hint="eastAsia"/>
          <w:kern w:val="0"/>
          <w:sz w:val="28"/>
          <w:szCs w:val="28"/>
          <w:lang w:eastAsia="ru-RU"/>
        </w:rPr>
        <w:t>устройства</w:t>
      </w:r>
      <w:r w:rsidRPr="007C0DD8">
        <w:rPr>
          <w:rFonts w:ascii="Times New Roman" w:eastAsia="Times New Roman" w:hAnsi="Times New Roman" w:cs="Times New Roman"/>
          <w:kern w:val="0"/>
          <w:sz w:val="28"/>
          <w:szCs w:val="28"/>
          <w:lang w:eastAsia="ru-RU"/>
        </w:rPr>
        <w:tab/>
        <w:t>84</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3.2.4</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Обучение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автоэнкодера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анализ</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результатов</w:t>
      </w:r>
      <w:r w:rsidRPr="007C0DD8">
        <w:rPr>
          <w:rFonts w:ascii="Times New Roman" w:eastAsia="Times New Roman" w:hAnsi="Times New Roman" w:cs="Times New Roman"/>
          <w:kern w:val="0"/>
          <w:sz w:val="28"/>
          <w:szCs w:val="28"/>
          <w:lang w:eastAsia="ru-RU"/>
        </w:rPr>
        <w:tab/>
        <w:t>87</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3.3</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Обнаружение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аномального</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трафика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на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уровне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сети</w:t>
      </w:r>
      <w:r w:rsidRPr="007C0DD8">
        <w:rPr>
          <w:rFonts w:ascii="Times New Roman" w:eastAsia="Times New Roman" w:hAnsi="Times New Roman" w:cs="Times New Roman"/>
          <w:kern w:val="0"/>
          <w:sz w:val="28"/>
          <w:szCs w:val="28"/>
          <w:lang w:eastAsia="ru-RU"/>
        </w:rPr>
        <w:tab/>
        <w:t>90</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3.3.1</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Применяемые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методы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обучения</w:t>
      </w:r>
      <w:r w:rsidRPr="007C0DD8">
        <w:rPr>
          <w:rFonts w:ascii="Times New Roman" w:eastAsia="Times New Roman" w:hAnsi="Times New Roman" w:cs="Times New Roman"/>
          <w:kern w:val="0"/>
          <w:sz w:val="28"/>
          <w:szCs w:val="28"/>
          <w:lang w:eastAsia="ru-RU"/>
        </w:rPr>
        <w:tab/>
        <w:t>92</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3.3.2</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Оценки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эффективности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моделей</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классификации</w:t>
      </w:r>
      <w:r w:rsidRPr="007C0DD8">
        <w:rPr>
          <w:rFonts w:ascii="Times New Roman" w:eastAsia="Times New Roman" w:hAnsi="Times New Roman" w:cs="Times New Roman"/>
          <w:kern w:val="0"/>
          <w:sz w:val="28"/>
          <w:szCs w:val="28"/>
          <w:lang w:eastAsia="ru-RU"/>
        </w:rPr>
        <w:tab/>
        <w:t>96</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3.3.2</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Характеристика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обучающей</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выборки</w:t>
      </w:r>
      <w:r w:rsidRPr="007C0DD8">
        <w:rPr>
          <w:rFonts w:ascii="Times New Roman" w:eastAsia="Times New Roman" w:hAnsi="Times New Roman" w:cs="Times New Roman"/>
          <w:kern w:val="0"/>
          <w:sz w:val="28"/>
          <w:szCs w:val="28"/>
          <w:lang w:eastAsia="ru-RU"/>
        </w:rPr>
        <w:t xml:space="preserve"> (data set)</w:t>
      </w:r>
      <w:r w:rsidRPr="007C0DD8">
        <w:rPr>
          <w:rFonts w:ascii="Times New Roman" w:eastAsia="Times New Roman" w:hAnsi="Times New Roman" w:cs="Times New Roman"/>
          <w:kern w:val="0"/>
          <w:sz w:val="28"/>
          <w:szCs w:val="28"/>
          <w:lang w:eastAsia="ru-RU"/>
        </w:rPr>
        <w:tab/>
        <w:t>101</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3.3.3</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Предложения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по</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снижению</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влияния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малых</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объемов</w:t>
      </w:r>
      <w:r w:rsidRPr="007C0DD8">
        <w:rPr>
          <w:rFonts w:ascii="Times New Roman" w:eastAsia="Times New Roman" w:hAnsi="Times New Roman" w:cs="Times New Roman"/>
          <w:kern w:val="0"/>
          <w:sz w:val="28"/>
          <w:szCs w:val="28"/>
          <w:lang w:eastAsia="ru-RU"/>
        </w:rPr>
        <w:t xml:space="preserve"> data set </w:t>
      </w:r>
      <w:r w:rsidRPr="007C0DD8">
        <w:rPr>
          <w:rFonts w:ascii="Times New Roman" w:eastAsia="Times New Roman" w:hAnsi="Times New Roman" w:cs="Times New Roman" w:hint="eastAsia"/>
          <w:kern w:val="0"/>
          <w:sz w:val="28"/>
          <w:szCs w:val="28"/>
          <w:lang w:eastAsia="ru-RU"/>
        </w:rPr>
        <w:t>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количества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информационных</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признаков</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на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качество</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обучения</w:t>
      </w:r>
      <w:r w:rsidRPr="007C0DD8">
        <w:rPr>
          <w:rFonts w:ascii="Times New Roman" w:eastAsia="Times New Roman" w:hAnsi="Times New Roman" w:cs="Times New Roman"/>
          <w:kern w:val="0"/>
          <w:sz w:val="28"/>
          <w:szCs w:val="28"/>
          <w:lang w:eastAsia="ru-RU"/>
        </w:rPr>
        <w:tab/>
        <w:t>107</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kern w:val="0"/>
          <w:sz w:val="28"/>
          <w:szCs w:val="28"/>
          <w:lang w:eastAsia="ru-RU"/>
        </w:rPr>
        <w:t>3.4</w:t>
      </w:r>
      <w:r w:rsidRPr="007C0DD8">
        <w:rPr>
          <w:rFonts w:ascii="Times New Roman" w:eastAsia="Times New Roman" w:hAnsi="Times New Roman" w:cs="Times New Roman"/>
          <w:kern w:val="0"/>
          <w:sz w:val="28"/>
          <w:szCs w:val="28"/>
          <w:lang w:eastAsia="ru-RU"/>
        </w:rPr>
        <w:tab/>
        <w:t xml:space="preserve"> </w:t>
      </w:r>
      <w:r w:rsidRPr="007C0DD8">
        <w:rPr>
          <w:rFonts w:ascii="Times New Roman" w:eastAsia="Times New Roman" w:hAnsi="Times New Roman" w:cs="Times New Roman" w:hint="eastAsia"/>
          <w:kern w:val="0"/>
          <w:sz w:val="28"/>
          <w:szCs w:val="28"/>
          <w:lang w:eastAsia="ru-RU"/>
        </w:rPr>
        <w:t>Описание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работы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системы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обнаружения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атак</w:t>
      </w:r>
      <w:r w:rsidRPr="007C0DD8">
        <w:rPr>
          <w:rFonts w:ascii="Times New Roman" w:eastAsia="Times New Roman" w:hAnsi="Times New Roman" w:cs="Times New Roman"/>
          <w:kern w:val="0"/>
          <w:sz w:val="28"/>
          <w:szCs w:val="28"/>
          <w:lang w:eastAsia="ru-RU"/>
        </w:rPr>
        <w:tab/>
        <w:t>114</w:t>
      </w:r>
    </w:p>
    <w:p w:rsidR="007C0DD8" w:rsidRPr="007C0DD8"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t>Выводы</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по</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третьей</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главе</w:t>
      </w:r>
      <w:r w:rsidRPr="007C0DD8">
        <w:rPr>
          <w:rFonts w:ascii="Times New Roman" w:eastAsia="Times New Roman" w:hAnsi="Times New Roman" w:cs="Times New Roman"/>
          <w:kern w:val="0"/>
          <w:sz w:val="28"/>
          <w:szCs w:val="28"/>
          <w:lang w:eastAsia="ru-RU"/>
        </w:rPr>
        <w:tab/>
        <w:t>117</w:t>
      </w:r>
    </w:p>
    <w:p w:rsidR="00E624F9" w:rsidRDefault="007C0DD8" w:rsidP="007C0DD8">
      <w:pPr>
        <w:rPr>
          <w:rFonts w:ascii="Times New Roman" w:eastAsia="Times New Roman" w:hAnsi="Times New Roman" w:cs="Times New Roman"/>
          <w:kern w:val="0"/>
          <w:sz w:val="28"/>
          <w:szCs w:val="28"/>
          <w:lang w:eastAsia="ru-RU"/>
        </w:rPr>
      </w:pPr>
      <w:r w:rsidRPr="007C0DD8">
        <w:rPr>
          <w:rFonts w:ascii="Times New Roman" w:eastAsia="Times New Roman" w:hAnsi="Times New Roman" w:cs="Times New Roman" w:hint="eastAsia"/>
          <w:kern w:val="0"/>
          <w:sz w:val="28"/>
          <w:szCs w:val="28"/>
          <w:lang w:eastAsia="ru-RU"/>
        </w:rPr>
        <w:lastRenderedPageBreak/>
        <w:t>ГЛАВА</w:t>
      </w:r>
      <w:r w:rsidRPr="007C0DD8">
        <w:rPr>
          <w:rFonts w:ascii="Times New Roman" w:eastAsia="Times New Roman" w:hAnsi="Times New Roman" w:cs="Times New Roman"/>
          <w:kern w:val="0"/>
          <w:sz w:val="28"/>
          <w:szCs w:val="28"/>
          <w:lang w:eastAsia="ru-RU"/>
        </w:rPr>
        <w:t xml:space="preserve"> 4 </w:t>
      </w:r>
      <w:r w:rsidRPr="007C0DD8">
        <w:rPr>
          <w:rFonts w:ascii="Times New Roman" w:eastAsia="Times New Roman" w:hAnsi="Times New Roman" w:cs="Times New Roman" w:hint="eastAsia"/>
          <w:kern w:val="0"/>
          <w:sz w:val="28"/>
          <w:szCs w:val="28"/>
          <w:lang w:eastAsia="ru-RU"/>
        </w:rPr>
        <w:t>ИМИТАЦИОННЫЕ</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МОДЕЛИ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ФУНКЦИОНИРОВАНИЯ</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СЕТИ</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ИНТЕРНЕТА</w:t>
      </w:r>
      <w:r w:rsidRPr="007C0DD8">
        <w:rPr>
          <w:rFonts w:ascii="Times New Roman" w:eastAsia="Times New Roman" w:hAnsi="Times New Roman" w:cs="Times New Roman"/>
          <w:kern w:val="0"/>
          <w:sz w:val="28"/>
          <w:szCs w:val="28"/>
          <w:lang w:eastAsia="ru-RU"/>
        </w:rPr>
        <w:t xml:space="preserve"> </w:t>
      </w:r>
      <w:r w:rsidRPr="007C0DD8">
        <w:rPr>
          <w:rFonts w:ascii="Times New Roman" w:eastAsia="Times New Roman" w:hAnsi="Times New Roman" w:cs="Times New Roman" w:hint="eastAsia"/>
          <w:kern w:val="0"/>
          <w:sz w:val="28"/>
          <w:szCs w:val="28"/>
          <w:lang w:eastAsia="ru-RU"/>
        </w:rPr>
        <w:t>ВЕЩЕЙ</w:t>
      </w:r>
      <w:r w:rsidRPr="007C0DD8">
        <w:rPr>
          <w:rFonts w:ascii="Times New Roman" w:eastAsia="Times New Roman" w:hAnsi="Times New Roman" w:cs="Times New Roman"/>
          <w:kern w:val="0"/>
          <w:sz w:val="28"/>
          <w:szCs w:val="28"/>
          <w:lang w:eastAsia="ru-RU"/>
        </w:rPr>
        <w:tab/>
        <w:t>119</w:t>
      </w:r>
    </w:p>
    <w:p w:rsidR="007C0DD8" w:rsidRDefault="007C0DD8" w:rsidP="007C0DD8"/>
    <w:p w:rsidR="007C0DD8" w:rsidRDefault="007C0DD8" w:rsidP="007C0DD8"/>
    <w:p w:rsidR="007C0DD8" w:rsidRDefault="007C0DD8" w:rsidP="007C0DD8">
      <w:r>
        <w:rPr>
          <w:rFonts w:hint="eastAsia"/>
        </w:rPr>
        <w:t>Заключение</w:t>
      </w:r>
    </w:p>
    <w:p w:rsidR="007C0DD8" w:rsidRDefault="007C0DD8" w:rsidP="007C0DD8">
      <w:r>
        <w:rPr>
          <w:rFonts w:hint="eastAsia"/>
        </w:rPr>
        <w:t>В</w:t>
      </w:r>
      <w:r>
        <w:t></w:t>
      </w:r>
      <w:r>
        <w:rPr>
          <w:rFonts w:hint="eastAsia"/>
        </w:rPr>
        <w:t>ходе</w:t>
      </w:r>
      <w:r>
        <w:t></w:t>
      </w:r>
      <w:r>
        <w:rPr>
          <w:rFonts w:hint="eastAsia"/>
        </w:rPr>
        <w:t>диссертационного</w:t>
      </w:r>
      <w:r>
        <w:t></w:t>
      </w:r>
      <w:r>
        <w:rPr>
          <w:rFonts w:hint="eastAsia"/>
        </w:rPr>
        <w:t>исследования</w:t>
      </w:r>
      <w:r>
        <w:t></w:t>
      </w:r>
      <w:r>
        <w:rPr>
          <w:rFonts w:hint="eastAsia"/>
        </w:rPr>
        <w:t>была</w:t>
      </w:r>
      <w:r>
        <w:t></w:t>
      </w:r>
      <w:r>
        <w:rPr>
          <w:rFonts w:hint="eastAsia"/>
        </w:rPr>
        <w:t>решена</w:t>
      </w:r>
      <w:r>
        <w:t></w:t>
      </w:r>
      <w:r>
        <w:rPr>
          <w:rFonts w:hint="eastAsia"/>
        </w:rPr>
        <w:t>важная</w:t>
      </w:r>
      <w:r>
        <w:t></w:t>
      </w:r>
      <w:r>
        <w:rPr>
          <w:rFonts w:hint="eastAsia"/>
        </w:rPr>
        <w:t>научная</w:t>
      </w:r>
      <w:r>
        <w:t></w:t>
      </w:r>
      <w:r>
        <w:rPr>
          <w:rFonts w:hint="eastAsia"/>
        </w:rPr>
        <w:t>задача</w:t>
      </w:r>
      <w:r>
        <w:t></w:t>
      </w:r>
      <w:r>
        <w:t></w:t>
      </w:r>
      <w:r>
        <w:rPr>
          <w:rFonts w:hint="eastAsia"/>
        </w:rPr>
        <w:t>заключающаяся</w:t>
      </w:r>
      <w:r>
        <w:t></w:t>
      </w:r>
      <w:r>
        <w:rPr>
          <w:rFonts w:hint="eastAsia"/>
        </w:rPr>
        <w:t>в</w:t>
      </w:r>
      <w:r>
        <w:t></w:t>
      </w:r>
      <w:r>
        <w:rPr>
          <w:rFonts w:hint="eastAsia"/>
        </w:rPr>
        <w:t>разработке</w:t>
      </w:r>
      <w:r>
        <w:t></w:t>
      </w:r>
      <w:r>
        <w:rPr>
          <w:rFonts w:hint="eastAsia"/>
        </w:rPr>
        <w:t>моделей</w:t>
      </w:r>
      <w:r>
        <w:t></w:t>
      </w:r>
      <w:r>
        <w:rPr>
          <w:rFonts w:hint="eastAsia"/>
        </w:rPr>
        <w:t>и</w:t>
      </w:r>
      <w:r>
        <w:t></w:t>
      </w:r>
      <w:r>
        <w:rPr>
          <w:rFonts w:hint="eastAsia"/>
        </w:rPr>
        <w:t>методов</w:t>
      </w:r>
      <w:r>
        <w:t></w:t>
      </w:r>
      <w:r>
        <w:rPr>
          <w:rFonts w:hint="eastAsia"/>
        </w:rPr>
        <w:t>обнаружения</w:t>
      </w:r>
      <w:r>
        <w:t></w:t>
      </w:r>
      <w:r>
        <w:rPr>
          <w:rFonts w:hint="eastAsia"/>
        </w:rPr>
        <w:t>аномального</w:t>
      </w:r>
      <w:r>
        <w:t></w:t>
      </w:r>
      <w:r>
        <w:rPr>
          <w:rFonts w:hint="eastAsia"/>
        </w:rPr>
        <w:t>трафика</w:t>
      </w:r>
      <w:r>
        <w:t></w:t>
      </w:r>
      <w:r>
        <w:rPr>
          <w:rFonts w:hint="eastAsia"/>
        </w:rPr>
        <w:t>сетей</w:t>
      </w:r>
      <w:r>
        <w:t></w:t>
      </w:r>
      <w:r>
        <w:rPr>
          <w:rFonts w:hint="eastAsia"/>
        </w:rPr>
        <w:t>интернета</w:t>
      </w:r>
      <w:r>
        <w:t></w:t>
      </w:r>
      <w:r>
        <w:rPr>
          <w:rFonts w:hint="eastAsia"/>
        </w:rPr>
        <w:t>вещей</w:t>
      </w:r>
      <w:r>
        <w:t></w:t>
      </w:r>
      <w:r>
        <w:t></w:t>
      </w:r>
      <w:r>
        <w:rPr>
          <w:rFonts w:hint="eastAsia"/>
        </w:rPr>
        <w:t>Особое</w:t>
      </w:r>
      <w:r>
        <w:t></w:t>
      </w:r>
      <w:r>
        <w:rPr>
          <w:rFonts w:hint="eastAsia"/>
        </w:rPr>
        <w:t>внимание</w:t>
      </w:r>
      <w:r>
        <w:t></w:t>
      </w:r>
      <w:r>
        <w:rPr>
          <w:rFonts w:hint="eastAsia"/>
        </w:rPr>
        <w:t>в</w:t>
      </w:r>
      <w:r>
        <w:t></w:t>
      </w:r>
      <w:r>
        <w:rPr>
          <w:rFonts w:hint="eastAsia"/>
        </w:rPr>
        <w:t>работе</w:t>
      </w:r>
      <w:r>
        <w:t></w:t>
      </w:r>
      <w:r>
        <w:rPr>
          <w:rFonts w:hint="eastAsia"/>
        </w:rPr>
        <w:t>уделено</w:t>
      </w:r>
      <w:r>
        <w:t></w:t>
      </w:r>
      <w:r>
        <w:rPr>
          <w:rFonts w:hint="eastAsia"/>
        </w:rPr>
        <w:t>нескольким</w:t>
      </w:r>
      <w:r>
        <w:t></w:t>
      </w:r>
      <w:r>
        <w:rPr>
          <w:rFonts w:hint="eastAsia"/>
        </w:rPr>
        <w:t>направлениям</w:t>
      </w:r>
      <w:r>
        <w:t></w:t>
      </w:r>
      <w:r>
        <w:tab/>
      </w:r>
      <w:r>
        <w:rPr>
          <w:rFonts w:hint="eastAsia"/>
        </w:rPr>
        <w:t>систематизации</w:t>
      </w:r>
      <w:r>
        <w:t></w:t>
      </w:r>
      <w:r>
        <w:rPr>
          <w:rFonts w:hint="eastAsia"/>
        </w:rPr>
        <w:t>метрических</w:t>
      </w:r>
      <w:r>
        <w:t></w:t>
      </w:r>
      <w:r>
        <w:rPr>
          <w:rFonts w:hint="eastAsia"/>
        </w:rPr>
        <w:t>характеристик</w:t>
      </w:r>
      <w:r>
        <w:t></w:t>
      </w:r>
    </w:p>
    <w:p w:rsidR="007C0DD8" w:rsidRDefault="007C0DD8" w:rsidP="007C0DD8">
      <w:r>
        <w:rPr>
          <w:rFonts w:hint="eastAsia"/>
        </w:rPr>
        <w:t>позволяющих</w:t>
      </w:r>
      <w:r>
        <w:t></w:t>
      </w:r>
      <w:r>
        <w:rPr>
          <w:rFonts w:hint="eastAsia"/>
        </w:rPr>
        <w:t>оценить</w:t>
      </w:r>
      <w:r>
        <w:t></w:t>
      </w:r>
      <w:r>
        <w:rPr>
          <w:rFonts w:hint="eastAsia"/>
        </w:rPr>
        <w:t>статус</w:t>
      </w:r>
      <w:r>
        <w:t></w:t>
      </w:r>
      <w:r>
        <w:rPr>
          <w:rFonts w:hint="eastAsia"/>
        </w:rPr>
        <w:t>трафика</w:t>
      </w:r>
      <w:r>
        <w:t></w:t>
      </w:r>
      <w:r>
        <w:rPr>
          <w:rFonts w:hint="eastAsia"/>
        </w:rPr>
        <w:t>интернета</w:t>
      </w:r>
      <w:r>
        <w:t></w:t>
      </w:r>
      <w:r>
        <w:rPr>
          <w:rFonts w:hint="eastAsia"/>
        </w:rPr>
        <w:t>вещей</w:t>
      </w:r>
      <w:r>
        <w:t></w:t>
      </w:r>
      <w:r>
        <w:t></w:t>
      </w:r>
      <w:r>
        <w:t></w:t>
      </w:r>
      <w:r>
        <w:rPr>
          <w:rFonts w:hint="eastAsia"/>
        </w:rPr>
        <w:t>нормальный</w:t>
      </w:r>
      <w:r>
        <w:t></w:t>
      </w:r>
      <w:r>
        <w:rPr>
          <w:rFonts w:hint="eastAsia"/>
        </w:rPr>
        <w:t>или</w:t>
      </w:r>
      <w:r>
        <w:t></w:t>
      </w:r>
      <w:r>
        <w:rPr>
          <w:rFonts w:hint="eastAsia"/>
        </w:rPr>
        <w:t>аномальный</w:t>
      </w:r>
      <w:r>
        <w:t></w:t>
      </w:r>
      <w:r>
        <w:rPr>
          <w:rFonts w:hint="eastAsia"/>
        </w:rPr>
        <w:t>и</w:t>
      </w:r>
      <w:r>
        <w:t></w:t>
      </w:r>
      <w:r>
        <w:rPr>
          <w:rFonts w:hint="eastAsia"/>
        </w:rPr>
        <w:t>применению</w:t>
      </w:r>
      <w:r>
        <w:t></w:t>
      </w:r>
      <w:r>
        <w:rPr>
          <w:rFonts w:hint="eastAsia"/>
        </w:rPr>
        <w:t>моделей</w:t>
      </w:r>
      <w:r>
        <w:t></w:t>
      </w:r>
      <w:r>
        <w:rPr>
          <w:rFonts w:hint="eastAsia"/>
        </w:rPr>
        <w:t>глубокого</w:t>
      </w:r>
      <w:r>
        <w:t></w:t>
      </w:r>
      <w:r>
        <w:rPr>
          <w:rFonts w:hint="eastAsia"/>
        </w:rPr>
        <w:t>обучения</w:t>
      </w:r>
      <w:r>
        <w:t></w:t>
      </w:r>
      <w:r>
        <w:rPr>
          <w:rFonts w:hint="eastAsia"/>
        </w:rPr>
        <w:t>при</w:t>
      </w:r>
      <w:r>
        <w:t></w:t>
      </w:r>
      <w:r>
        <w:rPr>
          <w:rFonts w:hint="eastAsia"/>
        </w:rPr>
        <w:t>построении</w:t>
      </w:r>
      <w:r>
        <w:t></w:t>
      </w:r>
      <w:r>
        <w:rPr>
          <w:rFonts w:hint="eastAsia"/>
        </w:rPr>
        <w:t>системы</w:t>
      </w:r>
      <w:r>
        <w:t></w:t>
      </w:r>
      <w:r>
        <w:rPr>
          <w:rFonts w:hint="eastAsia"/>
        </w:rPr>
        <w:t>обнаружения</w:t>
      </w:r>
      <w:r>
        <w:t></w:t>
      </w:r>
      <w:r>
        <w:rPr>
          <w:rFonts w:hint="eastAsia"/>
        </w:rPr>
        <w:t>атак</w:t>
      </w:r>
      <w:r>
        <w:t></w:t>
      </w:r>
      <w:r>
        <w:rPr>
          <w:rFonts w:hint="eastAsia"/>
        </w:rPr>
        <w:t>с</w:t>
      </w:r>
      <w:r>
        <w:t></w:t>
      </w:r>
      <w:r>
        <w:rPr>
          <w:rFonts w:hint="eastAsia"/>
        </w:rPr>
        <w:t>учетом</w:t>
      </w:r>
      <w:r>
        <w:t></w:t>
      </w:r>
      <w:r>
        <w:rPr>
          <w:rFonts w:hint="eastAsia"/>
        </w:rPr>
        <w:t>метрических</w:t>
      </w:r>
      <w:r>
        <w:t></w:t>
      </w:r>
      <w:r>
        <w:rPr>
          <w:rFonts w:hint="eastAsia"/>
        </w:rPr>
        <w:t>характеристик</w:t>
      </w:r>
      <w:r>
        <w:t></w:t>
      </w:r>
    </w:p>
    <w:p w:rsidR="007C0DD8" w:rsidRDefault="007C0DD8" w:rsidP="007C0DD8">
      <w:r>
        <w:rPr>
          <w:rFonts w:hint="eastAsia"/>
        </w:rPr>
        <w:t>Проведенные</w:t>
      </w:r>
      <w:r>
        <w:t></w:t>
      </w:r>
      <w:r>
        <w:rPr>
          <w:rFonts w:hint="eastAsia"/>
        </w:rPr>
        <w:t>в</w:t>
      </w:r>
      <w:r>
        <w:t></w:t>
      </w:r>
      <w:r>
        <w:rPr>
          <w:rFonts w:hint="eastAsia"/>
        </w:rPr>
        <w:t>работе</w:t>
      </w:r>
      <w:r>
        <w:t></w:t>
      </w:r>
      <w:r>
        <w:rPr>
          <w:rFonts w:hint="eastAsia"/>
        </w:rPr>
        <w:t>исследования</w:t>
      </w:r>
      <w:r>
        <w:t></w:t>
      </w:r>
      <w:r>
        <w:rPr>
          <w:rFonts w:hint="eastAsia"/>
        </w:rPr>
        <w:t>позволили</w:t>
      </w:r>
      <w:r>
        <w:t></w:t>
      </w:r>
    </w:p>
    <w:p w:rsidR="007C0DD8" w:rsidRDefault="007C0DD8" w:rsidP="007C0DD8">
      <w:r>
        <w:t></w:t>
      </w:r>
      <w:r>
        <w:tab/>
      </w:r>
      <w:r>
        <w:t></w:t>
      </w:r>
      <w:r>
        <w:rPr>
          <w:rFonts w:hint="eastAsia"/>
        </w:rPr>
        <w:t>Рассмотреть</w:t>
      </w:r>
      <w:r>
        <w:t></w:t>
      </w:r>
      <w:r>
        <w:rPr>
          <w:rFonts w:hint="eastAsia"/>
        </w:rPr>
        <w:t>архитектуры</w:t>
      </w:r>
      <w:r>
        <w:t></w:t>
      </w:r>
      <w:r>
        <w:t></w:t>
      </w:r>
      <w:r>
        <w:t></w:t>
      </w:r>
      <w:r>
        <w:t></w:t>
      </w:r>
      <w:r>
        <w:t></w:t>
      </w:r>
      <w:r>
        <w:t></w:t>
      </w:r>
      <w:r>
        <w:rPr>
          <w:rFonts w:hint="eastAsia"/>
        </w:rPr>
        <w:t>обусловливающие</w:t>
      </w:r>
      <w:r>
        <w:t></w:t>
      </w:r>
      <w:r>
        <w:rPr>
          <w:rFonts w:hint="eastAsia"/>
        </w:rPr>
        <w:t>иерархическую</w:t>
      </w:r>
      <w:r>
        <w:t></w:t>
      </w:r>
      <w:r>
        <w:rPr>
          <w:rFonts w:hint="eastAsia"/>
        </w:rPr>
        <w:t>структуру</w:t>
      </w:r>
      <w:r>
        <w:t></w:t>
      </w:r>
      <w:r>
        <w:rPr>
          <w:rFonts w:hint="eastAsia"/>
        </w:rPr>
        <w:t>построения</w:t>
      </w:r>
      <w:r>
        <w:t></w:t>
      </w:r>
      <w:r>
        <w:rPr>
          <w:rFonts w:hint="eastAsia"/>
        </w:rPr>
        <w:t>системы</w:t>
      </w:r>
      <w:r>
        <w:t></w:t>
      </w:r>
      <w:r>
        <w:rPr>
          <w:rFonts w:hint="eastAsia"/>
        </w:rPr>
        <w:t>обнаружения</w:t>
      </w:r>
      <w:r>
        <w:t></w:t>
      </w:r>
      <w:r>
        <w:rPr>
          <w:rFonts w:hint="eastAsia"/>
        </w:rPr>
        <w:t>атак</w:t>
      </w:r>
      <w:r>
        <w:t></w:t>
      </w:r>
      <w:r>
        <w:rPr>
          <w:rFonts w:hint="eastAsia"/>
        </w:rPr>
        <w:t>на</w:t>
      </w:r>
      <w:r>
        <w:t></w:t>
      </w:r>
      <w:r>
        <w:rPr>
          <w:rFonts w:hint="eastAsia"/>
        </w:rPr>
        <w:t>узлы</w:t>
      </w:r>
      <w:r>
        <w:t></w:t>
      </w:r>
      <w:r>
        <w:rPr>
          <w:rFonts w:hint="eastAsia"/>
        </w:rPr>
        <w:t>интернета</w:t>
      </w:r>
      <w:r>
        <w:t></w:t>
      </w:r>
      <w:r>
        <w:rPr>
          <w:rFonts w:hint="eastAsia"/>
        </w:rPr>
        <w:t>вещей</w:t>
      </w:r>
      <w:r>
        <w:t></w:t>
      </w:r>
    </w:p>
    <w:p w:rsidR="007C0DD8" w:rsidRDefault="007C0DD8" w:rsidP="007C0DD8">
      <w:r>
        <w:t></w:t>
      </w:r>
      <w:r>
        <w:tab/>
      </w:r>
      <w:r>
        <w:t></w:t>
      </w:r>
      <w:r>
        <w:rPr>
          <w:rFonts w:hint="eastAsia"/>
        </w:rPr>
        <w:t>Выделить</w:t>
      </w:r>
      <w:r>
        <w:t></w:t>
      </w:r>
      <w:r>
        <w:rPr>
          <w:rFonts w:hint="eastAsia"/>
        </w:rPr>
        <w:t>характеристики</w:t>
      </w:r>
      <w:r>
        <w:t></w:t>
      </w:r>
      <w:r>
        <w:t></w:t>
      </w:r>
      <w:r>
        <w:rPr>
          <w:rFonts w:hint="eastAsia"/>
        </w:rPr>
        <w:t>особенные</w:t>
      </w:r>
      <w:r>
        <w:t></w:t>
      </w:r>
      <w:r>
        <w:rPr>
          <w:rFonts w:hint="eastAsia"/>
        </w:rPr>
        <w:t>для</w:t>
      </w:r>
      <w:r>
        <w:t></w:t>
      </w:r>
      <w:r>
        <w:rPr>
          <w:rFonts w:hint="eastAsia"/>
        </w:rPr>
        <w:t>интернета</w:t>
      </w:r>
      <w:r>
        <w:t></w:t>
      </w:r>
      <w:r>
        <w:rPr>
          <w:rFonts w:hint="eastAsia"/>
        </w:rPr>
        <w:t>вещей</w:t>
      </w:r>
      <w:r>
        <w:t></w:t>
      </w:r>
      <w:r>
        <w:t></w:t>
      </w:r>
      <w:r>
        <w:rPr>
          <w:rFonts w:hint="eastAsia"/>
        </w:rPr>
        <w:t>такие</w:t>
      </w:r>
      <w:r>
        <w:t></w:t>
      </w:r>
      <w:r>
        <w:rPr>
          <w:rFonts w:hint="eastAsia"/>
        </w:rPr>
        <w:t>как</w:t>
      </w:r>
      <w:r>
        <w:t></w:t>
      </w:r>
      <w:r>
        <w:rPr>
          <w:rFonts w:hint="eastAsia"/>
        </w:rPr>
        <w:t>связность</w:t>
      </w:r>
      <w:r>
        <w:t></w:t>
      </w:r>
      <w:r>
        <w:rPr>
          <w:rFonts w:hint="eastAsia"/>
        </w:rPr>
        <w:t>и</w:t>
      </w:r>
      <w:r>
        <w:t></w:t>
      </w:r>
      <w:r>
        <w:rPr>
          <w:rFonts w:hint="eastAsia"/>
        </w:rPr>
        <w:t>кластеризация</w:t>
      </w:r>
      <w:r>
        <w:t></w:t>
      </w:r>
      <w:r>
        <w:rPr>
          <w:rFonts w:hint="eastAsia"/>
        </w:rPr>
        <w:t>сенсорных</w:t>
      </w:r>
      <w:r>
        <w:t></w:t>
      </w:r>
      <w:r>
        <w:rPr>
          <w:rFonts w:hint="eastAsia"/>
        </w:rPr>
        <w:t>устройств</w:t>
      </w:r>
      <w:r>
        <w:t></w:t>
      </w:r>
      <w:r>
        <w:t></w:t>
      </w:r>
      <w:r>
        <w:rPr>
          <w:rFonts w:hint="eastAsia"/>
        </w:rPr>
        <w:t>срок</w:t>
      </w:r>
      <w:r>
        <w:t></w:t>
      </w:r>
      <w:r>
        <w:rPr>
          <w:rFonts w:hint="eastAsia"/>
        </w:rPr>
        <w:t>службы</w:t>
      </w:r>
      <w:r>
        <w:t></w:t>
      </w:r>
      <w:r>
        <w:rPr>
          <w:rFonts w:hint="eastAsia"/>
        </w:rPr>
        <w:t>сенсорной</w:t>
      </w:r>
      <w:r>
        <w:t></w:t>
      </w:r>
      <w:r>
        <w:rPr>
          <w:rFonts w:hint="eastAsia"/>
        </w:rPr>
        <w:t>сети</w:t>
      </w:r>
      <w:r>
        <w:t></w:t>
      </w:r>
    </w:p>
    <w:p w:rsidR="007C0DD8" w:rsidRDefault="007C0DD8" w:rsidP="007C0DD8">
      <w:r>
        <w:t></w:t>
      </w:r>
      <w:r>
        <w:tab/>
      </w:r>
      <w:r>
        <w:t></w:t>
      </w:r>
      <w:r>
        <w:rPr>
          <w:rFonts w:hint="eastAsia"/>
        </w:rPr>
        <w:t>Сформулировать</w:t>
      </w:r>
      <w:r>
        <w:t></w:t>
      </w:r>
      <w:r>
        <w:rPr>
          <w:rFonts w:hint="eastAsia"/>
        </w:rPr>
        <w:t>задачу</w:t>
      </w:r>
      <w:r>
        <w:t></w:t>
      </w:r>
      <w:r>
        <w:rPr>
          <w:rFonts w:hint="eastAsia"/>
        </w:rPr>
        <w:t>диссертационного</w:t>
      </w:r>
      <w:r>
        <w:t></w:t>
      </w:r>
      <w:r>
        <w:rPr>
          <w:rFonts w:hint="eastAsia"/>
        </w:rPr>
        <w:t>исследования</w:t>
      </w:r>
      <w:r>
        <w:t></w:t>
      </w:r>
      <w:r>
        <w:t></w:t>
      </w:r>
      <w:r>
        <w:rPr>
          <w:rFonts w:hint="eastAsia"/>
        </w:rPr>
        <w:t>как</w:t>
      </w:r>
      <w:r>
        <w:t></w:t>
      </w:r>
      <w:r>
        <w:rPr>
          <w:rFonts w:hint="eastAsia"/>
        </w:rPr>
        <w:t>оптимизационную</w:t>
      </w:r>
      <w:r>
        <w:t></w:t>
      </w:r>
      <w:r>
        <w:rPr>
          <w:rFonts w:hint="eastAsia"/>
        </w:rPr>
        <w:t>задачу</w:t>
      </w:r>
      <w:r>
        <w:t></w:t>
      </w:r>
      <w:r>
        <w:t></w:t>
      </w:r>
      <w:r>
        <w:rPr>
          <w:rFonts w:hint="eastAsia"/>
        </w:rPr>
        <w:t>позволяющую</w:t>
      </w:r>
      <w:r>
        <w:t></w:t>
      </w:r>
      <w:r>
        <w:rPr>
          <w:rFonts w:hint="eastAsia"/>
        </w:rPr>
        <w:t>предложить</w:t>
      </w:r>
      <w:r>
        <w:t></w:t>
      </w:r>
      <w:r>
        <w:t></w:t>
      </w:r>
      <w:r>
        <w:rPr>
          <w:rFonts w:hint="eastAsia"/>
        </w:rPr>
        <w:t>выбрать</w:t>
      </w:r>
      <w:r>
        <w:t></w:t>
      </w:r>
      <w:r>
        <w:t></w:t>
      </w:r>
      <w:r>
        <w:rPr>
          <w:rFonts w:hint="eastAsia"/>
        </w:rPr>
        <w:t>механизмы</w:t>
      </w:r>
      <w:r>
        <w:t></w:t>
      </w:r>
      <w:r>
        <w:rPr>
          <w:rFonts w:hint="eastAsia"/>
        </w:rPr>
        <w:t>обнаружения</w:t>
      </w:r>
      <w:r>
        <w:t></w:t>
      </w:r>
      <w:r>
        <w:rPr>
          <w:rFonts w:hint="eastAsia"/>
        </w:rPr>
        <w:t>аномального</w:t>
      </w:r>
      <w:r>
        <w:t></w:t>
      </w:r>
      <w:r>
        <w:rPr>
          <w:rFonts w:hint="eastAsia"/>
        </w:rPr>
        <w:t>трафика</w:t>
      </w:r>
      <w:r>
        <w:t></w:t>
      </w:r>
      <w:r>
        <w:rPr>
          <w:rFonts w:hint="eastAsia"/>
        </w:rPr>
        <w:t>на</w:t>
      </w:r>
      <w:r>
        <w:t></w:t>
      </w:r>
      <w:r>
        <w:rPr>
          <w:rFonts w:hint="eastAsia"/>
        </w:rPr>
        <w:t>всех</w:t>
      </w:r>
      <w:r>
        <w:t></w:t>
      </w:r>
      <w:r>
        <w:rPr>
          <w:rFonts w:hint="eastAsia"/>
        </w:rPr>
        <w:t>участках</w:t>
      </w:r>
      <w:r>
        <w:t></w:t>
      </w:r>
      <w:r>
        <w:rPr>
          <w:rFonts w:hint="eastAsia"/>
        </w:rPr>
        <w:t>иерархического</w:t>
      </w:r>
      <w:r>
        <w:t></w:t>
      </w:r>
      <w:r>
        <w:rPr>
          <w:rFonts w:hint="eastAsia"/>
        </w:rPr>
        <w:t>взаимодействия</w:t>
      </w:r>
      <w:r>
        <w:t></w:t>
      </w:r>
      <w:r>
        <w:rPr>
          <w:rFonts w:hint="eastAsia"/>
        </w:rPr>
        <w:t>устройств</w:t>
      </w:r>
      <w:r>
        <w:t></w:t>
      </w:r>
      <w:r>
        <w:rPr>
          <w:rFonts w:hint="eastAsia"/>
        </w:rPr>
        <w:t>и</w:t>
      </w:r>
      <w:r>
        <w:t></w:t>
      </w:r>
      <w:r>
        <w:rPr>
          <w:rFonts w:hint="eastAsia"/>
        </w:rPr>
        <w:t>узлов</w:t>
      </w:r>
      <w:r>
        <w:t></w:t>
      </w:r>
      <w:r>
        <w:rPr>
          <w:rFonts w:hint="eastAsia"/>
        </w:rPr>
        <w:t>интернета</w:t>
      </w:r>
      <w:r>
        <w:t></w:t>
      </w:r>
      <w:r>
        <w:rPr>
          <w:rFonts w:hint="eastAsia"/>
        </w:rPr>
        <w:t>вещей</w:t>
      </w:r>
      <w:r>
        <w:t></w:t>
      </w:r>
    </w:p>
    <w:p w:rsidR="007C0DD8" w:rsidRDefault="007C0DD8" w:rsidP="007C0DD8">
      <w:r>
        <w:t></w:t>
      </w:r>
      <w:r>
        <w:tab/>
      </w:r>
      <w:r>
        <w:t></w:t>
      </w:r>
      <w:r>
        <w:rPr>
          <w:rFonts w:hint="eastAsia"/>
        </w:rPr>
        <w:t>Классифицировать</w:t>
      </w:r>
      <w:r>
        <w:t></w:t>
      </w:r>
      <w:r>
        <w:rPr>
          <w:rFonts w:hint="eastAsia"/>
        </w:rPr>
        <w:t>атаки</w:t>
      </w:r>
      <w:r>
        <w:t></w:t>
      </w:r>
      <w:r>
        <w:rPr>
          <w:rFonts w:hint="eastAsia"/>
        </w:rPr>
        <w:t>на</w:t>
      </w:r>
      <w:r>
        <w:t></w:t>
      </w:r>
      <w:r>
        <w:rPr>
          <w:rFonts w:hint="eastAsia"/>
        </w:rPr>
        <w:t>сети</w:t>
      </w:r>
      <w:r>
        <w:t></w:t>
      </w:r>
      <w:r>
        <w:rPr>
          <w:rFonts w:hint="eastAsia"/>
        </w:rPr>
        <w:t>интернета</w:t>
      </w:r>
      <w:r>
        <w:t></w:t>
      </w:r>
      <w:r>
        <w:rPr>
          <w:rFonts w:hint="eastAsia"/>
        </w:rPr>
        <w:t>вещей</w:t>
      </w:r>
      <w:r>
        <w:t></w:t>
      </w:r>
      <w:r>
        <w:rPr>
          <w:rFonts w:hint="eastAsia"/>
        </w:rPr>
        <w:t>и</w:t>
      </w:r>
      <w:r>
        <w:t></w:t>
      </w:r>
      <w:r>
        <w:rPr>
          <w:rFonts w:hint="eastAsia"/>
        </w:rPr>
        <w:t>механизмов</w:t>
      </w:r>
      <w:r>
        <w:t></w:t>
      </w:r>
      <w:r>
        <w:rPr>
          <w:rFonts w:hint="eastAsia"/>
        </w:rPr>
        <w:t>обеспечения</w:t>
      </w:r>
      <w:r>
        <w:t></w:t>
      </w:r>
      <w:r>
        <w:rPr>
          <w:rFonts w:hint="eastAsia"/>
        </w:rPr>
        <w:t>противодействия</w:t>
      </w:r>
      <w:r>
        <w:t></w:t>
      </w:r>
      <w:r>
        <w:rPr>
          <w:rFonts w:hint="eastAsia"/>
        </w:rPr>
        <w:t>сетевым</w:t>
      </w:r>
      <w:r>
        <w:t></w:t>
      </w:r>
      <w:r>
        <w:rPr>
          <w:rFonts w:hint="eastAsia"/>
        </w:rPr>
        <w:t>атакам</w:t>
      </w:r>
      <w:r>
        <w:t></w:t>
      </w:r>
    </w:p>
    <w:p w:rsidR="007C0DD8" w:rsidRDefault="007C0DD8" w:rsidP="007C0DD8">
      <w:r>
        <w:t></w:t>
      </w:r>
      <w:r>
        <w:tab/>
      </w:r>
      <w:r>
        <w:t></w:t>
      </w:r>
      <w:r>
        <w:rPr>
          <w:rFonts w:hint="eastAsia"/>
        </w:rPr>
        <w:t>Предложить</w:t>
      </w:r>
      <w:r>
        <w:t></w:t>
      </w:r>
      <w:r>
        <w:rPr>
          <w:rFonts w:hint="eastAsia"/>
        </w:rPr>
        <w:t>систему</w:t>
      </w:r>
      <w:r>
        <w:t></w:t>
      </w:r>
      <w:r>
        <w:rPr>
          <w:rFonts w:hint="eastAsia"/>
        </w:rPr>
        <w:t>диагностических</w:t>
      </w:r>
      <w:r>
        <w:t></w:t>
      </w:r>
      <w:r>
        <w:t></w:t>
      </w:r>
      <w:r>
        <w:rPr>
          <w:rFonts w:hint="eastAsia"/>
        </w:rPr>
        <w:t>прогнозирующих</w:t>
      </w:r>
      <w:r>
        <w:t></w:t>
      </w:r>
      <w:r>
        <w:rPr>
          <w:rFonts w:hint="eastAsia"/>
        </w:rPr>
        <w:t>и</w:t>
      </w:r>
      <w:r>
        <w:t></w:t>
      </w:r>
      <w:r>
        <w:rPr>
          <w:rFonts w:hint="eastAsia"/>
        </w:rPr>
        <w:t>ретроспективных</w:t>
      </w:r>
      <w:r>
        <w:t></w:t>
      </w:r>
      <w:r>
        <w:rPr>
          <w:rFonts w:hint="eastAsia"/>
        </w:rPr>
        <w:t>метрик</w:t>
      </w:r>
      <w:r>
        <w:t></w:t>
      </w:r>
      <w:r>
        <w:t></w:t>
      </w:r>
      <w:r>
        <w:rPr>
          <w:rFonts w:hint="eastAsia"/>
        </w:rPr>
        <w:t>обусловливающую</w:t>
      </w:r>
      <w:r>
        <w:t></w:t>
      </w:r>
      <w:r>
        <w:rPr>
          <w:rFonts w:hint="eastAsia"/>
        </w:rPr>
        <w:t>своевременное</w:t>
      </w:r>
      <w:r>
        <w:t></w:t>
      </w:r>
      <w:r>
        <w:rPr>
          <w:rFonts w:hint="eastAsia"/>
        </w:rPr>
        <w:t>обнаружение</w:t>
      </w:r>
      <w:r>
        <w:t></w:t>
      </w:r>
      <w:r>
        <w:rPr>
          <w:rFonts w:hint="eastAsia"/>
        </w:rPr>
        <w:t>отклонения</w:t>
      </w:r>
      <w:r>
        <w:t></w:t>
      </w:r>
      <w:r>
        <w:rPr>
          <w:rFonts w:hint="eastAsia"/>
        </w:rPr>
        <w:t>показателей</w:t>
      </w:r>
      <w:r>
        <w:t></w:t>
      </w:r>
      <w:r>
        <w:rPr>
          <w:rFonts w:hint="eastAsia"/>
        </w:rPr>
        <w:t>аномального</w:t>
      </w:r>
      <w:r>
        <w:t></w:t>
      </w:r>
      <w:r>
        <w:rPr>
          <w:rFonts w:hint="eastAsia"/>
        </w:rPr>
        <w:t>трафика</w:t>
      </w:r>
      <w:r>
        <w:t></w:t>
      </w:r>
      <w:r>
        <w:rPr>
          <w:rFonts w:hint="eastAsia"/>
        </w:rPr>
        <w:t>от</w:t>
      </w:r>
      <w:r>
        <w:t></w:t>
      </w:r>
      <w:r>
        <w:rPr>
          <w:rFonts w:hint="eastAsia"/>
        </w:rPr>
        <w:t>нормального</w:t>
      </w:r>
      <w:r>
        <w:t></w:t>
      </w:r>
    </w:p>
    <w:p w:rsidR="007C0DD8" w:rsidRDefault="007C0DD8" w:rsidP="007C0DD8">
      <w:r>
        <w:t></w:t>
      </w:r>
      <w:r>
        <w:tab/>
      </w:r>
      <w:r>
        <w:t></w:t>
      </w:r>
      <w:r>
        <w:rPr>
          <w:rFonts w:hint="eastAsia"/>
        </w:rPr>
        <w:t>Предложить</w:t>
      </w:r>
      <w:r>
        <w:t></w:t>
      </w:r>
      <w:r>
        <w:rPr>
          <w:rFonts w:hint="eastAsia"/>
        </w:rPr>
        <w:t>структуру</w:t>
      </w:r>
      <w:r>
        <w:t></w:t>
      </w:r>
      <w:r>
        <w:rPr>
          <w:rFonts w:hint="eastAsia"/>
        </w:rPr>
        <w:t>системы</w:t>
      </w:r>
      <w:r>
        <w:t></w:t>
      </w:r>
      <w:r>
        <w:rPr>
          <w:rFonts w:hint="eastAsia"/>
        </w:rPr>
        <w:t>обнаружения</w:t>
      </w:r>
      <w:r>
        <w:t></w:t>
      </w:r>
      <w:r>
        <w:rPr>
          <w:rFonts w:hint="eastAsia"/>
        </w:rPr>
        <w:t>атак</w:t>
      </w:r>
      <w:r>
        <w:t></w:t>
      </w:r>
      <w:r>
        <w:rPr>
          <w:rFonts w:hint="eastAsia"/>
        </w:rPr>
        <w:t>для</w:t>
      </w:r>
      <w:r>
        <w:t></w:t>
      </w:r>
      <w:r>
        <w:rPr>
          <w:rFonts w:hint="eastAsia"/>
        </w:rPr>
        <w:t>сетей</w:t>
      </w:r>
      <w:r>
        <w:t></w:t>
      </w:r>
      <w:r>
        <w:rPr>
          <w:rFonts w:hint="eastAsia"/>
        </w:rPr>
        <w:t>интернета</w:t>
      </w:r>
      <w:r>
        <w:t></w:t>
      </w:r>
      <w:r>
        <w:rPr>
          <w:rFonts w:hint="eastAsia"/>
        </w:rPr>
        <w:t>вещей</w:t>
      </w:r>
      <w:r>
        <w:t></w:t>
      </w:r>
      <w:r>
        <w:rPr>
          <w:rFonts w:hint="eastAsia"/>
        </w:rPr>
        <w:t>с</w:t>
      </w:r>
      <w:r>
        <w:t></w:t>
      </w:r>
      <w:r>
        <w:rPr>
          <w:rFonts w:hint="eastAsia"/>
        </w:rPr>
        <w:t>описанием</w:t>
      </w:r>
      <w:r>
        <w:t></w:t>
      </w:r>
      <w:r>
        <w:rPr>
          <w:rFonts w:hint="eastAsia"/>
        </w:rPr>
        <w:t>компонент</w:t>
      </w:r>
      <w:r>
        <w:t></w:t>
      </w:r>
      <w:r>
        <w:t></w:t>
      </w:r>
      <w:r>
        <w:rPr>
          <w:rFonts w:hint="eastAsia"/>
        </w:rPr>
        <w:t>участвующих</w:t>
      </w:r>
      <w:r>
        <w:t></w:t>
      </w:r>
      <w:r>
        <w:rPr>
          <w:rFonts w:hint="eastAsia"/>
        </w:rPr>
        <w:t>в</w:t>
      </w:r>
      <w:r>
        <w:t></w:t>
      </w:r>
      <w:r>
        <w:rPr>
          <w:rFonts w:hint="eastAsia"/>
        </w:rPr>
        <w:t>процессе</w:t>
      </w:r>
      <w:r>
        <w:t></w:t>
      </w:r>
      <w:r>
        <w:rPr>
          <w:rFonts w:hint="eastAsia"/>
        </w:rPr>
        <w:t>детектирования</w:t>
      </w:r>
      <w:r>
        <w:t></w:t>
      </w:r>
      <w:r>
        <w:rPr>
          <w:rFonts w:hint="eastAsia"/>
        </w:rPr>
        <w:t>аномального</w:t>
      </w:r>
      <w:r>
        <w:t></w:t>
      </w:r>
      <w:r>
        <w:rPr>
          <w:rFonts w:hint="eastAsia"/>
        </w:rPr>
        <w:t>трафика</w:t>
      </w:r>
      <w:r>
        <w:t></w:t>
      </w:r>
    </w:p>
    <w:p w:rsidR="007C0DD8" w:rsidRDefault="007C0DD8" w:rsidP="007C0DD8">
      <w:r>
        <w:t></w:t>
      </w:r>
      <w:r>
        <w:tab/>
      </w:r>
      <w:r>
        <w:t></w:t>
      </w:r>
      <w:r>
        <w:rPr>
          <w:rFonts w:hint="eastAsia"/>
        </w:rPr>
        <w:t>Предложить</w:t>
      </w:r>
      <w:r>
        <w:t></w:t>
      </w:r>
      <w:r>
        <w:rPr>
          <w:rFonts w:hint="eastAsia"/>
        </w:rPr>
        <w:t>метод</w:t>
      </w:r>
      <w:r>
        <w:t></w:t>
      </w:r>
      <w:r>
        <w:rPr>
          <w:rFonts w:hint="eastAsia"/>
        </w:rPr>
        <w:t>детектирования</w:t>
      </w:r>
      <w:r>
        <w:t></w:t>
      </w:r>
      <w:r>
        <w:rPr>
          <w:rFonts w:hint="eastAsia"/>
        </w:rPr>
        <w:t>аномального</w:t>
      </w:r>
      <w:r>
        <w:t></w:t>
      </w:r>
      <w:r>
        <w:rPr>
          <w:rFonts w:hint="eastAsia"/>
        </w:rPr>
        <w:t>поведения</w:t>
      </w:r>
      <w:r>
        <w:t></w:t>
      </w:r>
      <w:r>
        <w:rPr>
          <w:rFonts w:hint="eastAsia"/>
        </w:rPr>
        <w:t>сенсорных</w:t>
      </w:r>
      <w:r>
        <w:t></w:t>
      </w:r>
      <w:r>
        <w:rPr>
          <w:rFonts w:hint="eastAsia"/>
        </w:rPr>
        <w:t>устройств</w:t>
      </w:r>
      <w:r>
        <w:t></w:t>
      </w:r>
      <w:r>
        <w:t></w:t>
      </w:r>
      <w:r>
        <w:rPr>
          <w:rFonts w:hint="eastAsia"/>
        </w:rPr>
        <w:t>который</w:t>
      </w:r>
      <w:r>
        <w:t></w:t>
      </w:r>
      <w:r>
        <w:rPr>
          <w:rFonts w:hint="eastAsia"/>
        </w:rPr>
        <w:t>опирается</w:t>
      </w:r>
      <w:r>
        <w:t></w:t>
      </w:r>
      <w:r>
        <w:rPr>
          <w:rFonts w:hint="eastAsia"/>
        </w:rPr>
        <w:t>на</w:t>
      </w:r>
      <w:r>
        <w:t></w:t>
      </w:r>
      <w:r>
        <w:rPr>
          <w:rFonts w:hint="eastAsia"/>
        </w:rPr>
        <w:t>глубокие</w:t>
      </w:r>
      <w:r>
        <w:t></w:t>
      </w:r>
      <w:r>
        <w:rPr>
          <w:rFonts w:hint="eastAsia"/>
        </w:rPr>
        <w:t>автоэнкодеры</w:t>
      </w:r>
      <w:r>
        <w:t></w:t>
      </w:r>
      <w:r>
        <w:rPr>
          <w:rFonts w:hint="eastAsia"/>
        </w:rPr>
        <w:t>отдельно</w:t>
      </w:r>
      <w:r>
        <w:t></w:t>
      </w:r>
      <w:r>
        <w:rPr>
          <w:rFonts w:hint="eastAsia"/>
        </w:rPr>
        <w:t>для</w:t>
      </w:r>
      <w:r>
        <w:t></w:t>
      </w:r>
      <w:r>
        <w:rPr>
          <w:rFonts w:hint="eastAsia"/>
        </w:rPr>
        <w:t>каждого</w:t>
      </w:r>
    </w:p>
    <w:p w:rsidR="007C0DD8" w:rsidRDefault="007C0DD8" w:rsidP="007C0DD8">
      <w:r>
        <w:lastRenderedPageBreak/>
        <w:t></w:t>
      </w:r>
    </w:p>
    <w:p w:rsidR="007C0DD8" w:rsidRDefault="007C0DD8" w:rsidP="007C0DD8">
      <w:r>
        <w:t></w:t>
      </w:r>
      <w:r>
        <w:t></w:t>
      </w:r>
      <w:r>
        <w:t></w:t>
      </w:r>
    </w:p>
    <w:p w:rsidR="007C0DD8" w:rsidRDefault="007C0DD8" w:rsidP="007C0DD8">
      <w:r>
        <w:rPr>
          <w:rFonts w:hint="eastAsia"/>
        </w:rPr>
        <w:t>устройства</w:t>
      </w:r>
      <w:r>
        <w:t></w:t>
      </w:r>
      <w:r>
        <w:t></w:t>
      </w:r>
      <w:r>
        <w:rPr>
          <w:rFonts w:hint="eastAsia"/>
        </w:rPr>
        <w:t>обученного</w:t>
      </w:r>
      <w:r>
        <w:t></w:t>
      </w:r>
      <w:r>
        <w:rPr>
          <w:rFonts w:hint="eastAsia"/>
        </w:rPr>
        <w:t>на</w:t>
      </w:r>
      <w:r>
        <w:t></w:t>
      </w:r>
      <w:r>
        <w:rPr>
          <w:rFonts w:hint="eastAsia"/>
        </w:rPr>
        <w:t>статистических</w:t>
      </w:r>
      <w:r>
        <w:t></w:t>
      </w:r>
      <w:r>
        <w:rPr>
          <w:rFonts w:hint="eastAsia"/>
        </w:rPr>
        <w:t>функциях</w:t>
      </w:r>
      <w:r>
        <w:t></w:t>
      </w:r>
      <w:r>
        <w:t></w:t>
      </w:r>
      <w:r>
        <w:rPr>
          <w:rFonts w:hint="eastAsia"/>
        </w:rPr>
        <w:t>извлеченных</w:t>
      </w:r>
      <w:r>
        <w:t></w:t>
      </w:r>
      <w:r>
        <w:rPr>
          <w:rFonts w:hint="eastAsia"/>
        </w:rPr>
        <w:t>из</w:t>
      </w:r>
      <w:r>
        <w:t></w:t>
      </w:r>
      <w:r>
        <w:rPr>
          <w:rFonts w:hint="eastAsia"/>
        </w:rPr>
        <w:t>незараженного</w:t>
      </w:r>
      <w:r>
        <w:t></w:t>
      </w:r>
      <w:r>
        <w:rPr>
          <w:rFonts w:hint="eastAsia"/>
        </w:rPr>
        <w:t>трафика</w:t>
      </w:r>
      <w:r>
        <w:t></w:t>
      </w:r>
    </w:p>
    <w:p w:rsidR="007C0DD8" w:rsidRDefault="007C0DD8" w:rsidP="007C0DD8">
      <w:r>
        <w:t></w:t>
      </w:r>
      <w:r>
        <w:tab/>
      </w:r>
      <w:r>
        <w:t></w:t>
      </w:r>
      <w:r>
        <w:rPr>
          <w:rFonts w:hint="eastAsia"/>
        </w:rPr>
        <w:t>Систематизировать</w:t>
      </w:r>
      <w:r>
        <w:t></w:t>
      </w:r>
      <w:r>
        <w:rPr>
          <w:rFonts w:hint="eastAsia"/>
        </w:rPr>
        <w:t>оценки</w:t>
      </w:r>
      <w:r>
        <w:t></w:t>
      </w:r>
      <w:r>
        <w:rPr>
          <w:rFonts w:hint="eastAsia"/>
        </w:rPr>
        <w:t>эффективности</w:t>
      </w:r>
      <w:r>
        <w:t></w:t>
      </w:r>
      <w:r>
        <w:rPr>
          <w:rFonts w:hint="eastAsia"/>
        </w:rPr>
        <w:t>методов</w:t>
      </w:r>
      <w:r>
        <w:t></w:t>
      </w:r>
      <w:r>
        <w:rPr>
          <w:rFonts w:hint="eastAsia"/>
        </w:rPr>
        <w:t>машинного</w:t>
      </w:r>
      <w:r>
        <w:t></w:t>
      </w:r>
      <w:r>
        <w:rPr>
          <w:rFonts w:hint="eastAsia"/>
        </w:rPr>
        <w:t>обучения</w:t>
      </w:r>
      <w:r>
        <w:t></w:t>
      </w:r>
      <w:r>
        <w:rPr>
          <w:rFonts w:hint="eastAsia"/>
        </w:rPr>
        <w:t>с</w:t>
      </w:r>
      <w:r>
        <w:t></w:t>
      </w:r>
      <w:r>
        <w:rPr>
          <w:rFonts w:hint="eastAsia"/>
        </w:rPr>
        <w:t>целью</w:t>
      </w:r>
      <w:r>
        <w:t></w:t>
      </w:r>
      <w:r>
        <w:rPr>
          <w:rFonts w:hint="eastAsia"/>
        </w:rPr>
        <w:t>выбора</w:t>
      </w:r>
      <w:r>
        <w:t></w:t>
      </w:r>
      <w:r>
        <w:rPr>
          <w:rFonts w:hint="eastAsia"/>
        </w:rPr>
        <w:t>модели</w:t>
      </w:r>
      <w:r>
        <w:t></w:t>
      </w:r>
      <w:r>
        <w:rPr>
          <w:rFonts w:hint="eastAsia"/>
        </w:rPr>
        <w:t>классификатора</w:t>
      </w:r>
      <w:r>
        <w:t></w:t>
      </w:r>
      <w:r>
        <w:rPr>
          <w:rFonts w:hint="eastAsia"/>
        </w:rPr>
        <w:t>сетевых</w:t>
      </w:r>
      <w:r>
        <w:t></w:t>
      </w:r>
      <w:r>
        <w:rPr>
          <w:rFonts w:hint="eastAsia"/>
        </w:rPr>
        <w:t>атак</w:t>
      </w:r>
      <w:r>
        <w:t></w:t>
      </w:r>
    </w:p>
    <w:p w:rsidR="007C0DD8" w:rsidRDefault="007C0DD8" w:rsidP="007C0DD8">
      <w:r>
        <w:t></w:t>
      </w:r>
      <w:r>
        <w:tab/>
      </w:r>
      <w:r>
        <w:t></w:t>
      </w:r>
      <w:r>
        <w:rPr>
          <w:rFonts w:hint="eastAsia"/>
        </w:rPr>
        <w:t>Выбрать</w:t>
      </w:r>
      <w:r>
        <w:t></w:t>
      </w:r>
      <w:r>
        <w:rPr>
          <w:rFonts w:hint="eastAsia"/>
        </w:rPr>
        <w:t>экспериментальным</w:t>
      </w:r>
      <w:r>
        <w:t></w:t>
      </w:r>
      <w:r>
        <w:rPr>
          <w:rFonts w:hint="eastAsia"/>
        </w:rPr>
        <w:t>путем</w:t>
      </w:r>
      <w:r>
        <w:t></w:t>
      </w:r>
      <w:r>
        <w:rPr>
          <w:rFonts w:hint="eastAsia"/>
        </w:rPr>
        <w:t>модель</w:t>
      </w:r>
      <w:r>
        <w:t></w:t>
      </w:r>
      <w:r>
        <w:rPr>
          <w:rFonts w:hint="eastAsia"/>
        </w:rPr>
        <w:t>классификатора</w:t>
      </w:r>
      <w:r>
        <w:t></w:t>
      </w:r>
      <w:r>
        <w:rPr>
          <w:rFonts w:hint="eastAsia"/>
        </w:rPr>
        <w:t>сетевых</w:t>
      </w:r>
      <w:r>
        <w:t></w:t>
      </w:r>
      <w:r>
        <w:rPr>
          <w:rFonts w:hint="eastAsia"/>
        </w:rPr>
        <w:t>атак</w:t>
      </w:r>
      <w:r>
        <w:t></w:t>
      </w:r>
      <w:r>
        <w:rPr>
          <w:rFonts w:hint="eastAsia"/>
        </w:rPr>
        <w:t>на</w:t>
      </w:r>
      <w:r>
        <w:t></w:t>
      </w:r>
      <w:r>
        <w:rPr>
          <w:rFonts w:hint="eastAsia"/>
        </w:rPr>
        <w:t>уровне</w:t>
      </w:r>
      <w:r>
        <w:t></w:t>
      </w:r>
      <w:r>
        <w:rPr>
          <w:rFonts w:hint="eastAsia"/>
        </w:rPr>
        <w:t>сети</w:t>
      </w:r>
      <w:r>
        <w:t></w:t>
      </w:r>
    </w:p>
    <w:p w:rsidR="007C0DD8" w:rsidRDefault="007C0DD8" w:rsidP="007C0DD8">
      <w:r>
        <w:t></w:t>
      </w:r>
      <w:r>
        <w:tab/>
      </w:r>
      <w:r>
        <w:t></w:t>
      </w:r>
      <w:r>
        <w:rPr>
          <w:rFonts w:hint="eastAsia"/>
        </w:rPr>
        <w:t>Разработать</w:t>
      </w:r>
      <w:r>
        <w:t></w:t>
      </w:r>
      <w:r>
        <w:rPr>
          <w:rFonts w:hint="eastAsia"/>
        </w:rPr>
        <w:t>имитационную</w:t>
      </w:r>
      <w:r>
        <w:t></w:t>
      </w:r>
      <w:r>
        <w:rPr>
          <w:rFonts w:hint="eastAsia"/>
        </w:rPr>
        <w:t>модель</w:t>
      </w:r>
      <w:r>
        <w:t></w:t>
      </w:r>
      <w:r>
        <w:t></w:t>
      </w:r>
      <w:r>
        <w:t></w:t>
      </w:r>
      <w:r>
        <w:t></w:t>
      </w:r>
      <w:r>
        <w:t></w:t>
      </w:r>
      <w:r>
        <w:rPr>
          <w:rFonts w:hint="eastAsia"/>
        </w:rPr>
        <w:t>сети</w:t>
      </w:r>
      <w:r>
        <w:t></w:t>
      </w:r>
      <w:r>
        <w:rPr>
          <w:rFonts w:hint="eastAsia"/>
        </w:rPr>
        <w:t>для</w:t>
      </w:r>
      <w:r>
        <w:t></w:t>
      </w:r>
      <w:r>
        <w:rPr>
          <w:rFonts w:hint="eastAsia"/>
        </w:rPr>
        <w:t>демонстрации</w:t>
      </w:r>
      <w:r>
        <w:t></w:t>
      </w:r>
      <w:r>
        <w:rPr>
          <w:rFonts w:hint="eastAsia"/>
        </w:rPr>
        <w:t>необходимости</w:t>
      </w:r>
      <w:r>
        <w:t></w:t>
      </w:r>
      <w:r>
        <w:rPr>
          <w:rFonts w:hint="eastAsia"/>
        </w:rPr>
        <w:t>внедрения</w:t>
      </w:r>
      <w:r>
        <w:t></w:t>
      </w:r>
      <w:r>
        <w:rPr>
          <w:rFonts w:hint="eastAsia"/>
        </w:rPr>
        <w:t>механизмов</w:t>
      </w:r>
      <w:r>
        <w:t></w:t>
      </w:r>
      <w:r>
        <w:rPr>
          <w:rFonts w:hint="eastAsia"/>
        </w:rPr>
        <w:t>обнаружения</w:t>
      </w:r>
      <w:r>
        <w:t></w:t>
      </w:r>
      <w:r>
        <w:rPr>
          <w:rFonts w:hint="eastAsia"/>
        </w:rPr>
        <w:t>аномального</w:t>
      </w:r>
      <w:r>
        <w:t></w:t>
      </w:r>
      <w:r>
        <w:rPr>
          <w:rFonts w:hint="eastAsia"/>
        </w:rPr>
        <w:t>трафика</w:t>
      </w:r>
      <w:r>
        <w:t></w:t>
      </w:r>
      <w:r>
        <w:t></w:t>
      </w:r>
      <w:r>
        <w:t></w:t>
      </w:r>
      <w:r>
        <w:rPr>
          <w:rFonts w:hint="eastAsia"/>
        </w:rPr>
        <w:t>атак</w:t>
      </w:r>
      <w:r>
        <w:t></w:t>
      </w:r>
      <w:r>
        <w:t></w:t>
      </w:r>
      <w:r>
        <w:rPr>
          <w:rFonts w:hint="eastAsia"/>
        </w:rPr>
        <w:t>источающих</w:t>
      </w:r>
      <w:r>
        <w:t></w:t>
      </w:r>
      <w:r>
        <w:rPr>
          <w:rFonts w:hint="eastAsia"/>
        </w:rPr>
        <w:t>энергию</w:t>
      </w:r>
      <w:r>
        <w:t></w:t>
      </w:r>
    </w:p>
    <w:p w:rsidR="007C0DD8" w:rsidRPr="007C0DD8" w:rsidRDefault="007C0DD8" w:rsidP="007C0DD8">
      <w:r>
        <w:t></w:t>
      </w:r>
      <w:r>
        <w:tab/>
      </w:r>
      <w:r>
        <w:t></w:t>
      </w:r>
      <w:r>
        <w:rPr>
          <w:rFonts w:hint="eastAsia"/>
        </w:rPr>
        <w:t>Продемонстрировать</w:t>
      </w:r>
      <w:r>
        <w:t></w:t>
      </w:r>
      <w:r>
        <w:rPr>
          <w:rFonts w:hint="eastAsia"/>
        </w:rPr>
        <w:t>увеличение</w:t>
      </w:r>
      <w:r>
        <w:t></w:t>
      </w:r>
      <w:r>
        <w:rPr>
          <w:rFonts w:hint="eastAsia"/>
        </w:rPr>
        <w:t>срока</w:t>
      </w:r>
      <w:r>
        <w:t></w:t>
      </w:r>
      <w:r>
        <w:rPr>
          <w:rFonts w:hint="eastAsia"/>
        </w:rPr>
        <w:t>службы</w:t>
      </w:r>
      <w:r>
        <w:t></w:t>
      </w:r>
      <w:r>
        <w:rPr>
          <w:rFonts w:hint="eastAsia"/>
        </w:rPr>
        <w:t>сети</w:t>
      </w:r>
      <w:r>
        <w:t></w:t>
      </w:r>
      <w:r>
        <w:rPr>
          <w:rFonts w:hint="eastAsia"/>
        </w:rPr>
        <w:t>и</w:t>
      </w:r>
      <w:r>
        <w:t></w:t>
      </w:r>
      <w:r>
        <w:rPr>
          <w:rFonts w:hint="eastAsia"/>
        </w:rPr>
        <w:t>коэффициента</w:t>
      </w:r>
      <w:r>
        <w:t></w:t>
      </w:r>
      <w:r>
        <w:rPr>
          <w:rFonts w:hint="eastAsia"/>
        </w:rPr>
        <w:t>доставки</w:t>
      </w:r>
      <w:r>
        <w:t></w:t>
      </w:r>
      <w:r>
        <w:rPr>
          <w:rFonts w:hint="eastAsia"/>
        </w:rPr>
        <w:t>пакетов</w:t>
      </w:r>
      <w:r>
        <w:t></w:t>
      </w:r>
      <w:r>
        <w:rPr>
          <w:rFonts w:hint="eastAsia"/>
        </w:rPr>
        <w:t>адресату</w:t>
      </w:r>
      <w:r>
        <w:t></w:t>
      </w:r>
      <w:r>
        <w:rPr>
          <w:rFonts w:hint="eastAsia"/>
        </w:rPr>
        <w:t>в</w:t>
      </w:r>
      <w:r>
        <w:t></w:t>
      </w:r>
      <w:r>
        <w:rPr>
          <w:rFonts w:hint="eastAsia"/>
        </w:rPr>
        <w:t>сети</w:t>
      </w:r>
      <w:r>
        <w:t></w:t>
      </w:r>
      <w:r>
        <w:rPr>
          <w:rFonts w:hint="eastAsia"/>
        </w:rPr>
        <w:t>с</w:t>
      </w:r>
      <w:r>
        <w:t></w:t>
      </w:r>
      <w:r>
        <w:rPr>
          <w:rFonts w:hint="eastAsia"/>
        </w:rPr>
        <w:t>внедрением</w:t>
      </w:r>
      <w:r>
        <w:t></w:t>
      </w:r>
      <w:r>
        <w:rPr>
          <w:rFonts w:hint="eastAsia"/>
        </w:rPr>
        <w:t>модели</w:t>
      </w:r>
      <w:r>
        <w:t></w:t>
      </w:r>
      <w:r>
        <w:rPr>
          <w:rFonts w:hint="eastAsia"/>
        </w:rPr>
        <w:t>оценки</w:t>
      </w:r>
      <w:r>
        <w:t></w:t>
      </w:r>
      <w:r>
        <w:rPr>
          <w:rFonts w:hint="eastAsia"/>
        </w:rPr>
        <w:t>доверия</w:t>
      </w:r>
      <w:r>
        <w:t></w:t>
      </w:r>
      <w:r>
        <w:rPr>
          <w:rFonts w:hint="eastAsia"/>
        </w:rPr>
        <w:t>узлам</w:t>
      </w:r>
      <w:r>
        <w:t></w:t>
      </w:r>
      <w:r>
        <w:rPr>
          <w:rFonts w:hint="eastAsia"/>
        </w:rPr>
        <w:t>по</w:t>
      </w:r>
      <w:r>
        <w:t></w:t>
      </w:r>
      <w:r>
        <w:rPr>
          <w:rFonts w:hint="eastAsia"/>
        </w:rPr>
        <w:t>сравнению</w:t>
      </w:r>
      <w:r>
        <w:t></w:t>
      </w:r>
      <w:r>
        <w:rPr>
          <w:rFonts w:hint="eastAsia"/>
        </w:rPr>
        <w:t>с</w:t>
      </w:r>
      <w:r>
        <w:t></w:t>
      </w:r>
      <w:r>
        <w:rPr>
          <w:rFonts w:hint="eastAsia"/>
        </w:rPr>
        <w:t>сетью</w:t>
      </w:r>
      <w:r>
        <w:t></w:t>
      </w:r>
      <w:r>
        <w:t></w:t>
      </w:r>
      <w:r>
        <w:rPr>
          <w:rFonts w:hint="eastAsia"/>
        </w:rPr>
        <w:t>в</w:t>
      </w:r>
      <w:r>
        <w:t></w:t>
      </w:r>
      <w:r>
        <w:rPr>
          <w:rFonts w:hint="eastAsia"/>
        </w:rPr>
        <w:t>которой</w:t>
      </w:r>
      <w:r>
        <w:t></w:t>
      </w:r>
      <w:r>
        <w:rPr>
          <w:rFonts w:hint="eastAsia"/>
        </w:rPr>
        <w:t>механизмы</w:t>
      </w:r>
      <w:r>
        <w:t></w:t>
      </w:r>
      <w:r>
        <w:rPr>
          <w:rFonts w:hint="eastAsia"/>
        </w:rPr>
        <w:t>обнаружения</w:t>
      </w:r>
      <w:r>
        <w:t></w:t>
      </w:r>
      <w:r>
        <w:rPr>
          <w:rFonts w:hint="eastAsia"/>
        </w:rPr>
        <w:t>аномального</w:t>
      </w:r>
      <w:r>
        <w:t></w:t>
      </w:r>
      <w:r>
        <w:rPr>
          <w:rFonts w:hint="eastAsia"/>
        </w:rPr>
        <w:t>трафика</w:t>
      </w:r>
      <w:r>
        <w:t></w:t>
      </w:r>
      <w:r>
        <w:rPr>
          <w:rFonts w:hint="eastAsia"/>
        </w:rPr>
        <w:t>отсутствуют</w:t>
      </w:r>
      <w:r>
        <w:t></w:t>
      </w:r>
      <w:bookmarkStart w:id="0" w:name="_GoBack"/>
      <w:bookmarkEnd w:id="0"/>
    </w:p>
    <w:sectPr w:rsidR="007C0DD8" w:rsidRPr="007C0DD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05D" w:rsidRDefault="0059405D">
      <w:pPr>
        <w:spacing w:after="0" w:line="240" w:lineRule="auto"/>
      </w:pPr>
      <w:r>
        <w:separator/>
      </w:r>
    </w:p>
  </w:endnote>
  <w:endnote w:type="continuationSeparator" w:id="0">
    <w:p w:rsidR="0059405D" w:rsidRDefault="0059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05D" w:rsidRDefault="0059405D"/>
    <w:p w:rsidR="0059405D" w:rsidRDefault="0059405D"/>
    <w:p w:rsidR="0059405D" w:rsidRDefault="0059405D"/>
    <w:p w:rsidR="0059405D" w:rsidRDefault="0059405D"/>
    <w:p w:rsidR="0059405D" w:rsidRDefault="0059405D"/>
    <w:p w:rsidR="0059405D" w:rsidRDefault="0059405D"/>
    <w:p w:rsidR="0059405D" w:rsidRDefault="0059405D">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05D" w:rsidRDefault="0059405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9405D" w:rsidRDefault="0059405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9405D" w:rsidRDefault="0059405D"/>
    <w:p w:rsidR="0059405D" w:rsidRDefault="0059405D"/>
    <w:p w:rsidR="0059405D" w:rsidRDefault="0059405D">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05D" w:rsidRDefault="0059405D"/>
                          <w:p w:rsidR="0059405D" w:rsidRDefault="0059405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9405D" w:rsidRDefault="0059405D"/>
                    <w:p w:rsidR="0059405D" w:rsidRDefault="0059405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9405D" w:rsidRDefault="0059405D"/>
    <w:p w:rsidR="0059405D" w:rsidRDefault="0059405D">
      <w:pPr>
        <w:rPr>
          <w:sz w:val="2"/>
          <w:szCs w:val="2"/>
        </w:rPr>
      </w:pPr>
    </w:p>
    <w:p w:rsidR="0059405D" w:rsidRDefault="0059405D"/>
    <w:p w:rsidR="0059405D" w:rsidRDefault="0059405D">
      <w:pPr>
        <w:spacing w:after="0" w:line="240" w:lineRule="auto"/>
      </w:pPr>
    </w:p>
  </w:footnote>
  <w:footnote w:type="continuationSeparator" w:id="0">
    <w:p w:rsidR="0059405D" w:rsidRDefault="00594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24"/>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5D"/>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3CE"/>
    <w:rsid w:val="00B86491"/>
    <w:rsid w:val="00B864C8"/>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9A"/>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C"/>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63811C"/>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5F94D-0769-45AD-A87A-F40B1CDE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20789</TotalTime>
  <Pages>4</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1315</cp:revision>
  <cp:lastPrinted>2009-02-06T05:36:00Z</cp:lastPrinted>
  <dcterms:created xsi:type="dcterms:W3CDTF">2023-09-07T12:38:00Z</dcterms:created>
  <dcterms:modified xsi:type="dcterms:W3CDTF">2023-11-30T11:51:00Z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