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4BE" w14:textId="548DB0EC" w:rsidR="00113668" w:rsidRDefault="00DB4353" w:rsidP="00DB4353">
      <w:r w:rsidRPr="00DB4353">
        <w:rPr>
          <w:rFonts w:hint="eastAsia"/>
        </w:rPr>
        <w:t>Кудряшова</w:t>
      </w:r>
      <w:r w:rsidRPr="00DB4353">
        <w:t xml:space="preserve"> </w:t>
      </w:r>
      <w:r w:rsidRPr="00DB4353">
        <w:rPr>
          <w:rFonts w:hint="eastAsia"/>
        </w:rPr>
        <w:t>Светлана</w:t>
      </w:r>
      <w:r w:rsidRPr="00DB4353">
        <w:t xml:space="preserve"> </w:t>
      </w:r>
      <w:r w:rsidRPr="00DB4353">
        <w:rPr>
          <w:rFonts w:hint="eastAsia"/>
        </w:rPr>
        <w:t>Николаевна</w:t>
      </w:r>
      <w:r>
        <w:t xml:space="preserve"> </w:t>
      </w:r>
      <w:r w:rsidRPr="00DB4353">
        <w:rPr>
          <w:rFonts w:hint="eastAsia"/>
        </w:rPr>
        <w:t>Трудовая</w:t>
      </w:r>
      <w:r w:rsidRPr="00DB4353">
        <w:t xml:space="preserve"> </w:t>
      </w:r>
      <w:r w:rsidRPr="00DB4353">
        <w:rPr>
          <w:rFonts w:hint="eastAsia"/>
        </w:rPr>
        <w:t>функция</w:t>
      </w:r>
      <w:r w:rsidRPr="00DB4353">
        <w:t xml:space="preserve"> </w:t>
      </w:r>
      <w:r w:rsidRPr="00DB4353">
        <w:rPr>
          <w:rFonts w:hint="eastAsia"/>
        </w:rPr>
        <w:t>как</w:t>
      </w:r>
      <w:r w:rsidRPr="00DB4353">
        <w:t xml:space="preserve"> </w:t>
      </w:r>
      <w:r w:rsidRPr="00DB4353">
        <w:rPr>
          <w:rFonts w:hint="eastAsia"/>
        </w:rPr>
        <w:t>условие</w:t>
      </w:r>
      <w:r w:rsidRPr="00DB4353">
        <w:t xml:space="preserve"> </w:t>
      </w:r>
      <w:r w:rsidRPr="00DB4353">
        <w:rPr>
          <w:rFonts w:hint="eastAsia"/>
        </w:rPr>
        <w:t>трудового</w:t>
      </w:r>
      <w:r w:rsidRPr="00DB4353">
        <w:t xml:space="preserve"> </w:t>
      </w:r>
      <w:r w:rsidRPr="00DB4353">
        <w:rPr>
          <w:rFonts w:hint="eastAsia"/>
        </w:rPr>
        <w:t>договора</w:t>
      </w:r>
      <w:r w:rsidRPr="00DB4353">
        <w:t xml:space="preserve">: </w:t>
      </w:r>
      <w:r w:rsidRPr="00DB4353">
        <w:rPr>
          <w:rFonts w:hint="eastAsia"/>
        </w:rPr>
        <w:t>теория</w:t>
      </w:r>
      <w:r w:rsidRPr="00DB4353">
        <w:t xml:space="preserve">, </w:t>
      </w:r>
      <w:r w:rsidRPr="00DB4353">
        <w:rPr>
          <w:rFonts w:hint="eastAsia"/>
        </w:rPr>
        <w:t>законодательство</w:t>
      </w:r>
      <w:r w:rsidRPr="00DB4353">
        <w:t xml:space="preserve">, </w:t>
      </w:r>
      <w:r w:rsidRPr="00DB4353">
        <w:rPr>
          <w:rFonts w:hint="eastAsia"/>
        </w:rPr>
        <w:t>практика</w:t>
      </w:r>
    </w:p>
    <w:p w14:paraId="5777EA34" w14:textId="77777777" w:rsidR="00DB4353" w:rsidRDefault="00DB4353" w:rsidP="00DB4353">
      <w:r>
        <w:rPr>
          <w:rFonts w:hint="eastAsia"/>
        </w:rPr>
        <w:t>ОГЛАВЛЕНИЕ</w:t>
      </w:r>
      <w:r>
        <w:t xml:space="preserve"> </w:t>
      </w:r>
      <w:r>
        <w:rPr>
          <w:rFonts w:hint="eastAsia"/>
        </w:rPr>
        <w:t>ДИССЕРТАЦИИ</w:t>
      </w:r>
    </w:p>
    <w:p w14:paraId="2E60A023" w14:textId="77777777" w:rsidR="00DB4353" w:rsidRDefault="00DB4353" w:rsidP="00DB4353">
      <w:r>
        <w:rPr>
          <w:rFonts w:hint="eastAsia"/>
        </w:rPr>
        <w:t>кандидат</w:t>
      </w:r>
      <w:r>
        <w:t xml:space="preserve"> </w:t>
      </w:r>
      <w:r>
        <w:rPr>
          <w:rFonts w:hint="eastAsia"/>
        </w:rPr>
        <w:t>наук</w:t>
      </w:r>
      <w:r>
        <w:t xml:space="preserve"> </w:t>
      </w:r>
      <w:r>
        <w:rPr>
          <w:rFonts w:hint="eastAsia"/>
        </w:rPr>
        <w:t>Кудряшова</w:t>
      </w:r>
      <w:r>
        <w:t xml:space="preserve"> </w:t>
      </w:r>
      <w:r>
        <w:rPr>
          <w:rFonts w:hint="eastAsia"/>
        </w:rPr>
        <w:t>Светлана</w:t>
      </w:r>
      <w:r>
        <w:t xml:space="preserve"> </w:t>
      </w:r>
      <w:r>
        <w:rPr>
          <w:rFonts w:hint="eastAsia"/>
        </w:rPr>
        <w:t>Николаевна</w:t>
      </w:r>
    </w:p>
    <w:p w14:paraId="4BEC30FC" w14:textId="77777777" w:rsidR="00DB4353" w:rsidRDefault="00DB4353" w:rsidP="00DB4353">
      <w:r>
        <w:rPr>
          <w:rFonts w:hint="eastAsia"/>
        </w:rPr>
        <w:t>ВВЕДЕНИЕ</w:t>
      </w:r>
    </w:p>
    <w:p w14:paraId="3F201E52" w14:textId="77777777" w:rsidR="00DB4353" w:rsidRDefault="00DB4353" w:rsidP="00DB4353"/>
    <w:p w14:paraId="4E380369" w14:textId="77777777" w:rsidR="00DB4353" w:rsidRDefault="00DB4353" w:rsidP="00DB4353">
      <w:r>
        <w:rPr>
          <w:rFonts w:hint="eastAsia"/>
        </w:rPr>
        <w:t>ГЛАВА</w:t>
      </w:r>
      <w:r>
        <w:t xml:space="preserve"> 1. </w:t>
      </w:r>
      <w:r>
        <w:rPr>
          <w:rFonts w:hint="eastAsia"/>
        </w:rPr>
        <w:t>ПРАВОВАЯ</w:t>
      </w:r>
      <w:r>
        <w:t xml:space="preserve"> </w:t>
      </w:r>
      <w:r>
        <w:rPr>
          <w:rFonts w:hint="eastAsia"/>
        </w:rPr>
        <w:t>ПРИРОДА</w:t>
      </w:r>
      <w:r>
        <w:t xml:space="preserve"> </w:t>
      </w:r>
      <w:r>
        <w:rPr>
          <w:rFonts w:hint="eastAsia"/>
        </w:rPr>
        <w:t>ПОНЯТИЯ</w:t>
      </w:r>
      <w:r>
        <w:t xml:space="preserve"> </w:t>
      </w:r>
      <w:r>
        <w:rPr>
          <w:rFonts w:hint="eastAsia"/>
        </w:rPr>
        <w:t>ТРУДОВОЙ</w:t>
      </w:r>
      <w:r>
        <w:t xml:space="preserve"> </w:t>
      </w:r>
      <w:r>
        <w:rPr>
          <w:rFonts w:hint="eastAsia"/>
        </w:rPr>
        <w:t>ФУНКЦИИ</w:t>
      </w:r>
    </w:p>
    <w:p w14:paraId="55E7A1E5" w14:textId="77777777" w:rsidR="00DB4353" w:rsidRDefault="00DB4353" w:rsidP="00DB4353"/>
    <w:p w14:paraId="323AA45C" w14:textId="77777777" w:rsidR="00DB4353" w:rsidRDefault="00DB4353" w:rsidP="00DB4353">
      <w:r>
        <w:rPr>
          <w:rFonts w:hint="eastAsia"/>
        </w:rPr>
        <w:t>§</w:t>
      </w:r>
      <w:r>
        <w:t xml:space="preserve"> 1.1. </w:t>
      </w:r>
      <w:r>
        <w:rPr>
          <w:rFonts w:hint="eastAsia"/>
        </w:rPr>
        <w:t>Генезис</w:t>
      </w:r>
      <w:r>
        <w:t xml:space="preserve"> </w:t>
      </w:r>
      <w:r>
        <w:rPr>
          <w:rFonts w:hint="eastAsia"/>
        </w:rPr>
        <w:t>понятия</w:t>
      </w:r>
      <w:r>
        <w:t xml:space="preserve"> </w:t>
      </w:r>
      <w:r>
        <w:rPr>
          <w:rFonts w:hint="eastAsia"/>
        </w:rPr>
        <w:t>трудовой</w:t>
      </w:r>
      <w:r>
        <w:t xml:space="preserve"> </w:t>
      </w:r>
      <w:r>
        <w:rPr>
          <w:rFonts w:hint="eastAsia"/>
        </w:rPr>
        <w:t>функции</w:t>
      </w:r>
      <w:r>
        <w:t xml:space="preserve"> </w:t>
      </w:r>
      <w:r>
        <w:rPr>
          <w:rFonts w:hint="eastAsia"/>
        </w:rPr>
        <w:t>в</w:t>
      </w:r>
      <w:r>
        <w:t xml:space="preserve"> </w:t>
      </w:r>
      <w:r>
        <w:rPr>
          <w:rFonts w:hint="eastAsia"/>
        </w:rPr>
        <w:t>науке</w:t>
      </w:r>
      <w:r>
        <w:t xml:space="preserve"> </w:t>
      </w:r>
      <w:r>
        <w:rPr>
          <w:rFonts w:hint="eastAsia"/>
        </w:rPr>
        <w:t>и</w:t>
      </w:r>
      <w:r>
        <w:t xml:space="preserve"> </w:t>
      </w:r>
      <w:r>
        <w:rPr>
          <w:rFonts w:hint="eastAsia"/>
        </w:rPr>
        <w:t>законодательстве</w:t>
      </w:r>
    </w:p>
    <w:p w14:paraId="0EC032EB" w14:textId="77777777" w:rsidR="00DB4353" w:rsidRDefault="00DB4353" w:rsidP="00DB4353"/>
    <w:p w14:paraId="7E6E1E82" w14:textId="77777777" w:rsidR="00DB4353" w:rsidRDefault="00DB4353" w:rsidP="00DB4353">
      <w:r>
        <w:rPr>
          <w:rFonts w:hint="eastAsia"/>
        </w:rPr>
        <w:t>§</w:t>
      </w:r>
      <w:r>
        <w:t xml:space="preserve"> 1.2. </w:t>
      </w:r>
      <w:r>
        <w:rPr>
          <w:rFonts w:hint="eastAsia"/>
        </w:rPr>
        <w:t>Категории</w:t>
      </w:r>
      <w:r>
        <w:t xml:space="preserve"> </w:t>
      </w:r>
      <w:r>
        <w:rPr>
          <w:rFonts w:hint="eastAsia"/>
        </w:rPr>
        <w:t>«</w:t>
      </w:r>
      <w:r>
        <w:rPr>
          <w:rFonts w:hint="eastAsia"/>
        </w:rPr>
        <w:t>труд</w:t>
      </w:r>
      <w:r>
        <w:rPr>
          <w:rFonts w:hint="eastAsia"/>
        </w:rPr>
        <w:t>»</w:t>
      </w:r>
      <w:r>
        <w:t xml:space="preserve"> </w:t>
      </w:r>
      <w:r>
        <w:rPr>
          <w:rFonts w:hint="eastAsia"/>
        </w:rPr>
        <w:t>и</w:t>
      </w:r>
      <w:r>
        <w:t xml:space="preserve"> </w:t>
      </w:r>
      <w:r>
        <w:rPr>
          <w:rFonts w:hint="eastAsia"/>
        </w:rPr>
        <w:t>«</w:t>
      </w:r>
      <w:r>
        <w:rPr>
          <w:rFonts w:hint="eastAsia"/>
        </w:rPr>
        <w:t>работа</w:t>
      </w:r>
      <w:r>
        <w:rPr>
          <w:rFonts w:hint="eastAsia"/>
        </w:rPr>
        <w:t>»</w:t>
      </w:r>
      <w:r>
        <w:t xml:space="preserve">, </w:t>
      </w:r>
      <w:r>
        <w:rPr>
          <w:rFonts w:hint="eastAsia"/>
        </w:rPr>
        <w:t>их</w:t>
      </w:r>
      <w:r>
        <w:t xml:space="preserve"> </w:t>
      </w:r>
      <w:r>
        <w:rPr>
          <w:rFonts w:hint="eastAsia"/>
        </w:rPr>
        <w:t>значение</w:t>
      </w:r>
      <w:r>
        <w:t xml:space="preserve"> </w:t>
      </w:r>
      <w:r>
        <w:rPr>
          <w:rFonts w:hint="eastAsia"/>
        </w:rPr>
        <w:t>для</w:t>
      </w:r>
      <w:r>
        <w:t xml:space="preserve"> </w:t>
      </w:r>
      <w:r>
        <w:rPr>
          <w:rFonts w:hint="eastAsia"/>
        </w:rPr>
        <w:t>определения</w:t>
      </w:r>
      <w:r>
        <w:t xml:space="preserve"> </w:t>
      </w:r>
      <w:r>
        <w:rPr>
          <w:rFonts w:hint="eastAsia"/>
        </w:rPr>
        <w:t>трудовой</w:t>
      </w:r>
    </w:p>
    <w:p w14:paraId="619569D2" w14:textId="77777777" w:rsidR="00DB4353" w:rsidRDefault="00DB4353" w:rsidP="00DB4353"/>
    <w:p w14:paraId="3C097C39" w14:textId="77777777" w:rsidR="00DB4353" w:rsidRDefault="00DB4353" w:rsidP="00DB4353">
      <w:r>
        <w:rPr>
          <w:rFonts w:hint="eastAsia"/>
        </w:rPr>
        <w:t>функции</w:t>
      </w:r>
      <w:r>
        <w:t xml:space="preserve"> </w:t>
      </w:r>
      <w:r>
        <w:rPr>
          <w:rFonts w:hint="eastAsia"/>
        </w:rPr>
        <w:t>работника</w:t>
      </w:r>
    </w:p>
    <w:p w14:paraId="52EF75DD" w14:textId="77777777" w:rsidR="00DB4353" w:rsidRDefault="00DB4353" w:rsidP="00DB4353"/>
    <w:p w14:paraId="47899359" w14:textId="77777777" w:rsidR="00DB4353" w:rsidRDefault="00DB4353" w:rsidP="00DB4353">
      <w:r>
        <w:rPr>
          <w:rFonts w:hint="eastAsia"/>
        </w:rPr>
        <w:t>§</w:t>
      </w:r>
      <w:r>
        <w:t xml:space="preserve"> 1.3. </w:t>
      </w:r>
      <w:r>
        <w:rPr>
          <w:rFonts w:hint="eastAsia"/>
        </w:rPr>
        <w:t>Трудовая</w:t>
      </w:r>
      <w:r>
        <w:t xml:space="preserve"> </w:t>
      </w:r>
      <w:r>
        <w:rPr>
          <w:rFonts w:hint="eastAsia"/>
        </w:rPr>
        <w:t>функция</w:t>
      </w:r>
      <w:r>
        <w:t xml:space="preserve">: </w:t>
      </w:r>
      <w:r>
        <w:rPr>
          <w:rFonts w:hint="eastAsia"/>
        </w:rPr>
        <w:t>понятие</w:t>
      </w:r>
      <w:r>
        <w:t xml:space="preserve">, </w:t>
      </w:r>
      <w:r>
        <w:rPr>
          <w:rFonts w:hint="eastAsia"/>
        </w:rPr>
        <w:t>содержание</w:t>
      </w:r>
      <w:r>
        <w:t xml:space="preserve">, </w:t>
      </w:r>
      <w:r>
        <w:rPr>
          <w:rFonts w:hint="eastAsia"/>
        </w:rPr>
        <w:t>элементы</w:t>
      </w:r>
      <w:r>
        <w:t xml:space="preserve">, </w:t>
      </w:r>
      <w:r>
        <w:rPr>
          <w:rFonts w:hint="eastAsia"/>
        </w:rPr>
        <w:t>критерии</w:t>
      </w:r>
    </w:p>
    <w:p w14:paraId="03E6A509" w14:textId="77777777" w:rsidR="00DB4353" w:rsidRDefault="00DB4353" w:rsidP="00DB4353"/>
    <w:p w14:paraId="42560CBB" w14:textId="77777777" w:rsidR="00DB4353" w:rsidRDefault="00DB4353" w:rsidP="00DB4353">
      <w:r>
        <w:rPr>
          <w:rFonts w:hint="eastAsia"/>
        </w:rPr>
        <w:t>§</w:t>
      </w:r>
      <w:r>
        <w:t xml:space="preserve"> 1.4. </w:t>
      </w:r>
      <w:r>
        <w:rPr>
          <w:rFonts w:hint="eastAsia"/>
        </w:rPr>
        <w:t>Современные</w:t>
      </w:r>
      <w:r>
        <w:t xml:space="preserve"> </w:t>
      </w:r>
      <w:r>
        <w:rPr>
          <w:rFonts w:hint="eastAsia"/>
        </w:rPr>
        <w:t>подходы</w:t>
      </w:r>
      <w:r>
        <w:t xml:space="preserve"> </w:t>
      </w:r>
      <w:r>
        <w:rPr>
          <w:rFonts w:hint="eastAsia"/>
        </w:rPr>
        <w:t>определения</w:t>
      </w:r>
      <w:r>
        <w:t xml:space="preserve"> </w:t>
      </w:r>
      <w:r>
        <w:rPr>
          <w:rFonts w:hint="eastAsia"/>
        </w:rPr>
        <w:t>трудовой</w:t>
      </w:r>
      <w:r>
        <w:t xml:space="preserve"> </w:t>
      </w:r>
      <w:r>
        <w:rPr>
          <w:rFonts w:hint="eastAsia"/>
        </w:rPr>
        <w:t>функции</w:t>
      </w:r>
    </w:p>
    <w:p w14:paraId="7A334031" w14:textId="77777777" w:rsidR="00DB4353" w:rsidRDefault="00DB4353" w:rsidP="00DB4353"/>
    <w:p w14:paraId="1B3284F9" w14:textId="77777777" w:rsidR="00DB4353" w:rsidRDefault="00DB4353" w:rsidP="00DB4353">
      <w:r>
        <w:rPr>
          <w:rFonts w:hint="eastAsia"/>
        </w:rPr>
        <w:t>ГЛАВА</w:t>
      </w:r>
      <w:r>
        <w:t xml:space="preserve"> 2. </w:t>
      </w:r>
      <w:r>
        <w:rPr>
          <w:rFonts w:hint="eastAsia"/>
        </w:rPr>
        <w:t>ПРАВОВОЕ</w:t>
      </w:r>
      <w:r>
        <w:t xml:space="preserve"> </w:t>
      </w:r>
      <w:r>
        <w:rPr>
          <w:rFonts w:hint="eastAsia"/>
        </w:rPr>
        <w:t>РЕГУЛИРОВАНИЕ</w:t>
      </w:r>
      <w:r>
        <w:t xml:space="preserve"> </w:t>
      </w:r>
      <w:r>
        <w:rPr>
          <w:rFonts w:hint="eastAsia"/>
        </w:rPr>
        <w:t>ТРУДОВОЙ</w:t>
      </w:r>
      <w:r>
        <w:t xml:space="preserve"> </w:t>
      </w:r>
      <w:r>
        <w:rPr>
          <w:rFonts w:hint="eastAsia"/>
        </w:rPr>
        <w:t>ФУНКЦИИ</w:t>
      </w:r>
    </w:p>
    <w:p w14:paraId="7C2410F5" w14:textId="77777777" w:rsidR="00DB4353" w:rsidRDefault="00DB4353" w:rsidP="00DB4353"/>
    <w:p w14:paraId="0EAB724E" w14:textId="77777777" w:rsidR="00DB4353" w:rsidRDefault="00DB4353" w:rsidP="00DB4353">
      <w:r>
        <w:rPr>
          <w:rFonts w:hint="eastAsia"/>
        </w:rPr>
        <w:t>§</w:t>
      </w:r>
      <w:r>
        <w:t xml:space="preserve"> 2.1. </w:t>
      </w:r>
      <w:r>
        <w:rPr>
          <w:rFonts w:hint="eastAsia"/>
        </w:rPr>
        <w:t>Принципы</w:t>
      </w:r>
      <w:r>
        <w:t xml:space="preserve"> </w:t>
      </w:r>
      <w:r>
        <w:rPr>
          <w:rFonts w:hint="eastAsia"/>
        </w:rPr>
        <w:t>правового</w:t>
      </w:r>
      <w:r>
        <w:t xml:space="preserve"> </w:t>
      </w:r>
      <w:r>
        <w:rPr>
          <w:rFonts w:hint="eastAsia"/>
        </w:rPr>
        <w:t>регулирования</w:t>
      </w:r>
      <w:r>
        <w:t xml:space="preserve"> </w:t>
      </w:r>
      <w:r>
        <w:rPr>
          <w:rFonts w:hint="eastAsia"/>
        </w:rPr>
        <w:t>трудовой</w:t>
      </w:r>
      <w:r>
        <w:t xml:space="preserve"> </w:t>
      </w:r>
      <w:r>
        <w:rPr>
          <w:rFonts w:hint="eastAsia"/>
        </w:rPr>
        <w:t>функции</w:t>
      </w:r>
    </w:p>
    <w:p w14:paraId="624CD202" w14:textId="77777777" w:rsidR="00DB4353" w:rsidRDefault="00DB4353" w:rsidP="00DB4353"/>
    <w:p w14:paraId="38216EFE" w14:textId="77777777" w:rsidR="00DB4353" w:rsidRDefault="00DB4353" w:rsidP="00DB4353">
      <w:r>
        <w:rPr>
          <w:rFonts w:hint="eastAsia"/>
        </w:rPr>
        <w:t>§</w:t>
      </w:r>
      <w:r>
        <w:t xml:space="preserve"> 2.2. </w:t>
      </w:r>
      <w:r>
        <w:rPr>
          <w:rFonts w:hint="eastAsia"/>
        </w:rPr>
        <w:t>Национальная</w:t>
      </w:r>
      <w:r>
        <w:t xml:space="preserve"> </w:t>
      </w:r>
      <w:r>
        <w:rPr>
          <w:rFonts w:hint="eastAsia"/>
        </w:rPr>
        <w:t>система</w:t>
      </w:r>
      <w:r>
        <w:t xml:space="preserve"> </w:t>
      </w:r>
      <w:r>
        <w:rPr>
          <w:rFonts w:hint="eastAsia"/>
        </w:rPr>
        <w:t>квалификаций</w:t>
      </w:r>
      <w:r>
        <w:t xml:space="preserve"> </w:t>
      </w:r>
      <w:r>
        <w:rPr>
          <w:rFonts w:hint="eastAsia"/>
        </w:rPr>
        <w:t>как</w:t>
      </w:r>
      <w:r>
        <w:t xml:space="preserve"> </w:t>
      </w:r>
      <w:r>
        <w:rPr>
          <w:rFonts w:hint="eastAsia"/>
        </w:rPr>
        <w:t>инструмент</w:t>
      </w:r>
      <w:r>
        <w:t xml:space="preserve"> </w:t>
      </w:r>
      <w:r>
        <w:rPr>
          <w:rFonts w:hint="eastAsia"/>
        </w:rPr>
        <w:t>государственной</w:t>
      </w:r>
    </w:p>
    <w:p w14:paraId="75ABDF0F" w14:textId="77777777" w:rsidR="00DB4353" w:rsidRDefault="00DB4353" w:rsidP="00DB4353"/>
    <w:p w14:paraId="5D994C04" w14:textId="77777777" w:rsidR="00DB4353" w:rsidRDefault="00DB4353" w:rsidP="00DB4353">
      <w:r>
        <w:rPr>
          <w:rFonts w:hint="eastAsia"/>
        </w:rPr>
        <w:t>политики</w:t>
      </w:r>
      <w:r>
        <w:t xml:space="preserve"> </w:t>
      </w:r>
      <w:r>
        <w:rPr>
          <w:rFonts w:hint="eastAsia"/>
        </w:rPr>
        <w:t>на</w:t>
      </w:r>
      <w:r>
        <w:t xml:space="preserve"> </w:t>
      </w:r>
      <w:r>
        <w:rPr>
          <w:rFonts w:hint="eastAsia"/>
        </w:rPr>
        <w:t>рынке</w:t>
      </w:r>
      <w:r>
        <w:t xml:space="preserve"> </w:t>
      </w:r>
      <w:r>
        <w:rPr>
          <w:rFonts w:hint="eastAsia"/>
        </w:rPr>
        <w:t>труда</w:t>
      </w:r>
    </w:p>
    <w:p w14:paraId="5D06222C" w14:textId="77777777" w:rsidR="00DB4353" w:rsidRDefault="00DB4353" w:rsidP="00DB4353"/>
    <w:p w14:paraId="4F59E154" w14:textId="77777777" w:rsidR="00DB4353" w:rsidRDefault="00DB4353" w:rsidP="00DB4353">
      <w:r>
        <w:rPr>
          <w:rFonts w:hint="eastAsia"/>
        </w:rPr>
        <w:lastRenderedPageBreak/>
        <w:t>§</w:t>
      </w:r>
      <w:r>
        <w:t xml:space="preserve">2.3. </w:t>
      </w:r>
      <w:r>
        <w:rPr>
          <w:rFonts w:hint="eastAsia"/>
        </w:rPr>
        <w:t>Порядок</w:t>
      </w:r>
      <w:r>
        <w:t xml:space="preserve"> </w:t>
      </w:r>
      <w:r>
        <w:rPr>
          <w:rFonts w:hint="eastAsia"/>
        </w:rPr>
        <w:t>и</w:t>
      </w:r>
      <w:r>
        <w:t xml:space="preserve"> </w:t>
      </w:r>
      <w:r>
        <w:rPr>
          <w:rFonts w:hint="eastAsia"/>
        </w:rPr>
        <w:t>способы</w:t>
      </w:r>
      <w:r>
        <w:t xml:space="preserve"> </w:t>
      </w:r>
      <w:r>
        <w:rPr>
          <w:rFonts w:hint="eastAsia"/>
        </w:rPr>
        <w:t>установления</w:t>
      </w:r>
      <w:r>
        <w:t xml:space="preserve"> </w:t>
      </w:r>
      <w:r>
        <w:rPr>
          <w:rFonts w:hint="eastAsia"/>
        </w:rPr>
        <w:t>трудовой</w:t>
      </w:r>
      <w:r>
        <w:t xml:space="preserve"> </w:t>
      </w:r>
      <w:r>
        <w:rPr>
          <w:rFonts w:hint="eastAsia"/>
        </w:rPr>
        <w:t>функции</w:t>
      </w:r>
      <w:r>
        <w:t xml:space="preserve"> </w:t>
      </w:r>
      <w:r>
        <w:rPr>
          <w:rFonts w:hint="eastAsia"/>
        </w:rPr>
        <w:t>работника</w:t>
      </w:r>
    </w:p>
    <w:p w14:paraId="46262A35" w14:textId="77777777" w:rsidR="00DB4353" w:rsidRDefault="00DB4353" w:rsidP="00DB4353"/>
    <w:p w14:paraId="412E132A" w14:textId="77777777" w:rsidR="00DB4353" w:rsidRDefault="00DB4353" w:rsidP="00DB4353">
      <w:r>
        <w:rPr>
          <w:rFonts w:hint="eastAsia"/>
        </w:rPr>
        <w:t>ЗАКЛЮЧЕНИЕ</w:t>
      </w:r>
    </w:p>
    <w:p w14:paraId="1FA1F8EB" w14:textId="77777777" w:rsidR="00DB4353" w:rsidRDefault="00DB4353" w:rsidP="00DB4353"/>
    <w:p w14:paraId="72AC7C50" w14:textId="23D70DDD" w:rsidR="00DB4353" w:rsidRPr="00DB4353" w:rsidRDefault="00DB4353" w:rsidP="00DB4353">
      <w:r>
        <w:rPr>
          <w:rFonts w:hint="eastAsia"/>
        </w:rPr>
        <w:t>БИБЛИОГРАФИЯ</w:t>
      </w:r>
    </w:p>
    <w:sectPr w:rsidR="00DB4353" w:rsidRPr="00DB4353" w:rsidSect="00C90F2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E00" w14:textId="77777777" w:rsidR="00C90F27" w:rsidRDefault="00C90F27">
      <w:pPr>
        <w:spacing w:after="0" w:line="240" w:lineRule="auto"/>
      </w:pPr>
      <w:r>
        <w:separator/>
      </w:r>
    </w:p>
  </w:endnote>
  <w:endnote w:type="continuationSeparator" w:id="0">
    <w:p w14:paraId="307D1C56" w14:textId="77777777" w:rsidR="00C90F27" w:rsidRDefault="00C9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B5EB" w14:textId="77777777" w:rsidR="00C90F27" w:rsidRDefault="00C90F27"/>
    <w:p w14:paraId="0D2098D2" w14:textId="77777777" w:rsidR="00C90F27" w:rsidRDefault="00C90F27"/>
    <w:p w14:paraId="36936D5A" w14:textId="77777777" w:rsidR="00C90F27" w:rsidRDefault="00C90F27"/>
    <w:p w14:paraId="50D6E955" w14:textId="77777777" w:rsidR="00C90F27" w:rsidRDefault="00C90F27"/>
    <w:p w14:paraId="5FC24F1F" w14:textId="77777777" w:rsidR="00C90F27" w:rsidRDefault="00C90F27"/>
    <w:p w14:paraId="3C625205" w14:textId="77777777" w:rsidR="00C90F27" w:rsidRDefault="00C90F27"/>
    <w:p w14:paraId="22F16A07" w14:textId="77777777" w:rsidR="00C90F27" w:rsidRDefault="00C90F2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A2F632" wp14:editId="25CB9E8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D8E1" w14:textId="77777777" w:rsidR="00C90F27" w:rsidRDefault="00C90F2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2F6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3AD8E1" w14:textId="77777777" w:rsidR="00C90F27" w:rsidRDefault="00C90F2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27D4AB6" w14:textId="77777777" w:rsidR="00C90F27" w:rsidRDefault="00C90F27"/>
    <w:p w14:paraId="3BA7FC7D" w14:textId="77777777" w:rsidR="00C90F27" w:rsidRDefault="00C90F27"/>
    <w:p w14:paraId="368E0F1E" w14:textId="77777777" w:rsidR="00C90F27" w:rsidRDefault="00C90F2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F8E5E84" wp14:editId="63CCB8E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B7B0" w14:textId="77777777" w:rsidR="00C90F27" w:rsidRDefault="00C90F27"/>
                          <w:p w14:paraId="3095E901" w14:textId="77777777" w:rsidR="00C90F27" w:rsidRDefault="00C90F2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E5E8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DEAB7B0" w14:textId="77777777" w:rsidR="00C90F27" w:rsidRDefault="00C90F27"/>
                    <w:p w14:paraId="3095E901" w14:textId="77777777" w:rsidR="00C90F27" w:rsidRDefault="00C90F2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2E6C539" w14:textId="77777777" w:rsidR="00C90F27" w:rsidRDefault="00C90F27"/>
    <w:p w14:paraId="6A28CE95" w14:textId="77777777" w:rsidR="00C90F27" w:rsidRDefault="00C90F27">
      <w:pPr>
        <w:rPr>
          <w:sz w:val="2"/>
          <w:szCs w:val="2"/>
        </w:rPr>
      </w:pPr>
    </w:p>
    <w:p w14:paraId="3A8A10C9" w14:textId="77777777" w:rsidR="00C90F27" w:rsidRDefault="00C90F27"/>
    <w:p w14:paraId="5DB2B3A7" w14:textId="77777777" w:rsidR="00C90F27" w:rsidRDefault="00C90F27">
      <w:pPr>
        <w:spacing w:after="0" w:line="240" w:lineRule="auto"/>
      </w:pPr>
    </w:p>
  </w:footnote>
  <w:footnote w:type="continuationSeparator" w:id="0">
    <w:p w14:paraId="2FD6FA05" w14:textId="77777777" w:rsidR="00C90F27" w:rsidRDefault="00C9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2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4956</TotalTime>
  <Pages>2</Pages>
  <Words>122</Words>
  <Characters>701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617</cp:revision>
  <cp:lastPrinted>2009-02-06T05:36:00Z</cp:lastPrinted>
  <dcterms:created xsi:type="dcterms:W3CDTF">2024-04-09T10:20:00Z</dcterms:created>
  <dcterms:modified xsi:type="dcterms:W3CDTF">2024-04-15T08:10:00Z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