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3A29" w14:textId="68610517" w:rsidR="00BD5DF6" w:rsidRDefault="008E0CB9" w:rsidP="008E0CB9">
      <w:r w:rsidRPr="008E0CB9">
        <w:rPr>
          <w:rFonts w:hint="eastAsia"/>
        </w:rPr>
        <w:t>Ломан</w:t>
      </w:r>
      <w:r w:rsidRPr="008E0CB9">
        <w:t xml:space="preserve"> </w:t>
      </w:r>
      <w:r w:rsidRPr="008E0CB9">
        <w:rPr>
          <w:rFonts w:hint="eastAsia"/>
        </w:rPr>
        <w:t>Валентин</w:t>
      </w:r>
      <w:r w:rsidRPr="008E0CB9">
        <w:t xml:space="preserve"> </w:t>
      </w:r>
      <w:r w:rsidRPr="008E0CB9">
        <w:rPr>
          <w:rFonts w:hint="eastAsia"/>
        </w:rPr>
        <w:t>Алексеевич</w:t>
      </w:r>
      <w:r>
        <w:rPr>
          <w:rFonts w:hint="cs"/>
        </w:rPr>
        <w:t xml:space="preserve"> </w:t>
      </w:r>
      <w:r w:rsidRPr="008E0CB9">
        <w:rPr>
          <w:rFonts w:hint="eastAsia"/>
        </w:rPr>
        <w:t>Исследование</w:t>
      </w:r>
      <w:r w:rsidRPr="008E0CB9">
        <w:t xml:space="preserve"> </w:t>
      </w:r>
      <w:r w:rsidRPr="008E0CB9">
        <w:rPr>
          <w:rFonts w:hint="eastAsia"/>
        </w:rPr>
        <w:t>и</w:t>
      </w:r>
      <w:r w:rsidRPr="008E0CB9">
        <w:t xml:space="preserve"> </w:t>
      </w:r>
      <w:r w:rsidRPr="008E0CB9">
        <w:rPr>
          <w:rFonts w:hint="eastAsia"/>
        </w:rPr>
        <w:t>совершенствование</w:t>
      </w:r>
      <w:r w:rsidRPr="008E0CB9">
        <w:t xml:space="preserve"> </w:t>
      </w:r>
      <w:r w:rsidRPr="008E0CB9">
        <w:rPr>
          <w:rFonts w:hint="eastAsia"/>
        </w:rPr>
        <w:t>способа</w:t>
      </w:r>
      <w:r w:rsidRPr="008E0CB9">
        <w:t xml:space="preserve"> </w:t>
      </w:r>
      <w:r w:rsidRPr="008E0CB9">
        <w:rPr>
          <w:rFonts w:hint="eastAsia"/>
        </w:rPr>
        <w:t>подавления</w:t>
      </w:r>
      <w:r w:rsidRPr="008E0CB9">
        <w:t xml:space="preserve"> </w:t>
      </w:r>
      <w:r w:rsidRPr="008E0CB9">
        <w:rPr>
          <w:rFonts w:hint="eastAsia"/>
        </w:rPr>
        <w:t>высокочастотных</w:t>
      </w:r>
      <w:r w:rsidRPr="008E0CB9">
        <w:t xml:space="preserve"> </w:t>
      </w:r>
      <w:r w:rsidRPr="008E0CB9">
        <w:rPr>
          <w:rFonts w:hint="eastAsia"/>
        </w:rPr>
        <w:t>перенапряжений</w:t>
      </w:r>
      <w:r w:rsidRPr="008E0CB9">
        <w:t xml:space="preserve"> </w:t>
      </w:r>
      <w:r w:rsidRPr="008E0CB9">
        <w:rPr>
          <w:rFonts w:hint="eastAsia"/>
        </w:rPr>
        <w:t>с</w:t>
      </w:r>
      <w:r w:rsidRPr="008E0CB9">
        <w:t xml:space="preserve"> </w:t>
      </w:r>
      <w:r w:rsidRPr="008E0CB9">
        <w:rPr>
          <w:rFonts w:hint="eastAsia"/>
        </w:rPr>
        <w:t>помощью</w:t>
      </w:r>
      <w:r w:rsidRPr="008E0CB9">
        <w:t xml:space="preserve"> </w:t>
      </w:r>
      <w:r w:rsidRPr="008E0CB9">
        <w:rPr>
          <w:rFonts w:hint="eastAsia"/>
        </w:rPr>
        <w:t>частотнозависимого</w:t>
      </w:r>
      <w:r w:rsidRPr="008E0CB9">
        <w:t xml:space="preserve"> </w:t>
      </w:r>
      <w:r w:rsidRPr="008E0CB9">
        <w:rPr>
          <w:rFonts w:hint="eastAsia"/>
        </w:rPr>
        <w:t>устройства</w:t>
      </w:r>
    </w:p>
    <w:p w14:paraId="6EDA882D" w14:textId="77777777" w:rsidR="008E0CB9" w:rsidRDefault="008E0CB9" w:rsidP="008E0CB9">
      <w:r>
        <w:rPr>
          <w:rFonts w:hint="eastAsia"/>
        </w:rPr>
        <w:t>ОГЛАВЛЕНИЕ</w:t>
      </w:r>
      <w:r>
        <w:t xml:space="preserve"> </w:t>
      </w:r>
      <w:r>
        <w:rPr>
          <w:rFonts w:hint="eastAsia"/>
        </w:rPr>
        <w:t>ДИССЕРТАЦИИ</w:t>
      </w:r>
    </w:p>
    <w:p w14:paraId="50A710BF" w14:textId="77777777" w:rsidR="008E0CB9" w:rsidRDefault="008E0CB9" w:rsidP="008E0CB9">
      <w:r>
        <w:rPr>
          <w:rFonts w:hint="eastAsia"/>
        </w:rPr>
        <w:t>кандидат</w:t>
      </w:r>
      <w:r>
        <w:t xml:space="preserve"> </w:t>
      </w:r>
      <w:r>
        <w:rPr>
          <w:rFonts w:hint="eastAsia"/>
        </w:rPr>
        <w:t>наук</w:t>
      </w:r>
      <w:r>
        <w:t xml:space="preserve"> </w:t>
      </w:r>
      <w:r>
        <w:rPr>
          <w:rFonts w:hint="eastAsia"/>
        </w:rPr>
        <w:t>Ломан</w:t>
      </w:r>
      <w:r>
        <w:t xml:space="preserve"> </w:t>
      </w:r>
      <w:r>
        <w:rPr>
          <w:rFonts w:hint="eastAsia"/>
        </w:rPr>
        <w:t>Валентин</w:t>
      </w:r>
      <w:r>
        <w:t xml:space="preserve"> </w:t>
      </w:r>
      <w:r>
        <w:rPr>
          <w:rFonts w:hint="eastAsia"/>
        </w:rPr>
        <w:t>Алексеевич</w:t>
      </w:r>
    </w:p>
    <w:p w14:paraId="343A4688" w14:textId="77777777" w:rsidR="008E0CB9" w:rsidRDefault="008E0CB9" w:rsidP="008E0CB9">
      <w:r>
        <w:rPr>
          <w:rFonts w:hint="eastAsia"/>
        </w:rPr>
        <w:t>ВВЕДЕНИЕ</w:t>
      </w:r>
    </w:p>
    <w:p w14:paraId="3AB08C66" w14:textId="77777777" w:rsidR="008E0CB9" w:rsidRDefault="008E0CB9" w:rsidP="008E0CB9"/>
    <w:p w14:paraId="2206F95A" w14:textId="77777777" w:rsidR="008E0CB9" w:rsidRDefault="008E0CB9" w:rsidP="008E0CB9">
      <w:r>
        <w:rPr>
          <w:rFonts w:hint="eastAsia"/>
        </w:rPr>
        <w:t>ГЛАВА</w:t>
      </w:r>
      <w:r>
        <w:t xml:space="preserve"> 1 </w:t>
      </w:r>
      <w:r>
        <w:rPr>
          <w:rFonts w:hint="eastAsia"/>
        </w:rPr>
        <w:t>ОБЗОР</w:t>
      </w:r>
      <w:r>
        <w:t xml:space="preserve"> </w:t>
      </w:r>
      <w:r>
        <w:rPr>
          <w:rFonts w:hint="eastAsia"/>
        </w:rPr>
        <w:t>ЛИТЕРАТУРЫ</w:t>
      </w:r>
      <w:r>
        <w:t xml:space="preserve"> </w:t>
      </w:r>
      <w:r>
        <w:rPr>
          <w:rFonts w:hint="eastAsia"/>
        </w:rPr>
        <w:t>ПО</w:t>
      </w:r>
      <w:r>
        <w:t xml:space="preserve"> </w:t>
      </w:r>
      <w:r>
        <w:rPr>
          <w:rFonts w:hint="eastAsia"/>
        </w:rPr>
        <w:t>ВЫСОКОЧАСТОТНЫМ</w:t>
      </w:r>
      <w:r>
        <w:t xml:space="preserve"> </w:t>
      </w:r>
      <w:r>
        <w:rPr>
          <w:rFonts w:hint="eastAsia"/>
        </w:rPr>
        <w:t>ПЕРЕНАПРЯЖЕНИЯМ</w:t>
      </w:r>
    </w:p>
    <w:p w14:paraId="0098B270" w14:textId="77777777" w:rsidR="008E0CB9" w:rsidRDefault="008E0CB9" w:rsidP="008E0CB9"/>
    <w:p w14:paraId="7D0223C3" w14:textId="77777777" w:rsidR="008E0CB9" w:rsidRDefault="008E0CB9" w:rsidP="008E0CB9">
      <w:r>
        <w:t xml:space="preserve">1.1 </w:t>
      </w:r>
      <w:r>
        <w:rPr>
          <w:rFonts w:hint="eastAsia"/>
        </w:rPr>
        <w:t>Влияние</w:t>
      </w:r>
      <w:r>
        <w:t xml:space="preserve"> </w:t>
      </w:r>
      <w:r>
        <w:rPr>
          <w:rFonts w:hint="eastAsia"/>
        </w:rPr>
        <w:t>грозовых</w:t>
      </w:r>
      <w:r>
        <w:t xml:space="preserve"> </w:t>
      </w:r>
      <w:r>
        <w:rPr>
          <w:rFonts w:hint="eastAsia"/>
        </w:rPr>
        <w:t>перенапряжений</w:t>
      </w:r>
      <w:r>
        <w:t xml:space="preserve"> </w:t>
      </w:r>
      <w:r>
        <w:rPr>
          <w:rFonts w:hint="eastAsia"/>
        </w:rPr>
        <w:t>на</w:t>
      </w:r>
      <w:r>
        <w:t xml:space="preserve"> </w:t>
      </w:r>
      <w:r>
        <w:rPr>
          <w:rFonts w:hint="eastAsia"/>
        </w:rPr>
        <w:t>объекты</w:t>
      </w:r>
      <w:r>
        <w:t xml:space="preserve"> </w:t>
      </w:r>
      <w:r>
        <w:rPr>
          <w:rFonts w:hint="eastAsia"/>
        </w:rPr>
        <w:t>электроэнергетики</w:t>
      </w:r>
    </w:p>
    <w:p w14:paraId="5622EF11" w14:textId="77777777" w:rsidR="008E0CB9" w:rsidRDefault="008E0CB9" w:rsidP="008E0CB9"/>
    <w:p w14:paraId="153A54E4" w14:textId="77777777" w:rsidR="008E0CB9" w:rsidRDefault="008E0CB9" w:rsidP="008E0CB9">
      <w:r>
        <w:t xml:space="preserve">1.2 </w:t>
      </w:r>
      <w:r>
        <w:rPr>
          <w:rFonts w:hint="eastAsia"/>
        </w:rPr>
        <w:t>Анализ</w:t>
      </w:r>
      <w:r>
        <w:t xml:space="preserve"> </w:t>
      </w:r>
      <w:r>
        <w:rPr>
          <w:rFonts w:hint="eastAsia"/>
        </w:rPr>
        <w:t>аварийности</w:t>
      </w:r>
      <w:r>
        <w:t xml:space="preserve"> </w:t>
      </w:r>
      <w:r>
        <w:rPr>
          <w:rFonts w:hint="eastAsia"/>
        </w:rPr>
        <w:t>в</w:t>
      </w:r>
      <w:r>
        <w:t xml:space="preserve"> </w:t>
      </w:r>
      <w:r>
        <w:rPr>
          <w:rFonts w:hint="eastAsia"/>
        </w:rPr>
        <w:t>сетях</w:t>
      </w:r>
    </w:p>
    <w:p w14:paraId="79D77003" w14:textId="77777777" w:rsidR="008E0CB9" w:rsidRDefault="008E0CB9" w:rsidP="008E0CB9"/>
    <w:p w14:paraId="58F12457" w14:textId="77777777" w:rsidR="008E0CB9" w:rsidRDefault="008E0CB9" w:rsidP="008E0CB9">
      <w:r>
        <w:t xml:space="preserve">1.3 </w:t>
      </w:r>
      <w:r>
        <w:rPr>
          <w:rFonts w:hint="eastAsia"/>
        </w:rPr>
        <w:t>Типы</w:t>
      </w:r>
      <w:r>
        <w:t xml:space="preserve"> </w:t>
      </w:r>
      <w:r>
        <w:rPr>
          <w:rFonts w:hint="eastAsia"/>
        </w:rPr>
        <w:t>грозовых</w:t>
      </w:r>
      <w:r>
        <w:t xml:space="preserve"> </w:t>
      </w:r>
      <w:r>
        <w:rPr>
          <w:rFonts w:hint="eastAsia"/>
        </w:rPr>
        <w:t>перенапряжений</w:t>
      </w:r>
    </w:p>
    <w:p w14:paraId="360C042F" w14:textId="77777777" w:rsidR="008E0CB9" w:rsidRDefault="008E0CB9" w:rsidP="008E0CB9"/>
    <w:p w14:paraId="06094C1B" w14:textId="77777777" w:rsidR="008E0CB9" w:rsidRDefault="008E0CB9" w:rsidP="008E0CB9">
      <w:r>
        <w:t xml:space="preserve">1.4 </w:t>
      </w:r>
      <w:r>
        <w:rPr>
          <w:rFonts w:hint="eastAsia"/>
        </w:rPr>
        <w:t>Влияние</w:t>
      </w:r>
      <w:r>
        <w:t xml:space="preserve"> </w:t>
      </w:r>
      <w:r>
        <w:rPr>
          <w:rFonts w:hint="eastAsia"/>
        </w:rPr>
        <w:t>высокочастотных</w:t>
      </w:r>
      <w:r>
        <w:t xml:space="preserve"> </w:t>
      </w:r>
      <w:r>
        <w:rPr>
          <w:rFonts w:hint="eastAsia"/>
        </w:rPr>
        <w:t>коммутационных</w:t>
      </w:r>
      <w:r>
        <w:t xml:space="preserve"> </w:t>
      </w:r>
      <w:r>
        <w:rPr>
          <w:rFonts w:hint="eastAsia"/>
        </w:rPr>
        <w:t>перенапряжений</w:t>
      </w:r>
    </w:p>
    <w:p w14:paraId="2DB950CC" w14:textId="77777777" w:rsidR="008E0CB9" w:rsidRDefault="008E0CB9" w:rsidP="008E0CB9"/>
    <w:p w14:paraId="395D634C" w14:textId="77777777" w:rsidR="008E0CB9" w:rsidRDefault="008E0CB9" w:rsidP="008E0CB9">
      <w:r>
        <w:t xml:space="preserve">1.5 </w:t>
      </w:r>
      <w:r>
        <w:rPr>
          <w:rFonts w:hint="eastAsia"/>
        </w:rPr>
        <w:t>Защита</w:t>
      </w:r>
      <w:r>
        <w:t xml:space="preserve"> </w:t>
      </w:r>
      <w:r>
        <w:rPr>
          <w:rFonts w:hint="eastAsia"/>
        </w:rPr>
        <w:t>от</w:t>
      </w:r>
      <w:r>
        <w:t xml:space="preserve"> </w:t>
      </w:r>
      <w:r>
        <w:rPr>
          <w:rFonts w:hint="eastAsia"/>
        </w:rPr>
        <w:t>перенапряжений</w:t>
      </w:r>
    </w:p>
    <w:p w14:paraId="4EB7357F" w14:textId="77777777" w:rsidR="008E0CB9" w:rsidRDefault="008E0CB9" w:rsidP="008E0CB9"/>
    <w:p w14:paraId="658C2FA3" w14:textId="77777777" w:rsidR="008E0CB9" w:rsidRDefault="008E0CB9" w:rsidP="008E0CB9">
      <w:r>
        <w:t xml:space="preserve">1.5.1 </w:t>
      </w:r>
      <w:r>
        <w:rPr>
          <w:rFonts w:hint="eastAsia"/>
        </w:rPr>
        <w:t>Классические</w:t>
      </w:r>
      <w:r>
        <w:t xml:space="preserve"> </w:t>
      </w:r>
      <w:r>
        <w:rPr>
          <w:rFonts w:hint="eastAsia"/>
        </w:rPr>
        <w:t>средства</w:t>
      </w:r>
      <w:r>
        <w:t xml:space="preserve"> </w:t>
      </w:r>
      <w:r>
        <w:rPr>
          <w:rFonts w:hint="eastAsia"/>
        </w:rPr>
        <w:t>защиты</w:t>
      </w:r>
    </w:p>
    <w:p w14:paraId="4E0C6CA3" w14:textId="77777777" w:rsidR="008E0CB9" w:rsidRDefault="008E0CB9" w:rsidP="008E0CB9"/>
    <w:p w14:paraId="4DB07CAF" w14:textId="77777777" w:rsidR="008E0CB9" w:rsidRDefault="008E0CB9" w:rsidP="008E0CB9">
      <w:r>
        <w:t xml:space="preserve">1.5.2 </w:t>
      </w:r>
      <w:r>
        <w:rPr>
          <w:rFonts w:hint="eastAsia"/>
        </w:rPr>
        <w:t>Разрабатываемые</w:t>
      </w:r>
      <w:r>
        <w:t xml:space="preserve">, </w:t>
      </w:r>
      <w:r>
        <w:rPr>
          <w:rFonts w:hint="eastAsia"/>
        </w:rPr>
        <w:t>перспективные</w:t>
      </w:r>
      <w:r>
        <w:t xml:space="preserve"> </w:t>
      </w:r>
      <w:r>
        <w:rPr>
          <w:rFonts w:hint="eastAsia"/>
        </w:rPr>
        <w:t>и</w:t>
      </w:r>
      <w:r>
        <w:t xml:space="preserve"> </w:t>
      </w:r>
      <w:r>
        <w:rPr>
          <w:rFonts w:hint="eastAsia"/>
        </w:rPr>
        <w:t>инновационные</w:t>
      </w:r>
      <w:r>
        <w:t xml:space="preserve"> </w:t>
      </w:r>
      <w:r>
        <w:rPr>
          <w:rFonts w:hint="eastAsia"/>
        </w:rPr>
        <w:t>средства</w:t>
      </w:r>
      <w:r>
        <w:t xml:space="preserve"> </w:t>
      </w:r>
      <w:r>
        <w:rPr>
          <w:rFonts w:hint="eastAsia"/>
        </w:rPr>
        <w:t>защиты</w:t>
      </w:r>
      <w:r>
        <w:t xml:space="preserve"> </w:t>
      </w:r>
      <w:r>
        <w:rPr>
          <w:rFonts w:hint="eastAsia"/>
        </w:rPr>
        <w:t>от</w:t>
      </w:r>
      <w:r>
        <w:t xml:space="preserve"> </w:t>
      </w:r>
      <w:r>
        <w:rPr>
          <w:rFonts w:hint="eastAsia"/>
        </w:rPr>
        <w:t>высокочастотных</w:t>
      </w:r>
      <w:r>
        <w:t xml:space="preserve"> </w:t>
      </w:r>
      <w:r>
        <w:rPr>
          <w:rFonts w:hint="eastAsia"/>
        </w:rPr>
        <w:t>перенапряжений</w:t>
      </w:r>
    </w:p>
    <w:p w14:paraId="06AC2CC1" w14:textId="77777777" w:rsidR="008E0CB9" w:rsidRDefault="008E0CB9" w:rsidP="008E0CB9"/>
    <w:p w14:paraId="163DA02A" w14:textId="77777777" w:rsidR="008E0CB9" w:rsidRDefault="008E0CB9" w:rsidP="008E0CB9">
      <w:r>
        <w:t xml:space="preserve">1.5.3 </w:t>
      </w:r>
      <w:r>
        <w:rPr>
          <w:rFonts w:hint="eastAsia"/>
        </w:rPr>
        <w:t>Применение</w:t>
      </w:r>
      <w:r>
        <w:t xml:space="preserve"> </w:t>
      </w:r>
      <w:r>
        <w:rPr>
          <w:rFonts w:hint="eastAsia"/>
        </w:rPr>
        <w:t>скин</w:t>
      </w:r>
      <w:r>
        <w:t>-</w:t>
      </w:r>
      <w:r>
        <w:rPr>
          <w:rFonts w:hint="eastAsia"/>
        </w:rPr>
        <w:t>эффекта</w:t>
      </w:r>
      <w:r>
        <w:t xml:space="preserve"> </w:t>
      </w:r>
      <w:r>
        <w:rPr>
          <w:rFonts w:hint="eastAsia"/>
        </w:rPr>
        <w:t>в</w:t>
      </w:r>
      <w:r>
        <w:t xml:space="preserve"> </w:t>
      </w:r>
      <w:r>
        <w:rPr>
          <w:rFonts w:hint="eastAsia"/>
        </w:rPr>
        <w:t>защите</w:t>
      </w:r>
      <w:r>
        <w:t xml:space="preserve"> </w:t>
      </w:r>
      <w:r>
        <w:rPr>
          <w:rFonts w:hint="eastAsia"/>
        </w:rPr>
        <w:t>от</w:t>
      </w:r>
      <w:r>
        <w:t xml:space="preserve"> </w:t>
      </w:r>
      <w:r>
        <w:rPr>
          <w:rFonts w:hint="eastAsia"/>
        </w:rPr>
        <w:t>высокочастотных</w:t>
      </w:r>
      <w:r>
        <w:t xml:space="preserve"> </w:t>
      </w:r>
      <w:r>
        <w:rPr>
          <w:rFonts w:hint="eastAsia"/>
        </w:rPr>
        <w:t>перенапряжений</w:t>
      </w:r>
    </w:p>
    <w:p w14:paraId="553619A3" w14:textId="77777777" w:rsidR="008E0CB9" w:rsidRDefault="008E0CB9" w:rsidP="008E0CB9"/>
    <w:p w14:paraId="17826CC4" w14:textId="77777777" w:rsidR="008E0CB9" w:rsidRDefault="008E0CB9" w:rsidP="008E0CB9">
      <w:r>
        <w:rPr>
          <w:rFonts w:hint="eastAsia"/>
        </w:rPr>
        <w:t>Выводы</w:t>
      </w:r>
      <w:r>
        <w:t xml:space="preserve"> </w:t>
      </w:r>
      <w:r>
        <w:rPr>
          <w:rFonts w:hint="eastAsia"/>
        </w:rPr>
        <w:t>по</w:t>
      </w:r>
      <w:r>
        <w:t xml:space="preserve"> </w:t>
      </w:r>
      <w:r>
        <w:rPr>
          <w:rFonts w:hint="eastAsia"/>
        </w:rPr>
        <w:t>Главе</w:t>
      </w:r>
    </w:p>
    <w:p w14:paraId="019359EC" w14:textId="77777777" w:rsidR="008E0CB9" w:rsidRDefault="008E0CB9" w:rsidP="008E0CB9"/>
    <w:p w14:paraId="0CED677D" w14:textId="77777777" w:rsidR="008E0CB9" w:rsidRDefault="008E0CB9" w:rsidP="008E0CB9">
      <w:r>
        <w:rPr>
          <w:rFonts w:hint="eastAsia"/>
        </w:rPr>
        <w:lastRenderedPageBreak/>
        <w:t>ГЛАВА</w:t>
      </w:r>
      <w:r>
        <w:t xml:space="preserve"> 2 </w:t>
      </w:r>
      <w:r>
        <w:rPr>
          <w:rFonts w:hint="eastAsia"/>
        </w:rPr>
        <w:t>НИЗКОВОЛЬТНЫЕ</w:t>
      </w:r>
      <w:r>
        <w:t xml:space="preserve"> </w:t>
      </w:r>
      <w:r>
        <w:rPr>
          <w:rFonts w:hint="eastAsia"/>
        </w:rPr>
        <w:t>ИССЛЕДОВАНИЯ</w:t>
      </w:r>
    </w:p>
    <w:p w14:paraId="0AA7D518" w14:textId="77777777" w:rsidR="008E0CB9" w:rsidRDefault="008E0CB9" w:rsidP="008E0CB9"/>
    <w:p w14:paraId="63A6BEEA" w14:textId="77777777" w:rsidR="008E0CB9" w:rsidRDefault="008E0CB9" w:rsidP="008E0CB9">
      <w:r>
        <w:t xml:space="preserve">2.1 </w:t>
      </w:r>
      <w:r>
        <w:rPr>
          <w:rFonts w:hint="eastAsia"/>
        </w:rPr>
        <w:t>Испытания</w:t>
      </w:r>
      <w:r>
        <w:t xml:space="preserve"> </w:t>
      </w:r>
      <w:r>
        <w:rPr>
          <w:rFonts w:hint="eastAsia"/>
        </w:rPr>
        <w:t>на</w:t>
      </w:r>
      <w:r>
        <w:t xml:space="preserve"> </w:t>
      </w:r>
      <w:r>
        <w:rPr>
          <w:rFonts w:hint="eastAsia"/>
        </w:rPr>
        <w:t>переменном</w:t>
      </w:r>
      <w:r>
        <w:t xml:space="preserve"> </w:t>
      </w:r>
      <w:r>
        <w:rPr>
          <w:rFonts w:hint="eastAsia"/>
        </w:rPr>
        <w:t>напряжении</w:t>
      </w:r>
    </w:p>
    <w:p w14:paraId="0EF6FA41" w14:textId="77777777" w:rsidR="008E0CB9" w:rsidRDefault="008E0CB9" w:rsidP="008E0CB9"/>
    <w:p w14:paraId="33EB4650" w14:textId="77777777" w:rsidR="008E0CB9" w:rsidRDefault="008E0CB9" w:rsidP="008E0CB9">
      <w:r>
        <w:t xml:space="preserve">2.1.1 </w:t>
      </w:r>
      <w:r>
        <w:rPr>
          <w:rFonts w:hint="eastAsia"/>
        </w:rPr>
        <w:t>Экспериментальная</w:t>
      </w:r>
      <w:r>
        <w:t xml:space="preserve"> </w:t>
      </w:r>
      <w:r>
        <w:rPr>
          <w:rFonts w:hint="eastAsia"/>
        </w:rPr>
        <w:t>установка</w:t>
      </w:r>
      <w:r>
        <w:t xml:space="preserve"> </w:t>
      </w:r>
      <w:r>
        <w:rPr>
          <w:rFonts w:hint="eastAsia"/>
        </w:rPr>
        <w:t>и</w:t>
      </w:r>
      <w:r>
        <w:t xml:space="preserve"> </w:t>
      </w:r>
      <w:r>
        <w:rPr>
          <w:rFonts w:hint="eastAsia"/>
        </w:rPr>
        <w:t>методика</w:t>
      </w:r>
      <w:r>
        <w:t xml:space="preserve"> </w:t>
      </w:r>
      <w:r>
        <w:rPr>
          <w:rFonts w:hint="eastAsia"/>
        </w:rPr>
        <w:t>измерений</w:t>
      </w:r>
    </w:p>
    <w:p w14:paraId="63F53577" w14:textId="77777777" w:rsidR="008E0CB9" w:rsidRDefault="008E0CB9" w:rsidP="008E0CB9"/>
    <w:p w14:paraId="5110FE3B" w14:textId="77777777" w:rsidR="008E0CB9" w:rsidRDefault="008E0CB9" w:rsidP="008E0CB9">
      <w:r>
        <w:t xml:space="preserve">2.1.2 </w:t>
      </w:r>
      <w:r>
        <w:rPr>
          <w:rFonts w:hint="eastAsia"/>
        </w:rPr>
        <w:t>Эксперименты</w:t>
      </w:r>
      <w:r>
        <w:t xml:space="preserve"> </w:t>
      </w:r>
      <w:r>
        <w:rPr>
          <w:rFonts w:hint="eastAsia"/>
        </w:rPr>
        <w:t>с</w:t>
      </w:r>
      <w:r>
        <w:t xml:space="preserve"> </w:t>
      </w:r>
      <w:r>
        <w:rPr>
          <w:rFonts w:hint="eastAsia"/>
        </w:rPr>
        <w:t>изменением</w:t>
      </w:r>
      <w:r>
        <w:t xml:space="preserve"> </w:t>
      </w:r>
      <w:r>
        <w:rPr>
          <w:rFonts w:hint="eastAsia"/>
        </w:rPr>
        <w:t>конфигурации</w:t>
      </w:r>
      <w:r>
        <w:t xml:space="preserve"> </w:t>
      </w:r>
      <w:r>
        <w:rPr>
          <w:rFonts w:hint="eastAsia"/>
        </w:rPr>
        <w:t>проводников</w:t>
      </w:r>
    </w:p>
    <w:p w14:paraId="13F5FBC5" w14:textId="77777777" w:rsidR="008E0CB9" w:rsidRDefault="008E0CB9" w:rsidP="008E0CB9"/>
    <w:p w14:paraId="5EC88257" w14:textId="77777777" w:rsidR="008E0CB9" w:rsidRDefault="008E0CB9" w:rsidP="008E0CB9">
      <w:r>
        <w:t xml:space="preserve">2.1.3 </w:t>
      </w:r>
      <w:r>
        <w:rPr>
          <w:rFonts w:hint="eastAsia"/>
        </w:rPr>
        <w:t>Эксперименты</w:t>
      </w:r>
      <w:r>
        <w:t xml:space="preserve"> </w:t>
      </w:r>
      <w:r>
        <w:rPr>
          <w:rFonts w:hint="eastAsia"/>
        </w:rPr>
        <w:t>с</w:t>
      </w:r>
      <w:r>
        <w:t xml:space="preserve"> </w:t>
      </w:r>
      <w:r>
        <w:rPr>
          <w:rFonts w:hint="eastAsia"/>
        </w:rPr>
        <w:t>круглым</w:t>
      </w:r>
      <w:r>
        <w:t xml:space="preserve"> </w:t>
      </w:r>
      <w:r>
        <w:rPr>
          <w:rFonts w:hint="eastAsia"/>
        </w:rPr>
        <w:t>и</w:t>
      </w:r>
      <w:r>
        <w:t xml:space="preserve"> </w:t>
      </w:r>
      <w:r>
        <w:rPr>
          <w:rFonts w:hint="eastAsia"/>
        </w:rPr>
        <w:t>плоским</w:t>
      </w:r>
      <w:r>
        <w:t xml:space="preserve"> </w:t>
      </w:r>
      <w:r>
        <w:rPr>
          <w:rFonts w:hint="eastAsia"/>
        </w:rPr>
        <w:t>многослойным</w:t>
      </w:r>
      <w:r>
        <w:t xml:space="preserve"> </w:t>
      </w:r>
      <w:r>
        <w:rPr>
          <w:rFonts w:hint="eastAsia"/>
        </w:rPr>
        <w:t>образцом</w:t>
      </w:r>
    </w:p>
    <w:p w14:paraId="4D3D3246" w14:textId="77777777" w:rsidR="008E0CB9" w:rsidRDefault="008E0CB9" w:rsidP="008E0CB9"/>
    <w:p w14:paraId="3FBE8C22" w14:textId="77777777" w:rsidR="008E0CB9" w:rsidRDefault="008E0CB9" w:rsidP="008E0CB9">
      <w:r>
        <w:t xml:space="preserve">2.1.4 </w:t>
      </w:r>
      <w:r>
        <w:rPr>
          <w:rFonts w:hint="eastAsia"/>
        </w:rPr>
        <w:t>Эксперименты</w:t>
      </w:r>
      <w:r>
        <w:t xml:space="preserve"> </w:t>
      </w:r>
      <w:r>
        <w:rPr>
          <w:rFonts w:hint="eastAsia"/>
        </w:rPr>
        <w:t>с</w:t>
      </w:r>
      <w:r>
        <w:t xml:space="preserve"> </w:t>
      </w:r>
      <w:r>
        <w:rPr>
          <w:rFonts w:hint="eastAsia"/>
        </w:rPr>
        <w:t>изменением</w:t>
      </w:r>
      <w:r>
        <w:t xml:space="preserve"> </w:t>
      </w:r>
      <w:r>
        <w:rPr>
          <w:rFonts w:hint="eastAsia"/>
        </w:rPr>
        <w:t>числа</w:t>
      </w:r>
      <w:r>
        <w:t xml:space="preserve"> </w:t>
      </w:r>
      <w:r>
        <w:rPr>
          <w:rFonts w:hint="eastAsia"/>
        </w:rPr>
        <w:t>слоёв</w:t>
      </w:r>
      <w:r>
        <w:t xml:space="preserve"> </w:t>
      </w:r>
      <w:r>
        <w:rPr>
          <w:rFonts w:hint="eastAsia"/>
        </w:rPr>
        <w:t>проводника</w:t>
      </w:r>
    </w:p>
    <w:p w14:paraId="0C12D2FD" w14:textId="77777777" w:rsidR="008E0CB9" w:rsidRDefault="008E0CB9" w:rsidP="008E0CB9"/>
    <w:p w14:paraId="4934F732" w14:textId="77777777" w:rsidR="008E0CB9" w:rsidRDefault="008E0CB9" w:rsidP="008E0CB9">
      <w:r>
        <w:t xml:space="preserve">2.1.5 </w:t>
      </w:r>
      <w:r>
        <w:rPr>
          <w:rFonts w:hint="eastAsia"/>
        </w:rPr>
        <w:t>Расчет</w:t>
      </w:r>
      <w:r>
        <w:t xml:space="preserve"> </w:t>
      </w:r>
      <w:r>
        <w:rPr>
          <w:rFonts w:hint="eastAsia"/>
        </w:rPr>
        <w:t>влияния</w:t>
      </w:r>
      <w:r>
        <w:t xml:space="preserve"> </w:t>
      </w:r>
      <w:r>
        <w:rPr>
          <w:rFonts w:hint="eastAsia"/>
        </w:rPr>
        <w:t>параметров</w:t>
      </w:r>
      <w:r>
        <w:t xml:space="preserve"> </w:t>
      </w:r>
      <w:r>
        <w:rPr>
          <w:rFonts w:hint="eastAsia"/>
        </w:rPr>
        <w:t>«</w:t>
      </w:r>
      <w:r>
        <w:rPr>
          <w:rFonts w:hint="eastAsia"/>
        </w:rPr>
        <w:t>Толщина</w:t>
      </w:r>
      <w:r>
        <w:t>/</w:t>
      </w:r>
      <w:r>
        <w:rPr>
          <w:rFonts w:hint="eastAsia"/>
        </w:rPr>
        <w:t>ширина</w:t>
      </w:r>
      <w:r>
        <w:t xml:space="preserve"> </w:t>
      </w:r>
      <w:r>
        <w:rPr>
          <w:rFonts w:hint="eastAsia"/>
        </w:rPr>
        <w:t>проводника</w:t>
      </w:r>
      <w:r>
        <w:t>/</w:t>
      </w:r>
      <w:r>
        <w:rPr>
          <w:rFonts w:hint="eastAsia"/>
        </w:rPr>
        <w:t>количество</w:t>
      </w:r>
      <w:r>
        <w:t xml:space="preserve"> </w:t>
      </w:r>
      <w:r>
        <w:rPr>
          <w:rFonts w:hint="eastAsia"/>
        </w:rPr>
        <w:t>слоев</w:t>
      </w:r>
      <w:r>
        <w:t xml:space="preserve"> </w:t>
      </w:r>
      <w:r>
        <w:rPr>
          <w:rFonts w:hint="eastAsia"/>
        </w:rPr>
        <w:t>проводника</w:t>
      </w:r>
      <w:r>
        <w:rPr>
          <w:rFonts w:hint="eastAsia"/>
        </w:rPr>
        <w:t>»</w:t>
      </w:r>
    </w:p>
    <w:p w14:paraId="0FFC175A" w14:textId="77777777" w:rsidR="008E0CB9" w:rsidRDefault="008E0CB9" w:rsidP="008E0CB9"/>
    <w:p w14:paraId="55189789" w14:textId="77777777" w:rsidR="008E0CB9" w:rsidRDefault="008E0CB9" w:rsidP="008E0CB9">
      <w:r>
        <w:t xml:space="preserve">2.1.6 </w:t>
      </w:r>
      <w:r>
        <w:rPr>
          <w:rFonts w:hint="eastAsia"/>
        </w:rPr>
        <w:t>Эксперименты</w:t>
      </w:r>
      <w:r>
        <w:t xml:space="preserve"> </w:t>
      </w:r>
      <w:r>
        <w:rPr>
          <w:rFonts w:hint="eastAsia"/>
        </w:rPr>
        <w:t>с</w:t>
      </w:r>
      <w:r>
        <w:t xml:space="preserve"> </w:t>
      </w:r>
      <w:r>
        <w:rPr>
          <w:rFonts w:hint="eastAsia"/>
        </w:rPr>
        <w:t>различной</w:t>
      </w:r>
      <w:r>
        <w:t xml:space="preserve"> </w:t>
      </w:r>
      <w:r>
        <w:rPr>
          <w:rFonts w:hint="eastAsia"/>
        </w:rPr>
        <w:t>ориентацией</w:t>
      </w:r>
      <w:r>
        <w:t xml:space="preserve"> </w:t>
      </w:r>
      <w:r>
        <w:rPr>
          <w:rFonts w:hint="eastAsia"/>
        </w:rPr>
        <w:t>проводника</w:t>
      </w:r>
      <w:r>
        <w:t xml:space="preserve"> </w:t>
      </w:r>
      <w:r>
        <w:rPr>
          <w:rFonts w:hint="eastAsia"/>
        </w:rPr>
        <w:t>в</w:t>
      </w:r>
      <w:r>
        <w:t xml:space="preserve"> </w:t>
      </w:r>
      <w:r>
        <w:rPr>
          <w:rFonts w:hint="eastAsia"/>
        </w:rPr>
        <w:t>макете</w:t>
      </w:r>
    </w:p>
    <w:p w14:paraId="2B7A3352" w14:textId="77777777" w:rsidR="008E0CB9" w:rsidRDefault="008E0CB9" w:rsidP="008E0CB9"/>
    <w:p w14:paraId="0A0F8E62" w14:textId="77777777" w:rsidR="008E0CB9" w:rsidRDefault="008E0CB9" w:rsidP="008E0CB9">
      <w:r>
        <w:t xml:space="preserve">2.1.7 </w:t>
      </w:r>
      <w:r>
        <w:rPr>
          <w:rFonts w:hint="eastAsia"/>
        </w:rPr>
        <w:t>Изготовление</w:t>
      </w:r>
      <w:r>
        <w:t xml:space="preserve"> </w:t>
      </w:r>
      <w:r>
        <w:rPr>
          <w:rFonts w:hint="eastAsia"/>
        </w:rPr>
        <w:t>макетов</w:t>
      </w:r>
      <w:r>
        <w:t xml:space="preserve"> </w:t>
      </w:r>
      <w:r>
        <w:rPr>
          <w:rFonts w:hint="eastAsia"/>
        </w:rPr>
        <w:t>частотнозависимых</w:t>
      </w:r>
      <w:r>
        <w:t xml:space="preserve"> </w:t>
      </w:r>
      <w:r>
        <w:rPr>
          <w:rFonts w:hint="eastAsia"/>
        </w:rPr>
        <w:t>устройств</w:t>
      </w:r>
    </w:p>
    <w:p w14:paraId="11D604EB" w14:textId="77777777" w:rsidR="008E0CB9" w:rsidRDefault="008E0CB9" w:rsidP="008E0CB9"/>
    <w:p w14:paraId="5A877181" w14:textId="77777777" w:rsidR="008E0CB9" w:rsidRDefault="008E0CB9" w:rsidP="008E0CB9">
      <w:r>
        <w:t xml:space="preserve">2.1.8 </w:t>
      </w:r>
      <w:r>
        <w:rPr>
          <w:rFonts w:hint="eastAsia"/>
        </w:rPr>
        <w:t>Низковольтные</w:t>
      </w:r>
      <w:r>
        <w:t xml:space="preserve"> </w:t>
      </w:r>
      <w:r>
        <w:rPr>
          <w:rFonts w:hint="eastAsia"/>
        </w:rPr>
        <w:t>измерения</w:t>
      </w:r>
      <w:r>
        <w:t xml:space="preserve"> </w:t>
      </w:r>
      <w:r>
        <w:rPr>
          <w:rFonts w:hint="eastAsia"/>
        </w:rPr>
        <w:t>макетов</w:t>
      </w:r>
      <w:r>
        <w:t xml:space="preserve"> </w:t>
      </w:r>
      <w:r>
        <w:rPr>
          <w:rFonts w:hint="eastAsia"/>
        </w:rPr>
        <w:t>частотнозависимых</w:t>
      </w:r>
      <w:r>
        <w:t xml:space="preserve"> </w:t>
      </w:r>
      <w:r>
        <w:rPr>
          <w:rFonts w:hint="eastAsia"/>
        </w:rPr>
        <w:t>устройств</w:t>
      </w:r>
    </w:p>
    <w:p w14:paraId="191A3C4E" w14:textId="77777777" w:rsidR="008E0CB9" w:rsidRDefault="008E0CB9" w:rsidP="008E0CB9"/>
    <w:p w14:paraId="1E883908" w14:textId="77777777" w:rsidR="008E0CB9" w:rsidRDefault="008E0CB9" w:rsidP="008E0CB9">
      <w:r>
        <w:t xml:space="preserve">2.2 </w:t>
      </w:r>
      <w:r>
        <w:rPr>
          <w:rFonts w:hint="eastAsia"/>
        </w:rPr>
        <w:t>Испытания</w:t>
      </w:r>
      <w:r>
        <w:t xml:space="preserve"> </w:t>
      </w:r>
      <w:r>
        <w:rPr>
          <w:rFonts w:hint="eastAsia"/>
        </w:rPr>
        <w:t>на</w:t>
      </w:r>
      <w:r>
        <w:t xml:space="preserve"> </w:t>
      </w:r>
      <w:r>
        <w:rPr>
          <w:rFonts w:hint="eastAsia"/>
        </w:rPr>
        <w:t>импульсном</w:t>
      </w:r>
      <w:r>
        <w:t xml:space="preserve"> </w:t>
      </w:r>
      <w:r>
        <w:rPr>
          <w:rFonts w:hint="eastAsia"/>
        </w:rPr>
        <w:t>напряжении</w:t>
      </w:r>
    </w:p>
    <w:p w14:paraId="6B00A053" w14:textId="77777777" w:rsidR="008E0CB9" w:rsidRDefault="008E0CB9" w:rsidP="008E0CB9"/>
    <w:p w14:paraId="121387BE" w14:textId="77777777" w:rsidR="008E0CB9" w:rsidRDefault="008E0CB9" w:rsidP="008E0CB9">
      <w:r>
        <w:t xml:space="preserve">2.2.1 </w:t>
      </w:r>
      <w:r>
        <w:rPr>
          <w:rFonts w:hint="eastAsia"/>
        </w:rPr>
        <w:t>Экспериментальная</w:t>
      </w:r>
      <w:r>
        <w:t xml:space="preserve"> </w:t>
      </w:r>
      <w:r>
        <w:rPr>
          <w:rFonts w:hint="eastAsia"/>
        </w:rPr>
        <w:t>установка</w:t>
      </w:r>
    </w:p>
    <w:p w14:paraId="124B339B" w14:textId="77777777" w:rsidR="008E0CB9" w:rsidRDefault="008E0CB9" w:rsidP="008E0CB9"/>
    <w:p w14:paraId="6A0781E5" w14:textId="77777777" w:rsidR="008E0CB9" w:rsidRDefault="008E0CB9" w:rsidP="008E0CB9">
      <w:r>
        <w:t xml:space="preserve">2.2.2 </w:t>
      </w:r>
      <w:r>
        <w:rPr>
          <w:rFonts w:hint="eastAsia"/>
        </w:rPr>
        <w:t>Методика</w:t>
      </w:r>
      <w:r>
        <w:t xml:space="preserve"> </w:t>
      </w:r>
      <w:r>
        <w:rPr>
          <w:rFonts w:hint="eastAsia"/>
        </w:rPr>
        <w:t>измерения</w:t>
      </w:r>
    </w:p>
    <w:p w14:paraId="3D0F1E0F" w14:textId="77777777" w:rsidR="008E0CB9" w:rsidRDefault="008E0CB9" w:rsidP="008E0CB9"/>
    <w:p w14:paraId="0801068F" w14:textId="77777777" w:rsidR="008E0CB9" w:rsidRDefault="008E0CB9" w:rsidP="008E0CB9">
      <w:r>
        <w:lastRenderedPageBreak/>
        <w:t xml:space="preserve">2.2.3 </w:t>
      </w:r>
      <w:r>
        <w:rPr>
          <w:rFonts w:hint="eastAsia"/>
        </w:rPr>
        <w:t>Результаты</w:t>
      </w:r>
      <w:r>
        <w:t xml:space="preserve"> </w:t>
      </w:r>
      <w:r>
        <w:rPr>
          <w:rFonts w:hint="eastAsia"/>
        </w:rPr>
        <w:t>измерений</w:t>
      </w:r>
    </w:p>
    <w:p w14:paraId="2A655F03" w14:textId="77777777" w:rsidR="008E0CB9" w:rsidRDefault="008E0CB9" w:rsidP="008E0CB9"/>
    <w:p w14:paraId="0DFABF60" w14:textId="77777777" w:rsidR="008E0CB9" w:rsidRDefault="008E0CB9" w:rsidP="008E0CB9">
      <w:r>
        <w:rPr>
          <w:rFonts w:hint="eastAsia"/>
        </w:rPr>
        <w:t>Выводы</w:t>
      </w:r>
      <w:r>
        <w:t xml:space="preserve"> </w:t>
      </w:r>
      <w:r>
        <w:rPr>
          <w:rFonts w:hint="eastAsia"/>
        </w:rPr>
        <w:t>по</w:t>
      </w:r>
      <w:r>
        <w:t xml:space="preserve"> </w:t>
      </w:r>
      <w:r>
        <w:rPr>
          <w:rFonts w:hint="eastAsia"/>
        </w:rPr>
        <w:t>Главе</w:t>
      </w:r>
    </w:p>
    <w:p w14:paraId="678C6BB6" w14:textId="77777777" w:rsidR="008E0CB9" w:rsidRDefault="008E0CB9" w:rsidP="008E0CB9"/>
    <w:p w14:paraId="110D1AE8" w14:textId="77777777" w:rsidR="008E0CB9" w:rsidRDefault="008E0CB9" w:rsidP="008E0CB9">
      <w:r>
        <w:rPr>
          <w:rFonts w:hint="eastAsia"/>
        </w:rPr>
        <w:t>ГЛАВА</w:t>
      </w:r>
      <w:r>
        <w:t xml:space="preserve"> 3 </w:t>
      </w:r>
      <w:r>
        <w:rPr>
          <w:rFonts w:hint="eastAsia"/>
        </w:rPr>
        <w:t>СИЛЬНОТОЧНЫЕ</w:t>
      </w:r>
      <w:r>
        <w:t xml:space="preserve"> </w:t>
      </w:r>
      <w:r>
        <w:rPr>
          <w:rFonts w:hint="eastAsia"/>
        </w:rPr>
        <w:t>ИССЛЕДОВАНИЯ</w:t>
      </w:r>
    </w:p>
    <w:p w14:paraId="3ECDFE70" w14:textId="77777777" w:rsidR="008E0CB9" w:rsidRDefault="008E0CB9" w:rsidP="008E0CB9"/>
    <w:p w14:paraId="7FA6E573" w14:textId="77777777" w:rsidR="008E0CB9" w:rsidRDefault="008E0CB9" w:rsidP="008E0CB9">
      <w:r>
        <w:t xml:space="preserve">3.1 </w:t>
      </w:r>
      <w:r>
        <w:rPr>
          <w:rFonts w:hint="eastAsia"/>
        </w:rPr>
        <w:t>Экспериментальная</w:t>
      </w:r>
      <w:r>
        <w:t xml:space="preserve"> </w:t>
      </w:r>
      <w:r>
        <w:rPr>
          <w:rFonts w:hint="eastAsia"/>
        </w:rPr>
        <w:t>установка</w:t>
      </w:r>
    </w:p>
    <w:p w14:paraId="40BD7A04" w14:textId="77777777" w:rsidR="008E0CB9" w:rsidRDefault="008E0CB9" w:rsidP="008E0CB9"/>
    <w:p w14:paraId="3FFED46E" w14:textId="77777777" w:rsidR="008E0CB9" w:rsidRDefault="008E0CB9" w:rsidP="008E0CB9">
      <w:r>
        <w:t xml:space="preserve">3.2 </w:t>
      </w:r>
      <w:r>
        <w:rPr>
          <w:rFonts w:hint="eastAsia"/>
        </w:rPr>
        <w:t>Результаты</w:t>
      </w:r>
      <w:r>
        <w:t xml:space="preserve"> </w:t>
      </w:r>
      <w:r>
        <w:rPr>
          <w:rFonts w:hint="eastAsia"/>
        </w:rPr>
        <w:t>сильноточных</w:t>
      </w:r>
      <w:r>
        <w:t xml:space="preserve"> </w:t>
      </w:r>
      <w:r>
        <w:rPr>
          <w:rFonts w:hint="eastAsia"/>
        </w:rPr>
        <w:t>испытаний</w:t>
      </w:r>
    </w:p>
    <w:p w14:paraId="2E2845CC" w14:textId="77777777" w:rsidR="008E0CB9" w:rsidRDefault="008E0CB9" w:rsidP="008E0CB9"/>
    <w:p w14:paraId="5A0A61AC" w14:textId="77777777" w:rsidR="008E0CB9" w:rsidRDefault="008E0CB9" w:rsidP="008E0CB9">
      <w:r>
        <w:t xml:space="preserve">3.2.1 </w:t>
      </w:r>
      <w:r>
        <w:rPr>
          <w:rFonts w:hint="eastAsia"/>
        </w:rPr>
        <w:t>Результаты</w:t>
      </w:r>
      <w:r>
        <w:t xml:space="preserve"> </w:t>
      </w:r>
      <w:r>
        <w:rPr>
          <w:rFonts w:hint="eastAsia"/>
        </w:rPr>
        <w:t>для</w:t>
      </w:r>
      <w:r>
        <w:t xml:space="preserve"> </w:t>
      </w:r>
      <w:r>
        <w:rPr>
          <w:rFonts w:hint="eastAsia"/>
        </w:rPr>
        <w:t>образцов</w:t>
      </w:r>
      <w:r>
        <w:t xml:space="preserve"> </w:t>
      </w:r>
      <w:r>
        <w:rPr>
          <w:rFonts w:hint="eastAsia"/>
        </w:rPr>
        <w:t>частотнозависимых</w:t>
      </w:r>
      <w:r>
        <w:t xml:space="preserve"> </w:t>
      </w:r>
      <w:r>
        <w:rPr>
          <w:rFonts w:hint="eastAsia"/>
        </w:rPr>
        <w:t>устройств</w:t>
      </w:r>
      <w:r>
        <w:t xml:space="preserve"> </w:t>
      </w:r>
      <w:r>
        <w:rPr>
          <w:rFonts w:hint="eastAsia"/>
        </w:rPr>
        <w:t>на</w:t>
      </w:r>
      <w:r>
        <w:t xml:space="preserve"> </w:t>
      </w:r>
      <w:r>
        <w:rPr>
          <w:rFonts w:hint="eastAsia"/>
        </w:rPr>
        <w:t>частотах</w:t>
      </w:r>
    </w:p>
    <w:p w14:paraId="5B51F706" w14:textId="77777777" w:rsidR="008E0CB9" w:rsidRDefault="008E0CB9" w:rsidP="008E0CB9"/>
    <w:p w14:paraId="727E7E76" w14:textId="77777777" w:rsidR="008E0CB9" w:rsidRDefault="008E0CB9" w:rsidP="008E0CB9">
      <w:r>
        <w:rPr>
          <w:rFonts w:hint="eastAsia"/>
        </w:rPr>
        <w:t>и</w:t>
      </w:r>
      <w:r>
        <w:t xml:space="preserve"> 130 </w:t>
      </w:r>
      <w:r>
        <w:rPr>
          <w:rFonts w:hint="eastAsia"/>
        </w:rPr>
        <w:t>кГц</w:t>
      </w:r>
    </w:p>
    <w:p w14:paraId="79C67A89" w14:textId="77777777" w:rsidR="008E0CB9" w:rsidRDefault="008E0CB9" w:rsidP="008E0CB9"/>
    <w:p w14:paraId="4E57DBC5" w14:textId="77777777" w:rsidR="008E0CB9" w:rsidRDefault="008E0CB9" w:rsidP="008E0CB9">
      <w:r>
        <w:t xml:space="preserve">3.2.2 </w:t>
      </w:r>
      <w:r>
        <w:rPr>
          <w:rFonts w:hint="eastAsia"/>
        </w:rPr>
        <w:t>Результаты</w:t>
      </w:r>
      <w:r>
        <w:t xml:space="preserve"> </w:t>
      </w:r>
      <w:r>
        <w:rPr>
          <w:rFonts w:hint="eastAsia"/>
        </w:rPr>
        <w:t>для</w:t>
      </w:r>
      <w:r>
        <w:t xml:space="preserve"> </w:t>
      </w:r>
      <w:r>
        <w:rPr>
          <w:rFonts w:hint="eastAsia"/>
        </w:rPr>
        <w:t>образцов</w:t>
      </w:r>
      <w:r>
        <w:t xml:space="preserve"> </w:t>
      </w:r>
      <w:r>
        <w:rPr>
          <w:rFonts w:hint="eastAsia"/>
        </w:rPr>
        <w:t>частотнозависимых</w:t>
      </w:r>
      <w:r>
        <w:t xml:space="preserve"> </w:t>
      </w:r>
      <w:r>
        <w:rPr>
          <w:rFonts w:hint="eastAsia"/>
        </w:rPr>
        <w:t>устройств</w:t>
      </w:r>
      <w:r>
        <w:t xml:space="preserve"> </w:t>
      </w:r>
      <w:r>
        <w:rPr>
          <w:rFonts w:hint="eastAsia"/>
        </w:rPr>
        <w:t>на</w:t>
      </w:r>
      <w:r>
        <w:t xml:space="preserve"> </w:t>
      </w:r>
      <w:r>
        <w:rPr>
          <w:rFonts w:hint="eastAsia"/>
        </w:rPr>
        <w:t>частотах</w:t>
      </w:r>
      <w:r>
        <w:t xml:space="preserve"> 280 </w:t>
      </w:r>
      <w:r>
        <w:rPr>
          <w:rFonts w:hint="eastAsia"/>
        </w:rPr>
        <w:t>и</w:t>
      </w:r>
      <w:r>
        <w:t xml:space="preserve"> 250 </w:t>
      </w:r>
      <w:r>
        <w:rPr>
          <w:rFonts w:hint="eastAsia"/>
        </w:rPr>
        <w:t>кГц</w:t>
      </w:r>
    </w:p>
    <w:p w14:paraId="1B96F41A" w14:textId="77777777" w:rsidR="008E0CB9" w:rsidRDefault="008E0CB9" w:rsidP="008E0CB9"/>
    <w:p w14:paraId="091F53A1" w14:textId="77777777" w:rsidR="008E0CB9" w:rsidRDefault="008E0CB9" w:rsidP="008E0CB9">
      <w:r>
        <w:t xml:space="preserve">3.2.3 </w:t>
      </w:r>
      <w:r>
        <w:rPr>
          <w:rFonts w:hint="eastAsia"/>
        </w:rPr>
        <w:t>Результаты</w:t>
      </w:r>
      <w:r>
        <w:t xml:space="preserve"> </w:t>
      </w:r>
      <w:r>
        <w:rPr>
          <w:rFonts w:hint="eastAsia"/>
        </w:rPr>
        <w:t>для</w:t>
      </w:r>
      <w:r>
        <w:t xml:space="preserve"> </w:t>
      </w:r>
      <w:r>
        <w:rPr>
          <w:rFonts w:hint="eastAsia"/>
        </w:rPr>
        <w:t>образцов</w:t>
      </w:r>
      <w:r>
        <w:t xml:space="preserve"> </w:t>
      </w:r>
      <w:r>
        <w:rPr>
          <w:rFonts w:hint="eastAsia"/>
        </w:rPr>
        <w:t>частотнозависимых</w:t>
      </w:r>
      <w:r>
        <w:t xml:space="preserve"> </w:t>
      </w:r>
      <w:r>
        <w:rPr>
          <w:rFonts w:hint="eastAsia"/>
        </w:rPr>
        <w:t>устройств</w:t>
      </w:r>
      <w:r>
        <w:t xml:space="preserve"> </w:t>
      </w:r>
      <w:r>
        <w:rPr>
          <w:rFonts w:hint="eastAsia"/>
        </w:rPr>
        <w:t>на</w:t>
      </w:r>
      <w:r>
        <w:t xml:space="preserve"> </w:t>
      </w:r>
      <w:r>
        <w:rPr>
          <w:rFonts w:hint="eastAsia"/>
        </w:rPr>
        <w:t>частотах</w:t>
      </w:r>
      <w:r>
        <w:t xml:space="preserve"> 300 </w:t>
      </w:r>
      <w:r>
        <w:rPr>
          <w:rFonts w:hint="eastAsia"/>
        </w:rPr>
        <w:t>и</w:t>
      </w:r>
      <w:r>
        <w:t xml:space="preserve"> 280 </w:t>
      </w:r>
      <w:r>
        <w:rPr>
          <w:rFonts w:hint="eastAsia"/>
        </w:rPr>
        <w:t>кГц</w:t>
      </w:r>
    </w:p>
    <w:p w14:paraId="11D7F439" w14:textId="77777777" w:rsidR="008E0CB9" w:rsidRDefault="008E0CB9" w:rsidP="008E0CB9"/>
    <w:p w14:paraId="24C0F30B" w14:textId="77777777" w:rsidR="008E0CB9" w:rsidRDefault="008E0CB9" w:rsidP="008E0CB9">
      <w:r>
        <w:t xml:space="preserve">3.2.4 </w:t>
      </w:r>
      <w:r>
        <w:rPr>
          <w:rFonts w:hint="eastAsia"/>
        </w:rPr>
        <w:t>Анализ</w:t>
      </w:r>
      <w:r>
        <w:t xml:space="preserve"> </w:t>
      </w:r>
      <w:r>
        <w:rPr>
          <w:rFonts w:hint="eastAsia"/>
        </w:rPr>
        <w:t>полученных</w:t>
      </w:r>
      <w:r>
        <w:t xml:space="preserve"> </w:t>
      </w:r>
      <w:r>
        <w:rPr>
          <w:rFonts w:hint="eastAsia"/>
        </w:rPr>
        <w:t>результатов</w:t>
      </w:r>
    </w:p>
    <w:p w14:paraId="1938B9A7" w14:textId="77777777" w:rsidR="008E0CB9" w:rsidRDefault="008E0CB9" w:rsidP="008E0CB9"/>
    <w:p w14:paraId="3036E82D" w14:textId="77777777" w:rsidR="008E0CB9" w:rsidRDefault="008E0CB9" w:rsidP="008E0CB9">
      <w:r>
        <w:rPr>
          <w:rFonts w:hint="eastAsia"/>
        </w:rPr>
        <w:t>Выводы</w:t>
      </w:r>
      <w:r>
        <w:t xml:space="preserve"> </w:t>
      </w:r>
      <w:r>
        <w:rPr>
          <w:rFonts w:hint="eastAsia"/>
        </w:rPr>
        <w:t>по</w:t>
      </w:r>
      <w:r>
        <w:t xml:space="preserve"> </w:t>
      </w:r>
      <w:r>
        <w:rPr>
          <w:rFonts w:hint="eastAsia"/>
        </w:rPr>
        <w:t>Главе</w:t>
      </w:r>
    </w:p>
    <w:p w14:paraId="4575DC24" w14:textId="77777777" w:rsidR="008E0CB9" w:rsidRDefault="008E0CB9" w:rsidP="008E0CB9"/>
    <w:p w14:paraId="558B2A18" w14:textId="77777777" w:rsidR="008E0CB9" w:rsidRDefault="008E0CB9" w:rsidP="008E0CB9">
      <w:r>
        <w:rPr>
          <w:rFonts w:hint="eastAsia"/>
        </w:rPr>
        <w:t>ГЛАВА</w:t>
      </w:r>
      <w:r>
        <w:t xml:space="preserve"> 4 </w:t>
      </w:r>
      <w:r>
        <w:rPr>
          <w:rFonts w:hint="eastAsia"/>
        </w:rPr>
        <w:t>ОПТИМИЗАЦИЯ</w:t>
      </w:r>
      <w:r>
        <w:t xml:space="preserve"> </w:t>
      </w:r>
      <w:r>
        <w:rPr>
          <w:rFonts w:hint="eastAsia"/>
        </w:rPr>
        <w:t>КОНСТРУКЦИИ</w:t>
      </w:r>
      <w:r>
        <w:t xml:space="preserve"> </w:t>
      </w:r>
      <w:r>
        <w:rPr>
          <w:rFonts w:hint="eastAsia"/>
        </w:rPr>
        <w:t>ЧАСТОТНОЗАВИСИМОГО</w:t>
      </w:r>
      <w:r>
        <w:t xml:space="preserve"> </w:t>
      </w:r>
      <w:r>
        <w:rPr>
          <w:rFonts w:hint="eastAsia"/>
        </w:rPr>
        <w:t>УСТРОЙСТВА</w:t>
      </w:r>
    </w:p>
    <w:p w14:paraId="56DAAC77" w14:textId="77777777" w:rsidR="008E0CB9" w:rsidRDefault="008E0CB9" w:rsidP="008E0CB9"/>
    <w:p w14:paraId="1E173197" w14:textId="77777777" w:rsidR="008E0CB9" w:rsidRDefault="008E0CB9" w:rsidP="008E0CB9">
      <w:r>
        <w:t xml:space="preserve">4.1 </w:t>
      </w:r>
      <w:r>
        <w:rPr>
          <w:rFonts w:hint="eastAsia"/>
        </w:rPr>
        <w:t>Анализ</w:t>
      </w:r>
      <w:r>
        <w:t xml:space="preserve"> </w:t>
      </w:r>
      <w:r>
        <w:rPr>
          <w:rFonts w:hint="eastAsia"/>
        </w:rPr>
        <w:t>результатов</w:t>
      </w:r>
      <w:r>
        <w:t xml:space="preserve"> </w:t>
      </w:r>
      <w:r>
        <w:rPr>
          <w:rFonts w:hint="eastAsia"/>
        </w:rPr>
        <w:t>опытной</w:t>
      </w:r>
      <w:r>
        <w:t xml:space="preserve"> </w:t>
      </w:r>
      <w:r>
        <w:rPr>
          <w:rFonts w:hint="eastAsia"/>
        </w:rPr>
        <w:t>эксплуатации</w:t>
      </w:r>
    </w:p>
    <w:p w14:paraId="7AD637F5" w14:textId="77777777" w:rsidR="008E0CB9" w:rsidRDefault="008E0CB9" w:rsidP="008E0CB9"/>
    <w:p w14:paraId="072DA480" w14:textId="77777777" w:rsidR="008E0CB9" w:rsidRDefault="008E0CB9" w:rsidP="008E0CB9">
      <w:r>
        <w:t xml:space="preserve">4.2 </w:t>
      </w:r>
      <w:r>
        <w:rPr>
          <w:rFonts w:hint="eastAsia"/>
        </w:rPr>
        <w:t>Компьютерное</w:t>
      </w:r>
      <w:r>
        <w:t xml:space="preserve"> </w:t>
      </w:r>
      <w:r>
        <w:rPr>
          <w:rFonts w:hint="eastAsia"/>
        </w:rPr>
        <w:t>моделирование</w:t>
      </w:r>
      <w:r>
        <w:t xml:space="preserve"> </w:t>
      </w:r>
      <w:r>
        <w:rPr>
          <w:rFonts w:hint="eastAsia"/>
        </w:rPr>
        <w:t>эффективности</w:t>
      </w:r>
      <w:r>
        <w:t xml:space="preserve"> </w:t>
      </w:r>
      <w:r>
        <w:rPr>
          <w:rFonts w:hint="eastAsia"/>
        </w:rPr>
        <w:t>частотнозависимого</w:t>
      </w:r>
      <w:r>
        <w:t xml:space="preserve"> </w:t>
      </w:r>
      <w:r>
        <w:rPr>
          <w:rFonts w:hint="eastAsia"/>
        </w:rPr>
        <w:t>устройства</w:t>
      </w:r>
      <w:r>
        <w:t xml:space="preserve"> </w:t>
      </w:r>
      <w:r>
        <w:rPr>
          <w:rFonts w:hint="eastAsia"/>
        </w:rPr>
        <w:t>при</w:t>
      </w:r>
      <w:r>
        <w:t xml:space="preserve"> </w:t>
      </w:r>
      <w:r>
        <w:rPr>
          <w:rFonts w:hint="eastAsia"/>
        </w:rPr>
        <w:t>подавлении</w:t>
      </w:r>
      <w:r>
        <w:t xml:space="preserve"> </w:t>
      </w:r>
      <w:r>
        <w:rPr>
          <w:rFonts w:hint="eastAsia"/>
        </w:rPr>
        <w:t>полного</w:t>
      </w:r>
      <w:r>
        <w:t xml:space="preserve"> </w:t>
      </w:r>
      <w:r>
        <w:rPr>
          <w:rFonts w:hint="eastAsia"/>
        </w:rPr>
        <w:t>импульса</w:t>
      </w:r>
      <w:r>
        <w:t xml:space="preserve"> </w:t>
      </w:r>
      <w:r>
        <w:rPr>
          <w:rFonts w:hint="eastAsia"/>
        </w:rPr>
        <w:t>и</w:t>
      </w:r>
      <w:r>
        <w:t xml:space="preserve"> </w:t>
      </w:r>
      <w:r>
        <w:rPr>
          <w:rFonts w:hint="eastAsia"/>
        </w:rPr>
        <w:t>импульса</w:t>
      </w:r>
      <w:r>
        <w:t xml:space="preserve"> </w:t>
      </w:r>
      <w:r>
        <w:rPr>
          <w:rFonts w:hint="eastAsia"/>
        </w:rPr>
        <w:t>обратного</w:t>
      </w:r>
      <w:r>
        <w:t xml:space="preserve"> </w:t>
      </w:r>
      <w:r>
        <w:rPr>
          <w:rFonts w:hint="eastAsia"/>
        </w:rPr>
        <w:t>перекрытия</w:t>
      </w:r>
    </w:p>
    <w:p w14:paraId="7D0C6497" w14:textId="77777777" w:rsidR="008E0CB9" w:rsidRDefault="008E0CB9" w:rsidP="008E0CB9"/>
    <w:p w14:paraId="5F7BE77F" w14:textId="77777777" w:rsidR="008E0CB9" w:rsidRDefault="008E0CB9" w:rsidP="008E0CB9">
      <w:r>
        <w:t xml:space="preserve">4.3 </w:t>
      </w:r>
      <w:r>
        <w:rPr>
          <w:rFonts w:hint="eastAsia"/>
        </w:rPr>
        <w:t>Расчёты</w:t>
      </w:r>
      <w:r>
        <w:t xml:space="preserve"> </w:t>
      </w:r>
      <w:r>
        <w:rPr>
          <w:rFonts w:hint="eastAsia"/>
        </w:rPr>
        <w:t>индуктивности</w:t>
      </w:r>
      <w:r>
        <w:t xml:space="preserve"> </w:t>
      </w:r>
      <w:r>
        <w:rPr>
          <w:rFonts w:hint="eastAsia"/>
        </w:rPr>
        <w:t>частотнозависимых</w:t>
      </w:r>
      <w:r>
        <w:t xml:space="preserve"> </w:t>
      </w:r>
      <w:r>
        <w:rPr>
          <w:rFonts w:hint="eastAsia"/>
        </w:rPr>
        <w:t>устройств</w:t>
      </w:r>
    </w:p>
    <w:p w14:paraId="2F6CC9AE" w14:textId="77777777" w:rsidR="008E0CB9" w:rsidRDefault="008E0CB9" w:rsidP="008E0CB9"/>
    <w:p w14:paraId="7B81EA2E" w14:textId="77777777" w:rsidR="008E0CB9" w:rsidRDefault="008E0CB9" w:rsidP="008E0CB9">
      <w:r>
        <w:t xml:space="preserve">4.3.1 </w:t>
      </w:r>
      <w:r>
        <w:rPr>
          <w:rFonts w:hint="eastAsia"/>
        </w:rPr>
        <w:t>Расчет</w:t>
      </w:r>
      <w:r>
        <w:t xml:space="preserve"> </w:t>
      </w:r>
      <w:r>
        <w:rPr>
          <w:rFonts w:hint="eastAsia"/>
        </w:rPr>
        <w:t>индуктивности</w:t>
      </w:r>
      <w:r>
        <w:t xml:space="preserve"> </w:t>
      </w:r>
      <w:r>
        <w:rPr>
          <w:rFonts w:hint="eastAsia"/>
        </w:rPr>
        <w:t>частотнозависимого</w:t>
      </w:r>
      <w:r>
        <w:t xml:space="preserve"> </w:t>
      </w:r>
      <w:r>
        <w:rPr>
          <w:rFonts w:hint="eastAsia"/>
        </w:rPr>
        <w:t>устройства</w:t>
      </w:r>
      <w:r>
        <w:t xml:space="preserve"> </w:t>
      </w:r>
      <w:r>
        <w:rPr>
          <w:rFonts w:hint="eastAsia"/>
        </w:rPr>
        <w:t>с</w:t>
      </w:r>
      <w:r>
        <w:t xml:space="preserve"> </w:t>
      </w:r>
      <w:r>
        <w:rPr>
          <w:rFonts w:hint="eastAsia"/>
        </w:rPr>
        <w:t>круглым</w:t>
      </w:r>
      <w:r>
        <w:t xml:space="preserve"> </w:t>
      </w:r>
      <w:r>
        <w:rPr>
          <w:rFonts w:hint="eastAsia"/>
        </w:rPr>
        <w:t>проводником</w:t>
      </w:r>
    </w:p>
    <w:p w14:paraId="4201DBF9" w14:textId="77777777" w:rsidR="008E0CB9" w:rsidRDefault="008E0CB9" w:rsidP="008E0CB9"/>
    <w:p w14:paraId="5C60C3A2" w14:textId="77777777" w:rsidR="008E0CB9" w:rsidRDefault="008E0CB9" w:rsidP="008E0CB9">
      <w:r>
        <w:t xml:space="preserve">4.3.2 </w:t>
      </w:r>
      <w:r>
        <w:rPr>
          <w:rFonts w:hint="eastAsia"/>
        </w:rPr>
        <w:t>Результаты</w:t>
      </w:r>
      <w:r>
        <w:t xml:space="preserve"> </w:t>
      </w:r>
      <w:r>
        <w:rPr>
          <w:rFonts w:hint="eastAsia"/>
        </w:rPr>
        <w:t>расчета</w:t>
      </w:r>
      <w:r>
        <w:t xml:space="preserve"> </w:t>
      </w:r>
      <w:r>
        <w:rPr>
          <w:rFonts w:hint="eastAsia"/>
        </w:rPr>
        <w:t>частотнозависимых</w:t>
      </w:r>
      <w:r>
        <w:t xml:space="preserve"> </w:t>
      </w:r>
      <w:r>
        <w:rPr>
          <w:rFonts w:hint="eastAsia"/>
        </w:rPr>
        <w:t>устройств</w:t>
      </w:r>
      <w:r>
        <w:t xml:space="preserve"> </w:t>
      </w:r>
      <w:r>
        <w:rPr>
          <w:rFonts w:hint="eastAsia"/>
        </w:rPr>
        <w:t>с</w:t>
      </w:r>
      <w:r>
        <w:t xml:space="preserve"> </w:t>
      </w:r>
      <w:r>
        <w:rPr>
          <w:rFonts w:hint="eastAsia"/>
        </w:rPr>
        <w:t>круглым</w:t>
      </w:r>
      <w:r>
        <w:t xml:space="preserve"> </w:t>
      </w:r>
      <w:r>
        <w:rPr>
          <w:rFonts w:hint="eastAsia"/>
        </w:rPr>
        <w:t>проводником</w:t>
      </w:r>
    </w:p>
    <w:p w14:paraId="073E1870" w14:textId="77777777" w:rsidR="008E0CB9" w:rsidRDefault="008E0CB9" w:rsidP="008E0CB9"/>
    <w:p w14:paraId="743C3A74" w14:textId="77777777" w:rsidR="008E0CB9" w:rsidRDefault="008E0CB9" w:rsidP="008E0CB9">
      <w:r>
        <w:t xml:space="preserve">4.3.3 </w:t>
      </w:r>
      <w:r>
        <w:rPr>
          <w:rFonts w:hint="eastAsia"/>
        </w:rPr>
        <w:t>Расчет</w:t>
      </w:r>
      <w:r>
        <w:t xml:space="preserve"> </w:t>
      </w:r>
      <w:r>
        <w:rPr>
          <w:rFonts w:hint="eastAsia"/>
        </w:rPr>
        <w:t>индуктивности</w:t>
      </w:r>
      <w:r>
        <w:t xml:space="preserve"> </w:t>
      </w:r>
      <w:r>
        <w:rPr>
          <w:rFonts w:hint="eastAsia"/>
        </w:rPr>
        <w:t>частотнозависимого</w:t>
      </w:r>
      <w:r>
        <w:t xml:space="preserve"> </w:t>
      </w:r>
      <w:r>
        <w:rPr>
          <w:rFonts w:hint="eastAsia"/>
        </w:rPr>
        <w:t>устройства</w:t>
      </w:r>
      <w:r>
        <w:t xml:space="preserve"> </w:t>
      </w:r>
      <w:r>
        <w:rPr>
          <w:rFonts w:hint="eastAsia"/>
        </w:rPr>
        <w:t>с</w:t>
      </w:r>
      <w:r>
        <w:t xml:space="preserve"> </w:t>
      </w:r>
      <w:r>
        <w:rPr>
          <w:rFonts w:hint="eastAsia"/>
        </w:rPr>
        <w:t>плоским</w:t>
      </w:r>
      <w:r>
        <w:t xml:space="preserve"> </w:t>
      </w:r>
      <w:r>
        <w:rPr>
          <w:rFonts w:hint="eastAsia"/>
        </w:rPr>
        <w:t>однослойным</w:t>
      </w:r>
      <w:r>
        <w:t xml:space="preserve"> </w:t>
      </w:r>
      <w:r>
        <w:rPr>
          <w:rFonts w:hint="eastAsia"/>
        </w:rPr>
        <w:t>проводником</w:t>
      </w:r>
    </w:p>
    <w:p w14:paraId="459B7611" w14:textId="77777777" w:rsidR="008E0CB9" w:rsidRDefault="008E0CB9" w:rsidP="008E0CB9"/>
    <w:p w14:paraId="780D42D0" w14:textId="77777777" w:rsidR="008E0CB9" w:rsidRDefault="008E0CB9" w:rsidP="008E0CB9">
      <w:r>
        <w:t xml:space="preserve">4.3.4 </w:t>
      </w:r>
      <w:r>
        <w:rPr>
          <w:rFonts w:hint="eastAsia"/>
        </w:rPr>
        <w:t>Результаты</w:t>
      </w:r>
      <w:r>
        <w:t xml:space="preserve"> </w:t>
      </w:r>
      <w:r>
        <w:rPr>
          <w:rFonts w:hint="eastAsia"/>
        </w:rPr>
        <w:t>расчета</w:t>
      </w:r>
      <w:r>
        <w:t xml:space="preserve"> </w:t>
      </w:r>
      <w:r>
        <w:rPr>
          <w:rFonts w:hint="eastAsia"/>
        </w:rPr>
        <w:t>частотнозависимых</w:t>
      </w:r>
      <w:r>
        <w:t xml:space="preserve"> </w:t>
      </w:r>
      <w:r>
        <w:rPr>
          <w:rFonts w:hint="eastAsia"/>
        </w:rPr>
        <w:t>устройств</w:t>
      </w:r>
      <w:r>
        <w:t xml:space="preserve"> </w:t>
      </w:r>
      <w:r>
        <w:rPr>
          <w:rFonts w:hint="eastAsia"/>
        </w:rPr>
        <w:t>с</w:t>
      </w:r>
      <w:r>
        <w:t xml:space="preserve"> </w:t>
      </w:r>
      <w:r>
        <w:rPr>
          <w:rFonts w:hint="eastAsia"/>
        </w:rPr>
        <w:t>плоским</w:t>
      </w:r>
      <w:r>
        <w:t xml:space="preserve"> </w:t>
      </w:r>
      <w:r>
        <w:rPr>
          <w:rFonts w:hint="eastAsia"/>
        </w:rPr>
        <w:t>однослойным</w:t>
      </w:r>
      <w:r>
        <w:t xml:space="preserve"> </w:t>
      </w:r>
      <w:r>
        <w:rPr>
          <w:rFonts w:hint="eastAsia"/>
        </w:rPr>
        <w:t>проводником</w:t>
      </w:r>
    </w:p>
    <w:p w14:paraId="2FC92132" w14:textId="77777777" w:rsidR="008E0CB9" w:rsidRDefault="008E0CB9" w:rsidP="008E0CB9"/>
    <w:p w14:paraId="520B49EA" w14:textId="77777777" w:rsidR="008E0CB9" w:rsidRDefault="008E0CB9" w:rsidP="008E0CB9">
      <w:r>
        <w:t xml:space="preserve">4.4 </w:t>
      </w:r>
      <w:r>
        <w:rPr>
          <w:rFonts w:hint="eastAsia"/>
        </w:rPr>
        <w:t>Расчет</w:t>
      </w:r>
      <w:r>
        <w:t xml:space="preserve"> </w:t>
      </w:r>
      <w:r>
        <w:rPr>
          <w:rFonts w:hint="eastAsia"/>
        </w:rPr>
        <w:t>толщины</w:t>
      </w:r>
      <w:r>
        <w:t xml:space="preserve"> </w:t>
      </w:r>
      <w:r>
        <w:rPr>
          <w:rFonts w:hint="eastAsia"/>
        </w:rPr>
        <w:t>ферромагнитного</w:t>
      </w:r>
      <w:r>
        <w:t xml:space="preserve"> </w:t>
      </w:r>
      <w:r>
        <w:rPr>
          <w:rFonts w:hint="eastAsia"/>
        </w:rPr>
        <w:t>слоя</w:t>
      </w:r>
    </w:p>
    <w:p w14:paraId="161F6C2E" w14:textId="77777777" w:rsidR="008E0CB9" w:rsidRDefault="008E0CB9" w:rsidP="008E0CB9"/>
    <w:p w14:paraId="4E85CFD7" w14:textId="77777777" w:rsidR="008E0CB9" w:rsidRDefault="008E0CB9" w:rsidP="008E0CB9">
      <w:r>
        <w:t xml:space="preserve">4.4.1 </w:t>
      </w:r>
      <w:r>
        <w:rPr>
          <w:rFonts w:hint="eastAsia"/>
        </w:rPr>
        <w:t>Толщина</w:t>
      </w:r>
      <w:r>
        <w:t xml:space="preserve"> </w:t>
      </w:r>
      <w:r>
        <w:rPr>
          <w:rFonts w:hint="eastAsia"/>
        </w:rPr>
        <w:t>скин</w:t>
      </w:r>
      <w:r>
        <w:t>-</w:t>
      </w:r>
      <w:r>
        <w:rPr>
          <w:rFonts w:hint="eastAsia"/>
        </w:rPr>
        <w:t>слоя</w:t>
      </w:r>
      <w:r>
        <w:t xml:space="preserve"> </w:t>
      </w:r>
      <w:r>
        <w:rPr>
          <w:rFonts w:hint="eastAsia"/>
        </w:rPr>
        <w:t>при</w:t>
      </w:r>
      <w:r>
        <w:t xml:space="preserve"> </w:t>
      </w:r>
      <w:r>
        <w:rPr>
          <w:rFonts w:hint="eastAsia"/>
        </w:rPr>
        <w:t>грозовом</w:t>
      </w:r>
      <w:r>
        <w:t xml:space="preserve"> </w:t>
      </w:r>
      <w:r>
        <w:rPr>
          <w:rFonts w:hint="eastAsia"/>
        </w:rPr>
        <w:t>импульсе</w:t>
      </w:r>
    </w:p>
    <w:p w14:paraId="7E834E9B" w14:textId="77777777" w:rsidR="008E0CB9" w:rsidRDefault="008E0CB9" w:rsidP="008E0CB9"/>
    <w:p w14:paraId="0E6B98E8" w14:textId="77777777" w:rsidR="008E0CB9" w:rsidRDefault="008E0CB9" w:rsidP="008E0CB9">
      <w:r>
        <w:t xml:space="preserve">4.4.2 </w:t>
      </w:r>
      <w:r>
        <w:rPr>
          <w:rFonts w:hint="eastAsia"/>
        </w:rPr>
        <w:t>Толщина</w:t>
      </w:r>
      <w:r>
        <w:t xml:space="preserve"> </w:t>
      </w:r>
      <w:r>
        <w:rPr>
          <w:rFonts w:hint="eastAsia"/>
        </w:rPr>
        <w:t>ферромагнитного</w:t>
      </w:r>
      <w:r>
        <w:t xml:space="preserve"> </w:t>
      </w:r>
      <w:r>
        <w:rPr>
          <w:rFonts w:hint="eastAsia"/>
        </w:rPr>
        <w:t>слоя</w:t>
      </w:r>
      <w:r>
        <w:t xml:space="preserve"> </w:t>
      </w:r>
      <w:r>
        <w:rPr>
          <w:rFonts w:hint="eastAsia"/>
        </w:rPr>
        <w:t>для</w:t>
      </w:r>
      <w:r>
        <w:t xml:space="preserve"> </w:t>
      </w:r>
      <w:r>
        <w:rPr>
          <w:rFonts w:hint="eastAsia"/>
        </w:rPr>
        <w:t>компенсации</w:t>
      </w:r>
      <w:r>
        <w:t xml:space="preserve"> </w:t>
      </w:r>
      <w:r>
        <w:rPr>
          <w:rFonts w:hint="eastAsia"/>
        </w:rPr>
        <w:t>магнитного</w:t>
      </w:r>
      <w:r>
        <w:t xml:space="preserve"> </w:t>
      </w:r>
      <w:r>
        <w:rPr>
          <w:rFonts w:hint="eastAsia"/>
        </w:rPr>
        <w:t>насыщения</w:t>
      </w:r>
    </w:p>
    <w:p w14:paraId="50D5B4DA" w14:textId="77777777" w:rsidR="008E0CB9" w:rsidRDefault="008E0CB9" w:rsidP="008E0CB9"/>
    <w:p w14:paraId="3187EE5B" w14:textId="77777777" w:rsidR="008E0CB9" w:rsidRDefault="008E0CB9" w:rsidP="008E0CB9">
      <w:r>
        <w:t xml:space="preserve">4.5 </w:t>
      </w:r>
      <w:r>
        <w:rPr>
          <w:rFonts w:hint="eastAsia"/>
        </w:rPr>
        <w:t>Расчет</w:t>
      </w:r>
      <w:r>
        <w:t xml:space="preserve"> </w:t>
      </w:r>
      <w:r>
        <w:rPr>
          <w:rFonts w:hint="eastAsia"/>
        </w:rPr>
        <w:t>тепловой</w:t>
      </w:r>
      <w:r>
        <w:t xml:space="preserve"> </w:t>
      </w:r>
      <w:r>
        <w:rPr>
          <w:rFonts w:hint="eastAsia"/>
        </w:rPr>
        <w:t>устойчивости</w:t>
      </w:r>
      <w:r>
        <w:t xml:space="preserve"> </w:t>
      </w:r>
      <w:r>
        <w:rPr>
          <w:rFonts w:hint="eastAsia"/>
        </w:rPr>
        <w:t>частотнозависимых</w:t>
      </w:r>
      <w:r>
        <w:t xml:space="preserve"> </w:t>
      </w:r>
      <w:r>
        <w:rPr>
          <w:rFonts w:hint="eastAsia"/>
        </w:rPr>
        <w:t>устройств</w:t>
      </w:r>
    </w:p>
    <w:p w14:paraId="46CFE6C2" w14:textId="77777777" w:rsidR="008E0CB9" w:rsidRDefault="008E0CB9" w:rsidP="008E0CB9"/>
    <w:p w14:paraId="30D4882E" w14:textId="77777777" w:rsidR="008E0CB9" w:rsidRDefault="008E0CB9" w:rsidP="008E0CB9">
      <w:r>
        <w:t xml:space="preserve">4.5.1 </w:t>
      </w:r>
      <w:r>
        <w:rPr>
          <w:rFonts w:hint="eastAsia"/>
        </w:rPr>
        <w:t>Тепловая</w:t>
      </w:r>
      <w:r>
        <w:t xml:space="preserve"> </w:t>
      </w:r>
      <w:r>
        <w:rPr>
          <w:rFonts w:hint="eastAsia"/>
        </w:rPr>
        <w:t>устойчивость</w:t>
      </w:r>
      <w:r>
        <w:t xml:space="preserve"> </w:t>
      </w:r>
      <w:r>
        <w:rPr>
          <w:rFonts w:hint="eastAsia"/>
        </w:rPr>
        <w:t>частотнозависимых</w:t>
      </w:r>
      <w:r>
        <w:t xml:space="preserve"> </w:t>
      </w:r>
      <w:r>
        <w:rPr>
          <w:rFonts w:hint="eastAsia"/>
        </w:rPr>
        <w:t>устройств</w:t>
      </w:r>
      <w:r>
        <w:t xml:space="preserve"> </w:t>
      </w:r>
      <w:r>
        <w:rPr>
          <w:rFonts w:hint="eastAsia"/>
        </w:rPr>
        <w:t>под</w:t>
      </w:r>
      <w:r>
        <w:t xml:space="preserve"> </w:t>
      </w:r>
      <w:r>
        <w:rPr>
          <w:rFonts w:hint="eastAsia"/>
        </w:rPr>
        <w:t>действием</w:t>
      </w:r>
      <w:r>
        <w:t xml:space="preserve"> </w:t>
      </w:r>
      <w:r>
        <w:rPr>
          <w:rFonts w:hint="eastAsia"/>
        </w:rPr>
        <w:t>тока</w:t>
      </w:r>
      <w:r>
        <w:t xml:space="preserve"> </w:t>
      </w:r>
      <w:r>
        <w:rPr>
          <w:rFonts w:hint="eastAsia"/>
        </w:rPr>
        <w:t>короткого</w:t>
      </w:r>
      <w:r>
        <w:t xml:space="preserve"> </w:t>
      </w:r>
      <w:r>
        <w:rPr>
          <w:rFonts w:hint="eastAsia"/>
        </w:rPr>
        <w:t>замыкания</w:t>
      </w:r>
    </w:p>
    <w:p w14:paraId="64790F2C" w14:textId="77777777" w:rsidR="008E0CB9" w:rsidRDefault="008E0CB9" w:rsidP="008E0CB9"/>
    <w:p w14:paraId="1347E93F" w14:textId="77777777" w:rsidR="008E0CB9" w:rsidRDefault="008E0CB9" w:rsidP="008E0CB9">
      <w:r>
        <w:t xml:space="preserve">4.5.2 </w:t>
      </w:r>
      <w:r>
        <w:rPr>
          <w:rFonts w:hint="eastAsia"/>
        </w:rPr>
        <w:t>Тепловая</w:t>
      </w:r>
      <w:r>
        <w:t xml:space="preserve"> </w:t>
      </w:r>
      <w:r>
        <w:rPr>
          <w:rFonts w:hint="eastAsia"/>
        </w:rPr>
        <w:t>устойчивость</w:t>
      </w:r>
      <w:r>
        <w:t xml:space="preserve"> </w:t>
      </w:r>
      <w:r>
        <w:rPr>
          <w:rFonts w:hint="eastAsia"/>
        </w:rPr>
        <w:t>под</w:t>
      </w:r>
      <w:r>
        <w:t xml:space="preserve"> </w:t>
      </w:r>
      <w:r>
        <w:rPr>
          <w:rFonts w:hint="eastAsia"/>
        </w:rPr>
        <w:t>действием</w:t>
      </w:r>
      <w:r>
        <w:t xml:space="preserve"> </w:t>
      </w:r>
      <w:r>
        <w:rPr>
          <w:rFonts w:hint="eastAsia"/>
        </w:rPr>
        <w:t>грозовых</w:t>
      </w:r>
      <w:r>
        <w:t xml:space="preserve"> </w:t>
      </w:r>
      <w:r>
        <w:rPr>
          <w:rFonts w:hint="eastAsia"/>
        </w:rPr>
        <w:t>импульсов</w:t>
      </w:r>
    </w:p>
    <w:p w14:paraId="48CBDCB2" w14:textId="77777777" w:rsidR="008E0CB9" w:rsidRDefault="008E0CB9" w:rsidP="008E0CB9"/>
    <w:p w14:paraId="4FDE6517" w14:textId="77777777" w:rsidR="008E0CB9" w:rsidRDefault="008E0CB9" w:rsidP="008E0CB9">
      <w:r>
        <w:t xml:space="preserve">4.6 </w:t>
      </w:r>
      <w:r>
        <w:rPr>
          <w:rFonts w:hint="eastAsia"/>
        </w:rPr>
        <w:t>Расчет</w:t>
      </w:r>
      <w:r>
        <w:t xml:space="preserve"> </w:t>
      </w:r>
      <w:r>
        <w:rPr>
          <w:rFonts w:hint="eastAsia"/>
        </w:rPr>
        <w:t>электродинамической</w:t>
      </w:r>
      <w:r>
        <w:t xml:space="preserve"> </w:t>
      </w:r>
      <w:r>
        <w:rPr>
          <w:rFonts w:hint="eastAsia"/>
        </w:rPr>
        <w:t>устойчивости</w:t>
      </w:r>
      <w:r>
        <w:t xml:space="preserve"> </w:t>
      </w:r>
      <w:r>
        <w:rPr>
          <w:rFonts w:hint="eastAsia"/>
        </w:rPr>
        <w:t>катушек</w:t>
      </w:r>
      <w:r>
        <w:t xml:space="preserve"> </w:t>
      </w:r>
      <w:r>
        <w:rPr>
          <w:rFonts w:hint="eastAsia"/>
        </w:rPr>
        <w:t>частотнозависимых</w:t>
      </w:r>
    </w:p>
    <w:p w14:paraId="21D907B0" w14:textId="77777777" w:rsidR="008E0CB9" w:rsidRDefault="008E0CB9" w:rsidP="008E0CB9"/>
    <w:p w14:paraId="1E08A6BC" w14:textId="77777777" w:rsidR="008E0CB9" w:rsidRDefault="008E0CB9" w:rsidP="008E0CB9">
      <w:r>
        <w:rPr>
          <w:rFonts w:hint="eastAsia"/>
        </w:rPr>
        <w:t>устройств</w:t>
      </w:r>
    </w:p>
    <w:p w14:paraId="4CF12BD3" w14:textId="77777777" w:rsidR="008E0CB9" w:rsidRDefault="008E0CB9" w:rsidP="008E0CB9"/>
    <w:p w14:paraId="5B2B19F6" w14:textId="77777777" w:rsidR="008E0CB9" w:rsidRDefault="008E0CB9" w:rsidP="008E0CB9">
      <w:r>
        <w:rPr>
          <w:rFonts w:hint="eastAsia"/>
        </w:rPr>
        <w:t>Выводы</w:t>
      </w:r>
      <w:r>
        <w:t xml:space="preserve"> </w:t>
      </w:r>
      <w:r>
        <w:rPr>
          <w:rFonts w:hint="eastAsia"/>
        </w:rPr>
        <w:t>по</w:t>
      </w:r>
      <w:r>
        <w:t xml:space="preserve"> </w:t>
      </w:r>
      <w:r>
        <w:rPr>
          <w:rFonts w:hint="eastAsia"/>
        </w:rPr>
        <w:t>Главе</w:t>
      </w:r>
    </w:p>
    <w:p w14:paraId="1F8FEA2E" w14:textId="77777777" w:rsidR="008E0CB9" w:rsidRDefault="008E0CB9" w:rsidP="008E0CB9"/>
    <w:p w14:paraId="6F17AB31" w14:textId="77777777" w:rsidR="008E0CB9" w:rsidRDefault="008E0CB9" w:rsidP="008E0CB9">
      <w:r>
        <w:rPr>
          <w:rFonts w:hint="eastAsia"/>
        </w:rPr>
        <w:t>ЗАКЛЮЧЕНИЕ</w:t>
      </w:r>
    </w:p>
    <w:p w14:paraId="7A0F77C0" w14:textId="77777777" w:rsidR="008E0CB9" w:rsidRDefault="008E0CB9" w:rsidP="008E0CB9"/>
    <w:p w14:paraId="3E71F1D1" w14:textId="77777777" w:rsidR="008E0CB9" w:rsidRDefault="008E0CB9" w:rsidP="008E0CB9">
      <w:r>
        <w:rPr>
          <w:rFonts w:hint="eastAsia"/>
        </w:rPr>
        <w:t>СПИСОК</w:t>
      </w:r>
      <w:r>
        <w:t xml:space="preserve"> </w:t>
      </w:r>
      <w:r>
        <w:rPr>
          <w:rFonts w:hint="eastAsia"/>
        </w:rPr>
        <w:t>ЛИТЕРАТУРЫ</w:t>
      </w:r>
    </w:p>
    <w:p w14:paraId="3456BC83" w14:textId="77777777" w:rsidR="008E0CB9" w:rsidRDefault="008E0CB9" w:rsidP="008E0CB9"/>
    <w:p w14:paraId="7E8AC268" w14:textId="77777777" w:rsidR="008E0CB9" w:rsidRDefault="008E0CB9" w:rsidP="008E0CB9">
      <w:r>
        <w:rPr>
          <w:rFonts w:hint="eastAsia"/>
        </w:rPr>
        <w:t>ПРИЛОЖЕНИЕ</w:t>
      </w:r>
      <w:r>
        <w:t xml:space="preserve"> </w:t>
      </w:r>
      <w:r>
        <w:rPr>
          <w:rFonts w:hint="eastAsia"/>
        </w:rPr>
        <w:t>А</w:t>
      </w:r>
      <w:r>
        <w:t xml:space="preserve"> </w:t>
      </w:r>
      <w:r>
        <w:rPr>
          <w:rFonts w:hint="eastAsia"/>
        </w:rPr>
        <w:t>РАСЧЕТ</w:t>
      </w:r>
      <w:r>
        <w:t xml:space="preserve"> </w:t>
      </w:r>
      <w:r>
        <w:rPr>
          <w:rFonts w:hint="eastAsia"/>
        </w:rPr>
        <w:t>ПАРАМЕТРОВ</w:t>
      </w:r>
      <w:r>
        <w:t xml:space="preserve"> </w:t>
      </w:r>
      <w:r>
        <w:rPr>
          <w:rFonts w:hint="eastAsia"/>
        </w:rPr>
        <w:t>ЧАСТОТНОЗАВИСИМОГО</w:t>
      </w:r>
    </w:p>
    <w:p w14:paraId="2C51014D" w14:textId="77777777" w:rsidR="008E0CB9" w:rsidRDefault="008E0CB9" w:rsidP="008E0CB9"/>
    <w:p w14:paraId="3AABA1A4" w14:textId="77777777" w:rsidR="008E0CB9" w:rsidRDefault="008E0CB9" w:rsidP="008E0CB9">
      <w:r>
        <w:rPr>
          <w:rFonts w:hint="eastAsia"/>
        </w:rPr>
        <w:t>УСТРОЙСТВА</w:t>
      </w:r>
      <w:r>
        <w:t xml:space="preserve"> </w:t>
      </w:r>
      <w:r>
        <w:rPr>
          <w:rFonts w:hint="eastAsia"/>
        </w:rPr>
        <w:t>ДЛЯ</w:t>
      </w:r>
      <w:r>
        <w:t xml:space="preserve"> </w:t>
      </w:r>
      <w:r>
        <w:rPr>
          <w:rFonts w:hint="eastAsia"/>
        </w:rPr>
        <w:t>ВОЗДУШНЫХ</w:t>
      </w:r>
      <w:r>
        <w:t xml:space="preserve"> </w:t>
      </w:r>
      <w:r>
        <w:rPr>
          <w:rFonts w:hint="eastAsia"/>
        </w:rPr>
        <w:t>ЛИНИЙ</w:t>
      </w:r>
      <w:r>
        <w:t xml:space="preserve"> 110 </w:t>
      </w:r>
      <w:r>
        <w:rPr>
          <w:rFonts w:hint="eastAsia"/>
        </w:rPr>
        <w:t>КВ</w:t>
      </w:r>
    </w:p>
    <w:p w14:paraId="6564F308" w14:textId="77777777" w:rsidR="008E0CB9" w:rsidRDefault="008E0CB9" w:rsidP="008E0CB9"/>
    <w:p w14:paraId="6CCC6DAB" w14:textId="77777777" w:rsidR="008E0CB9" w:rsidRDefault="008E0CB9" w:rsidP="008E0CB9">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p>
    <w:p w14:paraId="79982B4F" w14:textId="77777777" w:rsidR="008E0CB9" w:rsidRDefault="008E0CB9" w:rsidP="008E0CB9"/>
    <w:p w14:paraId="5DC26F02" w14:textId="77777777" w:rsidR="008E0CB9" w:rsidRDefault="008E0CB9" w:rsidP="008E0CB9">
      <w:r>
        <w:rPr>
          <w:rFonts w:hint="eastAsia"/>
        </w:rPr>
        <w:t>РАБОТЫ</w:t>
      </w:r>
    </w:p>
    <w:p w14:paraId="07297C91" w14:textId="77777777" w:rsidR="008E0CB9" w:rsidRDefault="008E0CB9" w:rsidP="008E0CB9"/>
    <w:p w14:paraId="5D9C7C2C" w14:textId="77777777" w:rsidR="008E0CB9" w:rsidRDefault="008E0CB9" w:rsidP="008E0CB9">
      <w:r>
        <w:rPr>
          <w:rFonts w:hint="eastAsia"/>
        </w:rPr>
        <w:t>ПРИЛОЖЕНИЕ</w:t>
      </w:r>
      <w:r>
        <w:t xml:space="preserve"> </w:t>
      </w:r>
      <w:r>
        <w:rPr>
          <w:rFonts w:hint="eastAsia"/>
        </w:rPr>
        <w:t>В</w:t>
      </w:r>
      <w:r>
        <w:t xml:space="preserve"> </w:t>
      </w:r>
      <w:r>
        <w:rPr>
          <w:rFonts w:hint="eastAsia"/>
        </w:rPr>
        <w:t>ПАТЕНТ</w:t>
      </w:r>
      <w:r>
        <w:t xml:space="preserve"> </w:t>
      </w:r>
      <w:r>
        <w:rPr>
          <w:rFonts w:hint="eastAsia"/>
        </w:rPr>
        <w:t>НА</w:t>
      </w:r>
      <w:r>
        <w:t xml:space="preserve"> </w:t>
      </w:r>
      <w:r>
        <w:rPr>
          <w:rFonts w:hint="eastAsia"/>
        </w:rPr>
        <w:t>ПОЛЕЗНУЮ</w:t>
      </w:r>
      <w:r>
        <w:t xml:space="preserve"> </w:t>
      </w:r>
      <w:r>
        <w:rPr>
          <w:rFonts w:hint="eastAsia"/>
        </w:rPr>
        <w:t>МОДЕЛЬ</w:t>
      </w:r>
    </w:p>
    <w:p w14:paraId="57549859" w14:textId="77777777" w:rsidR="008E0CB9" w:rsidRDefault="008E0CB9" w:rsidP="008E0CB9"/>
    <w:p w14:paraId="2EC36F32" w14:textId="63656B8A" w:rsidR="008E0CB9" w:rsidRPr="008E0CB9" w:rsidRDefault="008E0CB9" w:rsidP="008E0CB9">
      <w:r>
        <w:rPr>
          <w:rFonts w:hint="eastAsia"/>
        </w:rPr>
        <w:t>ПРИЛОЖЕНИЕ</w:t>
      </w:r>
      <w:r>
        <w:t xml:space="preserve"> </w:t>
      </w:r>
      <w:r>
        <w:rPr>
          <w:rFonts w:hint="eastAsia"/>
        </w:rPr>
        <w:t>Г</w:t>
      </w:r>
      <w:r>
        <w:t xml:space="preserve"> </w:t>
      </w:r>
      <w:r>
        <w:rPr>
          <w:rFonts w:hint="eastAsia"/>
        </w:rPr>
        <w:t>СВИДЕТЕЛЬСТВО</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ПРОГРАММЫ</w:t>
      </w:r>
      <w:r>
        <w:t xml:space="preserve"> </w:t>
      </w:r>
      <w:r>
        <w:rPr>
          <w:rFonts w:hint="eastAsia"/>
        </w:rPr>
        <w:t>ДЛЯ</w:t>
      </w:r>
      <w:r>
        <w:t xml:space="preserve"> </w:t>
      </w:r>
      <w:r>
        <w:rPr>
          <w:rFonts w:hint="eastAsia"/>
        </w:rPr>
        <w:t>ЭВМ</w:t>
      </w:r>
    </w:p>
    <w:sectPr w:rsidR="008E0CB9" w:rsidRPr="008E0CB9" w:rsidSect="002966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5E16" w14:textId="77777777" w:rsidR="002966DE" w:rsidRDefault="002966DE">
      <w:pPr>
        <w:spacing w:after="0" w:line="240" w:lineRule="auto"/>
      </w:pPr>
      <w:r>
        <w:separator/>
      </w:r>
    </w:p>
  </w:endnote>
  <w:endnote w:type="continuationSeparator" w:id="0">
    <w:p w14:paraId="2434E30D" w14:textId="77777777" w:rsidR="002966DE" w:rsidRDefault="002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0CD2" w14:textId="77777777" w:rsidR="002966DE" w:rsidRDefault="002966DE"/>
    <w:p w14:paraId="532BBAF1" w14:textId="77777777" w:rsidR="002966DE" w:rsidRDefault="002966DE"/>
    <w:p w14:paraId="4FAF838B" w14:textId="77777777" w:rsidR="002966DE" w:rsidRDefault="002966DE"/>
    <w:p w14:paraId="1B565D17" w14:textId="77777777" w:rsidR="002966DE" w:rsidRDefault="002966DE"/>
    <w:p w14:paraId="5B3DFCEB" w14:textId="77777777" w:rsidR="002966DE" w:rsidRDefault="002966DE"/>
    <w:p w14:paraId="741C9ABC" w14:textId="77777777" w:rsidR="002966DE" w:rsidRDefault="002966DE"/>
    <w:p w14:paraId="0869168F" w14:textId="77777777" w:rsidR="002966DE" w:rsidRDefault="002966D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8FB7947" wp14:editId="2268749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1698" w14:textId="77777777" w:rsidR="002966DE" w:rsidRDefault="002966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FB794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E81698" w14:textId="77777777" w:rsidR="002966DE" w:rsidRDefault="002966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29333F5" w14:textId="77777777" w:rsidR="002966DE" w:rsidRDefault="002966DE"/>
    <w:p w14:paraId="243D06D6" w14:textId="77777777" w:rsidR="002966DE" w:rsidRDefault="002966DE"/>
    <w:p w14:paraId="543C087F" w14:textId="77777777" w:rsidR="002966DE" w:rsidRDefault="002966D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4D3F2A" wp14:editId="5A7CE9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8756" w14:textId="77777777" w:rsidR="002966DE" w:rsidRDefault="002966DE"/>
                          <w:p w14:paraId="26B3B5F3" w14:textId="77777777" w:rsidR="002966DE" w:rsidRDefault="002966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D3F2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EB8756" w14:textId="77777777" w:rsidR="002966DE" w:rsidRDefault="002966DE"/>
                    <w:p w14:paraId="26B3B5F3" w14:textId="77777777" w:rsidR="002966DE" w:rsidRDefault="002966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E1ED84A" w14:textId="77777777" w:rsidR="002966DE" w:rsidRDefault="002966DE"/>
    <w:p w14:paraId="205C54CB" w14:textId="77777777" w:rsidR="002966DE" w:rsidRDefault="002966DE">
      <w:pPr>
        <w:rPr>
          <w:sz w:val="2"/>
          <w:szCs w:val="2"/>
        </w:rPr>
      </w:pPr>
    </w:p>
    <w:p w14:paraId="112DB548" w14:textId="77777777" w:rsidR="002966DE" w:rsidRDefault="002966DE"/>
    <w:p w14:paraId="21905437" w14:textId="77777777" w:rsidR="002966DE" w:rsidRDefault="002966DE">
      <w:pPr>
        <w:spacing w:after="0" w:line="240" w:lineRule="auto"/>
      </w:pPr>
    </w:p>
  </w:footnote>
  <w:footnote w:type="continuationSeparator" w:id="0">
    <w:p w14:paraId="3F4EF28D" w14:textId="77777777" w:rsidR="002966DE" w:rsidRDefault="0029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6DE"/>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29573</TotalTime>
  <Pages>5</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3895</cp:revision>
  <cp:lastPrinted>2009-02-06T05:36:00Z</cp:lastPrinted>
  <dcterms:created xsi:type="dcterms:W3CDTF">2024-01-07T13:43:00Z</dcterms:created>
  <dcterms:modified xsi:type="dcterms:W3CDTF">2024-02-24T10:17:00Z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