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0E6D" w14:textId="3AFF4094" w:rsidR="00DA53D9" w:rsidRDefault="00F1623F" w:rsidP="00F1623F">
      <w:r w:rsidRPr="00F1623F">
        <w:rPr>
          <w:rFonts w:hint="eastAsia"/>
        </w:rPr>
        <w:t>Циберная</w:t>
      </w:r>
      <w:r w:rsidRPr="00F1623F">
        <w:t xml:space="preserve"> </w:t>
      </w:r>
      <w:r w:rsidRPr="00F1623F">
        <w:rPr>
          <w:rFonts w:hint="eastAsia"/>
        </w:rPr>
        <w:t>Олеся</w:t>
      </w:r>
      <w:r w:rsidRPr="00F1623F">
        <w:t xml:space="preserve"> </w:t>
      </w:r>
      <w:r w:rsidRPr="00F1623F">
        <w:rPr>
          <w:rFonts w:hint="eastAsia"/>
        </w:rPr>
        <w:t>Федоровна</w:t>
      </w:r>
      <w:r>
        <w:t xml:space="preserve"> </w:t>
      </w:r>
      <w:r w:rsidRPr="00F1623F">
        <w:rPr>
          <w:rFonts w:hint="eastAsia"/>
        </w:rPr>
        <w:t>Сопоставительное</w:t>
      </w:r>
      <w:r w:rsidRPr="00F1623F">
        <w:t xml:space="preserve"> </w:t>
      </w:r>
      <w:r w:rsidRPr="00F1623F">
        <w:rPr>
          <w:rFonts w:hint="eastAsia"/>
        </w:rPr>
        <w:t>исследование</w:t>
      </w:r>
      <w:r w:rsidRPr="00F1623F">
        <w:t xml:space="preserve"> </w:t>
      </w:r>
      <w:r w:rsidRPr="00F1623F">
        <w:rPr>
          <w:rFonts w:hint="eastAsia"/>
        </w:rPr>
        <w:t>внутрикультурного</w:t>
      </w:r>
      <w:r w:rsidRPr="00F1623F">
        <w:t xml:space="preserve"> </w:t>
      </w:r>
      <w:r w:rsidRPr="00F1623F">
        <w:rPr>
          <w:rFonts w:hint="eastAsia"/>
        </w:rPr>
        <w:t>трансфера</w:t>
      </w:r>
      <w:r w:rsidRPr="00F1623F">
        <w:t xml:space="preserve"> </w:t>
      </w:r>
      <w:r w:rsidRPr="00F1623F">
        <w:rPr>
          <w:rFonts w:hint="eastAsia"/>
        </w:rPr>
        <w:t>знаний</w:t>
      </w:r>
      <w:r w:rsidRPr="00F1623F">
        <w:t xml:space="preserve"> </w:t>
      </w:r>
      <w:r w:rsidRPr="00F1623F">
        <w:rPr>
          <w:rFonts w:hint="eastAsia"/>
        </w:rPr>
        <w:t>в</w:t>
      </w:r>
      <w:r w:rsidRPr="00F1623F">
        <w:t xml:space="preserve"> </w:t>
      </w:r>
      <w:r w:rsidRPr="00F1623F">
        <w:rPr>
          <w:rFonts w:hint="eastAsia"/>
        </w:rPr>
        <w:t>русской</w:t>
      </w:r>
      <w:r w:rsidRPr="00F1623F">
        <w:t xml:space="preserve"> </w:t>
      </w:r>
      <w:r w:rsidRPr="00F1623F">
        <w:rPr>
          <w:rFonts w:hint="eastAsia"/>
        </w:rPr>
        <w:t>и</w:t>
      </w:r>
      <w:r w:rsidRPr="00F1623F">
        <w:t xml:space="preserve"> </w:t>
      </w:r>
      <w:r w:rsidRPr="00F1623F">
        <w:rPr>
          <w:rFonts w:hint="eastAsia"/>
        </w:rPr>
        <w:t>китайской</w:t>
      </w:r>
      <w:r w:rsidRPr="00F1623F">
        <w:t xml:space="preserve"> </w:t>
      </w:r>
      <w:r w:rsidRPr="00F1623F">
        <w:rPr>
          <w:rFonts w:hint="eastAsia"/>
        </w:rPr>
        <w:t>языковых</w:t>
      </w:r>
      <w:r w:rsidRPr="00F1623F">
        <w:t xml:space="preserve"> </w:t>
      </w:r>
      <w:r w:rsidRPr="00F1623F">
        <w:rPr>
          <w:rFonts w:hint="eastAsia"/>
        </w:rPr>
        <w:t>картинах</w:t>
      </w:r>
      <w:r w:rsidRPr="00F1623F">
        <w:t xml:space="preserve"> </w:t>
      </w:r>
      <w:r w:rsidRPr="00F1623F">
        <w:rPr>
          <w:rFonts w:hint="eastAsia"/>
        </w:rPr>
        <w:t>мира</w:t>
      </w:r>
      <w:r w:rsidRPr="00F1623F">
        <w:t xml:space="preserve"> (</w:t>
      </w:r>
      <w:r w:rsidRPr="00F1623F">
        <w:rPr>
          <w:rFonts w:hint="eastAsia"/>
        </w:rPr>
        <w:t>на</w:t>
      </w:r>
      <w:r w:rsidRPr="00F1623F">
        <w:t xml:space="preserve"> </w:t>
      </w:r>
      <w:r w:rsidRPr="00F1623F">
        <w:rPr>
          <w:rFonts w:hint="eastAsia"/>
        </w:rPr>
        <w:t>примере</w:t>
      </w:r>
      <w:r w:rsidRPr="00F1623F">
        <w:t xml:space="preserve"> </w:t>
      </w:r>
      <w:r w:rsidRPr="00F1623F">
        <w:rPr>
          <w:rFonts w:hint="eastAsia"/>
        </w:rPr>
        <w:t>концепта</w:t>
      </w:r>
      <w:r w:rsidRPr="00F1623F">
        <w:t xml:space="preserve"> </w:t>
      </w:r>
      <w:r w:rsidRPr="00F1623F">
        <w:rPr>
          <w:rFonts w:hint="eastAsia"/>
        </w:rPr>
        <w:t>«</w:t>
      </w:r>
      <w:r w:rsidRPr="00F1623F">
        <w:rPr>
          <w:rFonts w:hint="eastAsia"/>
        </w:rPr>
        <w:t>человек</w:t>
      </w:r>
      <w:r w:rsidRPr="00F1623F">
        <w:rPr>
          <w:rFonts w:hint="eastAsia"/>
        </w:rPr>
        <w:t>»</w:t>
      </w:r>
      <w:r w:rsidRPr="00F1623F">
        <w:t xml:space="preserve"> / </w:t>
      </w:r>
      <w:r w:rsidRPr="00F1623F">
        <w:rPr>
          <w:rFonts w:hint="eastAsia"/>
        </w:rPr>
        <w:t>«</w:t>
      </w:r>
      <w:r w:rsidRPr="00F1623F">
        <w:rPr>
          <w:rFonts w:ascii="MS Mincho" w:eastAsia="MS Mincho" w:hAnsi="MS Mincho" w:cs="MS Mincho" w:hint="eastAsia"/>
        </w:rPr>
        <w:t>人</w:t>
      </w:r>
      <w:r w:rsidRPr="00F1623F">
        <w:t xml:space="preserve"> (r</w:t>
      </w:r>
      <w:r w:rsidRPr="00F1623F">
        <w:rPr>
          <w:rFonts w:hint="eastAsia"/>
        </w:rPr>
        <w:t>é</w:t>
      </w:r>
      <w:r w:rsidRPr="00F1623F">
        <w:t>n)</w:t>
      </w:r>
      <w:r w:rsidRPr="00F1623F">
        <w:rPr>
          <w:rFonts w:hint="eastAsia"/>
        </w:rPr>
        <w:t>»</w:t>
      </w:r>
      <w:r w:rsidRPr="00F1623F">
        <w:t>)</w:t>
      </w:r>
    </w:p>
    <w:p w14:paraId="5B9B0EE7" w14:textId="77777777" w:rsidR="00F1623F" w:rsidRDefault="00F1623F" w:rsidP="00F1623F">
      <w:r>
        <w:rPr>
          <w:rFonts w:hint="eastAsia"/>
        </w:rPr>
        <w:t>ОГЛАВЛЕНИЕ</w:t>
      </w:r>
      <w:r>
        <w:t xml:space="preserve"> </w:t>
      </w:r>
      <w:r>
        <w:rPr>
          <w:rFonts w:hint="eastAsia"/>
        </w:rPr>
        <w:t>ДИССЕРТАЦИИ</w:t>
      </w:r>
    </w:p>
    <w:p w14:paraId="669789A2" w14:textId="77777777" w:rsidR="00F1623F" w:rsidRDefault="00F1623F" w:rsidP="00F1623F">
      <w:r>
        <w:rPr>
          <w:rFonts w:hint="eastAsia"/>
        </w:rPr>
        <w:t>кандидат</w:t>
      </w:r>
      <w:r>
        <w:t xml:space="preserve"> </w:t>
      </w:r>
      <w:r>
        <w:rPr>
          <w:rFonts w:hint="eastAsia"/>
        </w:rPr>
        <w:t>наук</w:t>
      </w:r>
      <w:r>
        <w:t xml:space="preserve"> </w:t>
      </w:r>
      <w:r>
        <w:rPr>
          <w:rFonts w:hint="eastAsia"/>
        </w:rPr>
        <w:t>Циберная</w:t>
      </w:r>
      <w:r>
        <w:t xml:space="preserve"> </w:t>
      </w:r>
      <w:r>
        <w:rPr>
          <w:rFonts w:hint="eastAsia"/>
        </w:rPr>
        <w:t>Олеся</w:t>
      </w:r>
      <w:r>
        <w:t xml:space="preserve"> </w:t>
      </w:r>
      <w:r>
        <w:rPr>
          <w:rFonts w:hint="eastAsia"/>
        </w:rPr>
        <w:t>Федоровна</w:t>
      </w:r>
    </w:p>
    <w:p w14:paraId="5E880443" w14:textId="77777777" w:rsidR="00F1623F" w:rsidRDefault="00F1623F" w:rsidP="00F1623F">
      <w:r>
        <w:rPr>
          <w:rFonts w:hint="eastAsia"/>
        </w:rPr>
        <w:t>ВВЕДЕНИЕ</w:t>
      </w:r>
    </w:p>
    <w:p w14:paraId="23185436" w14:textId="77777777" w:rsidR="00F1623F" w:rsidRDefault="00F1623F" w:rsidP="00F1623F"/>
    <w:p w14:paraId="7763553C" w14:textId="77777777" w:rsidR="00F1623F" w:rsidRDefault="00F1623F" w:rsidP="00F1623F">
      <w:r>
        <w:rPr>
          <w:rFonts w:hint="eastAsia"/>
        </w:rPr>
        <w:t>ГЛАВА</w:t>
      </w:r>
      <w:r>
        <w:t xml:space="preserve"> I </w:t>
      </w:r>
      <w:r>
        <w:rPr>
          <w:rFonts w:hint="eastAsia"/>
        </w:rPr>
        <w:t>ПРЕДПОСЫЛКИ</w:t>
      </w:r>
      <w:r>
        <w:t xml:space="preserve"> </w:t>
      </w:r>
      <w:r>
        <w:rPr>
          <w:rFonts w:hint="eastAsia"/>
        </w:rPr>
        <w:t>ВОЗНИКНОВЕНИЯ</w:t>
      </w:r>
      <w:r>
        <w:t xml:space="preserve"> </w:t>
      </w:r>
      <w:r>
        <w:rPr>
          <w:rFonts w:hint="eastAsia"/>
        </w:rPr>
        <w:t>И</w:t>
      </w:r>
      <w:r>
        <w:t xml:space="preserve"> </w:t>
      </w:r>
      <w:r>
        <w:rPr>
          <w:rFonts w:hint="eastAsia"/>
        </w:rPr>
        <w:t>ТЕОРЕТИЧЕСКИЕ</w:t>
      </w:r>
    </w:p>
    <w:p w14:paraId="38C9D2C9" w14:textId="77777777" w:rsidR="00F1623F" w:rsidRDefault="00F1623F" w:rsidP="00F1623F"/>
    <w:p w14:paraId="31A849C1" w14:textId="77777777" w:rsidR="00F1623F" w:rsidRDefault="00F1623F" w:rsidP="00F1623F">
      <w:r>
        <w:rPr>
          <w:rFonts w:hint="eastAsia"/>
        </w:rPr>
        <w:t>ОСНОВЫ</w:t>
      </w:r>
      <w:r>
        <w:t xml:space="preserve"> </w:t>
      </w:r>
      <w:r>
        <w:rPr>
          <w:rFonts w:hint="eastAsia"/>
        </w:rPr>
        <w:t>ТРАНСФЕРА</w:t>
      </w:r>
      <w:r>
        <w:t xml:space="preserve"> </w:t>
      </w:r>
      <w:r>
        <w:rPr>
          <w:rFonts w:hint="eastAsia"/>
        </w:rPr>
        <w:t>ЗНАНИЙ</w:t>
      </w:r>
    </w:p>
    <w:p w14:paraId="202237B3" w14:textId="77777777" w:rsidR="00F1623F" w:rsidRDefault="00F1623F" w:rsidP="00F1623F"/>
    <w:p w14:paraId="5BBF858C" w14:textId="77777777" w:rsidR="00F1623F" w:rsidRDefault="00F1623F" w:rsidP="00F1623F">
      <w:r>
        <w:rPr>
          <w:rFonts w:hint="eastAsia"/>
        </w:rPr>
        <w:t>§</w:t>
      </w:r>
      <w:r>
        <w:t xml:space="preserve"> 1.1 </w:t>
      </w:r>
      <w:r>
        <w:rPr>
          <w:rFonts w:hint="eastAsia"/>
        </w:rPr>
        <w:t>Теоретические</w:t>
      </w:r>
      <w:r>
        <w:t xml:space="preserve"> </w:t>
      </w:r>
      <w:r>
        <w:rPr>
          <w:rFonts w:hint="eastAsia"/>
        </w:rPr>
        <w:t>основы</w:t>
      </w:r>
      <w:r>
        <w:t xml:space="preserve"> </w:t>
      </w:r>
      <w:r>
        <w:rPr>
          <w:rFonts w:hint="eastAsia"/>
        </w:rPr>
        <w:t>трансфера</w:t>
      </w:r>
      <w:r>
        <w:t xml:space="preserve"> </w:t>
      </w:r>
      <w:r>
        <w:rPr>
          <w:rFonts w:hint="eastAsia"/>
        </w:rPr>
        <w:t>знаний</w:t>
      </w:r>
    </w:p>
    <w:p w14:paraId="5D733C8D" w14:textId="77777777" w:rsidR="00F1623F" w:rsidRDefault="00F1623F" w:rsidP="00F1623F"/>
    <w:p w14:paraId="28E6CE42" w14:textId="77777777" w:rsidR="00F1623F" w:rsidRDefault="00F1623F" w:rsidP="00F1623F">
      <w:r>
        <w:t xml:space="preserve">1.1.1 </w:t>
      </w:r>
      <w:r>
        <w:rPr>
          <w:rFonts w:hint="eastAsia"/>
        </w:rPr>
        <w:t>Предпосылки</w:t>
      </w:r>
      <w:r>
        <w:t xml:space="preserve"> </w:t>
      </w:r>
      <w:r>
        <w:rPr>
          <w:rFonts w:hint="eastAsia"/>
        </w:rPr>
        <w:t>появления</w:t>
      </w:r>
      <w:r>
        <w:t xml:space="preserve"> </w:t>
      </w:r>
      <w:r>
        <w:rPr>
          <w:rFonts w:hint="eastAsia"/>
        </w:rPr>
        <w:t>теории</w:t>
      </w:r>
      <w:r>
        <w:t xml:space="preserve"> </w:t>
      </w:r>
      <w:r>
        <w:rPr>
          <w:rFonts w:hint="eastAsia"/>
        </w:rPr>
        <w:t>трансфера</w:t>
      </w:r>
      <w:r>
        <w:t xml:space="preserve"> </w:t>
      </w:r>
      <w:r>
        <w:rPr>
          <w:rFonts w:hint="eastAsia"/>
        </w:rPr>
        <w:t>знаний</w:t>
      </w:r>
    </w:p>
    <w:p w14:paraId="39837612" w14:textId="77777777" w:rsidR="00F1623F" w:rsidRDefault="00F1623F" w:rsidP="00F1623F"/>
    <w:p w14:paraId="03555DF2" w14:textId="77777777" w:rsidR="00F1623F" w:rsidRDefault="00F1623F" w:rsidP="00F1623F">
      <w:r>
        <w:t xml:space="preserve">1.1.2 </w:t>
      </w:r>
      <w:r>
        <w:rPr>
          <w:rFonts w:hint="eastAsia"/>
        </w:rPr>
        <w:t>Классификация</w:t>
      </w:r>
      <w:r>
        <w:t xml:space="preserve"> </w:t>
      </w:r>
      <w:r>
        <w:rPr>
          <w:rFonts w:hint="eastAsia"/>
        </w:rPr>
        <w:t>трансфера</w:t>
      </w:r>
      <w:r>
        <w:t xml:space="preserve"> </w:t>
      </w:r>
      <w:r>
        <w:rPr>
          <w:rFonts w:hint="eastAsia"/>
        </w:rPr>
        <w:t>знаний</w:t>
      </w:r>
    </w:p>
    <w:p w14:paraId="7D01B260" w14:textId="77777777" w:rsidR="00F1623F" w:rsidRDefault="00F1623F" w:rsidP="00F1623F"/>
    <w:p w14:paraId="45250630" w14:textId="77777777" w:rsidR="00F1623F" w:rsidRDefault="00F1623F" w:rsidP="00F1623F">
      <w:r>
        <w:t xml:space="preserve">1.1.3 </w:t>
      </w:r>
      <w:r>
        <w:rPr>
          <w:rFonts w:hint="eastAsia"/>
        </w:rPr>
        <w:t>Пути</w:t>
      </w:r>
      <w:r>
        <w:t xml:space="preserve"> </w:t>
      </w:r>
      <w:r>
        <w:rPr>
          <w:rFonts w:hint="eastAsia"/>
        </w:rPr>
        <w:t>и</w:t>
      </w:r>
      <w:r>
        <w:t xml:space="preserve"> </w:t>
      </w:r>
      <w:r>
        <w:rPr>
          <w:rFonts w:hint="eastAsia"/>
        </w:rPr>
        <w:t>принципы</w:t>
      </w:r>
      <w:r>
        <w:t xml:space="preserve"> </w:t>
      </w:r>
      <w:r>
        <w:rPr>
          <w:rFonts w:hint="eastAsia"/>
        </w:rPr>
        <w:t>трансферизации</w:t>
      </w:r>
      <w:r>
        <w:t xml:space="preserve"> </w:t>
      </w:r>
      <w:r>
        <w:rPr>
          <w:rFonts w:hint="eastAsia"/>
        </w:rPr>
        <w:t>знаний</w:t>
      </w:r>
    </w:p>
    <w:p w14:paraId="386B2CD7" w14:textId="77777777" w:rsidR="00F1623F" w:rsidRDefault="00F1623F" w:rsidP="00F1623F"/>
    <w:p w14:paraId="02A3FFF0" w14:textId="77777777" w:rsidR="00F1623F" w:rsidRDefault="00F1623F" w:rsidP="00F1623F">
      <w:r>
        <w:rPr>
          <w:rFonts w:hint="eastAsia"/>
        </w:rPr>
        <w:t>§</w:t>
      </w:r>
      <w:r>
        <w:t xml:space="preserve"> 1.2 </w:t>
      </w:r>
      <w:r>
        <w:rPr>
          <w:rFonts w:hint="eastAsia"/>
        </w:rPr>
        <w:t>Национальные</w:t>
      </w:r>
      <w:r>
        <w:t xml:space="preserve"> </w:t>
      </w:r>
      <w:r>
        <w:rPr>
          <w:rFonts w:hint="eastAsia"/>
        </w:rPr>
        <w:t>и</w:t>
      </w:r>
      <w:r>
        <w:t xml:space="preserve"> </w:t>
      </w:r>
      <w:r>
        <w:rPr>
          <w:rFonts w:hint="eastAsia"/>
        </w:rPr>
        <w:t>языковые</w:t>
      </w:r>
      <w:r>
        <w:t xml:space="preserve"> </w:t>
      </w:r>
      <w:r>
        <w:rPr>
          <w:rFonts w:hint="eastAsia"/>
        </w:rPr>
        <w:t>картины</w:t>
      </w:r>
      <w:r>
        <w:t xml:space="preserve"> </w:t>
      </w:r>
      <w:r>
        <w:rPr>
          <w:rFonts w:hint="eastAsia"/>
        </w:rPr>
        <w:t>мира</w:t>
      </w:r>
      <w:r>
        <w:t xml:space="preserve"> </w:t>
      </w:r>
      <w:r>
        <w:rPr>
          <w:rFonts w:hint="eastAsia"/>
        </w:rPr>
        <w:t>как</w:t>
      </w:r>
      <w:r>
        <w:t xml:space="preserve"> </w:t>
      </w:r>
      <w:r>
        <w:rPr>
          <w:rFonts w:hint="eastAsia"/>
        </w:rPr>
        <w:t>ключ</w:t>
      </w:r>
      <w:r>
        <w:t xml:space="preserve"> </w:t>
      </w:r>
      <w:r>
        <w:rPr>
          <w:rFonts w:hint="eastAsia"/>
        </w:rPr>
        <w:t>к</w:t>
      </w:r>
      <w:r>
        <w:t xml:space="preserve"> </w:t>
      </w:r>
      <w:r>
        <w:rPr>
          <w:rFonts w:hint="eastAsia"/>
        </w:rPr>
        <w:t>определению</w:t>
      </w:r>
    </w:p>
    <w:p w14:paraId="689E46C5" w14:textId="77777777" w:rsidR="00F1623F" w:rsidRDefault="00F1623F" w:rsidP="00F1623F"/>
    <w:p w14:paraId="1B0DD055" w14:textId="77777777" w:rsidR="00F1623F" w:rsidRDefault="00F1623F" w:rsidP="00F1623F">
      <w:r>
        <w:rPr>
          <w:rFonts w:hint="eastAsia"/>
        </w:rPr>
        <w:t>путей</w:t>
      </w:r>
      <w:r>
        <w:t xml:space="preserve"> </w:t>
      </w:r>
      <w:r>
        <w:rPr>
          <w:rFonts w:hint="eastAsia"/>
        </w:rPr>
        <w:t>трансфера</w:t>
      </w:r>
      <w:r>
        <w:t xml:space="preserve"> </w:t>
      </w:r>
      <w:r>
        <w:rPr>
          <w:rFonts w:hint="eastAsia"/>
        </w:rPr>
        <w:t>знаний</w:t>
      </w:r>
    </w:p>
    <w:p w14:paraId="7BFE1269" w14:textId="77777777" w:rsidR="00F1623F" w:rsidRDefault="00F1623F" w:rsidP="00F1623F"/>
    <w:p w14:paraId="5D153590" w14:textId="77777777" w:rsidR="00F1623F" w:rsidRDefault="00F1623F" w:rsidP="00F1623F">
      <w:r>
        <w:t xml:space="preserve">1.2.1 </w:t>
      </w:r>
      <w:r>
        <w:rPr>
          <w:rFonts w:hint="eastAsia"/>
        </w:rPr>
        <w:t>Язык</w:t>
      </w:r>
      <w:r>
        <w:t xml:space="preserve"> </w:t>
      </w:r>
      <w:r>
        <w:rPr>
          <w:rFonts w:hint="eastAsia"/>
        </w:rPr>
        <w:t>и</w:t>
      </w:r>
      <w:r>
        <w:t xml:space="preserve"> </w:t>
      </w:r>
      <w:r>
        <w:rPr>
          <w:rFonts w:hint="eastAsia"/>
        </w:rPr>
        <w:t>национальная</w:t>
      </w:r>
      <w:r>
        <w:t xml:space="preserve"> </w:t>
      </w:r>
      <w:r>
        <w:rPr>
          <w:rFonts w:hint="eastAsia"/>
        </w:rPr>
        <w:t>картина</w:t>
      </w:r>
      <w:r>
        <w:t xml:space="preserve"> </w:t>
      </w:r>
      <w:r>
        <w:rPr>
          <w:rFonts w:hint="eastAsia"/>
        </w:rPr>
        <w:t>мира</w:t>
      </w:r>
    </w:p>
    <w:p w14:paraId="11B4B30D" w14:textId="77777777" w:rsidR="00F1623F" w:rsidRDefault="00F1623F" w:rsidP="00F1623F"/>
    <w:p w14:paraId="5C45B61D" w14:textId="77777777" w:rsidR="00F1623F" w:rsidRDefault="00F1623F" w:rsidP="00F1623F">
      <w:r>
        <w:t xml:space="preserve">1.2.2 </w:t>
      </w:r>
      <w:r>
        <w:rPr>
          <w:rFonts w:hint="eastAsia"/>
        </w:rPr>
        <w:t>Концепт</w:t>
      </w:r>
      <w:r>
        <w:t xml:space="preserve"> </w:t>
      </w:r>
      <w:r>
        <w:rPr>
          <w:rFonts w:hint="eastAsia"/>
        </w:rPr>
        <w:t>как</w:t>
      </w:r>
      <w:r>
        <w:t xml:space="preserve"> </w:t>
      </w:r>
      <w:r>
        <w:rPr>
          <w:rFonts w:hint="eastAsia"/>
        </w:rPr>
        <w:t>микромодель</w:t>
      </w:r>
      <w:r>
        <w:t xml:space="preserve"> </w:t>
      </w:r>
      <w:r>
        <w:rPr>
          <w:rFonts w:hint="eastAsia"/>
        </w:rPr>
        <w:t>национального</w:t>
      </w:r>
      <w:r>
        <w:t xml:space="preserve"> </w:t>
      </w:r>
      <w:r>
        <w:rPr>
          <w:rFonts w:hint="eastAsia"/>
        </w:rPr>
        <w:t>сознания</w:t>
      </w:r>
    </w:p>
    <w:p w14:paraId="79685FCE" w14:textId="77777777" w:rsidR="00F1623F" w:rsidRDefault="00F1623F" w:rsidP="00F1623F"/>
    <w:p w14:paraId="343069E8" w14:textId="77777777" w:rsidR="00F1623F" w:rsidRDefault="00F1623F" w:rsidP="00F1623F">
      <w:r>
        <w:rPr>
          <w:rFonts w:hint="eastAsia"/>
        </w:rPr>
        <w:t>§</w:t>
      </w:r>
      <w:r>
        <w:t xml:space="preserve"> 1.3 </w:t>
      </w:r>
      <w:r>
        <w:rPr>
          <w:rFonts w:hint="eastAsia"/>
        </w:rPr>
        <w:t>Свойства</w:t>
      </w:r>
      <w:r>
        <w:t xml:space="preserve"> </w:t>
      </w:r>
      <w:r>
        <w:rPr>
          <w:rFonts w:hint="eastAsia"/>
        </w:rPr>
        <w:t>концепта</w:t>
      </w:r>
      <w:r>
        <w:t xml:space="preserve"> </w:t>
      </w:r>
      <w:r>
        <w:rPr>
          <w:rFonts w:hint="eastAsia"/>
        </w:rPr>
        <w:t>как</w:t>
      </w:r>
      <w:r>
        <w:t xml:space="preserve"> </w:t>
      </w:r>
      <w:r>
        <w:rPr>
          <w:rFonts w:hint="eastAsia"/>
        </w:rPr>
        <w:t>единицы</w:t>
      </w:r>
      <w:r>
        <w:t xml:space="preserve"> </w:t>
      </w:r>
      <w:r>
        <w:rPr>
          <w:rFonts w:hint="eastAsia"/>
        </w:rPr>
        <w:t>трансфера</w:t>
      </w:r>
      <w:r>
        <w:t xml:space="preserve"> </w:t>
      </w:r>
      <w:r>
        <w:rPr>
          <w:rFonts w:hint="eastAsia"/>
        </w:rPr>
        <w:t>знания</w:t>
      </w:r>
    </w:p>
    <w:p w14:paraId="405BBDBA" w14:textId="77777777" w:rsidR="00F1623F" w:rsidRDefault="00F1623F" w:rsidP="00F1623F"/>
    <w:p w14:paraId="1A8A573F" w14:textId="77777777" w:rsidR="00F1623F" w:rsidRDefault="00F1623F" w:rsidP="00F1623F">
      <w:r>
        <w:t xml:space="preserve">1.3.1 </w:t>
      </w:r>
      <w:r>
        <w:rPr>
          <w:rFonts w:hint="eastAsia"/>
        </w:rPr>
        <w:t>Представление</w:t>
      </w:r>
      <w:r>
        <w:t xml:space="preserve"> </w:t>
      </w:r>
      <w:r>
        <w:rPr>
          <w:rFonts w:hint="eastAsia"/>
        </w:rPr>
        <w:t>о</w:t>
      </w:r>
      <w:r>
        <w:t xml:space="preserve"> </w:t>
      </w:r>
      <w:r>
        <w:rPr>
          <w:rFonts w:hint="eastAsia"/>
        </w:rPr>
        <w:t>концепте</w:t>
      </w:r>
      <w:r>
        <w:t xml:space="preserve"> </w:t>
      </w:r>
      <w:r>
        <w:rPr>
          <w:rFonts w:hint="eastAsia"/>
        </w:rPr>
        <w:t>на</w:t>
      </w:r>
      <w:r>
        <w:t xml:space="preserve"> </w:t>
      </w:r>
      <w:r>
        <w:rPr>
          <w:rFonts w:hint="eastAsia"/>
        </w:rPr>
        <w:t>современном</w:t>
      </w:r>
      <w:r>
        <w:t xml:space="preserve"> </w:t>
      </w:r>
      <w:r>
        <w:rPr>
          <w:rFonts w:hint="eastAsia"/>
        </w:rPr>
        <w:t>этапе</w:t>
      </w:r>
      <w:r>
        <w:t xml:space="preserve"> </w:t>
      </w:r>
      <w:r>
        <w:rPr>
          <w:rFonts w:hint="eastAsia"/>
        </w:rPr>
        <w:t>развития</w:t>
      </w:r>
      <w:r>
        <w:t xml:space="preserve"> </w:t>
      </w:r>
      <w:r>
        <w:rPr>
          <w:rFonts w:hint="eastAsia"/>
        </w:rPr>
        <w:t>когнитивной</w:t>
      </w:r>
      <w:r>
        <w:t xml:space="preserve"> </w:t>
      </w:r>
      <w:r>
        <w:rPr>
          <w:rFonts w:hint="eastAsia"/>
        </w:rPr>
        <w:t>лингвистики</w:t>
      </w:r>
    </w:p>
    <w:p w14:paraId="4841DB16" w14:textId="77777777" w:rsidR="00F1623F" w:rsidRDefault="00F1623F" w:rsidP="00F1623F"/>
    <w:p w14:paraId="217EB49C" w14:textId="77777777" w:rsidR="00F1623F" w:rsidRDefault="00F1623F" w:rsidP="00F1623F">
      <w:r>
        <w:t xml:space="preserve">1.3.2 </w:t>
      </w:r>
      <w:r>
        <w:rPr>
          <w:rFonts w:hint="eastAsia"/>
        </w:rPr>
        <w:t>Структура</w:t>
      </w:r>
      <w:r>
        <w:t xml:space="preserve"> </w:t>
      </w:r>
      <w:r>
        <w:rPr>
          <w:rFonts w:hint="eastAsia"/>
        </w:rPr>
        <w:t>и</w:t>
      </w:r>
      <w:r>
        <w:t xml:space="preserve"> </w:t>
      </w:r>
      <w:r>
        <w:rPr>
          <w:rFonts w:hint="eastAsia"/>
        </w:rPr>
        <w:t>содержание</w:t>
      </w:r>
      <w:r>
        <w:t xml:space="preserve"> </w:t>
      </w:r>
      <w:r>
        <w:rPr>
          <w:rFonts w:hint="eastAsia"/>
        </w:rPr>
        <w:t>концепта</w:t>
      </w:r>
    </w:p>
    <w:p w14:paraId="14E38171" w14:textId="77777777" w:rsidR="00F1623F" w:rsidRDefault="00F1623F" w:rsidP="00F1623F"/>
    <w:p w14:paraId="76E98B70" w14:textId="77777777" w:rsidR="00F1623F" w:rsidRDefault="00F1623F" w:rsidP="00F1623F">
      <w:r>
        <w:rPr>
          <w:rFonts w:hint="eastAsia"/>
        </w:rPr>
        <w:t>§</w:t>
      </w:r>
      <w:r>
        <w:t xml:space="preserve"> 1.4 </w:t>
      </w:r>
      <w:r>
        <w:rPr>
          <w:rFonts w:hint="eastAsia"/>
        </w:rPr>
        <w:t>Методы</w:t>
      </w:r>
      <w:r>
        <w:t xml:space="preserve"> </w:t>
      </w:r>
      <w:r>
        <w:rPr>
          <w:rFonts w:hint="eastAsia"/>
        </w:rPr>
        <w:t>и</w:t>
      </w:r>
      <w:r>
        <w:t xml:space="preserve"> </w:t>
      </w:r>
      <w:r>
        <w:rPr>
          <w:rFonts w:hint="eastAsia"/>
        </w:rPr>
        <w:t>приемы</w:t>
      </w:r>
      <w:r>
        <w:t xml:space="preserve"> </w:t>
      </w:r>
      <w:r>
        <w:rPr>
          <w:rFonts w:hint="eastAsia"/>
        </w:rPr>
        <w:t>исследования</w:t>
      </w:r>
      <w:r>
        <w:t xml:space="preserve"> </w:t>
      </w:r>
      <w:r>
        <w:rPr>
          <w:rFonts w:hint="eastAsia"/>
        </w:rPr>
        <w:t>процесса</w:t>
      </w:r>
      <w:r>
        <w:t xml:space="preserve"> </w:t>
      </w:r>
      <w:r>
        <w:rPr>
          <w:rFonts w:hint="eastAsia"/>
        </w:rPr>
        <w:t>трансфера</w:t>
      </w:r>
      <w:r>
        <w:t xml:space="preserve"> </w:t>
      </w:r>
      <w:r>
        <w:rPr>
          <w:rFonts w:hint="eastAsia"/>
        </w:rPr>
        <w:t>знаний</w:t>
      </w:r>
    </w:p>
    <w:p w14:paraId="78973B26" w14:textId="77777777" w:rsidR="00F1623F" w:rsidRDefault="00F1623F" w:rsidP="00F1623F"/>
    <w:p w14:paraId="5CC51D8F" w14:textId="77777777" w:rsidR="00F1623F" w:rsidRDefault="00F1623F" w:rsidP="00F1623F">
      <w:r>
        <w:t xml:space="preserve">1.4.1 </w:t>
      </w:r>
      <w:r>
        <w:rPr>
          <w:rFonts w:hint="eastAsia"/>
        </w:rPr>
        <w:t>Методы</w:t>
      </w:r>
      <w:r>
        <w:t xml:space="preserve"> </w:t>
      </w:r>
      <w:r>
        <w:rPr>
          <w:rFonts w:hint="eastAsia"/>
        </w:rPr>
        <w:t>анализа</w:t>
      </w:r>
      <w:r>
        <w:t xml:space="preserve"> </w:t>
      </w:r>
      <w:r>
        <w:rPr>
          <w:rFonts w:hint="eastAsia"/>
        </w:rPr>
        <w:t>концепта</w:t>
      </w:r>
    </w:p>
    <w:p w14:paraId="110BE16D" w14:textId="77777777" w:rsidR="00F1623F" w:rsidRDefault="00F1623F" w:rsidP="00F1623F"/>
    <w:p w14:paraId="0FD3CA59" w14:textId="77777777" w:rsidR="00F1623F" w:rsidRDefault="00F1623F" w:rsidP="00F1623F">
      <w:r>
        <w:t xml:space="preserve">1.4.2 </w:t>
      </w:r>
      <w:r>
        <w:rPr>
          <w:rFonts w:hint="eastAsia"/>
        </w:rPr>
        <w:t>Способы</w:t>
      </w:r>
      <w:r>
        <w:t xml:space="preserve"> </w:t>
      </w:r>
      <w:r>
        <w:rPr>
          <w:rFonts w:hint="eastAsia"/>
        </w:rPr>
        <w:t>и</w:t>
      </w:r>
      <w:r>
        <w:t xml:space="preserve"> </w:t>
      </w:r>
      <w:r>
        <w:rPr>
          <w:rFonts w:hint="eastAsia"/>
        </w:rPr>
        <w:t>критерии</w:t>
      </w:r>
      <w:r>
        <w:t xml:space="preserve"> </w:t>
      </w:r>
      <w:r>
        <w:rPr>
          <w:rFonts w:hint="eastAsia"/>
        </w:rPr>
        <w:t>выделения</w:t>
      </w:r>
      <w:r>
        <w:t xml:space="preserve"> </w:t>
      </w:r>
      <w:r>
        <w:rPr>
          <w:rFonts w:hint="eastAsia"/>
        </w:rPr>
        <w:t>репрезентантов</w:t>
      </w:r>
      <w:r>
        <w:t xml:space="preserve"> </w:t>
      </w:r>
      <w:r>
        <w:rPr>
          <w:rFonts w:hint="eastAsia"/>
        </w:rPr>
        <w:t>концепта</w:t>
      </w:r>
    </w:p>
    <w:p w14:paraId="4B067134" w14:textId="77777777" w:rsidR="00F1623F" w:rsidRDefault="00F1623F" w:rsidP="00F1623F"/>
    <w:p w14:paraId="5131AC8F" w14:textId="77777777" w:rsidR="00F1623F" w:rsidRDefault="00F1623F" w:rsidP="00F1623F">
      <w:r>
        <w:rPr>
          <w:rFonts w:hint="eastAsia"/>
        </w:rPr>
        <w:t>«</w:t>
      </w:r>
      <w:r>
        <w:rPr>
          <w:rFonts w:hint="eastAsia"/>
        </w:rPr>
        <w:t>человек</w:t>
      </w:r>
      <w:r>
        <w:rPr>
          <w:rFonts w:hint="eastAsia"/>
        </w:rPr>
        <w:t>»</w:t>
      </w:r>
      <w:r>
        <w:t xml:space="preserve"> </w:t>
      </w:r>
      <w:r>
        <w:rPr>
          <w:rFonts w:hint="eastAsia"/>
        </w:rPr>
        <w:t>при</w:t>
      </w:r>
      <w:r>
        <w:t xml:space="preserve"> </w:t>
      </w:r>
      <w:r>
        <w:rPr>
          <w:rFonts w:hint="eastAsia"/>
        </w:rPr>
        <w:t>сборе</w:t>
      </w:r>
      <w:r>
        <w:t xml:space="preserve"> </w:t>
      </w:r>
      <w:r>
        <w:rPr>
          <w:rFonts w:hint="eastAsia"/>
        </w:rPr>
        <w:t>материала</w:t>
      </w:r>
      <w:r>
        <w:t xml:space="preserve"> </w:t>
      </w:r>
      <w:r>
        <w:rPr>
          <w:rFonts w:hint="eastAsia"/>
        </w:rPr>
        <w:t>исследования</w:t>
      </w:r>
    </w:p>
    <w:p w14:paraId="79B5CD87" w14:textId="77777777" w:rsidR="00F1623F" w:rsidRDefault="00F1623F" w:rsidP="00F1623F"/>
    <w:p w14:paraId="4E9A9D3E" w14:textId="77777777" w:rsidR="00F1623F" w:rsidRDefault="00F1623F" w:rsidP="00F1623F">
      <w:r>
        <w:t xml:space="preserve">1.4.3 </w:t>
      </w:r>
      <w:r>
        <w:rPr>
          <w:rFonts w:hint="eastAsia"/>
        </w:rPr>
        <w:t>Описание</w:t>
      </w:r>
      <w:r>
        <w:t xml:space="preserve"> </w:t>
      </w:r>
      <w:r>
        <w:rPr>
          <w:rFonts w:hint="eastAsia"/>
        </w:rPr>
        <w:t>методики</w:t>
      </w:r>
      <w:r>
        <w:t xml:space="preserve"> </w:t>
      </w:r>
      <w:r>
        <w:rPr>
          <w:rFonts w:hint="eastAsia"/>
        </w:rPr>
        <w:t>исследования</w:t>
      </w:r>
    </w:p>
    <w:p w14:paraId="1C8F2E44" w14:textId="77777777" w:rsidR="00F1623F" w:rsidRDefault="00F1623F" w:rsidP="00F1623F"/>
    <w:p w14:paraId="3BEE98E8" w14:textId="77777777" w:rsidR="00F1623F" w:rsidRDefault="00F1623F" w:rsidP="00F1623F">
      <w:r>
        <w:rPr>
          <w:rFonts w:hint="eastAsia"/>
        </w:rPr>
        <w:t>Выводы</w:t>
      </w:r>
      <w:r>
        <w:t xml:space="preserve"> </w:t>
      </w:r>
      <w:r>
        <w:rPr>
          <w:rFonts w:hint="eastAsia"/>
        </w:rPr>
        <w:t>по</w:t>
      </w:r>
      <w:r>
        <w:t xml:space="preserve"> </w:t>
      </w:r>
      <w:r>
        <w:rPr>
          <w:rFonts w:hint="eastAsia"/>
        </w:rPr>
        <w:t>главе</w:t>
      </w:r>
      <w:r>
        <w:t xml:space="preserve"> I</w:t>
      </w:r>
    </w:p>
    <w:p w14:paraId="4B6CCA95" w14:textId="77777777" w:rsidR="00F1623F" w:rsidRDefault="00F1623F" w:rsidP="00F1623F"/>
    <w:p w14:paraId="27A488DA" w14:textId="77777777" w:rsidR="00F1623F" w:rsidRDefault="00F1623F" w:rsidP="00F1623F">
      <w:r>
        <w:rPr>
          <w:rFonts w:hint="eastAsia"/>
        </w:rPr>
        <w:t>ГЛАВА</w:t>
      </w:r>
      <w:r>
        <w:t xml:space="preserve"> II </w:t>
      </w:r>
      <w:r>
        <w:rPr>
          <w:rFonts w:hint="eastAsia"/>
        </w:rPr>
        <w:t>ВЫЯВЛЕНИЕ</w:t>
      </w:r>
      <w:r>
        <w:t xml:space="preserve"> </w:t>
      </w:r>
      <w:r>
        <w:rPr>
          <w:rFonts w:hint="eastAsia"/>
        </w:rPr>
        <w:t>ПУТЕЙ</w:t>
      </w:r>
      <w:r>
        <w:t xml:space="preserve"> </w:t>
      </w:r>
      <w:r>
        <w:rPr>
          <w:rFonts w:hint="eastAsia"/>
        </w:rPr>
        <w:t>И</w:t>
      </w:r>
      <w:r>
        <w:t xml:space="preserve"> </w:t>
      </w:r>
      <w:r>
        <w:rPr>
          <w:rFonts w:hint="eastAsia"/>
        </w:rPr>
        <w:t>ПРОЦЕДУР</w:t>
      </w:r>
      <w:r>
        <w:t xml:space="preserve"> </w:t>
      </w:r>
      <w:r>
        <w:rPr>
          <w:rFonts w:hint="eastAsia"/>
        </w:rPr>
        <w:t>РЕАЛИЗАЦИИ</w:t>
      </w:r>
      <w:r>
        <w:t xml:space="preserve"> </w:t>
      </w:r>
      <w:r>
        <w:rPr>
          <w:rFonts w:hint="eastAsia"/>
        </w:rPr>
        <w:t>ВНУТРИКУЛЬТУРНОГО</w:t>
      </w:r>
      <w:r>
        <w:t xml:space="preserve"> </w:t>
      </w:r>
      <w:r>
        <w:rPr>
          <w:rFonts w:hint="eastAsia"/>
        </w:rPr>
        <w:t>ТРАНСФЕРА</w:t>
      </w:r>
      <w:r>
        <w:t xml:space="preserve"> </w:t>
      </w:r>
      <w:r>
        <w:rPr>
          <w:rFonts w:hint="eastAsia"/>
        </w:rPr>
        <w:t>ЗНАНИЙ</w:t>
      </w:r>
      <w:r>
        <w:t xml:space="preserve"> </w:t>
      </w:r>
      <w:r>
        <w:rPr>
          <w:rFonts w:hint="eastAsia"/>
        </w:rPr>
        <w:t>КОНЦЕПТА</w:t>
      </w:r>
      <w:r>
        <w:t xml:space="preserve"> </w:t>
      </w:r>
      <w:r>
        <w:rPr>
          <w:rFonts w:hint="eastAsia"/>
        </w:rPr>
        <w:t>«</w:t>
      </w:r>
      <w:r>
        <w:rPr>
          <w:rFonts w:hint="eastAsia"/>
        </w:rPr>
        <w:t>ЧЕЛОВЕК</w:t>
      </w:r>
      <w:r>
        <w:rPr>
          <w:rFonts w:hint="eastAsia"/>
        </w:rPr>
        <w:t>»</w:t>
      </w:r>
      <w:r>
        <w:t xml:space="preserve"> / </w:t>
      </w:r>
      <w:r>
        <w:rPr>
          <w:rFonts w:hint="eastAsia"/>
        </w:rPr>
        <w:t>«</w:t>
      </w:r>
      <w:r>
        <w:rPr>
          <w:rFonts w:hint="eastAsia"/>
        </w:rPr>
        <w:t>А</w:t>
      </w:r>
      <w:r>
        <w:t xml:space="preserve"> (</w:t>
      </w:r>
      <w:r>
        <w:rPr>
          <w:rFonts w:hint="eastAsia"/>
        </w:rPr>
        <w:t>геп</w:t>
      </w:r>
      <w:r>
        <w:t>)</w:t>
      </w:r>
      <w:r>
        <w:rPr>
          <w:rFonts w:hint="eastAsia"/>
        </w:rPr>
        <w:t>»</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ЯЗЫКОВЫХ</w:t>
      </w:r>
    </w:p>
    <w:p w14:paraId="6E22DB0D" w14:textId="77777777" w:rsidR="00F1623F" w:rsidRDefault="00F1623F" w:rsidP="00F1623F"/>
    <w:p w14:paraId="4A3A62FB" w14:textId="77777777" w:rsidR="00F1623F" w:rsidRDefault="00F1623F" w:rsidP="00F1623F">
      <w:r>
        <w:rPr>
          <w:rFonts w:hint="eastAsia"/>
        </w:rPr>
        <w:t>КАРТИНАХ</w:t>
      </w:r>
      <w:r>
        <w:t xml:space="preserve"> </w:t>
      </w:r>
      <w:r>
        <w:rPr>
          <w:rFonts w:hint="eastAsia"/>
        </w:rPr>
        <w:t>МИРА</w:t>
      </w:r>
    </w:p>
    <w:p w14:paraId="3CF40855" w14:textId="77777777" w:rsidR="00F1623F" w:rsidRDefault="00F1623F" w:rsidP="00F1623F"/>
    <w:p w14:paraId="78F073DA" w14:textId="77777777" w:rsidR="00F1623F" w:rsidRDefault="00F1623F" w:rsidP="00F1623F">
      <w:r>
        <w:rPr>
          <w:rFonts w:hint="eastAsia"/>
        </w:rPr>
        <w:t>§</w:t>
      </w:r>
      <w:r>
        <w:t xml:space="preserve"> 2.1 </w:t>
      </w:r>
      <w:r>
        <w:rPr>
          <w:rFonts w:hint="eastAsia"/>
        </w:rPr>
        <w:t>Трансферизация</w:t>
      </w:r>
      <w:r>
        <w:t xml:space="preserve"> </w:t>
      </w:r>
      <w:r>
        <w:rPr>
          <w:rFonts w:hint="eastAsia"/>
        </w:rPr>
        <w:t>знания</w:t>
      </w:r>
      <w:r>
        <w:t xml:space="preserve"> </w:t>
      </w:r>
      <w:r>
        <w:rPr>
          <w:rFonts w:hint="eastAsia"/>
        </w:rPr>
        <w:t>в</w:t>
      </w:r>
      <w:r>
        <w:t xml:space="preserve"> </w:t>
      </w:r>
      <w:r>
        <w:rPr>
          <w:rFonts w:hint="eastAsia"/>
        </w:rPr>
        <w:t>русской</w:t>
      </w:r>
      <w:r>
        <w:t xml:space="preserve"> </w:t>
      </w:r>
      <w:r>
        <w:rPr>
          <w:rFonts w:hint="eastAsia"/>
        </w:rPr>
        <w:t>языковой</w:t>
      </w:r>
      <w:r>
        <w:t xml:space="preserve"> </w:t>
      </w:r>
      <w:r>
        <w:rPr>
          <w:rFonts w:hint="eastAsia"/>
        </w:rPr>
        <w:t>картине</w:t>
      </w:r>
      <w:r>
        <w:t xml:space="preserve"> </w:t>
      </w:r>
      <w:r>
        <w:rPr>
          <w:rFonts w:hint="eastAsia"/>
        </w:rPr>
        <w:t>мира</w:t>
      </w:r>
    </w:p>
    <w:p w14:paraId="3B995D45" w14:textId="77777777" w:rsidR="00F1623F" w:rsidRDefault="00F1623F" w:rsidP="00F1623F"/>
    <w:p w14:paraId="059BE946" w14:textId="77777777" w:rsidR="00F1623F" w:rsidRDefault="00F1623F" w:rsidP="00F1623F">
      <w:r>
        <w:t xml:space="preserve">2.1.1 </w:t>
      </w:r>
      <w:r>
        <w:rPr>
          <w:rFonts w:hint="eastAsia"/>
        </w:rPr>
        <w:t>Синхронное</w:t>
      </w:r>
      <w:r>
        <w:t xml:space="preserve"> </w:t>
      </w:r>
      <w:r>
        <w:rPr>
          <w:rFonts w:hint="eastAsia"/>
        </w:rPr>
        <w:t>состояние</w:t>
      </w:r>
      <w:r>
        <w:t xml:space="preserve"> </w:t>
      </w:r>
      <w:r>
        <w:rPr>
          <w:rFonts w:hint="eastAsia"/>
        </w:rPr>
        <w:t>единицы</w:t>
      </w:r>
      <w:r>
        <w:t xml:space="preserve"> </w:t>
      </w:r>
      <w:r>
        <w:rPr>
          <w:rFonts w:hint="eastAsia"/>
        </w:rPr>
        <w:t>трансфера</w:t>
      </w:r>
      <w:r>
        <w:t xml:space="preserve"> </w:t>
      </w:r>
      <w:r>
        <w:rPr>
          <w:rFonts w:hint="eastAsia"/>
        </w:rPr>
        <w:t>знаний</w:t>
      </w:r>
      <w:r>
        <w:t xml:space="preserve"> (</w:t>
      </w:r>
      <w:r>
        <w:rPr>
          <w:rFonts w:hint="eastAsia"/>
        </w:rPr>
        <w:t>концепта</w:t>
      </w:r>
    </w:p>
    <w:p w14:paraId="4950E7AA" w14:textId="77777777" w:rsidR="00F1623F" w:rsidRDefault="00F1623F" w:rsidP="00F1623F"/>
    <w:p w14:paraId="3FD4384E" w14:textId="77777777" w:rsidR="00F1623F" w:rsidRDefault="00F1623F" w:rsidP="00F1623F">
      <w:r>
        <w:rPr>
          <w:rFonts w:hint="eastAsia"/>
        </w:rPr>
        <w:t>«</w:t>
      </w:r>
      <w:r>
        <w:rPr>
          <w:rFonts w:hint="eastAsia"/>
        </w:rPr>
        <w:t>человек</w:t>
      </w:r>
      <w:r>
        <w:rPr>
          <w:rFonts w:hint="eastAsia"/>
        </w:rPr>
        <w:t>»</w:t>
      </w:r>
      <w:r>
        <w:t xml:space="preserve">) </w:t>
      </w:r>
      <w:r>
        <w:rPr>
          <w:rFonts w:hint="eastAsia"/>
        </w:rPr>
        <w:t>в</w:t>
      </w:r>
      <w:r>
        <w:t xml:space="preserve"> </w:t>
      </w:r>
      <w:r>
        <w:rPr>
          <w:rFonts w:hint="eastAsia"/>
        </w:rPr>
        <w:t>русской</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 </w:t>
      </w:r>
      <w:r>
        <w:rPr>
          <w:rFonts w:hint="eastAsia"/>
        </w:rPr>
        <w:t>в</w:t>
      </w:r>
      <w:r>
        <w:t xml:space="preserve"> </w:t>
      </w:r>
      <w:r>
        <w:rPr>
          <w:rFonts w:hint="eastAsia"/>
        </w:rPr>
        <w:t>период</w:t>
      </w:r>
      <w:r>
        <w:t xml:space="preserve"> 1853-1917 </w:t>
      </w:r>
      <w:r>
        <w:rPr>
          <w:rFonts w:hint="eastAsia"/>
        </w:rPr>
        <w:t>гг</w:t>
      </w:r>
    </w:p>
    <w:p w14:paraId="4B80D01E" w14:textId="77777777" w:rsidR="00F1623F" w:rsidRDefault="00F1623F" w:rsidP="00F1623F"/>
    <w:p w14:paraId="27BCE930" w14:textId="77777777" w:rsidR="00F1623F" w:rsidRDefault="00F1623F" w:rsidP="00F1623F">
      <w:r>
        <w:t xml:space="preserve">2.1.2 </w:t>
      </w:r>
      <w:r>
        <w:rPr>
          <w:rFonts w:hint="eastAsia"/>
        </w:rPr>
        <w:t>Синхронное</w:t>
      </w:r>
      <w:r>
        <w:t xml:space="preserve"> </w:t>
      </w:r>
      <w:r>
        <w:rPr>
          <w:rFonts w:hint="eastAsia"/>
        </w:rPr>
        <w:t>состояние</w:t>
      </w:r>
      <w:r>
        <w:t xml:space="preserve"> </w:t>
      </w:r>
      <w:r>
        <w:rPr>
          <w:rFonts w:hint="eastAsia"/>
        </w:rPr>
        <w:t>единицы</w:t>
      </w:r>
      <w:r>
        <w:t xml:space="preserve"> </w:t>
      </w:r>
      <w:r>
        <w:rPr>
          <w:rFonts w:hint="eastAsia"/>
        </w:rPr>
        <w:t>трансфера</w:t>
      </w:r>
      <w:r>
        <w:t xml:space="preserve"> </w:t>
      </w:r>
      <w:r>
        <w:rPr>
          <w:rFonts w:hint="eastAsia"/>
        </w:rPr>
        <w:t>знаний</w:t>
      </w:r>
      <w:r>
        <w:t xml:space="preserve"> (</w:t>
      </w:r>
      <w:r>
        <w:rPr>
          <w:rFonts w:hint="eastAsia"/>
        </w:rPr>
        <w:t>концепта</w:t>
      </w:r>
      <w:r>
        <w:t xml:space="preserve"> </w:t>
      </w:r>
      <w:r>
        <w:rPr>
          <w:rFonts w:hint="eastAsia"/>
        </w:rPr>
        <w:t>«</w:t>
      </w:r>
      <w:r>
        <w:rPr>
          <w:rFonts w:hint="eastAsia"/>
        </w:rPr>
        <w:t>человек</w:t>
      </w:r>
      <w:r>
        <w:rPr>
          <w:rFonts w:hint="eastAsia"/>
        </w:rPr>
        <w:t>»</w:t>
      </w:r>
      <w:r>
        <w:t xml:space="preserve">) </w:t>
      </w:r>
      <w:r>
        <w:rPr>
          <w:rFonts w:hint="eastAsia"/>
        </w:rPr>
        <w:t>в</w:t>
      </w:r>
      <w:r>
        <w:t xml:space="preserve"> </w:t>
      </w:r>
      <w:r>
        <w:rPr>
          <w:rFonts w:hint="eastAsia"/>
        </w:rPr>
        <w:t>русской</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 </w:t>
      </w:r>
      <w:r>
        <w:rPr>
          <w:rFonts w:hint="eastAsia"/>
        </w:rPr>
        <w:t>в</w:t>
      </w:r>
      <w:r>
        <w:t xml:space="preserve"> </w:t>
      </w:r>
      <w:r>
        <w:rPr>
          <w:rFonts w:hint="eastAsia"/>
        </w:rPr>
        <w:t>период</w:t>
      </w:r>
      <w:r>
        <w:t xml:space="preserve"> 1918-1980 </w:t>
      </w:r>
      <w:r>
        <w:rPr>
          <w:rFonts w:hint="eastAsia"/>
        </w:rPr>
        <w:t>гг</w:t>
      </w:r>
    </w:p>
    <w:p w14:paraId="154AAB8F" w14:textId="77777777" w:rsidR="00F1623F" w:rsidRDefault="00F1623F" w:rsidP="00F1623F"/>
    <w:p w14:paraId="6CA44D9C" w14:textId="77777777" w:rsidR="00F1623F" w:rsidRDefault="00F1623F" w:rsidP="00F1623F">
      <w:r>
        <w:t xml:space="preserve">2.1.3 </w:t>
      </w:r>
      <w:r>
        <w:rPr>
          <w:rFonts w:hint="eastAsia"/>
        </w:rPr>
        <w:t>Синхронное</w:t>
      </w:r>
      <w:r>
        <w:t xml:space="preserve"> </w:t>
      </w:r>
      <w:r>
        <w:rPr>
          <w:rFonts w:hint="eastAsia"/>
        </w:rPr>
        <w:t>состояние</w:t>
      </w:r>
      <w:r>
        <w:t xml:space="preserve"> </w:t>
      </w:r>
      <w:r>
        <w:rPr>
          <w:rFonts w:hint="eastAsia"/>
        </w:rPr>
        <w:t>единицы</w:t>
      </w:r>
      <w:r>
        <w:t xml:space="preserve"> </w:t>
      </w:r>
      <w:r>
        <w:rPr>
          <w:rFonts w:hint="eastAsia"/>
        </w:rPr>
        <w:t>трансфера</w:t>
      </w:r>
      <w:r>
        <w:t xml:space="preserve"> </w:t>
      </w:r>
      <w:r>
        <w:rPr>
          <w:rFonts w:hint="eastAsia"/>
        </w:rPr>
        <w:t>знаний</w:t>
      </w:r>
      <w:r>
        <w:t xml:space="preserve"> (</w:t>
      </w:r>
      <w:r>
        <w:rPr>
          <w:rFonts w:hint="eastAsia"/>
        </w:rPr>
        <w:t>концепта</w:t>
      </w:r>
      <w:r>
        <w:t xml:space="preserve"> </w:t>
      </w:r>
      <w:r>
        <w:rPr>
          <w:rFonts w:hint="eastAsia"/>
        </w:rPr>
        <w:t>«</w:t>
      </w:r>
      <w:r>
        <w:rPr>
          <w:rFonts w:hint="eastAsia"/>
        </w:rPr>
        <w:t>человек</w:t>
      </w:r>
      <w:r>
        <w:rPr>
          <w:rFonts w:hint="eastAsia"/>
        </w:rPr>
        <w:t>»</w:t>
      </w:r>
      <w:r>
        <w:t xml:space="preserve">) </w:t>
      </w:r>
      <w:r>
        <w:rPr>
          <w:rFonts w:hint="eastAsia"/>
        </w:rPr>
        <w:t>в</w:t>
      </w:r>
      <w:r>
        <w:t xml:space="preserve"> </w:t>
      </w:r>
      <w:r>
        <w:rPr>
          <w:rFonts w:hint="eastAsia"/>
        </w:rPr>
        <w:t>русской</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 </w:t>
      </w:r>
      <w:r>
        <w:rPr>
          <w:rFonts w:hint="eastAsia"/>
        </w:rPr>
        <w:t>в</w:t>
      </w:r>
      <w:r>
        <w:t xml:space="preserve"> </w:t>
      </w:r>
      <w:r>
        <w:rPr>
          <w:rFonts w:hint="eastAsia"/>
        </w:rPr>
        <w:t>период</w:t>
      </w:r>
      <w:r>
        <w:t xml:space="preserve"> 1981-2019 </w:t>
      </w:r>
      <w:r>
        <w:rPr>
          <w:rFonts w:hint="eastAsia"/>
        </w:rPr>
        <w:t>гг</w:t>
      </w:r>
      <w:r>
        <w:t xml:space="preserve">. . . . 95 </w:t>
      </w:r>
      <w:r>
        <w:rPr>
          <w:rFonts w:hint="eastAsia"/>
        </w:rPr>
        <w:t>§</w:t>
      </w:r>
      <w:r>
        <w:t xml:space="preserve"> 2.2 </w:t>
      </w:r>
      <w:r>
        <w:rPr>
          <w:rFonts w:hint="eastAsia"/>
        </w:rPr>
        <w:t>Трансферизация</w:t>
      </w:r>
      <w:r>
        <w:t xml:space="preserve"> </w:t>
      </w:r>
      <w:r>
        <w:rPr>
          <w:rFonts w:hint="eastAsia"/>
        </w:rPr>
        <w:t>знания</w:t>
      </w:r>
      <w:r>
        <w:t xml:space="preserve"> </w:t>
      </w:r>
      <w:r>
        <w:rPr>
          <w:rFonts w:hint="eastAsia"/>
        </w:rPr>
        <w:t>в</w:t>
      </w:r>
      <w:r>
        <w:t xml:space="preserve"> </w:t>
      </w:r>
      <w:r>
        <w:rPr>
          <w:rFonts w:hint="eastAsia"/>
        </w:rPr>
        <w:t>китайской</w:t>
      </w:r>
      <w:r>
        <w:t xml:space="preserve"> </w:t>
      </w:r>
      <w:r>
        <w:rPr>
          <w:rFonts w:hint="eastAsia"/>
        </w:rPr>
        <w:t>языковой</w:t>
      </w:r>
      <w:r>
        <w:t xml:space="preserve"> </w:t>
      </w:r>
      <w:r>
        <w:rPr>
          <w:rFonts w:hint="eastAsia"/>
        </w:rPr>
        <w:t>картине</w:t>
      </w:r>
      <w:r>
        <w:t xml:space="preserve"> </w:t>
      </w:r>
      <w:r>
        <w:rPr>
          <w:rFonts w:hint="eastAsia"/>
        </w:rPr>
        <w:t>мира</w:t>
      </w:r>
    </w:p>
    <w:p w14:paraId="76425081" w14:textId="77777777" w:rsidR="00F1623F" w:rsidRDefault="00F1623F" w:rsidP="00F1623F"/>
    <w:p w14:paraId="6917685C" w14:textId="77777777" w:rsidR="00F1623F" w:rsidRDefault="00F1623F" w:rsidP="00F1623F">
      <w:r>
        <w:t xml:space="preserve">2.2.1 </w:t>
      </w:r>
      <w:r>
        <w:rPr>
          <w:rFonts w:hint="eastAsia"/>
        </w:rPr>
        <w:t>Синхронное</w:t>
      </w:r>
      <w:r>
        <w:t xml:space="preserve"> </w:t>
      </w:r>
      <w:r>
        <w:rPr>
          <w:rFonts w:hint="eastAsia"/>
        </w:rPr>
        <w:t>состояние</w:t>
      </w:r>
      <w:r>
        <w:t xml:space="preserve"> </w:t>
      </w:r>
      <w:r>
        <w:rPr>
          <w:rFonts w:hint="eastAsia"/>
        </w:rPr>
        <w:t>единицы</w:t>
      </w:r>
      <w:r>
        <w:t xml:space="preserve"> </w:t>
      </w:r>
      <w:r>
        <w:rPr>
          <w:rFonts w:hint="eastAsia"/>
        </w:rPr>
        <w:t>трансфера</w:t>
      </w:r>
      <w:r>
        <w:t xml:space="preserve"> </w:t>
      </w:r>
      <w:r>
        <w:rPr>
          <w:rFonts w:hint="eastAsia"/>
        </w:rPr>
        <w:t>знаний</w:t>
      </w:r>
      <w:r>
        <w:t xml:space="preserve"> (</w:t>
      </w:r>
      <w:r>
        <w:rPr>
          <w:rFonts w:hint="eastAsia"/>
        </w:rPr>
        <w:t>концепта</w:t>
      </w:r>
      <w:r>
        <w:t xml:space="preserve"> </w:t>
      </w:r>
      <w:r>
        <w:rPr>
          <w:rFonts w:hint="eastAsia"/>
        </w:rPr>
        <w:t>«</w:t>
      </w:r>
      <w:r>
        <w:rPr>
          <w:rFonts w:hint="eastAsia"/>
        </w:rPr>
        <w:t>человек</w:t>
      </w:r>
      <w:r>
        <w:rPr>
          <w:rFonts w:hint="eastAsia"/>
        </w:rPr>
        <w:t>»</w:t>
      </w:r>
      <w:r>
        <w:t xml:space="preserve">/ </w:t>
      </w:r>
      <w:r>
        <w:rPr>
          <w:rFonts w:hint="eastAsia"/>
        </w:rPr>
        <w:t>«</w:t>
      </w:r>
      <w:r>
        <w:rPr>
          <w:rFonts w:hint="eastAsia"/>
        </w:rPr>
        <w:t>А</w:t>
      </w:r>
      <w:r>
        <w:t xml:space="preserve"> (</w:t>
      </w:r>
      <w:r>
        <w:rPr>
          <w:rFonts w:hint="eastAsia"/>
        </w:rPr>
        <w:t>геп</w:t>
      </w:r>
      <w:r>
        <w:t>)</w:t>
      </w:r>
      <w:r>
        <w:rPr>
          <w:rFonts w:hint="eastAsia"/>
        </w:rPr>
        <w:t>»</w:t>
      </w:r>
      <w:r>
        <w:t xml:space="preserve">) </w:t>
      </w:r>
      <w:r>
        <w:rPr>
          <w:rFonts w:hint="eastAsia"/>
        </w:rPr>
        <w:t>в</w:t>
      </w:r>
      <w:r>
        <w:t xml:space="preserve"> </w:t>
      </w:r>
      <w:r>
        <w:rPr>
          <w:rFonts w:hint="eastAsia"/>
        </w:rPr>
        <w:t>китайской</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 </w:t>
      </w:r>
      <w:r>
        <w:rPr>
          <w:rFonts w:hint="eastAsia"/>
        </w:rPr>
        <w:t>в</w:t>
      </w:r>
      <w:r>
        <w:t xml:space="preserve"> </w:t>
      </w:r>
      <w:r>
        <w:rPr>
          <w:rFonts w:hint="eastAsia"/>
        </w:rPr>
        <w:t>период</w:t>
      </w:r>
      <w:r>
        <w:t xml:space="preserve"> 1850-1911 </w:t>
      </w:r>
      <w:r>
        <w:rPr>
          <w:rFonts w:hint="eastAsia"/>
        </w:rPr>
        <w:t>гг</w:t>
      </w:r>
    </w:p>
    <w:p w14:paraId="420B893B" w14:textId="77777777" w:rsidR="00F1623F" w:rsidRDefault="00F1623F" w:rsidP="00F1623F"/>
    <w:p w14:paraId="4F9C8748" w14:textId="77777777" w:rsidR="00F1623F" w:rsidRDefault="00F1623F" w:rsidP="00F1623F">
      <w:r>
        <w:t xml:space="preserve">2.2.2 </w:t>
      </w:r>
      <w:r>
        <w:rPr>
          <w:rFonts w:hint="eastAsia"/>
        </w:rPr>
        <w:t>Синхронное</w:t>
      </w:r>
      <w:r>
        <w:t xml:space="preserve"> </w:t>
      </w:r>
      <w:r>
        <w:rPr>
          <w:rFonts w:hint="eastAsia"/>
        </w:rPr>
        <w:t>состояние</w:t>
      </w:r>
      <w:r>
        <w:t xml:space="preserve"> </w:t>
      </w:r>
      <w:r>
        <w:rPr>
          <w:rFonts w:hint="eastAsia"/>
        </w:rPr>
        <w:t>единицы</w:t>
      </w:r>
      <w:r>
        <w:t xml:space="preserve"> </w:t>
      </w:r>
      <w:r>
        <w:rPr>
          <w:rFonts w:hint="eastAsia"/>
        </w:rPr>
        <w:t>трансфера</w:t>
      </w:r>
      <w:r>
        <w:t xml:space="preserve"> </w:t>
      </w:r>
      <w:r>
        <w:rPr>
          <w:rFonts w:hint="eastAsia"/>
        </w:rPr>
        <w:t>знаний</w:t>
      </w:r>
      <w:r>
        <w:t xml:space="preserve"> (</w:t>
      </w:r>
      <w:r>
        <w:rPr>
          <w:rFonts w:hint="eastAsia"/>
        </w:rPr>
        <w:t>концепта</w:t>
      </w:r>
      <w:r>
        <w:t xml:space="preserve"> </w:t>
      </w:r>
      <w:r>
        <w:rPr>
          <w:rFonts w:hint="eastAsia"/>
        </w:rPr>
        <w:t>«</w:t>
      </w:r>
      <w:r>
        <w:rPr>
          <w:rFonts w:hint="eastAsia"/>
        </w:rPr>
        <w:t>человек</w:t>
      </w:r>
      <w:r>
        <w:rPr>
          <w:rFonts w:hint="eastAsia"/>
        </w:rPr>
        <w:t>»</w:t>
      </w:r>
      <w:r>
        <w:t xml:space="preserve">/ </w:t>
      </w:r>
      <w:r>
        <w:rPr>
          <w:rFonts w:hint="eastAsia"/>
        </w:rPr>
        <w:t>«</w:t>
      </w:r>
      <w:r>
        <w:rPr>
          <w:rFonts w:hint="eastAsia"/>
        </w:rPr>
        <w:t>А</w:t>
      </w:r>
      <w:r>
        <w:t xml:space="preserve"> (</w:t>
      </w:r>
      <w:r>
        <w:rPr>
          <w:rFonts w:hint="eastAsia"/>
        </w:rPr>
        <w:t>геп</w:t>
      </w:r>
      <w:r>
        <w:t>)</w:t>
      </w:r>
      <w:r>
        <w:rPr>
          <w:rFonts w:hint="eastAsia"/>
        </w:rPr>
        <w:t>»</w:t>
      </w:r>
      <w:r>
        <w:t xml:space="preserve">) </w:t>
      </w:r>
      <w:r>
        <w:rPr>
          <w:rFonts w:hint="eastAsia"/>
        </w:rPr>
        <w:t>в</w:t>
      </w:r>
      <w:r>
        <w:t xml:space="preserve"> </w:t>
      </w:r>
      <w:r>
        <w:rPr>
          <w:rFonts w:hint="eastAsia"/>
        </w:rPr>
        <w:t>китайской</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 </w:t>
      </w:r>
      <w:r>
        <w:rPr>
          <w:rFonts w:hint="eastAsia"/>
        </w:rPr>
        <w:t>в</w:t>
      </w:r>
      <w:r>
        <w:t xml:space="preserve"> </w:t>
      </w:r>
      <w:r>
        <w:rPr>
          <w:rFonts w:hint="eastAsia"/>
        </w:rPr>
        <w:t>период</w:t>
      </w:r>
      <w:r>
        <w:t xml:space="preserve"> 1912-1980 </w:t>
      </w:r>
      <w:r>
        <w:rPr>
          <w:rFonts w:hint="eastAsia"/>
        </w:rPr>
        <w:t>гг</w:t>
      </w:r>
    </w:p>
    <w:p w14:paraId="42FEAFBF" w14:textId="77777777" w:rsidR="00F1623F" w:rsidRDefault="00F1623F" w:rsidP="00F1623F"/>
    <w:p w14:paraId="3FA8FD04" w14:textId="77777777" w:rsidR="00F1623F" w:rsidRDefault="00F1623F" w:rsidP="00F1623F">
      <w:r>
        <w:t xml:space="preserve">2.2.3 </w:t>
      </w:r>
      <w:r>
        <w:rPr>
          <w:rFonts w:hint="eastAsia"/>
        </w:rPr>
        <w:t>Синхронное</w:t>
      </w:r>
      <w:r>
        <w:t xml:space="preserve"> </w:t>
      </w:r>
      <w:r>
        <w:rPr>
          <w:rFonts w:hint="eastAsia"/>
        </w:rPr>
        <w:t>состояние</w:t>
      </w:r>
      <w:r>
        <w:t xml:space="preserve"> </w:t>
      </w:r>
      <w:r>
        <w:rPr>
          <w:rFonts w:hint="eastAsia"/>
        </w:rPr>
        <w:t>единицы</w:t>
      </w:r>
      <w:r>
        <w:t xml:space="preserve"> </w:t>
      </w:r>
      <w:r>
        <w:rPr>
          <w:rFonts w:hint="eastAsia"/>
        </w:rPr>
        <w:t>трансфера</w:t>
      </w:r>
      <w:r>
        <w:t xml:space="preserve"> </w:t>
      </w:r>
      <w:r>
        <w:rPr>
          <w:rFonts w:hint="eastAsia"/>
        </w:rPr>
        <w:t>знаний</w:t>
      </w:r>
      <w:r>
        <w:t xml:space="preserve"> (</w:t>
      </w:r>
      <w:r>
        <w:rPr>
          <w:rFonts w:hint="eastAsia"/>
        </w:rPr>
        <w:t>концепта</w:t>
      </w:r>
      <w:r>
        <w:t xml:space="preserve"> </w:t>
      </w:r>
      <w:r>
        <w:rPr>
          <w:rFonts w:hint="eastAsia"/>
        </w:rPr>
        <w:t>«</w:t>
      </w:r>
      <w:r>
        <w:rPr>
          <w:rFonts w:hint="eastAsia"/>
        </w:rPr>
        <w:t>человек</w:t>
      </w:r>
      <w:r>
        <w:rPr>
          <w:rFonts w:hint="eastAsia"/>
        </w:rPr>
        <w:t>»</w:t>
      </w:r>
      <w:r>
        <w:t xml:space="preserve">/ </w:t>
      </w:r>
      <w:r>
        <w:rPr>
          <w:rFonts w:hint="eastAsia"/>
        </w:rPr>
        <w:t>«</w:t>
      </w:r>
      <w:r>
        <w:rPr>
          <w:rFonts w:hint="eastAsia"/>
        </w:rPr>
        <w:t>А</w:t>
      </w:r>
      <w:r>
        <w:t xml:space="preserve"> (</w:t>
      </w:r>
      <w:r>
        <w:rPr>
          <w:rFonts w:hint="eastAsia"/>
        </w:rPr>
        <w:t>геп</w:t>
      </w:r>
      <w:r>
        <w:t>)</w:t>
      </w:r>
      <w:r>
        <w:rPr>
          <w:rFonts w:hint="eastAsia"/>
        </w:rPr>
        <w:t>»</w:t>
      </w:r>
      <w:r>
        <w:t xml:space="preserve">) </w:t>
      </w:r>
      <w:r>
        <w:rPr>
          <w:rFonts w:hint="eastAsia"/>
        </w:rPr>
        <w:t>в</w:t>
      </w:r>
      <w:r>
        <w:t xml:space="preserve"> </w:t>
      </w:r>
      <w:r>
        <w:rPr>
          <w:rFonts w:hint="eastAsia"/>
        </w:rPr>
        <w:t>китайской</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 </w:t>
      </w:r>
      <w:r>
        <w:rPr>
          <w:rFonts w:hint="eastAsia"/>
        </w:rPr>
        <w:t>в</w:t>
      </w:r>
      <w:r>
        <w:t xml:space="preserve"> </w:t>
      </w:r>
      <w:r>
        <w:rPr>
          <w:rFonts w:hint="eastAsia"/>
        </w:rPr>
        <w:t>период</w:t>
      </w:r>
    </w:p>
    <w:p w14:paraId="50FF58FF" w14:textId="77777777" w:rsidR="00F1623F" w:rsidRDefault="00F1623F" w:rsidP="00F1623F"/>
    <w:p w14:paraId="6F06009B" w14:textId="77777777" w:rsidR="00F1623F" w:rsidRDefault="00F1623F" w:rsidP="00F1623F">
      <w:r>
        <w:t xml:space="preserve">1981-2019 </w:t>
      </w:r>
      <w:r>
        <w:rPr>
          <w:rFonts w:hint="eastAsia"/>
        </w:rPr>
        <w:t>гг</w:t>
      </w:r>
    </w:p>
    <w:p w14:paraId="54522F92" w14:textId="77777777" w:rsidR="00F1623F" w:rsidRDefault="00F1623F" w:rsidP="00F1623F"/>
    <w:p w14:paraId="6FF7D837" w14:textId="77777777" w:rsidR="00F1623F" w:rsidRDefault="00F1623F" w:rsidP="00F1623F">
      <w:r>
        <w:rPr>
          <w:rFonts w:hint="eastAsia"/>
        </w:rPr>
        <w:t>§</w:t>
      </w:r>
      <w:r>
        <w:t xml:space="preserve"> 2.3 </w:t>
      </w:r>
      <w:r>
        <w:rPr>
          <w:rFonts w:hint="eastAsia"/>
        </w:rPr>
        <w:t>Сопоставление</w:t>
      </w:r>
      <w:r>
        <w:t xml:space="preserve"> </w:t>
      </w:r>
      <w:r>
        <w:rPr>
          <w:rFonts w:hint="eastAsia"/>
        </w:rPr>
        <w:t>содержания</w:t>
      </w:r>
      <w:r>
        <w:t xml:space="preserve"> </w:t>
      </w:r>
      <w:r>
        <w:rPr>
          <w:rFonts w:hint="eastAsia"/>
        </w:rPr>
        <w:t>и</w:t>
      </w:r>
      <w:r>
        <w:t xml:space="preserve"> </w:t>
      </w:r>
      <w:r>
        <w:rPr>
          <w:rFonts w:hint="eastAsia"/>
        </w:rPr>
        <w:t>структуры</w:t>
      </w:r>
      <w:r>
        <w:t xml:space="preserve"> </w:t>
      </w:r>
      <w:r>
        <w:rPr>
          <w:rFonts w:hint="eastAsia"/>
        </w:rPr>
        <w:t>единицы</w:t>
      </w:r>
      <w:r>
        <w:t xml:space="preserve"> </w:t>
      </w:r>
      <w:r>
        <w:rPr>
          <w:rFonts w:hint="eastAsia"/>
        </w:rPr>
        <w:t>трансфера</w:t>
      </w:r>
      <w:r>
        <w:t xml:space="preserve"> </w:t>
      </w:r>
      <w:r>
        <w:rPr>
          <w:rFonts w:hint="eastAsia"/>
        </w:rPr>
        <w:t>знаний</w:t>
      </w:r>
    </w:p>
    <w:p w14:paraId="122EB091" w14:textId="77777777" w:rsidR="00F1623F" w:rsidRDefault="00F1623F" w:rsidP="00F1623F"/>
    <w:p w14:paraId="24386473" w14:textId="77777777" w:rsidR="00F1623F" w:rsidRDefault="00F1623F" w:rsidP="00F1623F">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языковых</w:t>
      </w:r>
      <w:r>
        <w:t xml:space="preserve"> </w:t>
      </w:r>
      <w:r>
        <w:rPr>
          <w:rFonts w:hint="eastAsia"/>
        </w:rPr>
        <w:t>картинах</w:t>
      </w:r>
      <w:r>
        <w:t xml:space="preserve"> </w:t>
      </w:r>
      <w:r>
        <w:rPr>
          <w:rFonts w:hint="eastAsia"/>
        </w:rPr>
        <w:t>мира</w:t>
      </w:r>
      <w:r>
        <w:t xml:space="preserve"> </w:t>
      </w:r>
      <w:r>
        <w:rPr>
          <w:rFonts w:hint="eastAsia"/>
        </w:rPr>
        <w:t>на</w:t>
      </w:r>
      <w:r>
        <w:t xml:space="preserve"> </w:t>
      </w:r>
      <w:r>
        <w:rPr>
          <w:rFonts w:hint="eastAsia"/>
        </w:rPr>
        <w:t>разных</w:t>
      </w:r>
      <w:r>
        <w:t xml:space="preserve"> </w:t>
      </w:r>
      <w:r>
        <w:rPr>
          <w:rFonts w:hint="eastAsia"/>
        </w:rPr>
        <w:t>этапах</w:t>
      </w:r>
    </w:p>
    <w:p w14:paraId="227244FB" w14:textId="77777777" w:rsidR="00F1623F" w:rsidRDefault="00F1623F" w:rsidP="00F1623F"/>
    <w:p w14:paraId="14CD0350" w14:textId="77777777" w:rsidR="00F1623F" w:rsidRDefault="00F1623F" w:rsidP="00F1623F">
      <w:r>
        <w:t xml:space="preserve">2.3.1 </w:t>
      </w:r>
      <w:r>
        <w:rPr>
          <w:rFonts w:hint="eastAsia"/>
        </w:rPr>
        <w:t>Сопоставительное</w:t>
      </w:r>
      <w:r>
        <w:t xml:space="preserve"> </w:t>
      </w:r>
      <w:r>
        <w:rPr>
          <w:rFonts w:hint="eastAsia"/>
        </w:rPr>
        <w:t>исследование</w:t>
      </w:r>
      <w:r>
        <w:t xml:space="preserve"> </w:t>
      </w:r>
      <w:r>
        <w:rPr>
          <w:rFonts w:hint="eastAsia"/>
        </w:rPr>
        <w:t>содержания</w:t>
      </w:r>
      <w:r>
        <w:t xml:space="preserve"> </w:t>
      </w:r>
      <w:r>
        <w:rPr>
          <w:rFonts w:hint="eastAsia"/>
        </w:rPr>
        <w:t>и</w:t>
      </w:r>
      <w:r>
        <w:t xml:space="preserve"> </w:t>
      </w:r>
      <w:r>
        <w:rPr>
          <w:rFonts w:hint="eastAsia"/>
        </w:rPr>
        <w:t>структуры</w:t>
      </w:r>
      <w:r>
        <w:t xml:space="preserve"> </w:t>
      </w:r>
      <w:r>
        <w:rPr>
          <w:rFonts w:hint="eastAsia"/>
        </w:rPr>
        <w:t>концепта</w:t>
      </w:r>
      <w:r>
        <w:t xml:space="preserve"> </w:t>
      </w:r>
      <w:r>
        <w:rPr>
          <w:rFonts w:hint="eastAsia"/>
        </w:rPr>
        <w:t>«</w:t>
      </w:r>
      <w:r>
        <w:rPr>
          <w:rFonts w:hint="eastAsia"/>
        </w:rPr>
        <w:t>человек</w:t>
      </w:r>
      <w:r>
        <w:t xml:space="preserve"> / </w:t>
      </w:r>
      <w:r>
        <w:rPr>
          <w:rFonts w:hint="eastAsia"/>
        </w:rPr>
        <w:t>«</w:t>
      </w:r>
      <w:r>
        <w:rPr>
          <w:rFonts w:hint="eastAsia"/>
        </w:rPr>
        <w:t>А</w:t>
      </w:r>
      <w:r>
        <w:t xml:space="preserve"> (</w:t>
      </w:r>
      <w:r>
        <w:rPr>
          <w:rFonts w:hint="eastAsia"/>
        </w:rPr>
        <w:t>геп</w:t>
      </w:r>
      <w:r>
        <w:t>)</w:t>
      </w:r>
      <w:r>
        <w:rPr>
          <w:rFonts w:hint="eastAsia"/>
        </w:rPr>
        <w:t>»</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языковых</w:t>
      </w:r>
      <w:r>
        <w:t xml:space="preserve"> </w:t>
      </w:r>
      <w:r>
        <w:rPr>
          <w:rFonts w:hint="eastAsia"/>
        </w:rPr>
        <w:t>картинах</w:t>
      </w:r>
      <w:r>
        <w:t xml:space="preserve"> </w:t>
      </w:r>
      <w:r>
        <w:rPr>
          <w:rFonts w:hint="eastAsia"/>
        </w:rPr>
        <w:t>мира</w:t>
      </w:r>
      <w:r>
        <w:t xml:space="preserve"> </w:t>
      </w:r>
      <w:r>
        <w:rPr>
          <w:rFonts w:hint="eastAsia"/>
        </w:rPr>
        <w:t>в</w:t>
      </w:r>
      <w:r>
        <w:t xml:space="preserve"> </w:t>
      </w:r>
      <w:r>
        <w:rPr>
          <w:rFonts w:hint="eastAsia"/>
        </w:rPr>
        <w:t>дореволюционный</w:t>
      </w:r>
      <w:r>
        <w:t xml:space="preserve"> </w:t>
      </w:r>
      <w:r>
        <w:rPr>
          <w:rFonts w:hint="eastAsia"/>
        </w:rPr>
        <w:t>период</w:t>
      </w:r>
    </w:p>
    <w:p w14:paraId="1804DB66" w14:textId="77777777" w:rsidR="00F1623F" w:rsidRDefault="00F1623F" w:rsidP="00F1623F"/>
    <w:p w14:paraId="0D618889" w14:textId="77777777" w:rsidR="00F1623F" w:rsidRDefault="00F1623F" w:rsidP="00F1623F">
      <w:r>
        <w:t xml:space="preserve">2.3.2 </w:t>
      </w:r>
      <w:r>
        <w:rPr>
          <w:rFonts w:hint="eastAsia"/>
        </w:rPr>
        <w:t>Сопоставительное</w:t>
      </w:r>
      <w:r>
        <w:t xml:space="preserve"> </w:t>
      </w:r>
      <w:r>
        <w:rPr>
          <w:rFonts w:hint="eastAsia"/>
        </w:rPr>
        <w:t>исследование</w:t>
      </w:r>
      <w:r>
        <w:t xml:space="preserve"> </w:t>
      </w:r>
      <w:r>
        <w:rPr>
          <w:rFonts w:hint="eastAsia"/>
        </w:rPr>
        <w:t>содержания</w:t>
      </w:r>
      <w:r>
        <w:t xml:space="preserve"> </w:t>
      </w:r>
      <w:r>
        <w:rPr>
          <w:rFonts w:hint="eastAsia"/>
        </w:rPr>
        <w:t>и</w:t>
      </w:r>
      <w:r>
        <w:t xml:space="preserve"> </w:t>
      </w:r>
      <w:r>
        <w:rPr>
          <w:rFonts w:hint="eastAsia"/>
        </w:rPr>
        <w:t>структуры</w:t>
      </w:r>
      <w:r>
        <w:t xml:space="preserve"> </w:t>
      </w:r>
      <w:r>
        <w:rPr>
          <w:rFonts w:hint="eastAsia"/>
        </w:rPr>
        <w:t>концепта</w:t>
      </w:r>
      <w:r>
        <w:t xml:space="preserve"> </w:t>
      </w:r>
      <w:r>
        <w:rPr>
          <w:rFonts w:hint="eastAsia"/>
        </w:rPr>
        <w:t>««</w:t>
      </w:r>
      <w:r>
        <w:rPr>
          <w:rFonts w:hint="eastAsia"/>
        </w:rPr>
        <w:t>человек</w:t>
      </w:r>
      <w:r>
        <w:rPr>
          <w:rFonts w:hint="eastAsia"/>
        </w:rPr>
        <w:t>»</w:t>
      </w:r>
      <w:r>
        <w:t xml:space="preserve"> / </w:t>
      </w:r>
      <w:r>
        <w:rPr>
          <w:rFonts w:hint="eastAsia"/>
        </w:rPr>
        <w:t>«</w:t>
      </w:r>
      <w:r>
        <w:rPr>
          <w:rFonts w:hint="eastAsia"/>
        </w:rPr>
        <w:t>А</w:t>
      </w:r>
      <w:r>
        <w:t xml:space="preserve"> (</w:t>
      </w:r>
      <w:r>
        <w:rPr>
          <w:rFonts w:hint="eastAsia"/>
        </w:rPr>
        <w:t>геп</w:t>
      </w:r>
      <w:r>
        <w:t>)</w:t>
      </w:r>
      <w:r>
        <w:rPr>
          <w:rFonts w:hint="eastAsia"/>
        </w:rPr>
        <w:t>»</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языковых</w:t>
      </w:r>
      <w:r>
        <w:t xml:space="preserve"> </w:t>
      </w:r>
      <w:r>
        <w:rPr>
          <w:rFonts w:hint="eastAsia"/>
        </w:rPr>
        <w:t>картинах</w:t>
      </w:r>
      <w:r>
        <w:t xml:space="preserve"> </w:t>
      </w:r>
      <w:r>
        <w:rPr>
          <w:rFonts w:hint="eastAsia"/>
        </w:rPr>
        <w:t>мира</w:t>
      </w:r>
      <w:r>
        <w:t xml:space="preserve"> </w:t>
      </w:r>
      <w:r>
        <w:rPr>
          <w:rFonts w:hint="eastAsia"/>
        </w:rPr>
        <w:t>в</w:t>
      </w:r>
    </w:p>
    <w:p w14:paraId="71BFB740" w14:textId="77777777" w:rsidR="00F1623F" w:rsidRDefault="00F1623F" w:rsidP="00F1623F"/>
    <w:p w14:paraId="62E5F707" w14:textId="77777777" w:rsidR="00F1623F" w:rsidRDefault="00F1623F" w:rsidP="00F1623F">
      <w:r>
        <w:t>140</w:t>
      </w:r>
    </w:p>
    <w:p w14:paraId="2B42AD39" w14:textId="77777777" w:rsidR="00F1623F" w:rsidRDefault="00F1623F" w:rsidP="00F1623F"/>
    <w:p w14:paraId="37FC29D7" w14:textId="77777777" w:rsidR="00F1623F" w:rsidRDefault="00F1623F" w:rsidP="00F1623F">
      <w:r>
        <w:rPr>
          <w:rFonts w:hint="eastAsia"/>
        </w:rPr>
        <w:t>послереволюционный</w:t>
      </w:r>
      <w:r>
        <w:t xml:space="preserve"> </w:t>
      </w:r>
      <w:r>
        <w:rPr>
          <w:rFonts w:hint="eastAsia"/>
        </w:rPr>
        <w:t>период</w:t>
      </w:r>
    </w:p>
    <w:p w14:paraId="5FDDF78B" w14:textId="77777777" w:rsidR="00F1623F" w:rsidRDefault="00F1623F" w:rsidP="00F1623F"/>
    <w:p w14:paraId="616E728D" w14:textId="77777777" w:rsidR="00F1623F" w:rsidRDefault="00F1623F" w:rsidP="00F1623F">
      <w:r>
        <w:t xml:space="preserve">2.3.3 </w:t>
      </w:r>
      <w:r>
        <w:rPr>
          <w:rFonts w:hint="eastAsia"/>
        </w:rPr>
        <w:t>Сопоставительное</w:t>
      </w:r>
      <w:r>
        <w:t xml:space="preserve"> </w:t>
      </w:r>
      <w:r>
        <w:rPr>
          <w:rFonts w:hint="eastAsia"/>
        </w:rPr>
        <w:t>исследование</w:t>
      </w:r>
      <w:r>
        <w:t xml:space="preserve"> </w:t>
      </w:r>
      <w:r>
        <w:rPr>
          <w:rFonts w:hint="eastAsia"/>
        </w:rPr>
        <w:t>содержания</w:t>
      </w:r>
      <w:r>
        <w:t xml:space="preserve"> </w:t>
      </w:r>
      <w:r>
        <w:rPr>
          <w:rFonts w:hint="eastAsia"/>
        </w:rPr>
        <w:t>и</w:t>
      </w:r>
      <w:r>
        <w:t xml:space="preserve"> </w:t>
      </w:r>
      <w:r>
        <w:rPr>
          <w:rFonts w:hint="eastAsia"/>
        </w:rPr>
        <w:t>структуры</w:t>
      </w:r>
      <w:r>
        <w:t xml:space="preserve"> </w:t>
      </w:r>
      <w:r>
        <w:rPr>
          <w:rFonts w:hint="eastAsia"/>
        </w:rPr>
        <w:t>концепта</w:t>
      </w:r>
      <w:r>
        <w:t xml:space="preserve"> </w:t>
      </w:r>
      <w:r>
        <w:rPr>
          <w:rFonts w:hint="eastAsia"/>
        </w:rPr>
        <w:t>«</w:t>
      </w:r>
      <w:r>
        <w:rPr>
          <w:rFonts w:hint="eastAsia"/>
        </w:rPr>
        <w:t>человек</w:t>
      </w:r>
      <w:r>
        <w:rPr>
          <w:rFonts w:hint="eastAsia"/>
        </w:rPr>
        <w:t>»</w:t>
      </w:r>
      <w:r>
        <w:t xml:space="preserve"> / </w:t>
      </w:r>
      <w:r>
        <w:rPr>
          <w:rFonts w:hint="eastAsia"/>
        </w:rPr>
        <w:t>«</w:t>
      </w:r>
      <w:r>
        <w:rPr>
          <w:rFonts w:hint="eastAsia"/>
        </w:rPr>
        <w:t>А</w:t>
      </w:r>
      <w:r>
        <w:t xml:space="preserve"> (</w:t>
      </w:r>
      <w:r>
        <w:rPr>
          <w:rFonts w:hint="eastAsia"/>
        </w:rPr>
        <w:t>геп</w:t>
      </w:r>
      <w:r>
        <w:t>)</w:t>
      </w:r>
      <w:r>
        <w:rPr>
          <w:rFonts w:hint="eastAsia"/>
        </w:rPr>
        <w:t>»</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языковых</w:t>
      </w:r>
      <w:r>
        <w:t xml:space="preserve"> </w:t>
      </w:r>
      <w:r>
        <w:rPr>
          <w:rFonts w:hint="eastAsia"/>
        </w:rPr>
        <w:t>картинах</w:t>
      </w:r>
      <w:r>
        <w:t xml:space="preserve"> </w:t>
      </w:r>
      <w:r>
        <w:rPr>
          <w:rFonts w:hint="eastAsia"/>
        </w:rPr>
        <w:t>мира</w:t>
      </w:r>
      <w:r>
        <w:t xml:space="preserve"> </w:t>
      </w:r>
      <w:r>
        <w:rPr>
          <w:rFonts w:hint="eastAsia"/>
        </w:rPr>
        <w:t>на</w:t>
      </w:r>
    </w:p>
    <w:p w14:paraId="652D6A01" w14:textId="77777777" w:rsidR="00F1623F" w:rsidRDefault="00F1623F" w:rsidP="00F1623F"/>
    <w:p w14:paraId="1A489FF4" w14:textId="77777777" w:rsidR="00F1623F" w:rsidRDefault="00F1623F" w:rsidP="00F1623F">
      <w:r>
        <w:rPr>
          <w:rFonts w:hint="eastAsia"/>
        </w:rPr>
        <w:t>современном</w:t>
      </w:r>
      <w:r>
        <w:t xml:space="preserve"> </w:t>
      </w:r>
      <w:r>
        <w:rPr>
          <w:rFonts w:hint="eastAsia"/>
        </w:rPr>
        <w:t>этапе</w:t>
      </w:r>
      <w:r>
        <w:t xml:space="preserve"> ................................................... ^^</w:t>
      </w:r>
    </w:p>
    <w:p w14:paraId="6F2D0338" w14:textId="77777777" w:rsidR="00F1623F" w:rsidRDefault="00F1623F" w:rsidP="00F1623F"/>
    <w:p w14:paraId="2CE1624C" w14:textId="77777777" w:rsidR="00F1623F" w:rsidRDefault="00F1623F" w:rsidP="00F1623F">
      <w:r>
        <w:rPr>
          <w:rFonts w:hint="eastAsia"/>
        </w:rPr>
        <w:t>§</w:t>
      </w:r>
      <w:r>
        <w:t xml:space="preserve"> 2.4 </w:t>
      </w:r>
      <w:r>
        <w:rPr>
          <w:rFonts w:hint="eastAsia"/>
        </w:rPr>
        <w:t>Диахронные</w:t>
      </w:r>
      <w:r>
        <w:t xml:space="preserve"> </w:t>
      </w:r>
      <w:r>
        <w:rPr>
          <w:rFonts w:hint="eastAsia"/>
        </w:rPr>
        <w:t>особенности</w:t>
      </w:r>
      <w:r>
        <w:t xml:space="preserve"> </w:t>
      </w:r>
      <w:r>
        <w:rPr>
          <w:rFonts w:hint="eastAsia"/>
        </w:rPr>
        <w:t>трансфера</w:t>
      </w:r>
      <w:r>
        <w:t xml:space="preserve"> </w:t>
      </w:r>
      <w:r>
        <w:rPr>
          <w:rFonts w:hint="eastAsia"/>
        </w:rPr>
        <w:t>знаний</w:t>
      </w:r>
      <w:r>
        <w:t xml:space="preserve"> </w:t>
      </w:r>
      <w:r>
        <w:rPr>
          <w:rFonts w:hint="eastAsia"/>
        </w:rPr>
        <w:t>в</w:t>
      </w:r>
      <w:r>
        <w:t xml:space="preserve"> </w:t>
      </w:r>
      <w:r>
        <w:rPr>
          <w:rFonts w:hint="eastAsia"/>
        </w:rPr>
        <w:t>национальных</w:t>
      </w:r>
    </w:p>
    <w:p w14:paraId="5D84C743" w14:textId="77777777" w:rsidR="00F1623F" w:rsidRDefault="00F1623F" w:rsidP="00F1623F"/>
    <w:p w14:paraId="49DD4462" w14:textId="77777777" w:rsidR="00F1623F" w:rsidRDefault="00F1623F" w:rsidP="00F1623F">
      <w:r>
        <w:rPr>
          <w:rFonts w:hint="eastAsia"/>
        </w:rPr>
        <w:t>языковых</w:t>
      </w:r>
      <w:r>
        <w:t xml:space="preserve"> </w:t>
      </w:r>
      <w:r>
        <w:rPr>
          <w:rFonts w:hint="eastAsia"/>
        </w:rPr>
        <w:t>картинах</w:t>
      </w:r>
      <w:r>
        <w:t xml:space="preserve"> </w:t>
      </w:r>
      <w:r>
        <w:rPr>
          <w:rFonts w:hint="eastAsia"/>
        </w:rPr>
        <w:t>мира</w:t>
      </w:r>
    </w:p>
    <w:p w14:paraId="489544C9" w14:textId="77777777" w:rsidR="00F1623F" w:rsidRDefault="00F1623F" w:rsidP="00F1623F"/>
    <w:p w14:paraId="217C9D0D" w14:textId="77777777" w:rsidR="00F1623F" w:rsidRDefault="00F1623F" w:rsidP="00F1623F">
      <w:r>
        <w:t xml:space="preserve">2.4.1 </w:t>
      </w:r>
      <w:r>
        <w:rPr>
          <w:rFonts w:hint="eastAsia"/>
        </w:rPr>
        <w:t>Особенности</w:t>
      </w:r>
      <w:r>
        <w:t xml:space="preserve"> </w:t>
      </w:r>
      <w:r>
        <w:rPr>
          <w:rFonts w:hint="eastAsia"/>
        </w:rPr>
        <w:t>трансфера</w:t>
      </w:r>
      <w:r>
        <w:t xml:space="preserve"> </w:t>
      </w:r>
      <w:r>
        <w:rPr>
          <w:rFonts w:hint="eastAsia"/>
        </w:rPr>
        <w:t>знаний</w:t>
      </w:r>
      <w:r>
        <w:t xml:space="preserve"> </w:t>
      </w:r>
      <w:r>
        <w:rPr>
          <w:rFonts w:hint="eastAsia"/>
        </w:rPr>
        <w:t>в</w:t>
      </w:r>
      <w:r>
        <w:t xml:space="preserve"> </w:t>
      </w:r>
      <w:r>
        <w:rPr>
          <w:rFonts w:hint="eastAsia"/>
        </w:rPr>
        <w:t>русской</w:t>
      </w:r>
      <w:r>
        <w:t xml:space="preserve"> </w:t>
      </w:r>
      <w:r>
        <w:rPr>
          <w:rFonts w:hint="eastAsia"/>
        </w:rPr>
        <w:t>языковой</w:t>
      </w:r>
      <w:r>
        <w:t xml:space="preserve"> </w:t>
      </w:r>
      <w:r>
        <w:rPr>
          <w:rFonts w:hint="eastAsia"/>
        </w:rPr>
        <w:t>картине</w:t>
      </w:r>
      <w:r>
        <w:t xml:space="preserve"> </w:t>
      </w:r>
      <w:r>
        <w:rPr>
          <w:rFonts w:hint="eastAsia"/>
        </w:rPr>
        <w:t>мира</w:t>
      </w:r>
    </w:p>
    <w:p w14:paraId="44A1C0E2" w14:textId="77777777" w:rsidR="00F1623F" w:rsidRDefault="00F1623F" w:rsidP="00F1623F"/>
    <w:p w14:paraId="0C716AAF" w14:textId="77777777" w:rsidR="00F1623F" w:rsidRDefault="00F1623F" w:rsidP="00F1623F">
      <w:r>
        <w:t xml:space="preserve">2.4.2 </w:t>
      </w:r>
      <w:r>
        <w:rPr>
          <w:rFonts w:hint="eastAsia"/>
        </w:rPr>
        <w:t>Особенности</w:t>
      </w:r>
      <w:r>
        <w:t xml:space="preserve"> </w:t>
      </w:r>
      <w:r>
        <w:rPr>
          <w:rFonts w:hint="eastAsia"/>
        </w:rPr>
        <w:t>трансфера</w:t>
      </w:r>
      <w:r>
        <w:t xml:space="preserve"> </w:t>
      </w:r>
      <w:r>
        <w:rPr>
          <w:rFonts w:hint="eastAsia"/>
        </w:rPr>
        <w:t>знаний</w:t>
      </w:r>
      <w:r>
        <w:t xml:space="preserve"> </w:t>
      </w:r>
      <w:r>
        <w:rPr>
          <w:rFonts w:hint="eastAsia"/>
        </w:rPr>
        <w:t>в</w:t>
      </w:r>
      <w:r>
        <w:t xml:space="preserve"> </w:t>
      </w:r>
      <w:r>
        <w:rPr>
          <w:rFonts w:hint="eastAsia"/>
        </w:rPr>
        <w:t>китайской</w:t>
      </w:r>
      <w:r>
        <w:t xml:space="preserve"> </w:t>
      </w:r>
      <w:r>
        <w:rPr>
          <w:rFonts w:hint="eastAsia"/>
        </w:rPr>
        <w:t>языковой</w:t>
      </w:r>
      <w:r>
        <w:t xml:space="preserve"> </w:t>
      </w:r>
      <w:r>
        <w:rPr>
          <w:rFonts w:hint="eastAsia"/>
        </w:rPr>
        <w:t>картине</w:t>
      </w:r>
      <w:r>
        <w:t xml:space="preserve"> </w:t>
      </w:r>
      <w:r>
        <w:rPr>
          <w:rFonts w:hint="eastAsia"/>
        </w:rPr>
        <w:t>мира</w:t>
      </w:r>
    </w:p>
    <w:p w14:paraId="7616611C" w14:textId="77777777" w:rsidR="00F1623F" w:rsidRDefault="00F1623F" w:rsidP="00F1623F"/>
    <w:p w14:paraId="53986F73" w14:textId="77777777" w:rsidR="00F1623F" w:rsidRDefault="00F1623F" w:rsidP="00F1623F">
      <w:r>
        <w:rPr>
          <w:rFonts w:hint="eastAsia"/>
        </w:rPr>
        <w:t>Выводы</w:t>
      </w:r>
      <w:r>
        <w:t xml:space="preserve"> </w:t>
      </w:r>
      <w:r>
        <w:rPr>
          <w:rFonts w:hint="eastAsia"/>
        </w:rPr>
        <w:t>по</w:t>
      </w:r>
      <w:r>
        <w:t xml:space="preserve"> </w:t>
      </w:r>
      <w:r>
        <w:rPr>
          <w:rFonts w:hint="eastAsia"/>
        </w:rPr>
        <w:t>главе</w:t>
      </w:r>
      <w:r>
        <w:t xml:space="preserve"> II</w:t>
      </w:r>
    </w:p>
    <w:p w14:paraId="19F8676C" w14:textId="77777777" w:rsidR="00F1623F" w:rsidRDefault="00F1623F" w:rsidP="00F1623F"/>
    <w:p w14:paraId="69A44923" w14:textId="77777777" w:rsidR="00F1623F" w:rsidRDefault="00F1623F" w:rsidP="00F1623F">
      <w:r>
        <w:rPr>
          <w:rFonts w:hint="eastAsia"/>
        </w:rPr>
        <w:t>ЗАКЛЮЧЕНИЕ</w:t>
      </w:r>
    </w:p>
    <w:p w14:paraId="5E96B8AD" w14:textId="77777777" w:rsidR="00F1623F" w:rsidRDefault="00F1623F" w:rsidP="00F1623F"/>
    <w:p w14:paraId="5737B371" w14:textId="77777777" w:rsidR="00F1623F" w:rsidRDefault="00F1623F" w:rsidP="00F1623F">
      <w:r>
        <w:rPr>
          <w:rFonts w:hint="eastAsia"/>
        </w:rPr>
        <w:t>СПИСОК</w:t>
      </w:r>
      <w:r>
        <w:t xml:space="preserve"> </w:t>
      </w:r>
      <w:r>
        <w:rPr>
          <w:rFonts w:hint="eastAsia"/>
        </w:rPr>
        <w:t>ЛИТЕРАТУРЫ</w:t>
      </w:r>
    </w:p>
    <w:p w14:paraId="0EEBD3CA" w14:textId="77777777" w:rsidR="00F1623F" w:rsidRDefault="00F1623F" w:rsidP="00F1623F"/>
    <w:p w14:paraId="0828A8C7" w14:textId="77777777" w:rsidR="00F1623F" w:rsidRDefault="00F1623F" w:rsidP="00F1623F">
      <w:r>
        <w:rPr>
          <w:rFonts w:hint="eastAsia"/>
        </w:rPr>
        <w:t>ПРИЛОЖЕНИЯ</w:t>
      </w:r>
    </w:p>
    <w:p w14:paraId="1ADF9D35" w14:textId="77777777" w:rsidR="00F1623F" w:rsidRDefault="00F1623F" w:rsidP="00F1623F"/>
    <w:p w14:paraId="0F9EB59A" w14:textId="77777777" w:rsidR="00F1623F" w:rsidRDefault="00F1623F" w:rsidP="00F1623F">
      <w:r>
        <w:rPr>
          <w:rFonts w:hint="eastAsia"/>
        </w:rPr>
        <w:t>Приложение</w:t>
      </w:r>
    </w:p>
    <w:p w14:paraId="56A98306" w14:textId="77777777" w:rsidR="00F1623F" w:rsidRDefault="00F1623F" w:rsidP="00F1623F"/>
    <w:p w14:paraId="40147238" w14:textId="77777777" w:rsidR="00F1623F" w:rsidRDefault="00F1623F" w:rsidP="00F1623F">
      <w:r>
        <w:rPr>
          <w:rFonts w:hint="eastAsia"/>
        </w:rPr>
        <w:lastRenderedPageBreak/>
        <w:t>Приложение</w:t>
      </w:r>
    </w:p>
    <w:p w14:paraId="6B6E9D8A" w14:textId="77777777" w:rsidR="00F1623F" w:rsidRDefault="00F1623F" w:rsidP="00F1623F"/>
    <w:p w14:paraId="0D9EB71D" w14:textId="77777777" w:rsidR="00F1623F" w:rsidRDefault="00F1623F" w:rsidP="00F1623F">
      <w:r>
        <w:rPr>
          <w:rFonts w:hint="eastAsia"/>
        </w:rPr>
        <w:t>Приложение</w:t>
      </w:r>
    </w:p>
    <w:p w14:paraId="1CE3904E" w14:textId="77777777" w:rsidR="00F1623F" w:rsidRDefault="00F1623F" w:rsidP="00F1623F"/>
    <w:p w14:paraId="6123BFB9" w14:textId="77777777" w:rsidR="00F1623F" w:rsidRDefault="00F1623F" w:rsidP="00F1623F">
      <w:r>
        <w:rPr>
          <w:rFonts w:hint="eastAsia"/>
        </w:rPr>
        <w:t>Приложение</w:t>
      </w:r>
    </w:p>
    <w:p w14:paraId="337F0FAC" w14:textId="77777777" w:rsidR="00F1623F" w:rsidRDefault="00F1623F" w:rsidP="00F1623F"/>
    <w:p w14:paraId="2C890FCE" w14:textId="77777777" w:rsidR="00F1623F" w:rsidRDefault="00F1623F" w:rsidP="00F1623F">
      <w:r>
        <w:rPr>
          <w:rFonts w:hint="eastAsia"/>
        </w:rPr>
        <w:t>Приложение</w:t>
      </w:r>
    </w:p>
    <w:p w14:paraId="21300EE8" w14:textId="77777777" w:rsidR="00F1623F" w:rsidRDefault="00F1623F" w:rsidP="00F1623F"/>
    <w:p w14:paraId="2BAE1838" w14:textId="4BB88F2E" w:rsidR="00F1623F" w:rsidRPr="00F1623F" w:rsidRDefault="00F1623F" w:rsidP="00F1623F">
      <w:r>
        <w:rPr>
          <w:rFonts w:hint="eastAsia"/>
        </w:rPr>
        <w:t>Приложение</w:t>
      </w:r>
    </w:p>
    <w:sectPr w:rsidR="00F1623F" w:rsidRPr="00F1623F" w:rsidSect="00BB50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9534" w14:textId="77777777" w:rsidR="00BB5048" w:rsidRDefault="00BB5048">
      <w:pPr>
        <w:spacing w:after="0" w:line="240" w:lineRule="auto"/>
      </w:pPr>
      <w:r>
        <w:separator/>
      </w:r>
    </w:p>
  </w:endnote>
  <w:endnote w:type="continuationSeparator" w:id="0">
    <w:p w14:paraId="442DEA5D" w14:textId="77777777" w:rsidR="00BB5048" w:rsidRDefault="00BB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8B6B" w14:textId="77777777" w:rsidR="00BB5048" w:rsidRDefault="00BB5048"/>
    <w:p w14:paraId="4A724F0D" w14:textId="77777777" w:rsidR="00BB5048" w:rsidRDefault="00BB5048"/>
    <w:p w14:paraId="1E4F94FE" w14:textId="77777777" w:rsidR="00BB5048" w:rsidRDefault="00BB5048"/>
    <w:p w14:paraId="6E13A3FF" w14:textId="77777777" w:rsidR="00BB5048" w:rsidRDefault="00BB5048"/>
    <w:p w14:paraId="028751AC" w14:textId="77777777" w:rsidR="00BB5048" w:rsidRDefault="00BB5048"/>
    <w:p w14:paraId="1C54D37B" w14:textId="77777777" w:rsidR="00BB5048" w:rsidRDefault="00BB5048"/>
    <w:p w14:paraId="7D41DEAA" w14:textId="77777777" w:rsidR="00BB5048" w:rsidRDefault="00BB504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057DE94" wp14:editId="7602B61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69AB9" w14:textId="77777777" w:rsidR="00BB5048" w:rsidRDefault="00BB504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57DE9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FF69AB9" w14:textId="77777777" w:rsidR="00BB5048" w:rsidRDefault="00BB504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080D73" w14:textId="77777777" w:rsidR="00BB5048" w:rsidRDefault="00BB5048"/>
    <w:p w14:paraId="46F8F1FB" w14:textId="77777777" w:rsidR="00BB5048" w:rsidRDefault="00BB5048"/>
    <w:p w14:paraId="57681807" w14:textId="77777777" w:rsidR="00BB5048" w:rsidRDefault="00BB504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10FB65D" wp14:editId="32D4084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7186B" w14:textId="77777777" w:rsidR="00BB5048" w:rsidRDefault="00BB5048"/>
                          <w:p w14:paraId="6D508248" w14:textId="77777777" w:rsidR="00BB5048" w:rsidRDefault="00BB504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0FB65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957186B" w14:textId="77777777" w:rsidR="00BB5048" w:rsidRDefault="00BB5048"/>
                    <w:p w14:paraId="6D508248" w14:textId="77777777" w:rsidR="00BB5048" w:rsidRDefault="00BB504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F6EA952" w14:textId="77777777" w:rsidR="00BB5048" w:rsidRDefault="00BB5048"/>
    <w:p w14:paraId="63629464" w14:textId="77777777" w:rsidR="00BB5048" w:rsidRDefault="00BB5048">
      <w:pPr>
        <w:rPr>
          <w:sz w:val="2"/>
          <w:szCs w:val="2"/>
        </w:rPr>
      </w:pPr>
    </w:p>
    <w:p w14:paraId="57E3A5DB" w14:textId="77777777" w:rsidR="00BB5048" w:rsidRDefault="00BB5048"/>
    <w:p w14:paraId="535EA11E" w14:textId="77777777" w:rsidR="00BB5048" w:rsidRDefault="00BB5048">
      <w:pPr>
        <w:spacing w:after="0" w:line="240" w:lineRule="auto"/>
      </w:pPr>
    </w:p>
  </w:footnote>
  <w:footnote w:type="continuationSeparator" w:id="0">
    <w:p w14:paraId="7082E1D3" w14:textId="77777777" w:rsidR="00BB5048" w:rsidRDefault="00BB5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04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50661</TotalTime>
  <Pages>5</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515</cp:revision>
  <cp:lastPrinted>2009-02-06T05:36:00Z</cp:lastPrinted>
  <dcterms:created xsi:type="dcterms:W3CDTF">2024-01-07T13:43:00Z</dcterms:created>
  <dcterms:modified xsi:type="dcterms:W3CDTF">2024-03-27T14:46:00Z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